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2e7e" w14:textId="e5c2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4 апреля 2020 года № ҚР ДСМ-28/2020 "О некоторых вопросах финансовой поддержки работников организаций здравоохранения, задействованных в противоэпидемических мероприятиях в рамках борьбы с коронавирусом COVID-19"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августа 2021 года № ҚР ДСМ-93. Зарегистрирован в Министерстве юстиции Республики Казахстан 26 августа 2021 года № 24121. Утратил силу приказом Министра здравоохранения Республики Казахстан от 11 октября 2021 года № ҚР-ДСМ -102.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11.10.2021 </w:t>
      </w:r>
      <w:r>
        <w:rPr>
          <w:rFonts w:ascii="Times New Roman"/>
          <w:b w:val="false"/>
          <w:i w:val="false"/>
          <w:color w:val="ff0000"/>
          <w:sz w:val="28"/>
        </w:rPr>
        <w:t>№ ҚР-ДСМ -102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16 марта 2020 года № 286 "О мерах по обеспечению социально-экономической стабильности" и с подпунктом 2) пункта 3 Протокола заседания Межведомственной комиссии по недопущению возникновения и распространения коронавирусной инфекции на территории Республики Казахстан от 28 мая 2021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апреля 2020 года № ҚР ДСМ-28/2020 "О некоторых вопросах финансовой поддержки работников организаций здравоохранения, задействованных в противоэпидемических мероприятиях в рамках борьбы с коронавирусом COVID-19" (зарегистрирован в Реестре государственной регистрации нормативных правовых актов под № 20304)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Размерах надбавок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заработной плате работников системы здравоохранения, задействованных в противоэпидемических мероприятиях в рамках борьбы с коронавирусом COVID-19 и группы риска, утвержденных приложением 1 к 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"Размер надбавки на одного работника в данной группе риска не превышает двадцатикратный минимальный размер заработной платы (далее – МРЗП), установленный на текущий финансовый год законом о республиканском бюджете до 1 августа 2021 года и десятикратный МРЗП, установленный на текущий финансовый год законом о республиканском бюджете до 1 октября 2021 года.";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"врачи и средний медицинский персонал скорой медицинской помощи с привлечением медицинской авиации в случаях их привлечения;";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"Размер надбавки на одного работника в данной группе риска не превышает десятикратный МРЗП, установленный на текущий финансовый год законом о республиканском бюджете до 1 августа 2021 года и пятикратный МРЗП, установленный на текущий финансовый год законом о республиканском бюджете до 1 октября 2021 года.";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"члены Республиканского штаба по предупреждению завоза и распространения нового типа коронавирусной инфекции в Республике Казахстан и территориальных штабов акиматов областей, городов республиканского значения и столицы, а также работники здравоохранения, обеспечивающие карантинный режим в пунктах пропуска через Государственную границу Республики Казахстан (на блок-постах, в аэропортах и на железнодорожных вокзалах);";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"Размер надбавки на одного работника в данной группе риска не превышает пятикратный МРЗП, установленный на текущий финансовый год законом о республиканском бюджете до 1 августа 2021 года и 2,5 МРЗП, установленный на текущий финансовый год законом о республиканском бюджете до 1 октября 2021 года.";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надбавок к заработной плате работников системы здравоохранения, задействованных в противоэпидемических мероприятиях в рамках борьбы с коронавирусом COVID-19, утвержденных приложением 2 к указанному приказу: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Состав комиссии формируется решением местного исполнительного органа области, городов республиканского значения и столицы из числа представителей: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местного исполнительного органа области, городов республиканского значения и столицы;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территориального подразделения государственного органа в сфере санитарно-эпидемиологического благополучия населения в лице Главного государственного санитарного врача соответствующих административно-территориальных единиц (на транспорте);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местного органа государственного управления здравоохранением области, городов республиканского значения и столицы;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местного органа государственного управления по вопросам занятости и социальной защиты области, городов республиканского значения и столицы;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партии "Nur Otan";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неправительственных организаций, представляющих интересы медицинских работников (далее – НПО), профсоюзов работников здравоохранения (по согласованию);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филиала республиканского государственного предприятия на праве хозяйственного ведения "Республиканский центр электронного здравоохранения" в лице не ниже заместителя директора филиала.";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Комиссия на основании предложения руководителя организации здравоохранения определяет список работников, которым устанавливаются надбавки с указанием группы риска заражения коронавирусом COVID-19.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при принятии решения принимает во внимание эпидемиологическую ситуацию в регионе, характер противоэпидемических мероприятий в рамках борьбы с коронавирусом COVID-19, в которых задействована организация здравоохранения и его работники.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работы комиссий в части не урегулированной настоящими Правилами определяется решением местного исполнительного органа области, городов республиканского значения и столицы.";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Для организации финансовой поддержки работникам организаций здравоохранения, находящихся в ведении Министерства здравоохранения Республики Казахстан и его ведомства, лабораторные исследования, дезинфекцию и дератизацию, мониторинг исполнения противоэпидемических мероприятий в рамках борьбы с коронавирусом COVID-19, создается комиссия при государственном органе в сфере санитарно-эпидемиологического благополучия населения.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государственного органа в сфере санитарно-эпидемиологического благополучия населения при принятии решения принимает во внимание эпидемиологическую ситуацию в стране, характер противоэпидемических мероприятий в рамках борьбы с коронавирусом COVID-19, в которых задействована организация здравоохранения и ее работники.";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Оплата фондом социального медицинского страхования сумм надбавок работникам осуществляется в соответствии с Правилами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страхования, утвержденными приказом Министра здравоохранения Республики Казахстан от 20 декабря 2020 года № ҚР ДСМ-291/2020 (зарегистрирован в Реестре государственной регистрации нормативных правовых актов под № 21831), за исключением работников военно-медицинских (медицинских), судебно-медицинских подразделений (центральных исполнительных органов и иных центральных государственных органов и их территориальных подразделений, а также военно-медицинских (медицинских) учреждений (организаций), иных подразделений, осуществляющих военно-медицинское (медицинское) обеспечение), подведомственных организаций Медицинского центра Управления Делами Президента Республики Казахстан.";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настоящему приказу. 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августа 2021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2021 года № ҚР ДСМ-93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надбавок работникам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задействованным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противоэпидемических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 в рамках 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коронавирусом COVID-19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начисленных суммах надбавок работникам системы здравоохранения, задействованным в противоэпидемических мероприятиях в рамках борьбы с коронавирусом COVID-19 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здравоохранения/учреждения)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с "____" ________ 20 __ года по "____" ______ 20 __ года начислено сумм надбавок: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надбавок на одного работника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1 группу риска за месяц: _______ тенге (20 МРЗП до 1 августа 2021 года, 10 МРЗП с 1 августа 2021 года до 1 октября 2021 года)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2 группу риска за месяц: ________ тенге (10 МРЗП до 1 августа 2021 года, 5 МРЗП с 1 августа 2021 года до 1 октября 2021 года)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3 группу риска за месяц: ________ тенге (5 МРЗП до 1 августа 2021 года, 2,5 МРЗП с 1 августа 2021 года до 1 октября 2021 года)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2831"/>
        <w:gridCol w:w="905"/>
        <w:gridCol w:w="905"/>
        <w:gridCol w:w="1660"/>
        <w:gridCol w:w="1157"/>
        <w:gridCol w:w="2246"/>
        <w:gridCol w:w="1661"/>
      </w:tblGrid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риска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баланс рабочего времени, часов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отработано, часов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отработанных часов, %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надбавки к оплате, тенге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 ________________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 ________________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_________________________________/_________________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(для документа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_________________________________/__________________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(для документа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(уполномоченное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организации здравоохранения/учреждения: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________________________________/___________________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(для документа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бухгалтер/руководитель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________________________________/___________________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(для документа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 / (для документа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"_____" _________20___ года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