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3d18" w14:textId="b7e3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обследования и технического освидетельствования трубопроводов пара и горячей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13 сентября 2021 года № 442. Зарегистрирован в Министерстве юстиции Республики Казахстан 17 сентября 2021 года № 24393.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обследования и технического освидетельствования трубопроводов пара и горячей воды.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442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проведению обследования и технического освидетельствования трубопроводов пара и горячей воды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проведению обследования и технического освидетельствования трубопроводов пара и горячей воды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распространяется на трубопроводы пара и горячей воды, работающие под давлением свыше 0,07 мегаПаскаля (0,7 килограмм силы на квадратный сантиметр) (далее – МПа, кгс/см2) и (или) при температуре нагрева воды более 115 градусов Цельсия (далее – °С, трубопроводы) и детализирует порядок проведения обследования и технического освидетельствования трубопроводов.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Трубопроводы, на которые распространяется действие настоящей Инструкции, делятся на четыре категории,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оборудования, работающего под давлением, утвержденным приказом Министра по инвестициям и развитию Республики Казахстан от 30 декабря 2014 года № 358 (зарегистрирован в Реестре государственной регистрации нормативных правовых актов за № 10303) (далее – Правила).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Категория трубопровода, определенная по рабочим параметрам среды на входе в него (при отсутствии на нем устройств, изменяющих эти параметры) относится ко всему трубопроводу, независимо от его протяженности и указывается в проектной документации.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настоящей Инструкции, применяются в соответствии с законодательством Республики Казахстан в области промышленной безопасности.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выборе средств измерения, методов контроля и испытания во время проведения обследования, технического освидетельствования и испытания трубопроводов руководствоваться требованиями эксплуатационной документации на трубопровод и стандартами,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июня 2019 года № 96 "О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(ТР ТС 032/2013),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оборудования, работающего под избыточным давлением" (ТР ТС 032/2013) и осуществления оценки соответствия объектов технического регулирования".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Обследование трубопроводов и оформление его результатов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Обследование трубопроводов производится лицом, обеспечивающим исправное состояние и безопасную эксплуатацию трубопроводов, периодически, не реже одного раза в год, в целях обеспечения их исправного состояния и безопасных условий эксплуатации.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проведением обследования разрабатывается план проведения обследования, который определяет объем работ, последовательность и сроки проведения обследования.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Обследование трубопровода не заменяет технического освидетельствования трубопровода, проводимого в соответствии с требованиями Правил и настоящей Инструкции.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обследовании трубопроводов проверяется: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содержание технической документации, требуемой Правилами;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подготовки и проверки знаний в области промышленной безопасности персонала, обслуживающего трубопроводы;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наблюдения за оборудованием путем осмотра, проверки исправности действия арматуры, контрольно-измерительных приборов и предохранительных устройств;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технического состояния и обслуживания трубопроводов требованиям Правил;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организационных и технических мероприятий по устранению выявленных нарушений и несоответствий предыдущего обследования.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обследования трубопроводов оформляются в виде акта обследования, содержащего сведения о месте и дате составления, объекте обследования и время проведения обследования, описание фактического состояния объекта и проведенных работ при обследовании, выявленных дефектов, нарушений и несоответствий (со ссылкой на требование правового акта, которое было нарушено или им не соответствует), обоснованные выводы о результатах обследования, организационные и технические мероприятия по устранению выявленных нарушений и несоответствий, в соответствии с приложением к настоящей Инструкции.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Владелец трубопровода для обеспечения исправного состояния и безопасных условий эксплуатации трубопроводов обеспечивает выполнение организационных и технических мероприятий акта обследования.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Техническое освидетельствование трубопроводов и оформление его результатов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Трубопроводы перед пуском в работу и в процессе эксплуатации подвергаются техническому освидетельствованию в сроки, установленные Правилами.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Техническое освидетельствование вновь смонтированных трубопроводов проводится до постановки их на учет в территориальном подразделении уполномоченного органа в области промышленной безопасности и окончания всех сварочных работ, термообработки и проведения всех предусмотренных Правилами видов контроля, а также после установки и окончательного закрепления опор и подвесок.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 техническим освидетельствованием трубопровод отключается от действующих трубопроводов и оборудования.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Вновь смонтированные трубопроводы подвергаются техническому освидетельствованию до наложения изоляции. На тепловых электростанциях допускается техническое освидетельствование вновь смонтированного трубопровода, изготовленного из бесшовных труб с наложенной изоляцией, при условии положительных результатов 100 % контроля элементов трубопроводов (труб, фасонных частей) неразрушающими методами дефектоскопии и предъявления для осмотра сварных стыков и фланцевых соединений без тепловой изоляции.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Техническое освидетельствование трубопроводов проводится в следующей последовательности: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технической документации;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наружный осмотр;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гидравлическое испытание.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проверке технической документации проверяется: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регистрационного номера на табличках трубопровода записанному в паспорте;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приказа о назначении лица, ответственного за исправное состояние и безопасную эксплуатацию трубопровода, прошедшего подготовку и проверку знаний в области промышленной безопасности;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технологического регламента, ремонтного журнала, наличие проектных данных о величине и направлении свободных перемещений трубопроводов и формуляров по контролю за этими перемещениями.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наружном осмотре вновь смонтированного трубопровода проверяется соответствие изготовления, монтажа и схемы трубопровода (расположение опор, компенсаторов, арматуры, спускных, продувочных и дренажных устройств и реперов) требованиям Правил, проекту и представленным при регистрации документам.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Тщательно осматриваются все сварные соединения на наличие поверхностных трещин, наплывов, подрезов, прожогов, незаваренных кратеров, непроваров, пористости, а также на наличие излома или неперпендикулярности осей соединяемых элементов, смещения кромок, отступления по размерам и форме швов от проектных.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тепловых сетей проверяют, кроме того, выполнение требований Правил к подземной и надземной прокладке трубопроводов, соблюдение требований к совместной прокладке трубопроводов пара и горячей воды с продуктопроводами, правильность расположения арматуры (удобство обслуживания и ремонта), наличие и правильность размещения люков в камерах и туннелях, защиту трубопроводов и несущих металлических конструкций от коррозии.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Гидравлическое испытание трубопроводов проводится после окончания всех сварочных работ и термообработки, а также после установки и окончательного закрепления опор и подвесок. При этом представляются документы, подтверждающие качество выполненных работ.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гидравлического испытания применяется вода с температурой не ниже 5 °С и не выше 40 °С.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Гидравлическое испытание трубопроводов проводится при положительной температуре окружающего воздуха. При гидравлическом испытании паропроводов, работающих с давлением 10 МПа (100 кгс/см2) и выше, допускается температура их стенок не менее 10 °С.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Давление в трубопроводе повышается плавно. Скорость подъема давления указывается в технической документации на изготовление трубопровода.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сжатого воздуха для подъема давления не допускается.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Давление при испытании контролируется двумя манометрами. Манометры используются одного типа с одинаковым классом точности, пределом измерения и ценой деления.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выдержки трубопровода и его элементов под пробным давлением составляет не менее 10 минут.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снижения пробного давления до рабочего проводится тщательный осмотр трубопровода по всей его длине.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гидравлического испытания признаются удовлетворительными, если не обнаружено: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течи, слезок и потения сварных соединениях и в основном металле;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видимых остаточных деформаций, трещин или признаков разрыва.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дефектов лицом, проводившим техническое освидетельствование, в зависимости от их характера принимается решение о запрещении работы трубопровода, пуске его во временную эксплуатацию, сокращении срока очередного технического освидетельствования, более частых технических освидетельствованиях, снижении параметров эксплуатации.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технического освидетельствования трубопровода после ремонта с применением сварки необходимо проверить по документам (ремонтные рабочие чертежи и формуляры, сведения о характере проведенной работы и сведения о примененных материалах), были ли полностью соблюдены требования Правил при выполнении ремонтных работ (качество примененных материалов, качество сварки), и тщательно осмотреть участки трубопроводов, подвергавшиеся ремонту.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техническом освидетельствовании трубопровода, находившегося в нерабочем состоянии более двух лет, помимо выполнения приведенных выше указаний, проверяют: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режима консервации (по технологическому регламенту);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выборочном порядке состояние внутренних поверхностей трубопровода (путем разборки фланцевых соединений, снятия задвижек, вырезки отдельных участков);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тепловой изоляции.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внешних признаков неудовлетворительного состояния стенок или сварных швов трубопроводов, изоляция трубопроводов частично или полностью удаляется.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технического освидетельствования записываются в паспорт трубопровода лицом, производившим техническое освидетельствование.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техническом освидетельствовании трубопровода обнаружены дефекты, то они записываются в паспорте с указанием места их расположения и размеров.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Если при техническом освидетельствовании трубопровода выявляются дефекты, указывающие на наличие внешних признаков его неудовлетворительного состояния и потери прочности, то дальнейшая эксплуатация трубопровода не допускается, в паспорте делается соответствующая мотивированная запись.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проведении в процессе технического освидетельствования дополнительных испытаний и исследований в паспорт трубопровода лицом, выполнявшим техническое освидетельствование, записываются причины, вызвавшие необходимость их проведения, и результаты этих испытаний и исследований с указанием мест отбора образцов.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Результаты дополнительных испытаний и исследований допускается не записывать в паспорт, если в нем сделана ссылка на соответствующие протоколы и формуляры, которые в этом случае прикладываются к паспорту.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Сделав запись в паспорте, лицо, проводившее техническое освидетельствование, подтверждает запись своей подписью с указанием должности и даты освидетельствования.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Разрешение на эксплуатацию трубопровода после проведения технического освидетельствования с указанием разрешенных рабочих параметров и сроков следующего технического освидетельствования выдается лицом, выполнявшим его, о чем делается запись в паспорте.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 трубопроводов 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горячей воды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Предприятие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АКТ обследования трубопровода</w:t>
      </w:r>
    </w:p>
    <w:bookmarkEnd w:id="71"/>
    <w:p>
      <w:pPr>
        <w:spacing w:after="0"/>
        <w:ind w:left="0"/>
        <w:jc w:val="both"/>
      </w:pPr>
      <w:bookmarkStart w:name="z80" w:id="72"/>
      <w:r>
        <w:rPr>
          <w:rFonts w:ascii="Times New Roman"/>
          <w:b w:val="false"/>
          <w:i w:val="false"/>
          <w:color w:val="000000"/>
          <w:sz w:val="28"/>
        </w:rPr>
        <w:t>
      Город, село "__" ______ 20__ г.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Обследованием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(назначение трубопровода)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параметры рабочей среды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учетный (регистрационный)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эксплуатируется с "__"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Схема (формуляр, чертеж) № ____________ время проведения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 20__ г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(описать состояние трубопровода, проведенные работы при обследовании)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нарушения и несоответствия, конкретные дефекты и место их расположения)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проведенного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обоснованные выводы о результатах обследования, организационные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технические мероприятия)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 произвел _____________ 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 подпись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