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ae96" w14:textId="26aa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26 февраля 2015 года № 142 "Об утверждении перечня биржевых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15 сентября 2021 года № 526-НҚ. Зарегистрирован в Министерстве юстиции Республики Казахстан 17 сентября 2021 года № 24394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февраля 2015 года № 142 "Об утверждении перечня биржевых товаров" (зарегистрирован в Реестре государственной регистрации нормативных правовых актов под № 10587)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биржевых товаров,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29"/>
        <w:gridCol w:w="1521"/>
        <w:gridCol w:w="2668"/>
        <w:gridCol w:w="3527"/>
        <w:gridCol w:w="113"/>
        <w:gridCol w:w="3726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нефтяной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2713 20 000 0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от общего годового объема битума, планируемого к поставке на внутренний рынок на текущий производственный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 битума, собственник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битума, произведенного из принадлежащего ему на праве собственности углеводородного сырья.</w:t>
            </w:r>
          </w:p>
          <w:bookmarkEnd w:id="5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автомобильный***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октановым числом 92 или более, но менее 95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2710 12 413 0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автомобильный***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октановым числом 95 или более, но менее 98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2710 12 450 0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автомобильный***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октановым числом 98 или более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2710 12 490 0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реактивных двигателей***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реактивных двигателей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2710 19 210 0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2710 19 421 0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2710 19 422 0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арктическое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2710 19 423 0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межсезонное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2710 19 424 0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топливо***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2710 19 425 0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внутренней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