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21f7" w14:textId="5672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Министра цифрового развития, инноваций и аэрокосмической промышленности Республики Казахстан от 20 ноября 2019 года № 314/НҚ "Об утверждении цен на услуги, реализуемые субъектом государственной монополии в области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сентября 2021 года № 310/НҚ. Зарегистрирован в Министерстве юстиции Республики Казахстан 18 сентября 2021 года № 24431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 связи",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20 ноября 2019 года № 314/НҚ "Об утверждении цен на услуги, реализуемые субъектом государственной монополии в области связи" (зарегистрированный в Реестре государственной регистрации нормативных правовых актов за № 19637)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Ценах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области связи,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24"/>
        <w:gridCol w:w="893"/>
        <w:gridCol w:w="4185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измерению параметров качества услуг связи, включая качество приема населением теле-, радиоканалов, а также мониторинг радиочастотного спектра, радиоэлектронных средств и (или) высокочастотных устройств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671 263 111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