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5eebf" w14:textId="e75ee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энергетики Республики Казахстан от 12 февраля 2016 года № 59 "Об утверждении Правил государственного учета источников ионизирующего излучения"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15 сентября 2021 года № 290. Зарегистрирован в Министерстве юстиции Республики Казахстан 20 сентября 2021 года № 24440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энергетики Республики Казахстан от 12 февраля 2016 года № 59 "Об утверждении Правил государственного учета источников ионизирующего излучения" (зарегистрирован в Реестре государственной регистрации нормативных правовых актов за № 13458)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использовании атомной энергии"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учета источников ионизирующего излучения,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 настоящих Правилах используются следующие понятия и определения: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уровень изъятия – значения физических величин, определяющих характеристики ядерных материалов, радиоактивных веществ и электрофизических установок, установленные уполномоченным органом;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области использования атомной энергии (далее – уполномоченный орган) - центральный исполнительный орган, осуществляющий руководство в области использования атомной энергии;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источники ионизирующего излучения (далее – источники излучения) – радиоактивные вещества, аппараты или устройства, содержащие радиоактивные вещества, а также электрофизические аппараты или устройства, испускающие или способные испускать ионизирующее излучение;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обращение с источниками ионизирующего излучения – совокупность ручных и (или) автоматизированных операций, действий с источниками излучения при их изготовлении, поставке, использовании, эксплуатации, вводе в эксплуатацию и выводе из эксплуатации, переработке, монтаже, ремонте, техническом обслуживании, зарядке, перезарядке, демонтаже, утилизации, консервации, транспортировке, импорте, экспорте, постутилизации, хранении, захоронении;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реестр источников ионизирующего излучения (далее – Реестр) – база данных источников ионизирующего излучения, представляющая постоянно обновляемый свод сведений об их наличии, перемещении и местонахождении на территории Республики Казахстан, включая сведения о перемещении при их экспорте и импорте;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понятия, используемые в настоящих Правилах, применяются в соответствии с законодательством Республики Казахстан в области использования атомной энергии.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Государственному учету подлежат источники излучения, радиационные характеристики которых превышают уровни изъятия,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 апреля 2021 года № 116 "Об установлении уровней изъятия для ядерных материалов, радиоактивных веществ и электрофизических установок, подлежащих лицензированию в сфере использования атомной энергии" (зарегистрирован в Реестре государственной регистрации нормативных правовых актов за № 22501).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Радионуклидные источники, содержащие изотопы урана, тория и плутония, подлежат государственному учету независимо от их радиационных характеристик.";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атомного и энергетического надзора и контроля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 ионизирующего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излучения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административных данных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Предоставляется в государственное учреждение "Комитет атомного и энергетического надзора и контроля Министерства энергетики Республики Казахстан".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 www.kaenk.energo.gov.kz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радионуклидных источников и (или) радиоизотопных приборов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форма Ф1-ИИИ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годовая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20___ год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лица, являющиеся собственниками радионуклидных источников и (или) радиоизотопных приборов и (или) осуществляющие их эксплуатацию;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 - изготовители, имеющие на учете изготовленные, но не реализованные радионуклидные источники и (или) радиоизотопные приборы;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 - поставщики, имеющие на учете полученные, но не реализованные радионуклидные источники и (или) радиоизотопные приборы.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ежегодно, в срок до 31 января (включительно), следующего за отчҰтным годом и (или) в течение 10 рабочих дней после оформления акта внеочередной инвентаризации.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744"/>
        <w:gridCol w:w="744"/>
        <w:gridCol w:w="744"/>
        <w:gridCol w:w="744"/>
        <w:gridCol w:w="744"/>
        <w:gridCol w:w="1708"/>
        <w:gridCol w:w="744"/>
        <w:gridCol w:w="744"/>
        <w:gridCol w:w="1155"/>
        <w:gridCol w:w="1155"/>
        <w:gridCol w:w="23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радионуклидных источников и (или) радиоизотопных приборов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Ф1-ИИИ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операции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радионуклидного источника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паспорта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радионуклидного источника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Радионуклид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Активность, Беккерель (по паспорту)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изготовления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излучения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штука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радиоизотопного прибора или тип защитного контейнера (блока)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30"/>
        <w:gridCol w:w="5941"/>
        <w:gridCol w:w="36"/>
        <w:gridCol w:w="280"/>
        <w:gridCol w:w="665"/>
        <w:gridCol w:w="2188"/>
        <w:gridCol w:w="232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радионуклидных источников и (или) радиоизотопных приборов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Ф1-ИИИ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радиоизотопного прибора или защитного контейнера (блока)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</w:tc>
        <w:tc>
          <w:tcPr>
            <w:tcW w:w="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подпись, телефон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или лицо, исполняющее его обязанности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исключением лиц, являющихся субъектами частного предпринимательства)</w:t>
            </w:r>
          </w:p>
          <w:bookmarkEnd w:id="34"/>
        </w:tc>
      </w:tr>
    </w:tbl>
    <w:bookmarkStart w:name="z4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"Перечень радионуклидных источников и (или) радиоизотопных приборов"</w:t>
      </w:r>
      <w:r>
        <w:br/>
      </w:r>
      <w:r>
        <w:rPr>
          <w:rFonts w:ascii="Times New Roman"/>
          <w:b/>
          <w:i w:val="false"/>
          <w:color w:val="000000"/>
        </w:rPr>
        <w:t>(Ф1-ИИИ, годовая)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требования: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форму вносятся данные обо всех радионуклидных источниках и (или) радиоизотопных приборах, стоящих на балансе (учете), независимо используются они или нет;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радионуклидного источника в радиоизотопном приборе форма также заполняется;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каждая характеристика источника излучения вносится в одну графу (ячейку) таблицы независимо от длины записи;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недопустимы разбитие и переносы одной записи характеристики источника излучения в различные ячейки;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недопустимо объединение ячеек с однотипной информацией для нескольких источников излучения или использование общепринятых знаков (например, -- или -----) для обозначения того, что в последующей ячейке содержится информация идентичная предыдущей;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случае, если информация не помещается в графе или используется аббревиатура, оформляется приложение к форме, а в соответствующей графе делается запись (смотреть приложение №___ на... листах). В приложение вносится полная информация или дается расшифровка аббревиатуры.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на бумажном носителе, заполненная: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физическим лицом подписывается исполнителем (ответственным за учет источников излучения);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юридическим лицом подписывается исполнителем (ответственным за учет источников излучения), первым руководителем (на период его отсутствия – лицом, его замещающим) и заверяется печатью (за исключением лиц, являющихся субъектами частного предпринимательства).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следующим образом: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"п/н" указывается номер записи по порядку;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"Код операции" указывается код операции ИНВ или ВИНВ согласно приложению 11 к настоящим Правилам;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3 "Номер радионуклидного источника" указывается номер радионуклидного источника в соответствии с Паспортом (сертификатом), выданным заводом-изготовителем. Соблюдаются орфография слов и написание прописных и заглавных букв без сокращений и лишних пробелов;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4 "Номер паспорта" указывается номер паспорта (сертификата) на радионуклидный источник или набор (партию) радионуклидных источников, имеющих одинаковый номер, выданного заводом-изготовителем (далее – Паспорт). Соблюдаются орфография слов и написание прописных и заглавных букв без сокращений и лишних пробелов;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"Тип радионуклидного источника" указывается тип радионуклидного источника или набора (партии) радионуклидных источников, имеющих одинаковый номер, в соответствии с Паспортом. Соблюдаются орфография слов и написание прописных и заглавных букв без сокращений и лишних пробелов;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6 "Радионуклид указывается" наименование радионуклида в соответствии с Паспортом.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количество изотопов в радионуклидном источнике не превышает двух, пишется полное наименование радионуклида. Например: Цезий-137, Стронций-90+Иттрий-90. Если в состав радионуклидного источника (комплекта) входит более двух изотопов, допускается следующее написание: Pu-238+U-233+Pu-239;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7 "Активность, Беккерель (по Паспорту)" указывается только численное значение активности радионуклидного источника в соответствии с Паспортом, в пересчете в Беккерель (Бк). Формат записи: 2,35Е+9.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активности радионуклидного источника, указанное в Кюри (Ки) пересчитывается по формуле Бк = Ки×3,7×1010.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активность радионуклидного источника определить не представляется возможным (например, при сложном изотопном составе) или известна, например, мощность дозы, то еҰ значение вносится в графу "Примечание";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8 "Дата изготовления" указывается численное значение даты изготовления радионуклидного источника, в соответствии с Паспортом;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графу 9 Срок службы вносится только численное значение назначенного срока службы в годах, всоответствии с Паспортом.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радионуклидных источников, срок службы которых был продлен указывается сумма срока службы по Паспорту и заключению (сертификату) о продлении. В графу "Примечание" вносится запись срок службы продлен. К форме прилагается копия акта (сертификата) о продлении срока службы радионуклидного источника;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графе 10 "Вид излучения" указывается вид излучения радионуклидного источника, в соответствии с Паспортом (например, альфа, бета, гамма, нейтроны). Если спектр излучения радионуклидного источника имеет сложный характер, то допускается написание: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1"/>
    <w:p>
      <w:pPr>
        <w:spacing w:after="0"/>
        <w:ind w:left="0"/>
        <w:jc w:val="both"/>
      </w:pPr>
      <w:r>
        <w:drawing>
          <wp:inline distT="0" distB="0" distL="0" distR="0">
            <wp:extent cx="2374900" cy="78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графе 11 "Количество, штука" указывается только численное значение количества радионуклидных источников.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используется единица измерения, отличная от штуки, количество указывается в графе "Примечание" (например, 1 литр (л), 1 килограмм (кг));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графе 12 "Наименование радиоизотопного прибора или тип защитного контейнера (блока)" указывается: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(тип, модель) радиоизотопного прибора, если радионуклидный источник является его неотъемлемой частью; или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 (марка, модель) защитного контейнера (блока), в который постоянно помещен радионуклидный источник, и который используется отдельно от измерительной части радиоизотопного прибора или извлекается из него и храниться отдельно; или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 (марка, модель) защитного контейнера (блока), в который на момент заполнения формы помещен радионуклидный источник, извлекаемый из радиоизотопного прибора после завершения работы (например, каротаж, геофизические исследования);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графе 13 "Номер радиоизотопного прибора или защитного контейнера (блока)" указывается номер радиоизотопного прибора или защитного контейнера (блока), указанного в графе 12;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графу 8 "Статус" вносится одна из следующих записей: используется или не используется.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 не используется указывается в случае, когда радионуклидный источник или радиоизотопный прибор не используется длительное время (более 1 месяца), например, находится на временном хранении, подготовлен для передачи на захоронение, хранится в качестве резерва;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 графе 15 "Назначение" указывается область применения радионуклидного источника или радиоизотопного прибора (например: дефектоскопия, каротаж, лучевая терапия, контроль толщины, контроль уровня, контроль плотности);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 графе 16 "Местонахождение" указывается местонахождение радионуклидного источника или радиоизотопного прибора на момент заполнения формы (например: наименование подразделения, Комната №, Цех №, хранилище, ячейка №);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графу 17 "Примечание" вносятся все пояснения, которые необходимы для уточнения информации.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 ионизирующего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излучения</w:t>
            </w:r>
          </w:p>
        </w:tc>
      </w:tr>
    </w:tbl>
    <w:bookmarkStart w:name="z86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административных данных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Предоставляется в государственное учреждение "Комитет атомного и энергетического надзора и контроля Министерства энергетики Республики Казахстан".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 www.kaenk.energo.gov.kz</w:t>
      </w:r>
    </w:p>
    <w:bookmarkEnd w:id="76"/>
    <w:bookmarkStart w:name="z89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электрофизических установок, генерирующих ионизирующее излучение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форма Ф2-УГИ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годовая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20___ год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информацию: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лица, являющиеся собственниками электрофизических установок, генерирующих ионизирующее излучение, включая рентгеновские аппараты и ускорители медицинского и не медицинского назначения, и (или) осуществляющие их эксплуатацию, в случае если за отчетный период были обновления сведений о наличном количестве, электрофизических установок, генерирующих ионизирующее излучение, включая рентгеновские аппараты и ускорители медицинского и не медицинского назначения, и (или) осуществляющие их эксплуатацию;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 - изготовители, имеющие на учете изготовленные, но не реализованные электрофизические установки, генерирующие ионизирующее излучение, включая рентгеновские аппараты и ускорители медицинского и не медицинского назначения;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 - поставщики, имеющие на учете полученные, но не реализованные электрофизические установки, генерирующие ионизирующее излучение, включая рентгеновские аппараты и ускорители медицинского и не медицинского назначения.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ежегодно, в срок до 31 января (включительно), следующего за отчҰтным годом или в течение 10 рабочих дней после оформления акта внеочередной инвентаризации.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2"/>
        <w:gridCol w:w="877"/>
        <w:gridCol w:w="877"/>
        <w:gridCol w:w="877"/>
        <w:gridCol w:w="877"/>
        <w:gridCol w:w="877"/>
        <w:gridCol w:w="877"/>
        <w:gridCol w:w="878"/>
        <w:gridCol w:w="4"/>
        <w:gridCol w:w="190"/>
        <w:gridCol w:w="325"/>
        <w:gridCol w:w="1523"/>
        <w:gridCol w:w="1982"/>
        <w:gridCol w:w="1530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электрофизических установок, генерирующих ионизирующее излучение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Ф2-УГИ</w:t>
            </w:r>
          </w:p>
          <w:bookmarkEnd w:id="8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операции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установки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паспорта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изготовления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Мобильность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 (если установлен)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</w:tc>
        <w:tc>
          <w:tcPr>
            <w:tcW w:w="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подпись, телефон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или лицо, исполняющее его обязанности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исключением лиц, являющихся субъектами частного предпринимательства)</w:t>
            </w:r>
          </w:p>
          <w:bookmarkEnd w:id="88"/>
        </w:tc>
      </w:tr>
    </w:tbl>
    <w:bookmarkStart w:name="z101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"Перечень электрофизических установок, генерирующих ионизирующее излучение"</w:t>
      </w:r>
      <w:r>
        <w:br/>
      </w:r>
      <w:r>
        <w:rPr>
          <w:rFonts w:ascii="Times New Roman"/>
          <w:b/>
          <w:i w:val="false"/>
          <w:color w:val="000000"/>
        </w:rPr>
        <w:t>(Ф2-УГИ, годовая)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требования: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форму вносятся данные обо всех электрофизических установках, стоящих на балансе (учете), независимо используются они или нет;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генератора ионизирующего излучения (например, рентгеновской трубки) в электрофизической установке форма также заполняется;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каждая характеристика электрофизической установки вносится в одну графу (ячейку) таблицы независимо от длины записи. Соблюдаются орфография слов и написание прописных и заглавных букв без сокращений и лишних пробелов;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недопустимы разбитие и переносы одной записи характеристики электрофизической установки в различные ячейки, равно как и объединение ячеек, находящихся в различных строках таблицы;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недопустимо объединение ячеек с однотипной информацией для нескольких электрофизических установок или использование общепринятых знаков (например -- или -----) для обозначения того, что в последующей ячейке содержится информация идентичная предыдущей;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случае, если информация не помещается в графе или используется аббревиатура, оформляется приложение к форме, а в соответствующей графе делается запись (смотреть приложение №___ на... листах). В приложение вносится полная информация или дается расшифровка аббревиатуры.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на бумажном носителе, заполненная: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физическим лицом подписывается исполнителем (ответственным за учет источников излучения);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юридическим лицом подписывается исполнителем (ответственным за учет источников излучения), первым руководителем (на период его отсутствия – лицом, его замещающим) и заверяется печатью (за исключением лиц, являющихся субъектами частного предпринимательства).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следующим образом: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"п/н" указывается номер записи по порядку;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"Код операции" указывается код операции ИНВ или ВИНВ согласно приложению 11 к настоящим Правилам;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графу 3 "Наименование установки" вносится только наименование (модель) электрофизической установки (например, 12Ф7, Alpha ST, RAPISRAN, Арина-02);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4 "Заводской номер" указывается номер электрофизической установки в соответствии с Паспортом (сертификатом), выданным заводом-изготовителем;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"Номер паспорта" указывается номер паспорта (сертификата) электрофизической установки, выданного заводом-изготовителем (далее – Паспорт);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6 "Дата изготовления" указывается численное значение даты изготовления электрофизической установки, в соответствии с Паспортом;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7 "Мобильность" указывается одно из значений: стационарная, передвижная, переносная;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графу 8 "Статус" вносится одна из следующих записей: используется или не используется.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 "не используется" указывается в случае, когда электрофизическая установка не используется длительное время (более 1 месяца), например, находится на временном хранении, подготовлена на списание и (или) демонтаж, хранятся в качестве резерва;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графе 9 "Назначение" указывается область применения электрофизической установки (например: дефектоскопия, каротаж, лучевая терапия, контроль толщины, контроль уровня, контроль плотности);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графе 10 "Местонахождение" указывается местонахождение электрофизической установки на момент заполнения формы (например: наименование подразделения, Комната №, Цех №, хранилище);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графе 11 "Инвентарный номер" указывается инвентарный номер электрофизической установки, присвоенный бухгалтерией (если установлен);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графу 12 "Примечание" вносятся все пояснения, которые необходимы для уточнения информации.</w:t>
      </w:r>
    </w:p>
    <w:bookmarkEnd w:id="1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 ионизирующего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излучения</w:t>
            </w:r>
          </w:p>
        </w:tc>
      </w:tr>
    </w:tbl>
    <w:bookmarkStart w:name="z128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административных данных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Предоставляется в государственное учреждение "Комитет атомного и энергетического надзора и контроля Министерства энергетики Республики Казахстан".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 www.kaenk.energo.gov.kz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нейтронных генераторов и (или) нейтронных трубок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форма Ф3-НГ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годовая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20___ год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информацию: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лица, имеющие на учете нейтронные генераторы и (или) нейтронные трубки и (или) осуществляющие их эксплуатацию;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 - изготовители, имеющие на учете изготовленные, но не реализованные нейтронные генераторы;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 - поставщики, имеющие на учете полученные, но не реализованные нейтронные генераторы.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срок до 31 января (включительно), следующего за отчҰтным годом и (или) в течение 10 рабочих дней после оформления акта внеочередной инвентаризации.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218"/>
        <w:gridCol w:w="204"/>
        <w:gridCol w:w="2075"/>
        <w:gridCol w:w="1030"/>
        <w:gridCol w:w="806"/>
        <w:gridCol w:w="1031"/>
        <w:gridCol w:w="10"/>
        <w:gridCol w:w="500"/>
        <w:gridCol w:w="442"/>
        <w:gridCol w:w="665"/>
        <w:gridCol w:w="665"/>
        <w:gridCol w:w="807"/>
        <w:gridCol w:w="807"/>
        <w:gridCol w:w="807"/>
        <w:gridCol w:w="809"/>
        <w:gridCol w:w="810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нейтронных генераторов и (или) нейтронных трубок Форма Ф3-НГ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операции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(модель, тип) нейтронного генератора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 нейтронного генератора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паспорта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изготовления нейтронного генератора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(модель, тип) нейтронной трубки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 нейтронной трубки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изготовления нейтронной трубки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Радионуклид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Активность, Беккерель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паспорту)</w:t>
            </w:r>
          </w:p>
          <w:bookmarkEnd w:id="12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</w:tc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подпись, телефон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или лицо, исполняющее его обязанности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исключением лиц, являющихся субъектами частного предпринимательства)</w:t>
            </w:r>
          </w:p>
          <w:bookmarkEnd w:id="128"/>
        </w:tc>
      </w:tr>
    </w:tbl>
    <w:bookmarkStart w:name="z143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"Перечень нейтронных генераторов и (или) нейтронных трубок" (Ф3-НГ, годовая)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требования: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форму вносятся данные о всех нейтронных генераторах, стоящих на балансе (учете), независимо используются они или нет;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нейтронной трубки в нейтронном генераторе форма также заполняется;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каждая характеристика нейтронного генератора вносится в одну графу (ячейку) таблицы независимо от длины записи. Соблюдаются орфография слов и написание прописных и заглавных букв без сокращений и лишних пробелов;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недопустимы разбитие и переносы одной записи характеристики нейтронного генератора в различные ячейки, равно как и объединение ячеек, находящихся в различных строках таблицы;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недопустимо объединение ячеек с однотипной информацией для нескольких нейтронных генераторов или использование общепринятых знаков (например -- или -----) для обозначения того, что в последующей ячейке содержится информация идентичная предыдущей;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случае, если информация не помещается в графе или используется аббревиатура, оформляется приложение к форме, а в соответствующей графе делается запись (смотреть приложение №___ на... листах). В приложение вносится полная информация или дается расшифровка аббревиатуры.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на бумажном носителе, заполненная: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физическим лицом подписывается исполнителем (ответственным за учет источников излучения);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юридическим лицом подписывается исполнителем (ответственным за учет источников излучения), первым руководителем (на период его отсутствия – лицом, его замещающим) и заверяется печатью (за исключением лиц, являющихся субъектами частного предпринимательства).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следующим образом: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"п/н" указывается номер записи по порядку;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"Код операции" указывается код операции ИНВ или ВИНВ согласно приложению 11 к настоящим Правилам;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графу 3 "Наименование (модель, тип) нейтронного генератора" вносится только наименование (модель) нейтронного генератора в соответствии с Паспортом (сертификатом), выданным заводом-изготовителем. Соблюдаются орфография слов и написание прописных и заглавных букв без сокращений и лишних пробелов;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4 "Заводской номер нейтронного генератора" указывается номер нейтронного генератора в соответствии с Паспортом (сертификатом), выданным заводом-изготовителем;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"Номер паспорта" указывается номер паспорта (сертификата) нейтронного генератора, выданного заводом-изготовителем (далее – Паспорт);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6 "Дата изготовления нейтронного генератора" указывается численное значение даты изготовления нейтронного генератора, в соответствии с Паспортом;</w:t>
      </w:r>
    </w:p>
    <w:bookmarkEnd w:id="146"/>
    <w:bookmarkStart w:name="z1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графу 7 "Наименование (модель, тип) нейтронной трубки" вносится только наименование (модель) нейтронной трубки в соответствии с Паспортом (сертификатом), выданным заводом-изготовителем. Соблюдаются орфография слов и написание прописных и заглавных букв без сокращений и лишних пробелов;</w:t>
      </w:r>
    </w:p>
    <w:bookmarkEnd w:id="147"/>
    <w:bookmarkStart w:name="z16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8 "Заводской номер нейтронной трубки" указывается номер нейтронной трубки в соответствии с Паспортом (сертификатом), выданным заводом-изготовителем;</w:t>
      </w:r>
    </w:p>
    <w:bookmarkEnd w:id="148"/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графе 9 "Дата изготовления нейтронной трубки" указывается численное значение даты изготовления нейтронной трубки, в соответствии с Паспортом;</w:t>
      </w:r>
    </w:p>
    <w:bookmarkEnd w:id="149"/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графе 10 "Радионуклид" указывается наименование радионуклида в соответствии с Паспортом.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количество изотопов в радионуклидном источнике не превышает двух, пишется полное наименование радионуклида. Например: Тритий. Если в состав радионуклидного источника (комплекта) входят более двух изотопов, допускается следующее написание: Pu-238+U-233+Pu-239;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графе 11 "Активность, Беккерель (по паспорту)" указывается только численное значение активности радионуклида в соответствии с Паспортом, в пересчете в Беккерель (Бк). Формат записи: 2,35Е+9.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активности радионуклидного источника, указанное в Кюри (Ки) пересчитывается по формуле Бк = Ки×3,7×1010.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активность радионуклидного источника определить не представляется возможным (например, при сложном изотопном составе) или известна, например, мощность дозы, то еҰ значение вносится в графу "Примечание".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графу 14 "Статус" вносится одна из следующих записей: используется или не используется.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 "не используется" указывается в случаях когда, нейтронный генератор не используется длительное время (более 1 месяца), например, находится на временном хранении, подготовлен для передачи на захоронение, хранится в качестве резерва;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графе 13 "Местонахождение" указывается местонахождение нейтронного генератора на момент заполнения формы (например: наименование подразделения, Комната №, Цех №, хранилище, ячейка №);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графу 14 "Примечание" вносятся все пояснения, которые необходимы для уточнения информации.</w:t>
      </w:r>
    </w:p>
    <w:bookmarkEnd w:id="1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 ионизирующего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излучения</w:t>
            </w:r>
          </w:p>
        </w:tc>
      </w:tr>
    </w:tbl>
    <w:bookmarkStart w:name="z175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административных данных</w:t>
      </w:r>
    </w:p>
    <w:bookmarkEnd w:id="159"/>
    <w:bookmarkStart w:name="z17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Предоставляется в государственное учреждение "Комитет атомного и энергетического надзора и контроля Министерства энергетики Республики Казахстан".</w:t>
      </w:r>
    </w:p>
    <w:bookmarkEnd w:id="160"/>
    <w:bookmarkStart w:name="z17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 www.kaenk.energo.gov.kz</w:t>
      </w:r>
    </w:p>
    <w:bookmarkEnd w:id="161"/>
    <w:bookmarkStart w:name="z178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перемещении радионуклидных источников и (или) радиоизотопных приборов</w:t>
      </w:r>
    </w:p>
    <w:bookmarkEnd w:id="162"/>
    <w:bookmarkStart w:name="z17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форма Ф4-ИИИ</w:t>
      </w:r>
    </w:p>
    <w:bookmarkEnd w:id="163"/>
    <w:bookmarkStart w:name="z18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годовая</w:t>
      </w:r>
    </w:p>
    <w:bookmarkEnd w:id="164"/>
    <w:bookmarkStart w:name="z1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20___ год</w:t>
      </w:r>
    </w:p>
    <w:bookmarkEnd w:id="165"/>
    <w:bookmarkStart w:name="z18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информацию:</w:t>
      </w:r>
    </w:p>
    <w:bookmarkEnd w:id="166"/>
    <w:bookmarkStart w:name="z18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лица, получившие или передавшие радионуклидные источники и (или) радиоизотопные приборы, за исключением поставщиков, изготовителей, а также осуществляющих долговременное хранение или захоронение неиспользуемых радионуклидных источников и (или) радиоизотопных приборов.</w:t>
      </w:r>
    </w:p>
    <w:bookmarkEnd w:id="167"/>
    <w:bookmarkStart w:name="z18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</w:t>
      </w:r>
    </w:p>
    <w:bookmarkEnd w:id="168"/>
    <w:bookmarkStart w:name="z18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10 рабочих дней после каждой передачи или получения радионуклидных источников и (или) радиоизотопных приборов и ежегодно (сводные данные о перемещении радионуклидных источников излучения и (или) радиоизотопных приборов за отчетный период).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47"/>
        <w:gridCol w:w="647"/>
        <w:gridCol w:w="647"/>
        <w:gridCol w:w="647"/>
        <w:gridCol w:w="945"/>
        <w:gridCol w:w="647"/>
        <w:gridCol w:w="647"/>
        <w:gridCol w:w="1004"/>
        <w:gridCol w:w="2024"/>
        <w:gridCol w:w="1845"/>
        <w:gridCol w:w="1306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перемещении радионуклидных источников и (или) радиоизотопных приборов Форма Ф4-ИИИ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операции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радионуклидного источника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паспорта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радионуклидного источника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Радионуклид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Активность, Беккерель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паспорту)</w:t>
            </w:r>
          </w:p>
          <w:bookmarkEnd w:id="170"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изготовления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излучения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штука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радиоизотопного прибора или тип защитного контейнера (блока)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радиоизотопного прибора или защитного контейнера (блока)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акта получения (передачи)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14"/>
        <w:gridCol w:w="6073"/>
        <w:gridCol w:w="54"/>
        <w:gridCol w:w="388"/>
        <w:gridCol w:w="950"/>
        <w:gridCol w:w="2118"/>
        <w:gridCol w:w="211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перемещении радионуклидных источников и (или) радиоизотопных приборов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Ф4-ИИИ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передачи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Отправитель (Получатель)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 на импорт (экспорт)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лицензии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  <w:tc>
          <w:tcPr>
            <w:tcW w:w="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подпись, телефон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или лицо, исполняющее его обязанности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исключением лиц, являющихся субъектами частного предпринимательства)</w:t>
            </w:r>
          </w:p>
          <w:bookmarkEnd w:id="172"/>
        </w:tc>
      </w:tr>
    </w:tbl>
    <w:bookmarkStart w:name="z189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 перемещении радионуклидных источников и (или) радиоизотопных приборов" (Ф4-ИИИ, годовая)</w:t>
      </w:r>
    </w:p>
    <w:bookmarkEnd w:id="173"/>
    <w:bookmarkStart w:name="z19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требования:</w:t>
      </w:r>
    </w:p>
    <w:bookmarkEnd w:id="174"/>
    <w:bookmarkStart w:name="z19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форма предоставляется для всех случаев получения и передачи радионуклидных источников или радиоизотопных приборов.</w:t>
      </w:r>
    </w:p>
    <w:bookmarkEnd w:id="175"/>
    <w:bookmarkStart w:name="z19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не предоставляется в случае перемещения радионуклидных источников и (или) радиоизотопных приборов, осуществляемого в производственных целях (например, проведение каротажных, дефектоскопических работ).</w:t>
      </w:r>
    </w:p>
    <w:bookmarkEnd w:id="176"/>
    <w:bookmarkStart w:name="z19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предоставляется при передаче радионуклидных источников и (или) радиоизотопных приборов излучения между филиалами на срок более 6 месяцев или на постоянное использование;</w:t>
      </w:r>
    </w:p>
    <w:bookmarkEnd w:id="177"/>
    <w:bookmarkStart w:name="z19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отсутствия радионуклидного источника в радиоизотопном приборе форма также заполняется;</w:t>
      </w:r>
    </w:p>
    <w:bookmarkEnd w:id="178"/>
    <w:bookmarkStart w:name="z19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каждая характеристика источника излучения вносится в одну графу (ячейку) таблицы независимо от длины записи;</w:t>
      </w:r>
    </w:p>
    <w:bookmarkEnd w:id="179"/>
    <w:bookmarkStart w:name="z19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допустимы разбитие и переносы одной записи характеристики в различные ячейки, равно как и объединение ячеек, находящихся в различных строках таблицы;</w:t>
      </w:r>
    </w:p>
    <w:bookmarkEnd w:id="180"/>
    <w:bookmarkStart w:name="z19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допустимо объединение ячеек с однотипной информацией для нескольких источников излучения или использование общепринятых знаков (например, -- или -----) для обозначения того, что в последующей ячейке содержится информация идентичная предыдущей;</w:t>
      </w:r>
    </w:p>
    <w:bookmarkEnd w:id="181"/>
    <w:bookmarkStart w:name="z19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случае, если информация не помещается в графе или используется аббревиатура, оформляется приложение к форме, а в соответствующей графе делается запись (смотреть приложение №___ на... листах). В приложение вносится полная информация или дается расшифровка аббревиатуры.</w:t>
      </w:r>
    </w:p>
    <w:bookmarkEnd w:id="182"/>
    <w:bookmarkStart w:name="z19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на бумажном носителе, заполненная:</w:t>
      </w:r>
    </w:p>
    <w:bookmarkEnd w:id="183"/>
    <w:bookmarkStart w:name="z20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физическим лицом подписывается исполнителем (ответственным за учет источников излучения);</w:t>
      </w:r>
    </w:p>
    <w:bookmarkEnd w:id="184"/>
    <w:bookmarkStart w:name="z20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юридическим лицом подписывается исполнителем (ответственным за учет источников излучения), первым руководителем (на период его отсутствия – лицом, его замещающим) и заверяется печатью (за исключением лиц, являющихся субъектами частного предпринимательства).</w:t>
      </w:r>
    </w:p>
    <w:bookmarkEnd w:id="185"/>
    <w:bookmarkStart w:name="z20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следующим образом:</w:t>
      </w:r>
    </w:p>
    <w:bookmarkEnd w:id="186"/>
    <w:bookmarkStart w:name="z20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"п/н" указывается номер записи по порядку;</w:t>
      </w:r>
    </w:p>
    <w:bookmarkEnd w:id="187"/>
    <w:bookmarkStart w:name="z20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"Код операции" указывается код операции согласно приложению 11 к настоящим Правилам;</w:t>
      </w:r>
    </w:p>
    <w:bookmarkEnd w:id="188"/>
    <w:bookmarkStart w:name="z20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3 "Номер радионуклидного источника" указывается номер радионуклидного источника в соответствии с Паспортом (сертификатом), выданным заводом-изготовителем. Соблюдаются орфография слов и написание прописных и заглавных букв без сокращений и лишних пробелов;</w:t>
      </w:r>
    </w:p>
    <w:bookmarkEnd w:id="189"/>
    <w:bookmarkStart w:name="z20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4 "Номер паспорта" указывается номер паспорта (сертификата) на радионуклидный источник или набор (партию) радионуклидных источников, имеющих одинаковый номер, выданного заводом-изготовителем (далее – Паспорт). Соблюдаются орфография слов и написание прописных и заглавных букв без сокращений и лишних пробелов;</w:t>
      </w:r>
    </w:p>
    <w:bookmarkEnd w:id="190"/>
    <w:bookmarkStart w:name="z20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"Тип радионуклидного источника" указывается тип радионуклидного источника или набора (партии) радионуклидных источников, имеющих одинаковый номер, в соответствии с Паспортом. Соблюдаются орфография слов и написание прописных и заглавных букв без сокращений и лишних пробелов;</w:t>
      </w:r>
    </w:p>
    <w:bookmarkEnd w:id="191"/>
    <w:bookmarkStart w:name="z20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6 "Радионуклид" указывается наименование радионуклида в соответствии с Паспортом.</w:t>
      </w:r>
    </w:p>
    <w:bookmarkEnd w:id="192"/>
    <w:bookmarkStart w:name="z20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количество изотопов в радионуклидном источнике не превышает двух, пишется полное наименование радионуклида. Например: Цезий-137, Стронций-90+Иттрий-90. Если в состав радионуклидного источника (комплекта) входит более двух изотопов, допускается следующее написание: Pu-238+U-233+Pu-239;</w:t>
      </w:r>
    </w:p>
    <w:bookmarkEnd w:id="193"/>
    <w:bookmarkStart w:name="z21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7 "Активность, Беккерель(по паспорту)" указывается только численное значение активности радионуклидного источника в соответствии с Паспортом, в пересчете в Беккерель (Бк). Формат записи: 2,35Е+9.</w:t>
      </w:r>
    </w:p>
    <w:bookmarkEnd w:id="194"/>
    <w:bookmarkStart w:name="z21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активности радионуклидного источника, указанное в Кюри (Ки) пересчитывается по формуле Бк = Ки×3,7×1010.</w:t>
      </w:r>
    </w:p>
    <w:bookmarkEnd w:id="195"/>
    <w:bookmarkStart w:name="z21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активность радионуклидного источника определить не представляется возможным (например, при сложном изотопном составе) или известна, например, мощность дозы, то еҰ значение вносится в графу "Примечание";</w:t>
      </w:r>
    </w:p>
    <w:bookmarkEnd w:id="196"/>
    <w:bookmarkStart w:name="z21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8 "Дата изготовления" указывается численное значение даты изготовления радионуклидного источника, в соответствии с Паспортом;</w:t>
      </w:r>
    </w:p>
    <w:bookmarkEnd w:id="197"/>
    <w:bookmarkStart w:name="z21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графе 9 "Вид излучения" указывается вид излучения радионуклидного источника, в соответствии с Паспортом (например, альфа, бета, гамма, нейтроны). Если спектр излучения радионуклидного источника имеет сложный характер, то допускается написание:</w:t>
      </w:r>
    </w:p>
    <w:bookmarkEnd w:id="198"/>
    <w:bookmarkStart w:name="z21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9"/>
    <w:p>
      <w:pPr>
        <w:spacing w:after="0"/>
        <w:ind w:left="0"/>
        <w:jc w:val="both"/>
      </w:pPr>
      <w:r>
        <w:drawing>
          <wp:inline distT="0" distB="0" distL="0" distR="0">
            <wp:extent cx="2374900" cy="78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графе 10 "Количество, штука" указывается только численное значение количества радионуклидных источников.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используется единица измерения, отличная от штука, количество с единицей измерения указывается в графе "Примечание" (например, 1 литр (л), 1 килограмм (кг));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графе 11 "Наименование радиоизотопного прибора или тип защитного контейнера (блока)" указывается наименование (тип, модель) радиоизотопного прибора или тип (марка, модель) защитного контейнера (блока), в который был помещен радионуклидный источник, при получении или передаче;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графе 12 "Номер радиоизотопного прибора или защитного контейнера (блока)" указывается номер радиоизотопного прибора или защитного контейнера (блока), указанного в графе 11;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графе 13 "Номер акта получения (передачи)" указывается номер и дата документа, на основании которого был получен или передан радионуклидный источник и (или) радиоизотопный прибор;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графе 14 "Дата передачи" указывается дата фактической передачи радионуклидного источника и (или) радиоизотопного прибора;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 графу 15 "Отправитель (Получатель)" вносится фамилия, имя, отчество (при его наличии) физического или наименование юридического лица, от которого получен или которому передан радионуклидный источник и (или) радиоизотопный прибор;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 графе 16 "Номер лицензии на импорт (экспорт)" указывается номер лицензии на импорт или экспорт, на основании которой радионуклидный источник или радиоизотопный прибор был вывезен из Республики Казахстан или ввезен в Республику Казахстан;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графе 17 "Дата выдачи лицензии" указывается дата лицензии на импорт или экспорт, указанной в графе 16;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 графу 18 "Примечание" вносятся все пояснения, которые необходимы для уточнения информации.</w:t>
      </w:r>
    </w:p>
    <w:bookmarkEnd w:id="2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 ионизирующего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излучения</w:t>
            </w:r>
          </w:p>
        </w:tc>
      </w:tr>
    </w:tbl>
    <w:bookmarkStart w:name="z228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административных данных</w:t>
      </w:r>
    </w:p>
    <w:bookmarkEnd w:id="210"/>
    <w:bookmarkStart w:name="z22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Предоставляется в государственное учреждение "Комитет атомного и энергетического надзора и контроля Министерства энергетики Республики Казахстан".</w:t>
      </w:r>
    </w:p>
    <w:bookmarkEnd w:id="211"/>
    <w:bookmarkStart w:name="z23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 www.kaenk.energo.gov.kz</w:t>
      </w:r>
    </w:p>
    <w:bookmarkEnd w:id="212"/>
    <w:bookmarkStart w:name="z231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перемещении электрофизических установок, генерирующих ионизирующее излучение</w:t>
      </w:r>
    </w:p>
    <w:bookmarkEnd w:id="213"/>
    <w:bookmarkStart w:name="z23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форма Ф5-УГИ</w:t>
      </w:r>
    </w:p>
    <w:bookmarkEnd w:id="214"/>
    <w:bookmarkStart w:name="z23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годовая</w:t>
      </w:r>
    </w:p>
    <w:bookmarkEnd w:id="215"/>
    <w:bookmarkStart w:name="z23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20___ год</w:t>
      </w:r>
    </w:p>
    <w:bookmarkEnd w:id="216"/>
    <w:bookmarkStart w:name="z23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информацию:</w:t>
      </w:r>
    </w:p>
    <w:bookmarkEnd w:id="217"/>
    <w:bookmarkStart w:name="z23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лица, получившие или передавшие электрофизические установки, генерирующие ионизирующее излучение, включая рентгеновские аппараты и ускорители медицинского и не медицинского назначения за исключением, поставщиков и изготовителей.</w:t>
      </w:r>
    </w:p>
    <w:bookmarkEnd w:id="218"/>
    <w:bookmarkStart w:name="z23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</w:t>
      </w:r>
    </w:p>
    <w:bookmarkEnd w:id="219"/>
    <w:bookmarkStart w:name="z23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10 рабочих дней после каждой передачи или получения электрофизических установок, генерирующих ионизирующее излучение, включая рентгеновские аппараты и ускорители медицинского и не медицинского назначения и ежегодно (сводные данные о перемещении электрофизических установок, генерирующих ионизирующее излучение, включая рентгеновские аппараты и ускорители медицинского и не медицинского назначения, за отчетный период).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1"/>
        <w:gridCol w:w="665"/>
        <w:gridCol w:w="665"/>
        <w:gridCol w:w="666"/>
        <w:gridCol w:w="666"/>
        <w:gridCol w:w="666"/>
        <w:gridCol w:w="666"/>
        <w:gridCol w:w="666"/>
        <w:gridCol w:w="1346"/>
        <w:gridCol w:w="7"/>
        <w:gridCol w:w="294"/>
        <w:gridCol w:w="373"/>
        <w:gridCol w:w="1118"/>
        <w:gridCol w:w="1654"/>
        <w:gridCol w:w="1119"/>
        <w:gridCol w:w="1122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перемещении электрофизических установок, генерирующих ионизирующее излучение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Ф5-УГИ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операции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установки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паспорта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изготовления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Мобильность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акта получения (передачи)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передачи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Отправитель (Получатель)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 на импорт (экспорт)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лицензии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</w:tc>
        <w:tc>
          <w:tcPr>
            <w:tcW w:w="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подпись, телефон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или лицо, исполняющее его обязанности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исключением лиц, являющихся субъектами частного предпринимательства)</w:t>
            </w:r>
          </w:p>
          <w:bookmarkEnd w:id="221"/>
        </w:tc>
      </w:tr>
    </w:tbl>
    <w:bookmarkStart w:name="z240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 перемещении электрофизических установок, генерирующих ионизирующее излучение"</w:t>
      </w:r>
      <w:r>
        <w:br/>
      </w:r>
      <w:r>
        <w:rPr>
          <w:rFonts w:ascii="Times New Roman"/>
          <w:b/>
          <w:i w:val="false"/>
          <w:color w:val="000000"/>
        </w:rPr>
        <w:t>(Ф5-УГИ, годовая)</w:t>
      </w:r>
    </w:p>
    <w:bookmarkEnd w:id="222"/>
    <w:bookmarkStart w:name="z24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требования:</w:t>
      </w:r>
    </w:p>
    <w:bookmarkEnd w:id="223"/>
    <w:bookmarkStart w:name="z24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форма заполняется для всех случаев получения и передачи электрофизических установок;</w:t>
      </w:r>
    </w:p>
    <w:bookmarkEnd w:id="224"/>
    <w:bookmarkStart w:name="z24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генератора ионизирующего излучения (например, рентгеновской трубки) в электрофизической установке форма заполняется также;</w:t>
      </w:r>
    </w:p>
    <w:bookmarkEnd w:id="225"/>
    <w:bookmarkStart w:name="z24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каждая характеристика электрофизической установки вносится в одну графу (ячейку) таблицы независимо от длины записи. Соблюдаются орфография слов и написание прописных и заглавных букв без сокращений и лишних пробелов ;</w:t>
      </w:r>
    </w:p>
    <w:bookmarkEnd w:id="226"/>
    <w:bookmarkStart w:name="z24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недопустимы разбитие и переносы одной записи характеристики электрофизической установки в различные ячейки, равно как и объединение ячеек, находящихся в различных строках таблицы;</w:t>
      </w:r>
    </w:p>
    <w:bookmarkEnd w:id="227"/>
    <w:bookmarkStart w:name="z24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недопустимо объединение ячеек с однотипной информацией для нескольких электрофизических установок или использование общепринятых знаков (например, -- или -----) для обозначения того, что в последующей ячейке содержится информация идентичная предыдущей;</w:t>
      </w:r>
    </w:p>
    <w:bookmarkEnd w:id="228"/>
    <w:bookmarkStart w:name="z24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случае, если информация не помещается в графе или используется аббревиатура, оформляется приложение к форме, а в соответствующей графе делается запись (смотреть приложение №___ на... листах). В приложение вносится полная информация или дается расшифровка аббревиатуры.</w:t>
      </w:r>
    </w:p>
    <w:bookmarkEnd w:id="229"/>
    <w:bookmarkStart w:name="z24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на бумажном носителе, заполненная:</w:t>
      </w:r>
    </w:p>
    <w:bookmarkEnd w:id="230"/>
    <w:bookmarkStart w:name="z24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физическим лицом подписывается исполнителем (ответственным за учет источников излучения);</w:t>
      </w:r>
    </w:p>
    <w:bookmarkEnd w:id="231"/>
    <w:bookmarkStart w:name="z25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юридическим лицом подписывается исполнителем (ответственным за учет источников излучения), первым руководителем (на период его отсутствия – лицом, его замещающим) и заверяется печатью (за исключением лиц, являющихся субъектами частного предпринимательства).</w:t>
      </w:r>
    </w:p>
    <w:bookmarkEnd w:id="232"/>
    <w:bookmarkStart w:name="z25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следующим образом</w:t>
      </w:r>
    </w:p>
    <w:bookmarkEnd w:id="233"/>
    <w:bookmarkStart w:name="z25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"п/н" указывается номер записи по порядку;</w:t>
      </w:r>
    </w:p>
    <w:bookmarkEnd w:id="234"/>
    <w:bookmarkStart w:name="z25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"Код операции" указывается код операции согласно приложению 11 к настоящим Правилам;</w:t>
      </w:r>
    </w:p>
    <w:bookmarkEnd w:id="235"/>
    <w:bookmarkStart w:name="z25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графу 3 "Наименование установки" вносится только наименование (модель) электрофизической установки (например, 12Ф7, Alpha ST, RAPISCAN, Арина-02);</w:t>
      </w:r>
    </w:p>
    <w:bookmarkEnd w:id="236"/>
    <w:bookmarkStart w:name="z25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4 "Заводской номер" указывается номер электрофизической установки в соответствии с Паспортом (сертификатом), выданным заводом-изготовителем;</w:t>
      </w:r>
    </w:p>
    <w:bookmarkEnd w:id="237"/>
    <w:bookmarkStart w:name="z25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"Номер паспорта" указывается номер паспорта (сертификата) электрофизической установки, выданного заводом-изготовителем (далее – Паспорт);</w:t>
      </w:r>
    </w:p>
    <w:bookmarkEnd w:id="238"/>
    <w:bookmarkStart w:name="z25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6 "Дата изготовления" указывается численное значение даты изготовления электрофизической установки, в соответствии с Паспортом;</w:t>
      </w:r>
    </w:p>
    <w:bookmarkEnd w:id="239"/>
    <w:bookmarkStart w:name="z25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7 "Мобильность" указывается одно из значений: стационарная, передвижная, переносная;</w:t>
      </w:r>
    </w:p>
    <w:bookmarkEnd w:id="240"/>
    <w:bookmarkStart w:name="z25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8 "Назначение" указывается область применения электрофизической установки (например: дефектоскопия, каротаж, лучевая терапия, контроль толщины, контроль уровня, контроль плотности);</w:t>
      </w:r>
    </w:p>
    <w:bookmarkEnd w:id="241"/>
    <w:bookmarkStart w:name="z26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графе 9 "Номер акта получения (передачи)" указывается номер и дата документа, на основании которого была получена или передана электрофизическая установка;</w:t>
      </w:r>
    </w:p>
    <w:bookmarkEnd w:id="242"/>
    <w:bookmarkStart w:name="z26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графе 10 "Дата передачи" указывается дата фактической передачи электрофизической установки;</w:t>
      </w:r>
    </w:p>
    <w:bookmarkEnd w:id="243"/>
    <w:bookmarkStart w:name="z26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графе 11 "Отправитель (Получатель)" вносится фамилия, имя, отчество (при его наличии) физического или наименование юридического лица, от которого получена или которому передана электрофизическая установка;</w:t>
      </w:r>
    </w:p>
    <w:bookmarkEnd w:id="244"/>
    <w:bookmarkStart w:name="z26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графе 12 "Номер лицензии на импорт (экспорт)" указывается номер лицензии на импорт или экспорт, на основании которой электрофизическая установка была вывезена из Республики Казахстан или была ввезена в Республику Казахстан;</w:t>
      </w:r>
    </w:p>
    <w:bookmarkEnd w:id="245"/>
    <w:bookmarkStart w:name="z26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графе 13 "Дата выдачи лицензии" указывается дата лицензии на импорт или экспорт, указанной в графе 12;</w:t>
      </w:r>
    </w:p>
    <w:bookmarkEnd w:id="246"/>
    <w:bookmarkStart w:name="z26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графу 14 "Примечание" вносятся все пояснения, которые необходимы для уточнения информации.</w:t>
      </w:r>
    </w:p>
    <w:bookmarkEnd w:id="2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 ионизирующего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излучения</w:t>
            </w:r>
          </w:p>
        </w:tc>
      </w:tr>
    </w:tbl>
    <w:bookmarkStart w:name="z268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административных данных</w:t>
      </w:r>
    </w:p>
    <w:bookmarkEnd w:id="248"/>
    <w:bookmarkStart w:name="z26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Предоставляется в государственное учреждение "Комитет атомного и энергетического надзора и контроля Министерства энергетики Республики Казахстан".</w:t>
      </w:r>
    </w:p>
    <w:bookmarkEnd w:id="249"/>
    <w:bookmarkStart w:name="z27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 www.kaenk.energo.gov.kz</w:t>
      </w:r>
    </w:p>
    <w:bookmarkEnd w:id="250"/>
    <w:bookmarkStart w:name="z271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перемещении нейтронных генераторов и (или) нейтронных трубок</w:t>
      </w:r>
    </w:p>
    <w:bookmarkEnd w:id="251"/>
    <w:bookmarkStart w:name="z27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форма Ф6-НГ</w:t>
      </w:r>
    </w:p>
    <w:bookmarkEnd w:id="252"/>
    <w:bookmarkStart w:name="z27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годовая</w:t>
      </w:r>
    </w:p>
    <w:bookmarkEnd w:id="253"/>
    <w:bookmarkStart w:name="z27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20___ год</w:t>
      </w:r>
    </w:p>
    <w:bookmarkEnd w:id="254"/>
    <w:bookmarkStart w:name="z27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информацию:</w:t>
      </w:r>
    </w:p>
    <w:bookmarkEnd w:id="255"/>
    <w:bookmarkStart w:name="z27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лица, получившие или передавшие нейтронные генераторы и (или) нейтронные трубки за исключением, поставщиков и изготовителей.</w:t>
      </w:r>
    </w:p>
    <w:bookmarkEnd w:id="256"/>
    <w:bookmarkStart w:name="z27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</w:t>
      </w:r>
    </w:p>
    <w:bookmarkEnd w:id="257"/>
    <w:bookmarkStart w:name="z27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10 рабочих дней после каждой передачи или получения нейтронных генераторов и (или) нейтронных трубок и ежегодно (сводные данные о перемещении нейтронных генераторов или нейтронных трубок, за отчетный период).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617"/>
        <w:gridCol w:w="1587"/>
        <w:gridCol w:w="788"/>
        <w:gridCol w:w="617"/>
        <w:gridCol w:w="788"/>
        <w:gridCol w:w="1588"/>
        <w:gridCol w:w="789"/>
        <w:gridCol w:w="789"/>
        <w:gridCol w:w="958"/>
        <w:gridCol w:w="958"/>
        <w:gridCol w:w="1245"/>
        <w:gridCol w:w="95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перемещении нейтронных генераторов и (или) нейтронных трубок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Ф6-НГ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операции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(модель, тип) нейтронного генератора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 нейтронного генератора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паспорта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изготовления нейтронного генератора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(модель, тип) нейтронной трубки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 нейтронной трубки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изготовления нейтронной трубки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Радионуклид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Активность, Беккерель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паспорту)</w:t>
            </w:r>
          </w:p>
          <w:bookmarkEnd w:id="259"/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акта получения (передачи)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передачи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3090"/>
        <w:gridCol w:w="3093"/>
        <w:gridCol w:w="138"/>
        <w:gridCol w:w="351"/>
        <w:gridCol w:w="2485"/>
        <w:gridCol w:w="248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перемещении нейтронных генераторов и (или) нейтронных трубок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Ф6-НГ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Отправитель (Получатель)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 на импорт (экспорт)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лицензии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</w:tc>
        <w:tc>
          <w:tcPr>
            <w:tcW w:w="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подпись, телефон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или лицо, исполняющее его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исключением лиц, являющихся субъектами частного предпринимательства)</w:t>
            </w:r>
          </w:p>
          <w:bookmarkEnd w:id="261"/>
        </w:tc>
      </w:tr>
    </w:tbl>
    <w:bookmarkStart w:name="z282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 перемещении нейтронных генераторов и (или) нейтронных трубок"</w:t>
      </w:r>
    </w:p>
    <w:bookmarkEnd w:id="262"/>
    <w:bookmarkStart w:name="z28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требования:</w:t>
      </w:r>
    </w:p>
    <w:bookmarkEnd w:id="263"/>
    <w:bookmarkStart w:name="z28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форма заполняется для всех случаев получения и передачи нейтронных генераторов и (или) нейтронных трубок.</w:t>
      </w:r>
    </w:p>
    <w:bookmarkEnd w:id="264"/>
    <w:bookmarkStart w:name="z28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каждая характеристика нейтронного генератора и (или) нейтронной трубки вносится в одну графу (ячейку) таблицы независимо от длины записи. Соблюдаются орфография слов и написание прописных и заглавных букв без сокращений и лишних пробелов;</w:t>
      </w:r>
    </w:p>
    <w:bookmarkEnd w:id="265"/>
    <w:bookmarkStart w:name="z28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недопустимы разбитие и переносы одной записи характеристики нейтронного генератора и (или) нейтронной трубки в различные ячейки, равно как и объединение ячеек, находящихся в различных строках таблицы;</w:t>
      </w:r>
    </w:p>
    <w:bookmarkEnd w:id="266"/>
    <w:bookmarkStart w:name="z28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недопустимо объединение ячеек с однотипной информацией для нескольких нейтронных генераторов и (или) нейтронных трубок или использование общепринятых знаков (например, -- или -----) для обозначения того, что в последующей ячейке содержится информация идентичная предыдущей;</w:t>
      </w:r>
    </w:p>
    <w:bookmarkEnd w:id="267"/>
    <w:bookmarkStart w:name="z28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случае, если информация не помещается в графе или используется аббревиатура, оформляется приложение к форме, а в соответствующей графе делается запись (смотреть приложение №___ на... листах). В приложение вносится полная информация или дается расшифровка аббревиатуры.</w:t>
      </w:r>
    </w:p>
    <w:bookmarkEnd w:id="268"/>
    <w:bookmarkStart w:name="z289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на бумажном носителе, заполненная:</w:t>
      </w:r>
    </w:p>
    <w:bookmarkEnd w:id="269"/>
    <w:bookmarkStart w:name="z29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физическим лицом подписывается исполнителем (ответственным за учет источников излучения);</w:t>
      </w:r>
    </w:p>
    <w:bookmarkEnd w:id="270"/>
    <w:bookmarkStart w:name="z291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юридическим лицом подписывается исполнителем (ответственным за учет источников излучения), первым руководителем (на период его отсутствия – лицом, его замещающим) и заверяется печатью (за исключением лиц, являющихся субъектами частного предпринимательства).</w:t>
      </w:r>
    </w:p>
    <w:bookmarkEnd w:id="271"/>
    <w:bookmarkStart w:name="z29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следующим образом:</w:t>
      </w:r>
    </w:p>
    <w:bookmarkEnd w:id="272"/>
    <w:bookmarkStart w:name="z29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"п/н" указывается номер записи по порядку;</w:t>
      </w:r>
    </w:p>
    <w:bookmarkEnd w:id="273"/>
    <w:bookmarkStart w:name="z29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"Код операции" указывается код операции согласно приложению 11 к настоящим Правилам;</w:t>
      </w:r>
    </w:p>
    <w:bookmarkEnd w:id="274"/>
    <w:bookmarkStart w:name="z29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графу 3 "Наименование (модель, тип) нейтронного генератора" вносится только наименование (модель) нейтронного генератора в соответствии с Паспортом (сертификатом), выданным заводом-изготовителем. Соблюдаются орфография слов и написание прописных и заглавных букв без сокращений и лишних пробелов;</w:t>
      </w:r>
    </w:p>
    <w:bookmarkEnd w:id="275"/>
    <w:bookmarkStart w:name="z29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4 "Заводской номер нейтронного генератора" указывается номер нейтронного генератора в соответствии с Паспортом (сертификатом), выданным заводом-изготовителем;</w:t>
      </w:r>
    </w:p>
    <w:bookmarkEnd w:id="276"/>
    <w:bookmarkStart w:name="z29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"Номер паспорта" указывается номер паспорта (сертификата) нейтронного генератора, выданного заводом-изготовителем (далее – Паспорт);</w:t>
      </w:r>
    </w:p>
    <w:bookmarkEnd w:id="277"/>
    <w:bookmarkStart w:name="z29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6 "Дата изготовления нейтронного генератора" указывается численное значение даты изготовления нейтронного генератора, в соответствии с Паспортом;</w:t>
      </w:r>
    </w:p>
    <w:bookmarkEnd w:id="278"/>
    <w:bookmarkStart w:name="z29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графу 7 "Наименование (модель, тип) нейтронной трубки" вносится только наименование (модель) нейтронной трубки в соответствии с Паспортом (сертификатом), выданным заводом-изготовителем. Соблюдаются орфография слов и написание прописных и заглавных букв без сокращений и лишних пробелов;</w:t>
      </w:r>
    </w:p>
    <w:bookmarkEnd w:id="279"/>
    <w:bookmarkStart w:name="z30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8 "Заводской номер нейтронной трубки" указывается номер нейтронной трубки в соответствии с Паспортом (сертификатом), выданным заводом-изготовителем;</w:t>
      </w:r>
    </w:p>
    <w:bookmarkEnd w:id="280"/>
    <w:bookmarkStart w:name="z30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графе 9 "Дата изготовления нейтронной трубки" указывается численное значение даты изготовления нейтронной трубки, в соответствии с Паспортом;</w:t>
      </w:r>
    </w:p>
    <w:bookmarkEnd w:id="281"/>
    <w:bookmarkStart w:name="z30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графе 10 "Радионуклид" указывается наименование радионуклида в соответствии с Паспортом.</w:t>
      </w:r>
    </w:p>
    <w:bookmarkEnd w:id="282"/>
    <w:bookmarkStart w:name="z30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количество изотопов в радионуклидном источнике не превышает двух, пишется полное наименование радионуклида. Например: Тритий. Если в состав радионуклидного источника (комплекта) входят более двух изотопов, допускается следующее написание: Pu-238+U-233+Pu-239;</w:t>
      </w:r>
    </w:p>
    <w:bookmarkEnd w:id="283"/>
    <w:bookmarkStart w:name="z30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графе 11 "Активность, Беккерель (по паспорту)" указывается только численное значение активности радионуклида в соответствии с Паспортом, в пересчете в Беккерель (Бк). Формат записи: 2,35Е+9.</w:t>
      </w:r>
    </w:p>
    <w:bookmarkEnd w:id="284"/>
    <w:bookmarkStart w:name="z30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активности радионуклидного источника, указанное в Кюри (Ки) пересчитывается по формуле Бк = Ки×3,7×1010.</w:t>
      </w:r>
    </w:p>
    <w:bookmarkEnd w:id="285"/>
    <w:bookmarkStart w:name="z30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активность радионуклидного источника определить не представляется возможным (например, при сложном изотопном составе) или известна, например, мощность дозы, то еҰ значение вносится в графу "Примечание";</w:t>
      </w:r>
    </w:p>
    <w:bookmarkEnd w:id="286"/>
    <w:bookmarkStart w:name="z30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графе 12 "Номер акта получения (передачи)" указывается номер и дата документа, на основании которого была получен или передан нейтронный генератор и (или) нейтронная трубка;</w:t>
      </w:r>
    </w:p>
    <w:bookmarkEnd w:id="287"/>
    <w:bookmarkStart w:name="z30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графе 13 "Дата передачи" указывается дата фактической передачи нейтронного генератора и (или) нейтронной трубки;</w:t>
      </w:r>
    </w:p>
    <w:bookmarkEnd w:id="288"/>
    <w:bookmarkStart w:name="z30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графе 14 "Отправитель (Получатель)" вносится фамилия, имя, отчество (при его наличии) физического или наименование юридического лица, от которого был получен или которому был передан нейтронный генератор и (или) нейтронная трубка;</w:t>
      </w:r>
    </w:p>
    <w:bookmarkEnd w:id="289"/>
    <w:bookmarkStart w:name="z31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 графе 15 "Номер лицензии на импорт (экспорт)" указывается номер лицензии на импорт или экспорт, на основании которой нейтронный генератор и (или) нейтронная трубка были вывезены из Казахстана или были ввезены в Казахстан;</w:t>
      </w:r>
    </w:p>
    <w:bookmarkEnd w:id="290"/>
    <w:bookmarkStart w:name="z31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 графе 16 "Дата выдачи лицензии" указывается дата лицензии на импорт или экспорт, указанной в графе 15;</w:t>
      </w:r>
    </w:p>
    <w:bookmarkEnd w:id="291"/>
    <w:bookmarkStart w:name="z31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графу 17 "Примечание" вносятся все пояснения, которые необходимы для уточнения информации.</w:t>
      </w:r>
    </w:p>
    <w:bookmarkEnd w:id="2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 ионизирующего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излучения</w:t>
            </w:r>
          </w:p>
        </w:tc>
      </w:tr>
    </w:tbl>
    <w:bookmarkStart w:name="z315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административных данных</w:t>
      </w:r>
    </w:p>
    <w:bookmarkEnd w:id="293"/>
    <w:bookmarkStart w:name="z316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Предоставляется в государственное учреждение "Комитет атомного и энергетического надзора и контроля Министерства энергетики Республики Казахстан".</w:t>
      </w:r>
    </w:p>
    <w:bookmarkEnd w:id="294"/>
    <w:bookmarkStart w:name="z317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 www.kaenk.energo.gov.kz</w:t>
      </w:r>
    </w:p>
    <w:bookmarkEnd w:id="295"/>
    <w:bookmarkStart w:name="z318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поставках радионуклидных источников и (или) радиоизотопных приборов</w:t>
      </w:r>
    </w:p>
    <w:bookmarkEnd w:id="296"/>
    <w:bookmarkStart w:name="z319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форма Ф7-ИИИ</w:t>
      </w:r>
    </w:p>
    <w:bookmarkEnd w:id="297"/>
    <w:bookmarkStart w:name="z320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годовая</w:t>
      </w:r>
    </w:p>
    <w:bookmarkEnd w:id="298"/>
    <w:bookmarkStart w:name="z321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20___ год</w:t>
      </w:r>
    </w:p>
    <w:bookmarkEnd w:id="299"/>
    <w:bookmarkStart w:name="z322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информацию:</w:t>
      </w:r>
    </w:p>
    <w:bookmarkEnd w:id="300"/>
    <w:bookmarkStart w:name="z323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 - поставщики радионуклидных источников и (или) радиоизотопных приборов.</w:t>
      </w:r>
    </w:p>
    <w:bookmarkEnd w:id="301"/>
    <w:bookmarkStart w:name="z324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</w:t>
      </w:r>
    </w:p>
    <w:bookmarkEnd w:id="302"/>
    <w:bookmarkStart w:name="z325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10 рабочих дней после каждой поставки радионуклидных источников и (или) радиоизотопных приборов и ежегодно (сводные данные о поставке радионуклидных источников и (или) радиоизотопных приборов излучения за отчетный период).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612"/>
        <w:gridCol w:w="612"/>
        <w:gridCol w:w="612"/>
        <w:gridCol w:w="612"/>
        <w:gridCol w:w="612"/>
        <w:gridCol w:w="894"/>
        <w:gridCol w:w="612"/>
        <w:gridCol w:w="612"/>
        <w:gridCol w:w="949"/>
        <w:gridCol w:w="1915"/>
        <w:gridCol w:w="1745"/>
        <w:gridCol w:w="950"/>
        <w:gridCol w:w="951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поставках радионуклидных источников и (или) радиоизотопных приборов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Ф7-ИИИ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операции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радионуклидного источника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паспорта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радионуклидного источника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Радионуклид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Активность, Беккерель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паспорту)</w:t>
            </w:r>
          </w:p>
          <w:bookmarkEnd w:id="304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изготовления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излучения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штука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радиоизотопного прибора или тип защитного контейнера (блока)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радиоизотопного прибора или защитного контейнера (блока)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акта получения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получения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7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3"/>
        <w:gridCol w:w="1973"/>
        <w:gridCol w:w="1974"/>
        <w:gridCol w:w="1975"/>
        <w:gridCol w:w="16"/>
        <w:gridCol w:w="444"/>
        <w:gridCol w:w="1040"/>
        <w:gridCol w:w="2129"/>
        <w:gridCol w:w="2131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поставках радионуклидных источников и (или) радиоизотопных приборов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Ф7-ИИИ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Отправитель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акта передачи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передачи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 на импорт (экспорт)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лицензии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</w:tc>
        <w:tc>
          <w:tcPr>
            <w:tcW w:w="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подпись, телефон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или лицо, исполняющее его обязанности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исключением лиц, являющихся субъектами частного предпринимательства)</w:t>
            </w:r>
          </w:p>
          <w:bookmarkEnd w:id="306"/>
        </w:tc>
      </w:tr>
    </w:tbl>
    <w:bookmarkStart w:name="z329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 поставках радионуклидных источников и (или) радиоизотопных приборов"</w:t>
      </w:r>
      <w:r>
        <w:br/>
      </w:r>
      <w:r>
        <w:rPr>
          <w:rFonts w:ascii="Times New Roman"/>
          <w:b/>
          <w:i w:val="false"/>
          <w:color w:val="000000"/>
        </w:rPr>
        <w:t>(Ф7-ИИИ, годовая)</w:t>
      </w:r>
    </w:p>
    <w:bookmarkEnd w:id="307"/>
    <w:bookmarkStart w:name="z33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требования:</w:t>
      </w:r>
    </w:p>
    <w:bookmarkEnd w:id="308"/>
    <w:bookmarkStart w:name="z33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форма предоставляется для всех случаев поставок или перемещений (транспортировки) радионуклидных источников и (или) радиоизотопных приборов;</w:t>
      </w:r>
    </w:p>
    <w:bookmarkEnd w:id="309"/>
    <w:bookmarkStart w:name="z33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каждая характеристика источника излучения вносится в одну графу (ячейку) таблицы независимо от длины записи;</w:t>
      </w:r>
    </w:p>
    <w:bookmarkEnd w:id="310"/>
    <w:bookmarkStart w:name="z33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недопустимы разбитие и переносы одной записи характеристики в различные ячейки, равно как и объединение ячеек, находящихся в различных строках таблицы;</w:t>
      </w:r>
    </w:p>
    <w:bookmarkEnd w:id="311"/>
    <w:bookmarkStart w:name="z33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недопустимо объединение ячеек с однотипной информацией для нескольких источников излучения или использование общепринятых знаков (например, -- или -----) для обозначения того, что в последующей ячейке содержится информация идентичная предыдущей;</w:t>
      </w:r>
    </w:p>
    <w:bookmarkEnd w:id="312"/>
    <w:bookmarkStart w:name="z33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случае, если информация не помещается в графе или используется аббревиатура, оформляется приложение к форме, а в соответствующей графе делается запись (смотреть приложение №___ на... листах). В приложение вносится полная информация или дается расшифровка аббревиатуры.</w:t>
      </w:r>
    </w:p>
    <w:bookmarkEnd w:id="313"/>
    <w:bookmarkStart w:name="z33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на бумажном носителе, заполненная:</w:t>
      </w:r>
    </w:p>
    <w:bookmarkEnd w:id="314"/>
    <w:bookmarkStart w:name="z33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физическим лицом подписывается исполнителем (ответственным за учет источников излучения);</w:t>
      </w:r>
    </w:p>
    <w:bookmarkEnd w:id="315"/>
    <w:bookmarkStart w:name="z33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юридическим лицом подписывается исполнителем (ответственным за учет источников излучения), первым руководителем (на период его отсутствия – лицом, его замещающим) и заверяется печатью (за исключением лиц, являющихся субъектами частного предпринимательства).</w:t>
      </w:r>
    </w:p>
    <w:bookmarkEnd w:id="316"/>
    <w:bookmarkStart w:name="z33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следующим образом:</w:t>
      </w:r>
    </w:p>
    <w:bookmarkEnd w:id="317"/>
    <w:bookmarkStart w:name="z34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"п/н" указывается номер записи по порядку;</w:t>
      </w:r>
    </w:p>
    <w:bookmarkEnd w:id="318"/>
    <w:bookmarkStart w:name="z34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"Код операции" указывается код операции согласно приложению 11 к настоящим Правилам;</w:t>
      </w:r>
    </w:p>
    <w:bookmarkEnd w:id="319"/>
    <w:bookmarkStart w:name="z34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3 "Номер радионуклидного источника" указывается номер радионуклидного источника в соответствии с Паспортом (сертификатом), выданным заводом-изготовителем. Соблюдаются орфография слов и написание прописных и заглавных букв без сокращений и лишних пробелов;</w:t>
      </w:r>
    </w:p>
    <w:bookmarkEnd w:id="320"/>
    <w:bookmarkStart w:name="z34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4 "Номер паспорта" указывается номер паспорта (сертификата) на радионуклидный источник или набор (партию) радионуклидных источников, имеющих одинаковый номер, выданного заводом-изготовителем (далее – паспорт). Соблюдаются орфография слов и написание прописных и заглавных букв без сокращений и лишних пробелов;</w:t>
      </w:r>
    </w:p>
    <w:bookmarkEnd w:id="321"/>
    <w:bookmarkStart w:name="z34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"Тип радионуклидного источника" указывается тип радионуклидного источника или набора (партии) радионуклидных источников, имеющих одинаковый номер, в соответствии с Паспортом. Соблюдаются орфография слов и написание прописных и заглавных букв без сокращений и лишних пробелов;</w:t>
      </w:r>
    </w:p>
    <w:bookmarkEnd w:id="322"/>
    <w:bookmarkStart w:name="z34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6 "Радионуклид" указывается наименование радионуклида в соответствии с Паспортом.</w:t>
      </w:r>
    </w:p>
    <w:bookmarkEnd w:id="323"/>
    <w:bookmarkStart w:name="z34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количество изотопов в радионуклидном источнике не превышает двух, пишется полное наименование радионуклида. Например: Цезий-137, Стронций-90+Иттрий-90. Если в состав радионуклидного источника (комплекта) входит более двух изотопов, допускается следующее написание: Pu-238+U-233+Pu-239;</w:t>
      </w:r>
    </w:p>
    <w:bookmarkEnd w:id="324"/>
    <w:bookmarkStart w:name="z34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7 "Активность, Беккерель (по паспорту)" указывается только численное значение активности радионуклидного источника в соответствии с Паспортом, в пересчете в Беккерель (Бк). Формат записи: 2,35Е+9.</w:t>
      </w:r>
    </w:p>
    <w:bookmarkEnd w:id="325"/>
    <w:bookmarkStart w:name="z348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активности радионуклидного источника, указанное в Кюри (Ки) пересчитывается по формуле Бк = Ки×3,7×1010.</w:t>
      </w:r>
    </w:p>
    <w:bookmarkEnd w:id="326"/>
    <w:bookmarkStart w:name="z349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активность радионуклидного источника определить не представляется возможным (например, при сложном изотопном составе) или известна, например, мощность дозы, то еҰ значение вносится в графу "Примечание";</w:t>
      </w:r>
    </w:p>
    <w:bookmarkEnd w:id="327"/>
    <w:bookmarkStart w:name="z350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8 "Дата изготовления" указывается численное значение даты изготовления радионуклидного источника, в соответствии с Паспортом;</w:t>
      </w:r>
    </w:p>
    <w:bookmarkEnd w:id="328"/>
    <w:bookmarkStart w:name="z351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графе 9 "Вид излучения" указывается вид излучения радионуклидного источника, в соответствии с Паспортом (например, альфа, бета, гамма, нейтроны). Если спектр излучения радионуклидного источника имеет сложный характер, то допускается написание:</w:t>
      </w:r>
    </w:p>
    <w:bookmarkEnd w:id="329"/>
    <w:bookmarkStart w:name="z352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0"/>
    <w:p>
      <w:pPr>
        <w:spacing w:after="0"/>
        <w:ind w:left="0"/>
        <w:jc w:val="both"/>
      </w:pPr>
      <w:r>
        <w:drawing>
          <wp:inline distT="0" distB="0" distL="0" distR="0">
            <wp:extent cx="2374900" cy="78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3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графе 10 "Количество, штука" указывается только численное значение количества радионуклидных источников.</w:t>
      </w:r>
    </w:p>
    <w:bookmarkEnd w:id="331"/>
    <w:bookmarkStart w:name="z354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используется единица измерения, отличная от штука, количество с единицей измерения указывается в графе "Примечание" (например, 1 литр (л), 1 килограмм (кг));</w:t>
      </w:r>
    </w:p>
    <w:bookmarkEnd w:id="332"/>
    <w:bookmarkStart w:name="z355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графе 11 "Наименование радиоизотопного прибора или тип защитного контейнера (блока)" указывается: наименование (тип, модель) и радиоизотопного прибора или тип (марка, модель) защитного контейнера (блока), в который был помещен радионуклидный источник, при поставке или транспортировке;</w:t>
      </w:r>
    </w:p>
    <w:bookmarkEnd w:id="333"/>
    <w:bookmarkStart w:name="z356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графе 12 "Номер радиоизотопного прибора или защитного контейнера (блока)" указывается номер радиоизотопного прибора или защитного контейнера (блока), указанного в графе 11;</w:t>
      </w:r>
    </w:p>
    <w:bookmarkEnd w:id="334"/>
    <w:bookmarkStart w:name="z357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графе 13 "Номер акта получения" указывается номер и дата документа, на основании которого был получен радионуклидный источник или радиоизотопный прибор;</w:t>
      </w:r>
    </w:p>
    <w:bookmarkEnd w:id="335"/>
    <w:bookmarkStart w:name="z358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графе 14 "Дата получения" указывается дата фактического получения радионуклидного источника или радиоизотопного прибора;</w:t>
      </w:r>
    </w:p>
    <w:bookmarkEnd w:id="336"/>
    <w:bookmarkStart w:name="z359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 графе 15 "Отправитель" вносится фамилия, имя, отчество (при его наличии) физического или наименование юридического лица, от которого получен радионуклидный источник или радиоизотопный прибор;</w:t>
      </w:r>
    </w:p>
    <w:bookmarkEnd w:id="337"/>
    <w:bookmarkStart w:name="z360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 графе 16 "Номер акта передачи" указывается номер и дата документа, на основании которого был передан радионуклидный источник или радиоизотопный прибор;</w:t>
      </w:r>
    </w:p>
    <w:bookmarkEnd w:id="338"/>
    <w:bookmarkStart w:name="z361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графе 17 "Дата передачи" указывается дата фактической передачи радионуклидного источника или радиоизотопного прибора;</w:t>
      </w:r>
    </w:p>
    <w:bookmarkEnd w:id="339"/>
    <w:bookmarkStart w:name="z362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 графе 18 "Получатель" вносится фамилия, имя, отчество (при его наличии) физического или наименование юридического лица, которому передан радионуклидный источник или радиоизотопный прибор;</w:t>
      </w:r>
    </w:p>
    <w:bookmarkEnd w:id="340"/>
    <w:bookmarkStart w:name="z363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 графе 19 "Номер лицензии на импорт (экспорт)" указывается номер лицензии на импорт или экспорт, на основании которой радионуклидный источник или радиоизотопный прибор был вывезен из Республики Казахстана или был ввезен в Республику Казахстан;</w:t>
      </w:r>
    </w:p>
    <w:bookmarkEnd w:id="341"/>
    <w:bookmarkStart w:name="z364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 графе 20 "Дата выдачи лицензии" указывается дата лицензии на импорт или экспорт, указанной в графе 19;</w:t>
      </w:r>
    </w:p>
    <w:bookmarkEnd w:id="342"/>
    <w:bookmarkStart w:name="z365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 графу 21 "Примечание" вносятся все пояснения, которые необходимы для уточнения информации.</w:t>
      </w:r>
    </w:p>
    <w:bookmarkEnd w:id="3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 ионизирующего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излучения</w:t>
            </w:r>
          </w:p>
        </w:tc>
      </w:tr>
    </w:tbl>
    <w:bookmarkStart w:name="z368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административных данных</w:t>
      </w:r>
    </w:p>
    <w:bookmarkEnd w:id="344"/>
    <w:bookmarkStart w:name="z36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Предоставляется в государственное учреждение "Комитет атомного и энергетического надзора и контроля Министерства энергетики Республики Казахстан". </w:t>
      </w:r>
    </w:p>
    <w:bookmarkEnd w:id="345"/>
    <w:bookmarkStart w:name="z37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 www.kaenk.energo.gov.kz</w:t>
      </w:r>
    </w:p>
    <w:bookmarkEnd w:id="346"/>
    <w:bookmarkStart w:name="z371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поставках электрофизических установок, генерирующих ионизирующее излучение</w:t>
      </w:r>
    </w:p>
    <w:bookmarkEnd w:id="347"/>
    <w:bookmarkStart w:name="z37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форма Ф8-УГИ</w:t>
      </w:r>
    </w:p>
    <w:bookmarkEnd w:id="348"/>
    <w:bookmarkStart w:name="z37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годовая</w:t>
      </w:r>
    </w:p>
    <w:bookmarkEnd w:id="349"/>
    <w:bookmarkStart w:name="z37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20___ год</w:t>
      </w:r>
    </w:p>
    <w:bookmarkEnd w:id="350"/>
    <w:bookmarkStart w:name="z37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информацию:</w:t>
      </w:r>
    </w:p>
    <w:bookmarkEnd w:id="351"/>
    <w:bookmarkStart w:name="z37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 - поставщики электрофизических установок, генерирующих ионизирующее излучение, включая рентгеновские аппараты и ускорители медицинского и не медицинского назначения.</w:t>
      </w:r>
    </w:p>
    <w:bookmarkEnd w:id="352"/>
    <w:bookmarkStart w:name="z37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</w:t>
      </w:r>
    </w:p>
    <w:bookmarkEnd w:id="353"/>
    <w:bookmarkStart w:name="z37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10 рабочих дней после каждой поставки электрофизических установок, генерирующих ионизирующее излучение, включая рентгеновские аппараты и ускорители медицинского и не медицинского назначения и ежегодно (сводные данные о поставках электрофизических установок, генерирующих ионизирующее излучение, включая рентгеновские аппараты и ускорители медицинского и не медицинского назначения).</w:t>
      </w:r>
    </w:p>
    <w:bookmarkEnd w:id="3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216"/>
        <w:gridCol w:w="143"/>
        <w:gridCol w:w="568"/>
        <w:gridCol w:w="569"/>
        <w:gridCol w:w="569"/>
        <w:gridCol w:w="570"/>
        <w:gridCol w:w="570"/>
        <w:gridCol w:w="570"/>
        <w:gridCol w:w="570"/>
        <w:gridCol w:w="887"/>
        <w:gridCol w:w="888"/>
        <w:gridCol w:w="3"/>
        <w:gridCol w:w="298"/>
        <w:gridCol w:w="302"/>
        <w:gridCol w:w="906"/>
        <w:gridCol w:w="906"/>
        <w:gridCol w:w="1341"/>
        <w:gridCol w:w="908"/>
        <w:gridCol w:w="908"/>
      </w:tblGrid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поставках электрофизических установок, генерирующих ионизирующее излучение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Ф8-УГИ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операции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установки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паспорта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изготовления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Мобильность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акта получения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получения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Отправитель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акта передачи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передачи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Получатель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 на импорт (экспорт)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лицензии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</w:p>
        </w:tc>
        <w:tc>
          <w:tcPr>
            <w:tcW w:w="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подпись, телефон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или лицо, исполняющее его обязанности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исключением лиц, являющихся субъектами частного предпринимательства)</w:t>
            </w:r>
          </w:p>
          <w:bookmarkEnd w:id="355"/>
        </w:tc>
      </w:tr>
    </w:tbl>
    <w:bookmarkStart w:name="z380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 поставках электрофизических установок, генерирующих ионизирующее излучение"</w:t>
      </w:r>
      <w:r>
        <w:br/>
      </w:r>
      <w:r>
        <w:rPr>
          <w:rFonts w:ascii="Times New Roman"/>
          <w:b/>
          <w:i w:val="false"/>
          <w:color w:val="000000"/>
        </w:rPr>
        <w:t>(Ф8-УГИ, годовая)</w:t>
      </w:r>
    </w:p>
    <w:bookmarkEnd w:id="356"/>
    <w:bookmarkStart w:name="z38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требования:</w:t>
      </w:r>
    </w:p>
    <w:bookmarkEnd w:id="357"/>
    <w:bookmarkStart w:name="z38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форма заполняется для всех случаев поставок или транспортировок электрофизических установок;</w:t>
      </w:r>
    </w:p>
    <w:bookmarkEnd w:id="358"/>
    <w:bookmarkStart w:name="z38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генератора ионизирующего излучения (например, рентгеновской трубки) в электрофизической установке форма также заполняется;</w:t>
      </w:r>
    </w:p>
    <w:bookmarkEnd w:id="359"/>
    <w:bookmarkStart w:name="z38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каждая характеристика электрофизической установки вносится в одну графу (ячейку) таблицы независимо от длины записи;</w:t>
      </w:r>
    </w:p>
    <w:bookmarkEnd w:id="360"/>
    <w:bookmarkStart w:name="z38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недопустимы разбитие и переносы одной записи характеристики электрофизической установки в различные ячейки, равно как и объединение ячеек, находящихся в различных строках таблицы;</w:t>
      </w:r>
    </w:p>
    <w:bookmarkEnd w:id="361"/>
    <w:bookmarkStart w:name="z38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недопустимо объединение ячеек с однотипной информацией для нескольких электрофизических установок или использование общепринятых знаков (например -- или -----) для обозначения того, что в последующей ячейке содержится информация идентичная предыдущей;</w:t>
      </w:r>
    </w:p>
    <w:bookmarkEnd w:id="362"/>
    <w:bookmarkStart w:name="z38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случае, если информация не помещается в графе или используется аббревиатура, оформляется приложение к форме, а в соответствующей графе делается запись (смотреть приложение №___ на... листах). В приложение вносится полная информация или дается расшифровка аббревиатуры.</w:t>
      </w:r>
    </w:p>
    <w:bookmarkEnd w:id="363"/>
    <w:bookmarkStart w:name="z38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на бумажном носителе, заполненная:</w:t>
      </w:r>
    </w:p>
    <w:bookmarkEnd w:id="364"/>
    <w:bookmarkStart w:name="z389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физическим лицом подписывается исполнителем (ответственным за учет источников излучения);</w:t>
      </w:r>
    </w:p>
    <w:bookmarkEnd w:id="365"/>
    <w:bookmarkStart w:name="z390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юридическим лицом подписывается исполнителем (ответственным за учет источников излучения), первым руководителем (на период его отсутствия – лицом, его замещающим) и заверяется печатью (за исключением лиц, являющихся субъектами частного предпринимательства).</w:t>
      </w:r>
    </w:p>
    <w:bookmarkEnd w:id="366"/>
    <w:bookmarkStart w:name="z391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следующим образом:</w:t>
      </w:r>
    </w:p>
    <w:bookmarkEnd w:id="367"/>
    <w:bookmarkStart w:name="z392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"п/н" указывается номер записи по порядку;</w:t>
      </w:r>
    </w:p>
    <w:bookmarkEnd w:id="368"/>
    <w:bookmarkStart w:name="z393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"Код операции" указывается код операции согласно приложению 11 к настоящим Правилам;</w:t>
      </w:r>
    </w:p>
    <w:bookmarkEnd w:id="369"/>
    <w:bookmarkStart w:name="z394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графу 3 "Наименование установки" вносится только наименование (модель) электрофизической установки (например, 12Ф7, Alpha ST, RAPISCAN, Арина-02);</w:t>
      </w:r>
    </w:p>
    <w:bookmarkEnd w:id="370"/>
    <w:bookmarkStart w:name="z395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4 "Заводской номер" указывается номер электрофизической установки в соответствии с Паспортом (сертификатом), выданным заводом-изготовителем. Соблюдаются орфография слов и написание прописных и заглавных букв без сокращений и лишних пробелов;</w:t>
      </w:r>
    </w:p>
    <w:bookmarkEnd w:id="371"/>
    <w:bookmarkStart w:name="z396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"Номер паспорта" указывается номер паспорта (сертификата) электрофизической установки, выданного заводом-изготовителем (далее – Паспорт). Соблюдаются орфография слов и написание прописных и заглавных букв без сокращений и лишних пробелов;</w:t>
      </w:r>
    </w:p>
    <w:bookmarkEnd w:id="372"/>
    <w:bookmarkStart w:name="z397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6 "Дата изготовления" указывается численное значение даты изготовления электрофизической установки, в соответствии с Паспортом;</w:t>
      </w:r>
    </w:p>
    <w:bookmarkEnd w:id="373"/>
    <w:bookmarkStart w:name="z398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7 "Мобильность" указывается одно из значений: стационарная, передвижная, переносная;</w:t>
      </w:r>
    </w:p>
    <w:bookmarkEnd w:id="374"/>
    <w:bookmarkStart w:name="z399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8 "Назначение" указывается область применения электрофизической установки (например: дефектоскопия, каротаж, лучевая терапия, контроль толщины, контроль уровня, контроль плотности);</w:t>
      </w:r>
    </w:p>
    <w:bookmarkEnd w:id="375"/>
    <w:bookmarkStart w:name="z400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графе 9 "Номер акта получения" указывается номер и дата документа, на основании которого была получена электрофизическая установка;</w:t>
      </w:r>
    </w:p>
    <w:bookmarkEnd w:id="376"/>
    <w:bookmarkStart w:name="z401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графе 10 "Дата получения" указывается дата фактического получения электрофизической установки;</w:t>
      </w:r>
    </w:p>
    <w:bookmarkEnd w:id="377"/>
    <w:bookmarkStart w:name="z40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графе 11 "Отправитель" вносится фамилия, имя, отчество (при его наличии) физического или наименование юридического лица, от которого была получена электрофизическая установка;</w:t>
      </w:r>
    </w:p>
    <w:bookmarkEnd w:id="378"/>
    <w:bookmarkStart w:name="z40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графе 12 "Номер акта передачи" указывается номер и дата документа, на основании которого была передана электрофизическая установка;</w:t>
      </w:r>
    </w:p>
    <w:bookmarkEnd w:id="379"/>
    <w:bookmarkStart w:name="z40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графе 13 "Дата передачи" указывается дата фактической передачи электрофизической установки;</w:t>
      </w:r>
    </w:p>
    <w:bookmarkEnd w:id="380"/>
    <w:bookmarkStart w:name="z405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графе 14 "Получатель" вносится фамилия, имя, отчество (при его наличии) физического или наименование юридического лица, которому передана электрофизическая установка;</w:t>
      </w:r>
    </w:p>
    <w:bookmarkEnd w:id="381"/>
    <w:bookmarkStart w:name="z406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 графе 15 "Номер лицензии на импорт (экспорт)" указывается номер лицензии на импорт или экспорт, на основании которой электрофизическая установка была вывезена из Республики Казахстан или была ввезена в Республику Казахстан;</w:t>
      </w:r>
    </w:p>
    <w:bookmarkEnd w:id="382"/>
    <w:bookmarkStart w:name="z407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 графе 16 "Дата выдачи лицензии" указывается дата лицензии на импорт или экспорт, указанной в графе 15;</w:t>
      </w:r>
    </w:p>
    <w:bookmarkEnd w:id="383"/>
    <w:bookmarkStart w:name="z408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графу 17 "Примечание" вносятся все пояснения, которые необходимы для уточнения информации.</w:t>
      </w:r>
    </w:p>
    <w:bookmarkEnd w:id="3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 ионизирующего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излучения</w:t>
            </w:r>
          </w:p>
        </w:tc>
      </w:tr>
    </w:tbl>
    <w:bookmarkStart w:name="z411" w:id="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административных данных</w:t>
      </w:r>
    </w:p>
    <w:bookmarkEnd w:id="385"/>
    <w:bookmarkStart w:name="z41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Предоставляется в государственное учреждение "Комитет атомного и энергетического надзора и контроля Министерства энергетики Республики Казахстан". </w:t>
      </w:r>
    </w:p>
    <w:bookmarkEnd w:id="386"/>
    <w:bookmarkStart w:name="z41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 www.kaenk.energo.gov.kz</w:t>
      </w:r>
    </w:p>
    <w:bookmarkEnd w:id="387"/>
    <w:bookmarkStart w:name="z414" w:id="3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поставках нейтронных генераторов и (или) нейтронных трубок</w:t>
      </w:r>
    </w:p>
    <w:bookmarkEnd w:id="388"/>
    <w:bookmarkStart w:name="z41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форма Ф9-НГ</w:t>
      </w:r>
    </w:p>
    <w:bookmarkEnd w:id="389"/>
    <w:bookmarkStart w:name="z41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годовая</w:t>
      </w:r>
    </w:p>
    <w:bookmarkEnd w:id="390"/>
    <w:bookmarkStart w:name="z41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20___ год</w:t>
      </w:r>
    </w:p>
    <w:bookmarkEnd w:id="391"/>
    <w:bookmarkStart w:name="z41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Круг лиц представляющих информацию: </w:t>
      </w:r>
    </w:p>
    <w:bookmarkEnd w:id="392"/>
    <w:bookmarkStart w:name="z41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 - поставщики нейтронных генераторов и (или) нейтронных трубок.</w:t>
      </w:r>
    </w:p>
    <w:bookmarkEnd w:id="393"/>
    <w:bookmarkStart w:name="z42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представления формы административных данных: </w:t>
      </w:r>
    </w:p>
    <w:bookmarkEnd w:id="394"/>
    <w:bookmarkStart w:name="z42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10 рабочих дней после каждой поставки нейтронного генератора и (или) нейтронной трубки и ежегодно (сводные данные о поставках нейтронных генераторов и (или) нейтронных трубок).</w:t>
      </w:r>
    </w:p>
    <w:bookmarkEnd w:id="3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767"/>
        <w:gridCol w:w="1544"/>
        <w:gridCol w:w="767"/>
        <w:gridCol w:w="600"/>
        <w:gridCol w:w="767"/>
        <w:gridCol w:w="1545"/>
        <w:gridCol w:w="767"/>
        <w:gridCol w:w="767"/>
        <w:gridCol w:w="932"/>
        <w:gridCol w:w="1378"/>
        <w:gridCol w:w="933"/>
        <w:gridCol w:w="933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поставках нейтронных генераторов и (или) нейтронных трубок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Ф9-НГ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операции*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(модель, тип) нейтронного генератора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 нейтронного генератора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паспорта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изготовления нейтронного генератора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(модель, тип) нейтронной трубки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 нейтронной трубки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изготовления нейтронной трубки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Радионуклид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Активность, Беккерель (по паспорту)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акта получения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передачи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3"/>
        <w:gridCol w:w="1973"/>
        <w:gridCol w:w="1974"/>
        <w:gridCol w:w="1974"/>
        <w:gridCol w:w="18"/>
        <w:gridCol w:w="444"/>
        <w:gridCol w:w="1040"/>
        <w:gridCol w:w="2128"/>
        <w:gridCol w:w="2131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поставках нейтронных генераторов и (или) нейтронных трубок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Ф9-НГ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Отправитель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акта передачи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передачи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 на импорт (экспорт)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лицензии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</w:tc>
        <w:tc>
          <w:tcPr>
            <w:tcW w:w="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подпись, телефон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или лицо, исполняющее его обязанности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исключением лиц, являющихся субъектами частного предпринимательства)</w:t>
            </w:r>
          </w:p>
          <w:bookmarkEnd w:id="397"/>
        </w:tc>
      </w:tr>
    </w:tbl>
    <w:bookmarkStart w:name="z424" w:id="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 поставках нейтронных генераторов и (или) нейтронных трубок"</w:t>
      </w:r>
      <w:r>
        <w:br/>
      </w:r>
      <w:r>
        <w:rPr>
          <w:rFonts w:ascii="Times New Roman"/>
          <w:b/>
          <w:i w:val="false"/>
          <w:color w:val="000000"/>
        </w:rPr>
        <w:t>(Ф9-НГ, годовая)</w:t>
      </w:r>
    </w:p>
    <w:bookmarkEnd w:id="398"/>
    <w:bookmarkStart w:name="z425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требования:</w:t>
      </w:r>
    </w:p>
    <w:bookmarkEnd w:id="399"/>
    <w:bookmarkStart w:name="z426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форма заполняется для всех случаев поставок или транспортировок нейтронных генераторов и (или) нейтронных трубок;</w:t>
      </w:r>
    </w:p>
    <w:bookmarkEnd w:id="400"/>
    <w:bookmarkStart w:name="z427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каждая характеристика нейтронного генератора и (или) нейтронной трубки вносится в одну графу (ячейку) таблицы независимо от длины записи;</w:t>
      </w:r>
    </w:p>
    <w:bookmarkEnd w:id="401"/>
    <w:bookmarkStart w:name="z42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недопустимы разбитие и переносы одной записи характеристики нейтронного генератора и (или) нейтронной трубки в различные ячейки, равно как и объединение ячеек, находящихся в различных строках таблицы;</w:t>
      </w:r>
    </w:p>
    <w:bookmarkEnd w:id="402"/>
    <w:bookmarkStart w:name="z429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недопустимо объединение ячеек с однотипной информацией для нескольких нейтронных генераторов и (или) нейтронных трубок или использование общепринятых знаков (например, -- или -----) для обозначения того, что в последующей ячейке содержится информация идентичная предыдущей;</w:t>
      </w:r>
    </w:p>
    <w:bookmarkEnd w:id="403"/>
    <w:bookmarkStart w:name="z430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случае, если информация не помещается в графе или используется аббревиатура, оформляется приложение к форме, а в соответствующей графе делается запись (смотреть приложение №___ на... листах). В приложение вносится полная информация или дается расшифровка аббревиатуры.</w:t>
      </w:r>
    </w:p>
    <w:bookmarkEnd w:id="404"/>
    <w:bookmarkStart w:name="z431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на бумажном носителе, заполненная:</w:t>
      </w:r>
    </w:p>
    <w:bookmarkEnd w:id="405"/>
    <w:bookmarkStart w:name="z432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физическим лицом подписывается исполнителем (ответственным за учет источников излучения);</w:t>
      </w:r>
    </w:p>
    <w:bookmarkEnd w:id="406"/>
    <w:bookmarkStart w:name="z433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юридическим лицом подписывается исполнителем (ответственным за учет источников излучения), первым руководителем (на период его отсутствия – лицом, его замещающим) и заверяется печатью (за исключением лиц, являющихся субъектами частного предпринимательства).</w:t>
      </w:r>
    </w:p>
    <w:bookmarkEnd w:id="407"/>
    <w:bookmarkStart w:name="z434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следующим образом:</w:t>
      </w:r>
    </w:p>
    <w:bookmarkEnd w:id="408"/>
    <w:bookmarkStart w:name="z435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"п/н" указывается номер записи по порядку;</w:t>
      </w:r>
    </w:p>
    <w:bookmarkEnd w:id="409"/>
    <w:bookmarkStart w:name="z436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"Код операции" указывается код операции согласно приложению 11 к настоящим Правилам;</w:t>
      </w:r>
    </w:p>
    <w:bookmarkEnd w:id="410"/>
    <w:bookmarkStart w:name="z437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графу 3 "Наименование (модель, тип) нейтронного генератора" вносится только наименование (модель) нейтронного генератора в соответствии с Паспортом (сертификатом), выданным заводом-изготовителем. Соблюдаются орфография слов и написание прописных и заглавных букв без сокращений и лишних пробелов;</w:t>
      </w:r>
    </w:p>
    <w:bookmarkEnd w:id="411"/>
    <w:bookmarkStart w:name="z438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4 "Заводской номер" указывается номер нейтронного генератора в соответствии с Паспортом (сертификатом), выданным заводом-изготовителем;</w:t>
      </w:r>
    </w:p>
    <w:bookmarkEnd w:id="412"/>
    <w:bookmarkStart w:name="z439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"Номер паспорта" указывается номер паспорта (сертификата) нейтронного генератора, выданного заводом-изготовителем (далее – Паспорт;</w:t>
      </w:r>
    </w:p>
    <w:bookmarkEnd w:id="413"/>
    <w:bookmarkStart w:name="z440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6 "Дата изготовления нейтронного генератора" указывается численное значение даты изготовления нейтронного генератора, в соответствии с Паспортом;</w:t>
      </w:r>
    </w:p>
    <w:bookmarkEnd w:id="414"/>
    <w:bookmarkStart w:name="z441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графу 7 "Наименование (модель, тип) нейтронной трубки" вносится только наименование (модель) нейтронной трубки в соответствии с Паспортом (сертификатом), выданным заводом-изготовителем. Соблюдаются орфография слов и написание прописных и заглавных букв без сокращений и лишних пробелов;</w:t>
      </w:r>
    </w:p>
    <w:bookmarkEnd w:id="415"/>
    <w:bookmarkStart w:name="z442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8 "Заводской номер нейтронной трубки" указывается номер нейтронной трубки в соответствии с Паспортом (сертификатом), выданным заводом-изготовителем;</w:t>
      </w:r>
    </w:p>
    <w:bookmarkEnd w:id="416"/>
    <w:bookmarkStart w:name="z443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графе 9 "Дата изготовления нейтронной трубки" указывается численное значение даты изготовления нейтронной трубки, в соответствии с Паспортом;</w:t>
      </w:r>
    </w:p>
    <w:bookmarkEnd w:id="417"/>
    <w:bookmarkStart w:name="z444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графе 10 "Радионуклид" указывается наименование радионуклида в соответствии с Паспортом.</w:t>
      </w:r>
    </w:p>
    <w:bookmarkEnd w:id="418"/>
    <w:bookmarkStart w:name="z445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количество изотопов в радионуклидном источнике не превышает двух, пишется полное наименование радионуклида. Например: Тритий. Если в состав радионуклидного источника (комплекта) входят более двух изотопов, допускается следующее написание: Pu-238+U-233+Pu-239;</w:t>
      </w:r>
    </w:p>
    <w:bookmarkEnd w:id="419"/>
    <w:bookmarkStart w:name="z446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графе 11 "Активность, Беккерель(по паспорту)" указывается только численное значение активности радионуклида в соответствии с Паспортом, в пересчете в Беккерель (Бк). Формат записи: 2,35Е+9.</w:t>
      </w:r>
    </w:p>
    <w:bookmarkEnd w:id="420"/>
    <w:bookmarkStart w:name="z447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активности радионуклидного источника, указанное в Кюри (Ки) пересчитывается по формуле Бк = Ки×3,7×1010.</w:t>
      </w:r>
    </w:p>
    <w:bookmarkEnd w:id="421"/>
    <w:bookmarkStart w:name="z448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активность радионуклидного источника определить не представляется возможным (например, при сложном изотопном составе) или известна, например, мощность дозы, то еҰ значение вносится в графу "Примечание";</w:t>
      </w:r>
    </w:p>
    <w:bookmarkEnd w:id="422"/>
    <w:bookmarkStart w:name="z449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графе 12 "Номер акта получения" указывается номер и дата документа, на основании которого была получен нейтронный генератор и (или) нейтронная трубка;</w:t>
      </w:r>
    </w:p>
    <w:bookmarkEnd w:id="423"/>
    <w:bookmarkStart w:name="z450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графе 13 "Дата получения" указывается дата фактической передачи источника излучения;</w:t>
      </w:r>
    </w:p>
    <w:bookmarkEnd w:id="424"/>
    <w:bookmarkStart w:name="z451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графе 14 "Отправитель" вносится фамилия, имя, отчество (при его наличии) физического или наименование юридического лица, от которого получен нейтронный генератор и (или) нейтронная трубка;</w:t>
      </w:r>
    </w:p>
    <w:bookmarkEnd w:id="425"/>
    <w:bookmarkStart w:name="z452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 графе 15 "Номер акта передачи" указывается номер и дата документа, на основании которого был передан нейтронный генератор и (или) нейтронная трубка;</w:t>
      </w:r>
    </w:p>
    <w:bookmarkEnd w:id="426"/>
    <w:bookmarkStart w:name="z453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 графе 16 "Дата передачи" указывается дата фактической передачи нейтронного генератора и (или) нейтронной трубки;</w:t>
      </w:r>
    </w:p>
    <w:bookmarkEnd w:id="427"/>
    <w:bookmarkStart w:name="z454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графе 17 "Получатель" вносится фамилия, имя, отчество (при его наличии) физического или наименование юридического лица, которому передан нейтронный генератор и (или) нейтронная трубка;</w:t>
      </w:r>
    </w:p>
    <w:bookmarkEnd w:id="428"/>
    <w:bookmarkStart w:name="z455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 графе 18 "Номер лицензии на импорт (экспорт)" указывается номер лицензии на импорт или экспорт, на основании которой нейтронный генератор и (или) нейтронная трубка были вывезены из Республики Казахстан или были ввезены в Республику Казахстан;</w:t>
      </w:r>
    </w:p>
    <w:bookmarkEnd w:id="429"/>
    <w:bookmarkStart w:name="z456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 графе 19 "Дата выдачи лицензии" указывается дата лицензии на импорт или экспорт, указанной в графе 18;</w:t>
      </w:r>
    </w:p>
    <w:bookmarkEnd w:id="430"/>
    <w:bookmarkStart w:name="z457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 графу 20 "Примечание" вносятся все пояснения, которые необходимы для уточнения информации.</w:t>
      </w:r>
    </w:p>
    <w:bookmarkEnd w:id="4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 ионизирующего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излучения</w:t>
            </w:r>
          </w:p>
        </w:tc>
      </w:tr>
    </w:tbl>
    <w:bookmarkStart w:name="z460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административных данных</w:t>
      </w:r>
    </w:p>
    <w:bookmarkEnd w:id="432"/>
    <w:bookmarkStart w:name="z461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Предоставляется в государственное учреждение "Комитет атомного и энергетического надзора и контроля Министерства энергетики Республики Казахстан".</w:t>
      </w:r>
    </w:p>
    <w:bookmarkEnd w:id="433"/>
    <w:bookmarkStart w:name="z462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 www.kaenk.energo.gov.kz</w:t>
      </w:r>
    </w:p>
    <w:bookmarkEnd w:id="434"/>
    <w:bookmarkStart w:name="z463" w:id="4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неиспользуемых радионуклидных источниках и (или)</w:t>
      </w:r>
      <w:r>
        <w:br/>
      </w:r>
      <w:r>
        <w:rPr>
          <w:rFonts w:ascii="Times New Roman"/>
          <w:b/>
          <w:i w:val="false"/>
          <w:color w:val="000000"/>
        </w:rPr>
        <w:t>радиоизотопных приборах, полученных на долговременное хранение или захоронение</w:t>
      </w:r>
    </w:p>
    <w:bookmarkEnd w:id="435"/>
    <w:bookmarkStart w:name="z464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форма Ф10-ИИИ</w:t>
      </w:r>
    </w:p>
    <w:bookmarkEnd w:id="436"/>
    <w:bookmarkStart w:name="z465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годовая</w:t>
      </w:r>
    </w:p>
    <w:bookmarkEnd w:id="437"/>
    <w:bookmarkStart w:name="z466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20___ год</w:t>
      </w:r>
    </w:p>
    <w:bookmarkEnd w:id="438"/>
    <w:bookmarkStart w:name="z467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информацию:</w:t>
      </w:r>
    </w:p>
    <w:bookmarkEnd w:id="439"/>
    <w:bookmarkStart w:name="z468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лица, осуществляющие долговременное хранение или захоронение неиспользуемых радионуклидных источников и (или) радиоизотопных приборов.</w:t>
      </w:r>
    </w:p>
    <w:bookmarkEnd w:id="440"/>
    <w:bookmarkStart w:name="z469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</w:t>
      </w:r>
    </w:p>
    <w:bookmarkEnd w:id="441"/>
    <w:bookmarkStart w:name="z470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10 рабочих дней после каждого получения радионуклидных источников и (или) радиоизотопных приборов и ежегодно (сводные данные о получении радионуклидных источников и (или) радиоизотопных приборов за отчетный период.</w:t>
      </w:r>
    </w:p>
    <w:bookmarkEnd w:id="4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614"/>
        <w:gridCol w:w="614"/>
        <w:gridCol w:w="614"/>
        <w:gridCol w:w="614"/>
        <w:gridCol w:w="614"/>
        <w:gridCol w:w="1409"/>
        <w:gridCol w:w="614"/>
        <w:gridCol w:w="614"/>
        <w:gridCol w:w="953"/>
        <w:gridCol w:w="1922"/>
        <w:gridCol w:w="1752"/>
        <w:gridCol w:w="1352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неиспользуемых радионуклидных источниках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радиоизотопных приборах, полученных на долговременное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или захоронение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Ф10-ИИИ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операции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радионуклидного источника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паспорта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радионуклидного источника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Радионуклид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Активность, Беккерель (по паспорту)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изготовления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излучения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штука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радиоизотопного прибора или тип защитного контейнера (блока)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радиоизотопного прибора или защитного контейнера (блока)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акта получения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1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14"/>
        <w:gridCol w:w="5975"/>
        <w:gridCol w:w="33"/>
        <w:gridCol w:w="444"/>
        <w:gridCol w:w="2612"/>
        <w:gridCol w:w="26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неиспользуемых радионуклидных источниках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радиоизотопных приборах, полученных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долговременное хранение или захоронение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Ф10-ИИИ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получения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паспорта захоронения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</w:tc>
        <w:tc>
          <w:tcPr>
            <w:tcW w:w="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подпись, телефон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или лицо, исполняющее его обязанности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исключением лиц, являющихся субъектами частного предпринимательства)</w:t>
            </w:r>
          </w:p>
          <w:bookmarkEnd w:id="444"/>
        </w:tc>
      </w:tr>
    </w:tbl>
    <w:bookmarkStart w:name="z473" w:id="4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 неиспользуемых радионуклидных источниках и (или) радиоизотопных</w:t>
      </w:r>
      <w:r>
        <w:br/>
      </w:r>
      <w:r>
        <w:rPr>
          <w:rFonts w:ascii="Times New Roman"/>
          <w:b/>
          <w:i w:val="false"/>
          <w:color w:val="000000"/>
        </w:rPr>
        <w:t>приборах, полученных на долговременное хранение или захоронение"</w:t>
      </w:r>
      <w:r>
        <w:br/>
      </w:r>
      <w:r>
        <w:rPr>
          <w:rFonts w:ascii="Times New Roman"/>
          <w:b/>
          <w:i w:val="false"/>
          <w:color w:val="000000"/>
        </w:rPr>
        <w:t>(Ф10-ИИИ, годовая)</w:t>
      </w:r>
    </w:p>
    <w:bookmarkEnd w:id="445"/>
    <w:bookmarkStart w:name="z474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требования:</w:t>
      </w:r>
    </w:p>
    <w:bookmarkEnd w:id="446"/>
    <w:bookmarkStart w:name="z475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форма предоставляется для всех случаев получения радионуклидных источников и (или) радиоизотопных приборов на долговременное хранение или захоронение;</w:t>
      </w:r>
    </w:p>
    <w:bookmarkEnd w:id="447"/>
    <w:bookmarkStart w:name="z476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каждая характеристика вносится в одну графу (ячейку) таблицы независимо от длины записи;</w:t>
      </w:r>
    </w:p>
    <w:bookmarkEnd w:id="448"/>
    <w:bookmarkStart w:name="z477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недопустимы разбитие и переносы одной записи характеристики в различные ячейки, равно как и объединение ячеек, находящихся в различных строках таблицы;</w:t>
      </w:r>
    </w:p>
    <w:bookmarkEnd w:id="449"/>
    <w:bookmarkStart w:name="z478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недопустимо объединение ячеек с однотипной информацией для нескольких источников излучения или использование общепринятых знаков (например, -- или -----) для обозначения того, что в последующей ячейке содержится информация идентичная предыдущей;</w:t>
      </w:r>
    </w:p>
    <w:bookmarkEnd w:id="450"/>
    <w:bookmarkStart w:name="z479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случае, если информация не помещается в графе или используется аббревиатура, оформляется приложение к форме, а в соответствующей графе делается запись (смотреть приложение №___ на... листах). В приложение вносится полная информация или дается расшифровка аббревиатуры.</w:t>
      </w:r>
    </w:p>
    <w:bookmarkEnd w:id="451"/>
    <w:bookmarkStart w:name="z480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на бумажном носителе, заполненная:</w:t>
      </w:r>
    </w:p>
    <w:bookmarkEnd w:id="452"/>
    <w:bookmarkStart w:name="z481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физическим лицом подписывается исполнителем (ответственным за учет источников излучения);</w:t>
      </w:r>
    </w:p>
    <w:bookmarkEnd w:id="453"/>
    <w:bookmarkStart w:name="z482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юридическим лицом подписывается исполнителем (ответственным за учет источников излучения), первым руководителем (на период его отсутствия – лицом, его замещающим) и заверяется печатью (за исключением лиц, являющихся субъектами частного предпринимательства).</w:t>
      </w:r>
    </w:p>
    <w:bookmarkEnd w:id="454"/>
    <w:bookmarkStart w:name="z483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следующим образом:</w:t>
      </w:r>
    </w:p>
    <w:bookmarkEnd w:id="455"/>
    <w:bookmarkStart w:name="z484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"п/н" указывается номер записи по порядку;</w:t>
      </w:r>
    </w:p>
    <w:bookmarkEnd w:id="456"/>
    <w:bookmarkStart w:name="z485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"Код операции" указывается код операции - ПЛЗ согласно приложению 11 к настоящим Правилам;</w:t>
      </w:r>
    </w:p>
    <w:bookmarkEnd w:id="457"/>
    <w:bookmarkStart w:name="z486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3 "Номер радионуклидного источника" указывается номер радионуклидного источника в соответствии с Паспортом (сертификатом), выданным заводом-изготовителем. Соблюдаются орфография слов и написание прописных и заглавных букв без сокращений и лишних пробелов;</w:t>
      </w:r>
    </w:p>
    <w:bookmarkEnd w:id="458"/>
    <w:bookmarkStart w:name="z487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4 "Номер паспорта" указывается номер Паспорта (сертификата) на радионуклидный источник или набор (партию) радионуклидных источников, имеющих одинаковый номер, выданного заводом-изготовителем (далее – Паспорт). Соблюдаются орфография слов и написание прописных и заглавных букв без сокращений и лишних пробелов;</w:t>
      </w:r>
    </w:p>
    <w:bookmarkEnd w:id="459"/>
    <w:bookmarkStart w:name="z488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"Тип радионуклидного источника" указывается тип радионуклидного источника или набора (партии) радионуклидных источников, имеющих одинаковый номер, в соответствии с Паспортом. Соблюдаются орфография слов и написание прописных и заглавных букв без сокращений и лишних пробелов;</w:t>
      </w:r>
    </w:p>
    <w:bookmarkEnd w:id="460"/>
    <w:bookmarkStart w:name="z489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6 "Радионуклид" указывается наименование радионуклида в соответствии с Паспортом.</w:t>
      </w:r>
    </w:p>
    <w:bookmarkEnd w:id="461"/>
    <w:bookmarkStart w:name="z490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количество изотопов в радионуклидном источнике не превышает двух, пишется полное наименование радионуклида. Например: Цезий-137, Стронций-90+Иттрий-90. Если в состав радионуклидного источника (комплекта) входит более двух изотопов, допускается следующее написание: Pu-238+U-233+Pu-239;</w:t>
      </w:r>
    </w:p>
    <w:bookmarkEnd w:id="462"/>
    <w:bookmarkStart w:name="z491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7 "Активность, Беккерель (по паспорту)" указывается только численное значение активности радионуклидного источника в соответствии с Паспортом, в пересчете в Беккерель (Бк). Формат записи: 2,35Е+9.</w:t>
      </w:r>
    </w:p>
    <w:bookmarkEnd w:id="463"/>
    <w:bookmarkStart w:name="z492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активности радионуклидного источника, указанное в Кюри (Ки) пересчитывается по формуле Бк = Ки×3,7×1010.</w:t>
      </w:r>
    </w:p>
    <w:bookmarkEnd w:id="464"/>
    <w:bookmarkStart w:name="z493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активность радионуклидного источника определить не представляется возможным (например, при сложном изотопном составе) или известна, например, мощность дозы, то еҰ значение вносится в графу "Примечание";</w:t>
      </w:r>
    </w:p>
    <w:bookmarkEnd w:id="465"/>
    <w:bookmarkStart w:name="z494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8 "Дата изготовления" указывается численное значение даты изготовления радионуклидного источника, в соответствии с Паспортом;</w:t>
      </w:r>
    </w:p>
    <w:bookmarkEnd w:id="466"/>
    <w:bookmarkStart w:name="z495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графе 9 "Вид излучения" указывается вид излучения радионуклидного источника, в соответствии с Паспортом (например, альфа, бета, гамма, нейтроны). Если спектр излучения радионуклидного источника имеет сложный характер, то допускается написание:</w:t>
      </w:r>
    </w:p>
    <w:bookmarkEnd w:id="467"/>
    <w:bookmarkStart w:name="z496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68"/>
    <w:p>
      <w:pPr>
        <w:spacing w:after="0"/>
        <w:ind w:left="0"/>
        <w:jc w:val="both"/>
      </w:pPr>
      <w:r>
        <w:drawing>
          <wp:inline distT="0" distB="0" distL="0" distR="0">
            <wp:extent cx="2374900" cy="78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7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графе 10 "Количество, штука" указывается только численное значение количества радионуклидных источников;</w:t>
      </w:r>
    </w:p>
    <w:bookmarkEnd w:id="469"/>
    <w:bookmarkStart w:name="z498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используется единица измерения, отличная от штука, количество с единицей измерения указывается в графе "Примечание" (например, 1 литр (л), 1 килограмм (кг));</w:t>
      </w:r>
    </w:p>
    <w:bookmarkEnd w:id="470"/>
    <w:bookmarkStart w:name="z499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графе 11 "Наименование радиоизотопного прибора или тип защитного контейнера (блока)" указывается: наименование (тип, модель) радиоизотопного прибора или тип (марка, модель) защитного контейнера (блока), в который был помещен радионуклидный источник, при поступлении на долговременное хранение или захоронение;</w:t>
      </w:r>
    </w:p>
    <w:bookmarkEnd w:id="471"/>
    <w:bookmarkStart w:name="z500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графе 12 "Номер радиоизотопного прибора или защитного контейнера (блока)" указывается номер радиоизотопного прибора (контейнера), указанного в графе 11;</w:t>
      </w:r>
    </w:p>
    <w:bookmarkEnd w:id="472"/>
    <w:bookmarkStart w:name="z501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графе 13 "Номер акта получения" указывается номер и дата документа, на основании которого был получен радионуклидный источник или радиоизотопный прибор;</w:t>
      </w:r>
    </w:p>
    <w:bookmarkEnd w:id="473"/>
    <w:bookmarkStart w:name="z502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графе 14 "Дата получения" указывается дата фактического получения радионуклидного источника или радиоизотопного прибора;</w:t>
      </w:r>
    </w:p>
    <w:bookmarkEnd w:id="474"/>
    <w:bookmarkStart w:name="z503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 графе 15 "Отправитель" вносится фамилия, имя, отчество (при его наличии) физического или наименование юридического лица, от которого получен радионуклидный источник или радиоизотопный прибор;</w:t>
      </w:r>
    </w:p>
    <w:bookmarkEnd w:id="475"/>
    <w:bookmarkStart w:name="z504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 графе 16 "Место хранения" указываются сведения о месте, в которое помещен радионуклидный источник или радиоизотопный прибор (контейнер) с защитой из обедненного урана (например, хранилище, колодец №, ячейка №);</w:t>
      </w:r>
    </w:p>
    <w:bookmarkEnd w:id="476"/>
    <w:bookmarkStart w:name="z505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графе 17 "Номер паспорта захоронения" указывается номер и дата паспорта захоронения;</w:t>
      </w:r>
    </w:p>
    <w:bookmarkEnd w:id="477"/>
    <w:bookmarkStart w:name="z506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 графу 18 "Примечание" вносятся все пояснения, которые необходимы для уточнения информации.</w:t>
      </w:r>
    </w:p>
    <w:bookmarkEnd w:id="4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