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69d99" w14:textId="7769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31 марта 2015 года № 149 "Об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21 сентября 2021 года № 481. Зарегистрирован в Министерстве юстиции Республики Казахстан 23 сентября 2021 года № 24478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31 марта 2015 года №149 "Об утверждении Правил государственного учета научных, научно-технических проектов и программ, финансируемых из государственного бюджета, и отчетов по их выполнению" (зарегистрирован в Реестре государственной регистрации нормативно-правовых актов за № 10885)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учета научных, научно-технических проектов и программ, финансируемых из государственного бюджета, и отчетов по их выполнению,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головная организация по научной, научно-технической программе - юридическое лицо, определяемое уполномоченным государственным органом по итогам конкурса на реализацию целевой научной, научно-технической программы и осуществляющее сопровождение реализации научной, научно-технической программы фундаментальных и прикладных научных исследований и координацию деятельности организаций-исполнителей в рамках выполняемой программы;";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результат научной и (или) научно-технической деятельности (далее – РННТД) - новые знания или решения, полученные надлежащими научными методами и средствами в ходе выполнения научной и (или) научно-технической деятельности и зафиксированные на любом информационном носителе, внедрение научных разработок и технологий в производство, а также модели, макеты, образцы новых изделий, материалов и веществ;";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Для получения государственной услуги физические и юридические лица (далее – услугополучатель) предоставляют услугодателю в электронной форме через информационную систему www.is.ncste.kz (далее – информационная система) или в бумажной форме посредством канцелярии услугодателя перечень документов, предусмотренных пунктом 8 Стандарта государственной услуги "Государственный учет научных, научно-технических проектов и программ, финансируемых из государственного бюджета, и отчетов по их выполнению" согласно приложению 1 к настоящим Правилам.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Стандарте государственной услуги.";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предоставлении услугополучателем полного пакета документов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 для оказания государственной услуги.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ответственного структурного подразделения услугодателя (далее – работник услугодателя) оказывает государственную услугу в течение 5 (пяти) рабочих дней: при электронной форме осуществляет выдачу результата оказания государственной услуги через информационную систему, при бумажной форме осуществляет выдачу результата оказания государственной услуги посредством канцелярии услугодателя.";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 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обжалования решений, действий (бездействия) должностных лиц по вопросам оказания государственных услуг";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Обжалование решений, действий (бездействия) должностных лиц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процедурно-процессуального кодекса Республики Казахстан.";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науки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образования и науки Республики Казахстан;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2021 года № 481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научных, научно-технических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 программ,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финансируемых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отчетов по их выполнению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"Государственный учет научных, научно-технических проектов и программ,</w:t>
      </w:r>
      <w:r>
        <w:br/>
      </w:r>
      <w:r>
        <w:rPr>
          <w:rFonts w:ascii="Times New Roman"/>
          <w:b/>
          <w:i w:val="false"/>
          <w:color w:val="000000"/>
        </w:rPr>
        <w:t>финансируемых из государственного бюджета, и отчетов по их выполнению"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1615"/>
        <w:gridCol w:w="10215"/>
      </w:tblGrid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центр государственной научно-технической экспертизы"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электронной форме – через информационную систему www.is.ncste.kz (далее – информационная система);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 бумажной форме – посредством канцелярии услугодателя.</w:t>
            </w:r>
          </w:p>
          <w:bookmarkEnd w:id="19"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оказания: электронная – 5 (пять) рабочих дней; бумажная – 5 (пять) рабочих дней.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/бумажная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научный, научно-технический проект - выдача регистрационной карты с присвоением номера государственной регистрации;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научную, научно-техническую программу - выдача свидетельства c присвоением шифра;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отчеты по выполнению научных, научно-технических проектов - выдача информационной карты с присвоением инвентарного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на результат научной и (или) научно-технической деятельности - заявка с присвоением номера государственной регистрации. Результат электронной формы оказания государственной услуги направляется в "личный кабинет" услугополучателя. Результат бумажной формы оказания государственной услуги направляется посредством канцелярии услугодателя.</w:t>
            </w:r>
          </w:p>
          <w:bookmarkEnd w:id="20"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и юридическим лицам.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Услугодателя – с понедельника по пятницу, в соответствии с установленным графиком работы с 9.00 до 18.30 часов, за исключением выходных и праздничных дней, согласно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 Республики Казахстан с перерывом на обед с 13.00 часов до 14.30 часов;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– круглосуточно, за исключением технических перерывов, связанных с проведением ремонтных работ (при обращении услугодателю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услугодателя по вопросам оказания государственной услуги: 8 (727) 378-05-67, 978-05-09.</w:t>
            </w:r>
          </w:p>
          <w:bookmarkEnd w:id="21"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на научный, научно-технический проект, финансируемый из государственного бюджета, - регистрационную карту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научную, научно-техническую программу, финансируемую из государственного бюджета, следующие приложения: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2-1) форма Ф1 – унифицированная "Показатели развернутой научной, научно-технической программы"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2-2) титульный лист к форме Ф1 – унифицированная "Показатели развернутой научной научно-технической программы",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2-3) пояснительная записка, подписанная руководителем научной, научно-технической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2-4) документ, подтверждающий объем бюджетных средств, выделенных на выполнение заданий (этапов) программы в текущем году, подписанный руководителем научной, научно-технической программы;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2-5) форма Ф1 - корректировка "Показатели развернутой научной, научно-технической программы"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2-6) отчет (годовой) о выполнении заданий, этапов работ по научной, научно-технической программе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2-7) сведения о ходе выполнения заданий, этапов работ организациями, участвующими в выполнении научной, научно-технической программы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отчет по выполнению научного, научно-технического проекта/программы, оформленный в соответствии с Межгосударственным стандартом ГОСТ 7.32-2017 "Отчет о научно-исследовательской работе", с информационной картой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результат научной и (или) научно-технической деятельности оформленный в виде заявки на регистрацию результата научной и (или) научно-технической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формы по учету сведений о результатах научной и (или) научно-технической деятельности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с предоставлением (при необходимости): извещения об изменении сведений о результатах научной и (или) научно-технической деятельности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сведения об использовании результата научной и (или) научно-технической деятельности по форме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; извещения об исключении результата научной и (или) научно-технической деятельности из государственного реестра РННТД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  <w:bookmarkEnd w:id="22"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установление предоставления неполного пакета документов и ненадлежащего их оформления;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Законами Республики Казахстан могут устанавливаться иные основания для отказа в оказании государственных услуг;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вступившее в законную силу решение (приговор) суда в отношении услугополучателя о запрещении деятельности или отдельных видов деятельности, требующих получения государственной услуги.</w:t>
            </w:r>
          </w:p>
          <w:bookmarkEnd w:id="23"/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государственной услуги в электронной форме через информационную систему.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информационной системы, справочных служб услугодателя.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