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c383" w14:textId="d8cc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октября 2021 года № ҚР-ДСМ -102. Зарегистрирован в Министерстве юстиции Республики Казахстан 14 октября 2021 года № 24746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 и распространяется на отношения, возникшие с 1 октября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ҚР-ДСМ -102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апреля 2020 года № ҚР ДСМ-28/2020 "О некоторых вопросах финансовой поддержки работников системы здравоохранения, задействованных в противоэпидемических мероприятиях в рамках борьбы с коронавирусом COVID-19" (зарегистрирован в Реестре государственной регистрации нормативных правовых актов под № 20304).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2020 года № ҚР ДСМ-97/2020 "О внесении изменений и дополнения в приказ Министра здравоохранения Республики Казахстан от 4 апреля 2020 года № ҚР ДСМ-28/2020 "О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COVID-19" (зарегистрирован в Реестре государственной регистрации нормативных правовых актов под № 21116).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2021 года № ҚР ДСМ-93 "О внесении изменений в приказ Министра здравоохранения Республики Казахстан от 4 апреля 2020 года № ҚР ДСМ-28/2020 "О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COVID-19" (зарегистрирован в Реестре государственной регистрации нормативных правовых актов под № 24121).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