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c364" w14:textId="9c2c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октября 2021 года № 515. Зарегистрирован в Министерстве юстиции Республики Казахстан 15 октября 2021 года № 24782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 (зарегистрирован в Реестре государственной регистрации нормативных правовых актов Республики Казахстан за № 13487)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мест в общежитиях организаций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Сведения о документах, удостоверяющих личность и (или) электронный документ посредством сервиса цифровых документов (для идентификации), справку о составе семьи, при наличии семьи, свидетельство о смерти родителя (родителей) (для детей – сирот), справку о наличии в семье 4-х и более детей (для детей из многодетных семей), справку о подтверждении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10589), справку о подтверждении права для получения государственной адресной социальной помощи,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ограниченными возможностями в развитии, инвалиды и инвалиды с детства, дети-инвалиды, дети-сироты и дети, оставшиеся без попечения родителей, дети из семей, в которых воспитывается четыре и более несовершеннолетних, лица, у которых один или оба родителя являются инвалидами;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из числа молодежи, оставшиеся без попечения родителей до совершеннолетия, дети из числа неполных семей, имеющих данный статус не менее трех лет, лица, приравненные по льготам к участникам и инвалидам Великой Отечественной войны, лица из числа сельской молодежи, поступившие на обучение по образовательным программам, определяющим социально-экономическое развитие села, а также кандасы;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обучающиеся, в рамках проекта "Мәңгілік ел жастары - индустрияға!" ("Серпін – 2050");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обучающиеся, зачисленные на первый курс, обладающие знаком "Алтын белгі", обучающиеся, имеющие сертификат победителя или призера Президентской, международной и республиканской олимпиады и (или) конкурса, а также абитуриенты, окончившие организацию с отличием с подтверждающим документом об образовании (свидетельство, аттестат, диплом);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организацией, учитывается материальное положение обучающегося, при предоставлении справки,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согласно Правилам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обучающиеся из числа учащихся старших курсов, имеющие высокие результаты в учебной, научной и общественной работе;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обучающиеся организации.";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Конкурсная комиссия проводит распределение мест в общежитиях поэтапно: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конце учебного года (июль) обучающимся в следующем учебном году на всех курсах, кроме первого;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начале учебного года (август) обучающимся, зачисленным для обучения на первый курс и в порядке перевода из других учебных заведений;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На основании 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общежитиях ТиПО или ОВПО, либо мотивированный отказ.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услугополучателя результат о предоставлении места в общежитии либо мотивированный отказ по предоставлению государственной услуги направляется в форме электронного документа подписанного электронной цифровой подписью (далее – ЭЦП) уполномоченного лица ТиПО или ОВПО.";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15 (пятнадцати) рабочих дней со дня ее регистрации.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оказания государственной услуги услугополучатель вправе обжаловать его в порядке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услуги: "Предоставление общежития обучающимся в организациях технического и профессионального, послесреднего образования"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технического и профессионального, послесреднего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- 3 рабочих дня.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о предоставлении общежития обучающимся в организациях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электронная/бумажная.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Организации технического и профессионального, послесреднего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имя руководителя организации технического и профессионального, послесреднего образования о предоставлении места в общежитии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 статусе кандаса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удостоверяющий личность, и (или) электронный документ посредством сервиса цифровых документов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предоставлении места в общежитии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 статусе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распределения мест в общежитиях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ответ с указанием причин отказа.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-15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услуги: "Предоставление общежития обучающимся в организациях высшего и (или) послевузовского образования"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высшего и (или)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- 3 рабочих дня.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 предоставлении общежития обучающимся в организациях высшего и (или) послевузовского образования по форме согласно приложению 6 к настоящим Правилам, либо мотивированный отказ.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электронная/бумажная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Организации высшего и (или) послевузовского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имя руководителя организации высшего и (или) послевузовского образования о предоставлении места в общежитии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 статусе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удостоверяющий личность, и (или) электронный документ посредством сервиса цифровых документов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предоставлении места в общежитии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 статусе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распределения мест в общежитиях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ответ с указанием причин отказа.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-15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