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b6cd" w14:textId="9dfb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Председателя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15 октября 2021 года № 104/қе. Зарегистрирован в Министерстве юстиции Республики Казахстан 20 октября 2021 года № 24831.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Председателя Комитета национальной безопасности Республики Казахстан (далее – перечень),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Пограничной службе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национальной безопасности Республики Казахстан – Директора Пограничной службы Дильманова Дархана Айткалиевича.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 настоящим приказом ознакомить сотрудников, военнослужащих и работников органов национальной безопасности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истечению десяти календарных дней после дня его первого официального опубликования, за исключением пункта 3 перечня, который вводится в действие с 13 марта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104/қе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Председателя Комитета национальной безопасности Республики Казахстан, в которые вносятся изменения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Председателя Комитета национальной безопасности РК от 20.02.2024 </w:t>
      </w:r>
      <w:r>
        <w:rPr>
          <w:rFonts w:ascii="Times New Roman"/>
          <w:b w:val="false"/>
          <w:i w:val="false"/>
          <w:color w:val="ff0000"/>
          <w:sz w:val="28"/>
        </w:rPr>
        <w:t>№ 31/қе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0"/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17 июля 2017 года № 48 нс "Об утверждении нарукавных знаков военнослужащих авиационных и морских частей Пограничной службы Комитета национальной безопасности Республики Казахстан" (зарегистрирован в Реестре государственной регистрации нормативных правовых актов № 15503):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нарукавных знаков военнослужащих Авиационной службы и морских подразделений Пограничной службы Комитета национальной безопасности Республики Казахстан";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прилагаемые нарукавные знаки военнослужащих Авиационной службы и морских подразделений Пограничной службы Комитета национальной безопасности Республики Казахстан.";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Нарукавные знаки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военнослужащих авиационных и морских частей Пограничной службы Комитета национальной безопасности Республики Казахстан,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 Председателя Комитета национальной безопасности Республики Казахстан, в которые вносятся изменения (далее – перечень).</w:t>
      </w:r>
    </w:p>
    <w:bookmarkStart w:name="z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17 июля 2017 года № 49 нс "Об утверждении Правил выплаты денежной компенсации в размере стоимости общевойскового пайка при отсутствии возможности обеспечения питанием по установленным нормам основных продовольственных пайков военнослужащим по контракту органов национальной безопасности Республики Казахстан" (зарегистрирован в Реестре государственной регистрации нормативных правовых актов № 15487):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денежной компенсации в размере стоимости общевойскового пайка при отсутствии возможности обеспечения питанием по установленным нормам основных продовольственных пайков военнослужащим по контракту органов национальной безопасности Республики Казахстан,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 Утратил силу приказом Председателя Комитета национальной безопасности РК от 05.06. 2023 </w:t>
      </w:r>
      <w:r>
        <w:rPr>
          <w:rFonts w:ascii="Times New Roman"/>
          <w:b w:val="false"/>
          <w:i w:val="false"/>
          <w:color w:val="000000"/>
          <w:sz w:val="28"/>
        </w:rPr>
        <w:t>№ 36/қе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26 августа 2017 года № 69 нс "Об утверждении Правил выплаты военнослужащим органов национальной безопасности денег за счет государства за перевозку собственного имущества в пределах Республики Казахстан" (зарегистрирован в Реестре государственной регистрации нормативных правовых актов № 15747):</w:t>
      </w:r>
    </w:p>
    <w:bookmarkEnd w:id="15"/>
    <w:bookmarkStart w:name="z10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военнослужащим органов национальной безопасности денег за счет государства за перевозку собственного имущества в пределах Республики Казахстан, утвержденных указанным приказом: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Рапорт (заявление) подается в течение десяти рабочих дней со дня принятия дел и должности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 внутренней службы Вооруженных Сил, других войск и воинских формирований РК, утвержденного Указом Президента РК от 5 июля 2007 года № 364, либо исключения из списков учреждения на имя следующих должностных лиц:</w:t>
      </w:r>
    </w:p>
    <w:bookmarkEnd w:id="17"/>
    <w:bookmarkStart w:name="z10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Председателя Комитета национальной безопасности РК (далее – КНБ) – первыми руководителями ведомств и военных, специальных учебных заведений КНБ;</w:t>
      </w:r>
    </w:p>
    <w:bookmarkEnd w:id="18"/>
    <w:bookmarkStart w:name="z10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заместителя Председателя КНБ, направляющего финансово-экономическую деятельность – военнослужащими и лицами, уволенными с воинской службы структурных подразделений центрального аппарата и при центральном аппарате КНБ;</w:t>
      </w:r>
    </w:p>
    <w:bookmarkEnd w:id="19"/>
    <w:bookmarkStart w:name="z10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заместителя Председателя КНБ – Директора Пограничной службы – военнослужащими и лицами, уволенными с воинской службы республиканского государственного учреждения "Пограничная служба Комитета национальной безопасности Республики Казахстан", начальниками территориальных подразделений и подведомственных организаций Пограничной службы КНБ;</w:t>
      </w:r>
    </w:p>
    <w:bookmarkEnd w:id="20"/>
    <w:bookmarkStart w:name="z10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первым руководителям государственных учреждений ОНБ – военнослужащими, находящихся в их подчинении и лицами, уволенными с воинской службы, ранее проходившими воинскую службу в указанных подразделениях.".</w:t>
      </w:r>
    </w:p>
    <w:bookmarkEnd w:id="21"/>
    <w:bookmarkStart w:name="z11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26 августа 2017 года № 70 "Об утверждении Правил предоставления военнослужащим органов национальной безопасности и членам их семей права на проезд за счет государства внутренними и международными авиамаршрутами на воздушном транспорте" (зарегистрирован в Реестре государственной регистрации нормативных правовых актов № 15793):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11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предоставления военнослужащим органов национальной безопасности и членам их семей права на проезд за счет государства на воздушном транспорте";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предоставления военнослужащим органов национальной безопасности и членам их семей права на проезд за счет государства на воздушном транспорте.";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военнослужащим органов национальной безопасности и членам их семей права на проезд за счет государства внутренними и международными авиамаршрутами на воздушном транспорте,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2017 года № 48 нс</w:t>
            </w:r>
          </w:p>
        </w:tc>
      </w:tr>
    </w:tbl>
    <w:bookmarkStart w:name="z11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Нарукавные знаки военнослужащих Авиационной службы и морских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Пограничной службы Комитета национальной безопасности Республики Казахстан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71700" cy="2108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95500" cy="2057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Рисунок 1. Нарукавный знак военнослужащих Авиационной службы Комитета национальной безопасности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Рисунок 2. Нарукавный знак военнослужащих морских подразделений Пограничной службы Комитета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0" cy="2171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09800" cy="2133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Рисунок 3. Нарукавный знак военнослужащих морских подразделений Пограничной службы Комитета национальной безопасности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Рисунок 4. Нарукавный знак военнослужащих морских подразделений Пограничной службы Комитета национальной безопасности Республики Казахстан</w:t>
            </w:r>
          </w:p>
        </w:tc>
      </w:tr>
    </w:tbl>
    <w:bookmarkStart w:name="z11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"/>
    <w:bookmarkStart w:name="z12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Нарукавный знак военнослужащих Авиационной службы Комитета национальной безопасности Республики Казахстан (рисунок 1), нашиваемый на правом рукаве обмундирования, представляет собой шеврон в форме круга диаметром 70 мм, от края шеврона шириной 10 мм находится полоса с фоном василькового (установленного) цвета, в верхней части - надпись "ҚАЗАҚСТАН РЕСПУБЛИКАСЫ ҰҚК", в нижней – "АВИАЦИЯ ҚЫЗМЕТІ". Цвет канта шеврона, надписи и изображения на нем – золотистый (установленного цвета). В центре нарукавного знака расположена эмблема авиации – винт с крыльями желтого (установленного) цвета. За эмблемой фон василькового (установленного) цвета, в верхней части внутреннего круга над винтом расположен стилизованная семиконечная звезда темно-красного (установленного) цвета на золотом (установленном) основании, имеющем также семь тупоугольных лучей.</w:t>
      </w:r>
    </w:p>
    <w:bookmarkEnd w:id="27"/>
    <w:bookmarkStart w:name="z12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центру рубиновой звезды – малый щит.</w:t>
      </w:r>
    </w:p>
    <w:bookmarkEnd w:id="28"/>
    <w:bookmarkStart w:name="z12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окружности щита василькового (установленного) цвета, окольцованной золотистым (установленным) кантом, нанесена надпись на государственном языке: девиз "НАМЫС. АЙБЫН. ОТАН". Надпись выполнена серебристым (установленным) цветом.</w:t>
      </w:r>
    </w:p>
    <w:bookmarkEnd w:id="29"/>
    <w:bookmarkStart w:name="z12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центру щита – стилизованное изображение свода остова юрты – "шанырак" золотистого (установленного) цвета на бирюзовом (установленном) фоне.</w:t>
      </w:r>
    </w:p>
    <w:bookmarkEnd w:id="30"/>
    <w:bookmarkStart w:name="z12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Нарукавный знак военнослужащих морских подразделений Пограничной службы Комитета национальной безопасности Республики Казахстан (рисунок 2), нашиваемый на правом рукаве обмундирования черного цвета, представляет собой шеврон в форме круга диаметром 81 мм, внутри шеврона нанесен круг светло-зеленого цвета, в центре – пятиконечная звезда голубого цвета с солнцем, под которым изображен якорь. В верхней части – надпись: "ЖАҒАЛАУ КҮЗЕТІ", в нижней – позолоченная мишура.</w:t>
      </w:r>
    </w:p>
    <w:bookmarkEnd w:id="31"/>
    <w:bookmarkStart w:name="z12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Нарукавный знак военнослужащих морских подразделений Пограничной службы Комитета национальной безопасности Республики Казахстан (рисунок 3), нашиваемый на правом рукаве тужурки белого цвета, представляет собой шеврон в форме круга диаметром 81 мм, внутри шеврона нанесен круг светло-зеленого цвета, в центре – пятиконечная звезда голубого цвета с солнцем, под которым изображен якорь. В верхней части – надпись: "ЖАҒАЛАУ КҮЗЕТІ", в нижней – позолоченная мишура.</w:t>
      </w:r>
    </w:p>
    <w:bookmarkEnd w:id="32"/>
    <w:bookmarkStart w:name="z12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Нарукавный знак военнослужащих морских подразделений Пограничной службы Комитета национальной безопасности Республики Казахстан (рисунок 4), нашиваемый на правом рукаве обмундирования синего цвета, представляет собой шеврон в форме круга диаметром 81 мм, внутри шеврона нанесен круг светло-зеленого цвета, в центре – пятиконечная звезда голубого цвета с солнцем, под которым изображен якорь. В верхней части – надпись: "ЖАҒАЛАУ КҮЗЕТІ", в нижней – позолоченная мишура.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2017 года № 49 нс</w:t>
            </w:r>
          </w:p>
        </w:tc>
      </w:tr>
    </w:tbl>
    <w:bookmarkStart w:name="z12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выплаты денежной компенсации в размере стоимости общевойскового пайка</w:t>
      </w:r>
      <w:r>
        <w:br/>
      </w:r>
      <w:r>
        <w:rPr>
          <w:rFonts w:ascii="Times New Roman"/>
          <w:b/>
          <w:i w:val="false"/>
          <w:color w:val="000000"/>
        </w:rPr>
        <w:t>при отсутствии возможности обеспечения питанием по установленным нормам</w:t>
      </w:r>
      <w:r>
        <w:br/>
      </w:r>
      <w:r>
        <w:rPr>
          <w:rFonts w:ascii="Times New Roman"/>
          <w:b/>
          <w:i w:val="false"/>
          <w:color w:val="000000"/>
        </w:rPr>
        <w:t>основных продовольственных пайков военнослужащим по контракту органов</w:t>
      </w:r>
      <w:r>
        <w:br/>
      </w:r>
      <w:r>
        <w:rPr>
          <w:rFonts w:ascii="Times New Roman"/>
          <w:b/>
          <w:i w:val="false"/>
          <w:color w:val="000000"/>
        </w:rPr>
        <w:t>национальной безопасности Республики Казахстан</w:t>
      </w:r>
    </w:p>
    <w:bookmarkEnd w:id="34"/>
    <w:bookmarkStart w:name="z1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выплаты денежной компенсации в размере стоимости общевойскового пайка при отсутствии возможности обеспечения питанием по установленным нормам основных продовольственных пайков военнослужащим по контракту органов национальной безопасности Республики Казахстан (далее – Правила) разработаны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службе и статусе военнослужащих" (далее – Закон) и определяют порядок выплаты денежной компенсации в размере стоимости общевойскового пайка при отсутствии возможности обеспечения питанием по установленным нормам основных продовольственных пайков (далее – денежная компенсация) военнослужащим по контракту органов национальной безопасности Республики Казахстан (далее – ОНБ).</w:t>
      </w:r>
    </w:p>
    <w:bookmarkEnd w:id="35"/>
    <w:bookmarkStart w:name="z13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действие настоящих Правил распространяется также на военнослужащих, проходящих воинскую службу по призыву офицерского состава.</w:t>
      </w:r>
    </w:p>
    <w:bookmarkEnd w:id="36"/>
    <w:bookmarkStart w:name="z13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случае нахождения военнослужащего по контракту в служебной командировке, возмещение ему суточных расходов, выплата денежной компенсации не производится.</w:t>
      </w:r>
    </w:p>
    <w:bookmarkEnd w:id="37"/>
    <w:bookmarkStart w:name="z13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Выплата денежной компенсации осуществляется за счет средств республиканского бюджета, предусмотренных на содержание государственного органа.</w:t>
      </w:r>
    </w:p>
    <w:bookmarkEnd w:id="38"/>
    <w:bookmarkStart w:name="z13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подразделений ОНБ, в которых не осуществляется организация питания (далее – перечень) формируется по форме согласно приложению 1 к настоящим Правилам:</w:t>
      </w:r>
    </w:p>
    <w:bookmarkEnd w:id="39"/>
    <w:bookmarkStart w:name="z1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Пограничной службы, структурных подразделений центрального аппарата и при центральном аппарате, органов военной контрразведки и военной полиции Комитета национальной безопасности Республики Казахстан (далее – КНБ) – структурным подразделением Службы финансового и материально-технического обеспечения КНБ по направлению деятельности;</w:t>
      </w:r>
    </w:p>
    <w:bookmarkEnd w:id="40"/>
    <w:bookmarkStart w:name="z13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ведомств, военных, специальных учебных заведений КНБ и иных подразделений ОНБ, отнесҰнных к другим войскам и воинским формированиям (далее – иные подразделения ОНБ) – подразделениями по материально-техническому (тыловому) обеспечению данных подразделений ОНБ.</w:t>
      </w:r>
    </w:p>
    <w:bookmarkEnd w:id="41"/>
    <w:bookmarkStart w:name="z1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утверждается заместителями Председателя КНБ по кураторству и рассылается в государственные учреждения КНБ не позднее 20 декабря года, предшествующего году выплаты денежной компенсации.</w:t>
      </w:r>
    </w:p>
    <w:bookmarkEnd w:id="42"/>
    <w:bookmarkStart w:name="z13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выплаты денежной компенсации руководитель подразделения либо лицо, его замещающий с 1 по 5 число месяца, следующего за отчетным месяцем, подает рапорт на имя руководителя (для военнослужащих обособленных структурных подразделений Департамента военной полиции КНБ на имя руководителя подразделения, в котором военнослужащие проходят воинскую службу) с приложением списка военнослужащих, подлежащих к выплате денежной компенсации по форме согласно приложению 2 к настоящим Правилам.</w:t>
      </w:r>
    </w:p>
    <w:bookmarkEnd w:id="43"/>
    <w:bookmarkStart w:name="z13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списку военнослужащих, подлежащих к выплате денежной компенсации, прилагается:</w:t>
      </w:r>
    </w:p>
    <w:bookmarkEnd w:id="44"/>
    <w:bookmarkStart w:name="z14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для военнослужащих Пограничной службы КНБ – выписки из приказов по строевой части или книги Пограничной службы на каждого военнослужащего;</w:t>
      </w:r>
    </w:p>
    <w:bookmarkEnd w:id="45"/>
    <w:bookmarkStart w:name="z14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для военнослужащих иных подразделений ОНБ – график боевой службы (боевого дежурства) в части, подтверждающей исполнение военнослужащим обязанностей воинской службы, при которых в случаях, предусмотренных законодательством Республики Казахстан, ему полагалось обеспечение питанием за счет государства.</w:t>
      </w:r>
    </w:p>
    <w:bookmarkEnd w:id="46"/>
    <w:bookmarkStart w:name="z14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выплаты денежной компенсации является приказ руководителя подразделений ОНБ, в котором военнослужащий проходит воинскую службу (в обособленных структурных подразделениях Департамента военной полиции КНБ – приказ соответствующего начальника такого подразделения).</w:t>
      </w:r>
    </w:p>
    <w:bookmarkEnd w:id="47"/>
    <w:bookmarkStart w:name="z14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приказе указывается сумма денежной компенсации за месяц на каждого военнослужащего.</w:t>
      </w:r>
    </w:p>
    <w:bookmarkEnd w:id="48"/>
    <w:bookmarkStart w:name="z14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Проект приказа по выплате денежной компенсации подготавливается: </w:t>
      </w:r>
    </w:p>
    <w:bookmarkEnd w:id="49"/>
    <w:bookmarkStart w:name="z14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ведомствах КНБ и их территориальных подразделениях и подведомственных организациях – подразделениями материально- технического (тылового) обеспечения;</w:t>
      </w:r>
    </w:p>
    <w:bookmarkEnd w:id="50"/>
    <w:bookmarkStart w:name="z14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центральном аппарате и при центральном аппарате КНБ и иных подразделениях ОНБ – кадровыми подразделениями соответствующего подразделения ОНБ;</w:t>
      </w:r>
    </w:p>
    <w:bookmarkEnd w:id="51"/>
    <w:bookmarkStart w:name="z14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обособленных структурных подразделениях Департамента военной полиции КНБ – ответственное должностное лицо, определенное начальником такого подразделения.</w:t>
      </w:r>
    </w:p>
    <w:bookmarkEnd w:id="52"/>
    <w:bookmarkStart w:name="z14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по выплате денежной компенсации направляется соответствующим финансовым подразделениям ОНБ для осуществления выплаты денежной компенсации.</w:t>
      </w:r>
    </w:p>
    <w:bookmarkEnd w:id="53"/>
    <w:bookmarkStart w:name="z14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Выплата денежной компенсации производится одновременно с выплатой денежного довольствия по месту прохождения воинской службы в текущем месяце за истекший месяц.</w:t>
      </w:r>
    </w:p>
    <w:bookmarkEnd w:id="54"/>
    <w:bookmarkStart w:name="z15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выплата денежной компенсации производится:</w:t>
      </w:r>
    </w:p>
    <w:bookmarkEnd w:id="55"/>
    <w:bookmarkStart w:name="z15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 наличии средств по плану финансирования – одновременно с выплатой денежного довольствия;</w:t>
      </w:r>
    </w:p>
    <w:bookmarkEnd w:id="56"/>
    <w:bookmarkStart w:name="z15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отсутствии средств – после внесения соответствующих изменений в индивидуальный план финансирования.</w:t>
      </w:r>
    </w:p>
    <w:bookmarkEnd w:id="57"/>
    <w:bookmarkStart w:name="z15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Перечисление денежной компенсации осуществляется по месту прохождения воинской службы, на текущие счета получателей, открытые в организациях, имеющих лицензию на проведение отдельных видов банковских операций.</w:t>
      </w:r>
    </w:p>
    <w:bookmarkEnd w:id="58"/>
    <w:bookmarkStart w:name="z15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При перемещении военнослужащего из одного подразделения ОНБ в другое, выплата компенсации в месяц убытия к новому месту прохождения воинской службы осуществляется по прежнему месту прохождения воинской службы.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денежной компенсации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общевойскового пайка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питанием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установленным нормам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продовольственных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пайков военнослужащим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контракту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подразделений органов национальной безопасности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в которых не осуществляется организация питания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государственных учреждений ОНБ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денежной компенсации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общевойскового пайка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питанием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установленным нормам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продовольственных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пайков военнослужащим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контракту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военнослужащих, подлежащих к выплате денежной компенсации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нарядов в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2" w:id="63"/>
      <w:r>
        <w:rPr>
          <w:rFonts w:ascii="Times New Roman"/>
          <w:b w:val="false"/>
          <w:i w:val="false"/>
          <w:color w:val="000000"/>
          <w:sz w:val="28"/>
        </w:rPr>
        <w:t>
      Руководитель подразделения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воинская должность подпись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bookmarkStart w:name="z1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3 утратило силу приказом Председателя Комитета национальной безопасности РК от 05.06. 2023 </w:t>
      </w:r>
      <w:r>
        <w:rPr>
          <w:rFonts w:ascii="Times New Roman"/>
          <w:b w:val="false"/>
          <w:i w:val="false"/>
          <w:color w:val="ff0000"/>
          <w:sz w:val="28"/>
        </w:rPr>
        <w:t>№ 36/қе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bookmarkStart w:name="z1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4 утратило силу приказом Председателя Комитета национальной безопасности РК от 05.06. 2023 </w:t>
      </w:r>
      <w:r>
        <w:rPr>
          <w:rFonts w:ascii="Times New Roman"/>
          <w:b w:val="false"/>
          <w:i w:val="false"/>
          <w:color w:val="ff0000"/>
          <w:sz w:val="28"/>
        </w:rPr>
        <w:t>№ 36/қе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2017 года № 70</w:t>
            </w:r>
          </w:p>
        </w:tc>
      </w:tr>
    </w:tbl>
    <w:bookmarkStart w:name="z1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военнослужащим органов национальной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и членам их семей права на проезд за счет государства на воздушном транспорте</w:t>
      </w:r>
    </w:p>
    <w:bookmarkEnd w:id="66"/>
    <w:bookmarkStart w:name="z1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военнослужащим органов национальной безопасности и членам их семей права на проезд за счет государства на воздушном транспорте регламентируют порядок предоставления военнослужащим органов национальной безопасности (далее – ОНБ) и членам их семей права на проезд за счет государства на воздушном транспорте.</w:t>
      </w:r>
    </w:p>
    <w:bookmarkEnd w:id="67"/>
    <w:bookmarkStart w:name="z1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военнослужащим ОНБ и членам их семей расходов на проезд за счет государства на воздушном транспорте производится по тарифу экономического класса.</w:t>
      </w:r>
    </w:p>
    <w:bookmarkEnd w:id="68"/>
    <w:bookmarkStart w:name="z1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Военнослужащие ОНБ осуществляют проезд на воздушном транспорте в случаях, если:</w:t>
      </w:r>
    </w:p>
    <w:bookmarkEnd w:id="69"/>
    <w:bookmarkStart w:name="z1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дальность поездки превышает 1 500 (одну тысячу пятьсот) километров;</w:t>
      </w:r>
    </w:p>
    <w:bookmarkEnd w:id="70"/>
    <w:bookmarkStart w:name="z1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стоимость проезда воздушным транспортом равна или ниже стоимости проезда железнодорожным транспортом, при его отсутствии - морским, речным и автомобильным транспортом, а при проезде несколькими видами транспорта – общей стоимости проезда этими видами транспорта;</w:t>
      </w:r>
    </w:p>
    <w:bookmarkEnd w:id="71"/>
    <w:bookmarkStart w:name="z1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необходимо оказание неотложной медицинской помощи, а также по заключению лечебного учреждения или постановлению военно-врачебной комиссии о перевозке воздушным транспортом;</w:t>
      </w:r>
    </w:p>
    <w:bookmarkEnd w:id="72"/>
    <w:bookmarkStart w:name="z1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следование в служебные командировки производится (при транзитном переезде в случае командирования за пределы Республики Казахстан, отсутствии железнодорожных, автомобильных и внутренних водных транспортных средств или срочности командировки).</w:t>
      </w:r>
    </w:p>
    <w:bookmarkEnd w:id="73"/>
    <w:bookmarkStart w:name="z1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Членам семей военнослужащих ОНБ, за исключением членов семей курсантов, кадетов и военнослужащих, проходящих воинскую службу по призыву, осуществляют проезд на воздушном транспорте за счет государства в случае перевода военнослужащего в другую местность, если:</w:t>
      </w:r>
    </w:p>
    <w:bookmarkEnd w:id="74"/>
    <w:bookmarkStart w:name="z1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дальность поездки превышает 1 500 (одну тысячу пятьсот) километров;</w:t>
      </w:r>
    </w:p>
    <w:bookmarkEnd w:id="75"/>
    <w:bookmarkStart w:name="z1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имеется ребенок-инвалид, ребенок-инвалид супруга (супруги), ставший инвалидом до достижения им восемнадцатилетнего возраста, в том числе с физическими ограничениями к перевозке наземным транспортом и необходимостью в сопровождении одним из родителей;</w:t>
      </w:r>
    </w:p>
    <w:bookmarkEnd w:id="76"/>
    <w:bookmarkStart w:name="z1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стоимость проезда воздушным транспортом равна или ниже стоимости проезда железнодорожным транспортом, при его отсутствии – морским, речным и автомобильным транспортом, а при проезде несколькими видами транспорта – общей стоимости проезда этими видами транспорта.</w:t>
      </w:r>
    </w:p>
    <w:bookmarkEnd w:id="77"/>
    <w:bookmarkStart w:name="z1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возмещения расходов на проезд за счет государства на воздушном транспорте военнослужащими ОНБ, подается рапорт в произвольной форме на имя следующих должностных лиц (кроме расходов за проезд при следовании в служебные командировки):</w:t>
      </w:r>
    </w:p>
    <w:bookmarkEnd w:id="78"/>
    <w:bookmarkStart w:name="z1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Председателя КНБ – первыми руководителями ведомств и военных, специальных учебных заведений КНБ;</w:t>
      </w:r>
    </w:p>
    <w:bookmarkEnd w:id="79"/>
    <w:bookmarkStart w:name="z1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первого заместителя Председателя КНБ – военнослужащими структурных подразделений центрального аппарата и при центральном аппарате, военных, специальных учебных заведений КНБ.</w:t>
      </w:r>
    </w:p>
    <w:bookmarkEnd w:id="80"/>
    <w:bookmarkStart w:name="z1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заместителя Председателя КНБ – Директора Пограничной службы – военнослужащими республиканского государственного учреждения "Пограничная служба Комитета национальной безопасности Республики Казахстан", начальниками территориальных подразделений Пограничной службы КНБ, а также военнослужащими подведомственных организаций Пограничной службы КНБ;</w:t>
      </w:r>
    </w:p>
    <w:bookmarkEnd w:id="81"/>
    <w:bookmarkStart w:name="z1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первым руководителям ведомств КНБ и территориальных подразделений Пограничной службы КНБ – военнослужащими, находящихся в их подчинении.</w:t>
      </w:r>
    </w:p>
    <w:bookmarkEnd w:id="82"/>
    <w:bookmarkStart w:name="z1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не предусмотренных настоящими Правилами, возмещение расходов на проезд за счет государства на воздушном транспорте военнослужащим ОНБ осуществляется с письменного разрешения Председателя КНБ либо первого заместителя Председателя КНБ.</w:t>
      </w:r>
    </w:p>
    <w:bookmarkEnd w:id="83"/>
    <w:bookmarkStart w:name="z1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зависимости от цели поездки к рапорту прилагаются следующие документы: посадочный талон, проездные документы, фискальный чек, в случае представления электронных билетов (посадочный талон и документы, подтверждающие оплату стоимости), справка кадрового аппарата о составе семьи с указанием анкетных данных военнослужащего, документы, подтверждающие наличие инвалидности и физические ограничения к перевозке наземным транспортом.</w:t>
      </w:r>
    </w:p>
    <w:bookmarkEnd w:id="84"/>
    <w:bookmarkStart w:name="z1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Возмещение расходов за проезд на воздушном транспорте при следовании военнослужащих ОНБ в служебные командировки производится в соответствии с Правилами направления сотрудников, военнослужащих и работников органов национальной безопасности расходов в служебные командировки, в том числе в иностранные государства, а также возмещения им расходов, утвержденными приказом Председателя КНБ от 22 сентября 2017 года № 83/дсп (зарегистрирован в Реестре государственной регистрации нормативных правовых актов № 15747).</w:t>
      </w:r>
    </w:p>
    <w:bookmarkEnd w:id="85"/>
    <w:bookmarkStart w:name="z1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Возмещение расходов за проезд на воздушном транспорте осуществляется:</w:t>
      </w:r>
    </w:p>
    <w:bookmarkEnd w:id="86"/>
    <w:bookmarkStart w:name="z1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средств по плану финансирования – одновременно с выплатой денежного довольствия;</w:t>
      </w:r>
    </w:p>
    <w:bookmarkEnd w:id="87"/>
    <w:bookmarkStart w:name="z1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отсутствии средств – после внесения соответствующих изменений в индивидуальный план финансирования.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