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470b7" w14:textId="f9470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экологии, геологии и природных ресурсов Республики Казахстан от 30 июля 2021 года № 280 "Об утверждении Инструкции по организации и проведению экологической оценки"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экологии, геологии и природных ресурсов Республики Казахстан от 26 октября 2021 года № 424. Зарегистрирован в Министерстве юстиции Республики Казахстан 27 октября 2021 года № 24933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48 Экологического кодекса Республики Казахстан от 2 января 2021 года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экологии, геологии и природных ресурсов Республики Казахстан Республики Казахстан от 30 июля 2021 года № 280 "Об утверждении Инструкции по организации и проведению экологической оценки" (зарегистрирован в Реестре государственной регистрации нормативных правовых актов за № 23809)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Для организации процесса выявления возможных существенных воздействий намечаемой деятельности на окружающую среду в ходе оценки воздействия на окружающую среду инициатор намечаемой деятельности подает в уполномоченный орган в области охраны окружающей среды заявление о намечаемой деятельности по форме, установленной в приложении 1 к настоящей Инструкции.";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 Изучение и описание возможных существенных воздействий намечаемой деятельности на окружающую среду в процессе оценки воздействия на окружающую среду включает подготовку отчета о возможных воздействиях. Содержание отчета о возможных воздействиях включает информацию, подлежащую включению в отчет о возможных воздействиях с учетом содержания заключения об определении сферы охвата в соответствии с Приложением 2 к настоящей Инструкции.";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"34. Изучение и описание возможных существенных воздействий намечаемой деятельности на окружающую среду в рамках экологической оценки по упрощенному порядку включает проведение дополнительных исследований (при необходимости) и включение полученной информации в раздел "Охрана окружающей среды" или в проект нормативов эмиссий. Содержание раздела "Охрана окружающей среды" включает информацию, подлежащую включению в Раздел охраны окружающей среды в составе проектной документации намечаемой деятельности в соответствии с Приложением 3 к настоящей Инструкции.";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"Приложение 1 к Инструкции по организации и проведению экологической оценки";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2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3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экологической политики и устойчивого развития Министерства экологии, геологии и природных ресурсов Республики Казахстан в установленном законодательством Республики Казахстан порядке обеспечить: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 после его официального опубликования;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экологии, геологии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С. Брекешев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общественного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экологии, геологии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октября 2021 года № 424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проведению экологической оценки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Информация, подлежащая включению в отчет о возможных воздействиях с учетом содержания заключения об определении сферы охвата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Отчет о возможных воздействиях содержит следующую информацию: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описание предполагаемого места осуществления намечаемой деятельности, его координаты, определенные согласно геоинформационной системе, с векторными файлами;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описание состояния окружающей среды на предполагаемой затрагиваемой территории на момент составления отчета (базовый сценарий);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описание изменений окружающей среды, которые могут произойти в случае отказа от начала намечаемой деятельности, соответствующее следующим условиям: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охват изменений в состоянии всех объектов охраны окружающей среды и антропогенных объектов, на которые намечаемая деятельность может оказывать существенные воздействия, выявленные при определении сферы охвата и при подготовке отчета о возможных воздействиях; 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полнота и уровень детализации достоверной информации об изменениях состояния окружающей среды должны быть не ниже уровня, достижимого при затратах на исследование, не превышающих выгоды от него;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охват изменений, которые могут произойти в результате существенных воздействий на затрагиваемую территорию всех видов намечаемой и осуществляемой деятельности;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информацию о категории земель и целях использования земель в ходе строительства и эксплуатации объектов, необходимых для осуществления намечаемой деятельности;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информацию о показателях объектов, необходимых для осуществления намечаемой деятельности, включая их мощность, габариты (площадь занимаемых земель, высота), другие физические и технические характеристики, влияющие на воздействия на окружающую среду; сведения о производственном процессе, в том числе об ожидаемой производительности предприятия, его потребности в энергии, природных ресурсах, сырье и материалах;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описание планируемых к применению наилучших доступных технологий – для объектов I категории, требующих получения комплексного экологического разрешения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111 Кодексом;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описание работ по постутилизации существующих зданий, строений, сооружений, оборудования и способов их выполнения, если эти работы необходимы для целей реализации намечаемой деятельности;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информацию об ожидаемых видах, характеристиках и количестве эмиссий в окружающую среду, иных вредных антропогенных воздействиях на окружающую среду, связанных со строительством и эксплуатацией объектов для осуществления рассматриваемой деятельности, включая воздействие на воды, атмосферный воздух, почвы, недра, а также вибрации, шумовые, электромагнитные, тепловые и радиационные воздействия;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информацию об ожидаемых видах, характеристиках и количестве отходов, которые будут образованы в ходе строительства и эксплуатации объектов в рамках намечаемой деятельности, в том числе отходов, образуемых в результате осуществления постутилизации существующих зданий, строений, сооружений, оборудования.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Описание затрагиваемой территории с указанием численности ее населения, участков, на которых могут быть обнаружены выбросы, сбросы и иные негативные воздействия намечаемой деятельности на окружающую среду, с учетом их характеристик и способности переноса в окружающую среду; участков извлечения природных ресурсов и захоронения отходов;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Описание возможных вариантов осуществления намечаемой деятельности с учетом ее особенностей и возможного воздействия на окружающую среду, включая вариант, выбранный инициатором намечаемой деятельности для применения, обоснование его выбора, описание других возможных рациональных вариантов, в том числе рационального варианта, наиболее благоприятного с точки зрения охраны жизни и (или) здоровья людей, окружающей среды.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 вариантам осуществления намечаемой деятельности относятся: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различные сроки осуществления деятельности или ее отдельных этапов (начала или осуществления строительства, эксплуатации объекта, постутилизации объекта, выполнения отдельных работ);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различные виды работ, выполняемых для достижения одной и той же цели;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различная последовательность работ;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различные технологии, машины, оборудование, материалы, применяемые для достижения одной и той же цели;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различные способы планировки объекта (включая расположение на земельном участке зданий и сооружений, мест выполнения конкретных работ);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различные условия эксплуатации объекта (включая графики выполнения работ, влекущих негативные антропогенные воздействия на окружающую среду);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различные условия доступа к объекту (включая виды транспорта, которые будут использоваться для доступа к объекту);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различные варианты, относящиеся к иным характеристикам намечаемой деятельности, влияющие на характер и масштабы антропогенного воздействия на окружающую среду.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Под возможным рациональным вариантом осуществления намечаемой деятельности понимается вариант осуществления намечаемой деятельности, при котором соблюдаются в совокупности следующие условия: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отсутствие обстоятельств, влекущих невозможность применения данного варианта, в том числе вызванную характеристиками предполагаемого места осуществления намечаемой деятельности и другими условиями ее осуществления;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соответствие всех этапов намечаемой деятельности, в случае ее осуществления по данному варианту, законодательству Республики Казахстан, в том числе в области охраны окружающей среды;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соответствие целям и конкретным характеристикам объекта, необходимого для осуществления намечаемой деятельности;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доступность ресурсов, необходимых для осуществления намечаемой деятельности по данному варианту;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отсутствие возможных нарушений прав и законных интересов населения затрагиваемой территории в результате осуществления намечаемой деятельности по данному варианту.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Информация о компонентах природной среды и иных объектах, которые могут быть подвержены существенным воздействиям намечаемой деятельности: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жизнь и (или) здоровье людей, условия их проживания и деятельности;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биоразнообразие (в том числе растительный и животный мир, генетические ресурсы, природные ареалы растений и диких животных, пути миграции диких животных, экосистемы);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земли (в том числе изъятие земель), почвы (в том числе включая органический состав, эрозию, уплотнение, иные формы деградации);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воды (в том числе гидроморфологические изменения, количество и качество вод);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атмосферный воздух (в том числе риски нарушения экологических нормативов его качества, целевых показателей качества, а при их отсутствии – ориентировочно безопасных уровней воздействия на него);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сопротивляемость к изменению климата экологических и социально-экономических систем;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материальные активы, объекты историко-культурного наследия (в том числе архитектурные и археологические), ландшафты;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взаимодействие указанных объектов.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возможных существенных воздействий (прямых и косвенных, кумулятивных, трансграничных, краткосрочных и долгосрочных, положительных и отрицательных) намечаемой деятельности на объекты, перечисленные в пункте 6 настоящего приложения, возникающих в результате: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строительства и эксплуатации объектов, предназначенных для осуществления намечаемой деятельности, в том числе работ по постутилизации существующих объектов в случаях необходимости их проведения;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использования природных и генетических ресурсов (в том числе земель, недр, почв, воды, объектов растительного и животного мира – в зависимости от наличия этих ресурсов и места их нахождения, путей миграции диких животных, необходимости использования невозобновляемых, дефицитных и уникальных природных ресурсов).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Обоснование предельных количественных и качественных показателей эмиссий, физических воздействий на окружающую среду, выбора операций по управлению отходами.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Обоснование предельного количества накопления отходов по их видам.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Обоснование предельных объемов захоронения отходов по их видам, если такое захоронение предусмотрено в рамках намечаемой деятельности.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Информация об определении вероятности возникновения аварий и опасных природных явлений, характерных соответственно для намечаемой деятельности и предполагаемого места ее осуществления, описание возможных существенных вредных воздействий на окружающую среду, связанных с рисками возникновения аварий и опасных природных явлений, с учетом возможности проведения мероприятий по их предотвращению и ликвидации: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вероятность возникновения отклонений, аварий и инцидентов в ходе намечаемой деятельности;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вероятность возникновения стихийных бедствий в предполагаемом месте осуществления намечаемой деятельности и вокруг него;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вероятность возникновения неблагоприятных последствий в результате аварий, инцидентов, природных стихийных бедствий в предполагаемом месте осуществления намечаемой деятельности и вокруг него;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все возможные неблагоприятные последствия для окружающей среды, которые могут возникнуть в результате инцидента, аварии, стихийного природного явления;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примерные масштабы неблагоприятных последствий;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меры по предотвращению последствий инцидентов, аварий, природных стихийных бедствий, включая оповещение населения, и оценка их надежности;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планы ликвидации последствий инцидентов, аварий, природных стихийных бедствий, предотвращения и минимизации дальнейших негативных последствий для окружающей среды, жизни, здоровья и деятельности человека;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профилактика, мониторинг и ранее предупреждение инцидентов аварий, их последствий, а также последствий взаимодействия намечаемой деятельности со стихийными природными явлениями.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Описание предусматриваемых для периодов строительства и эксплуатации объекта мер по предотвращению, сокращению, смягчению выявленных существенных воздействий намечаемой деятельности на окружающую среду, в том числе предлагаемых мероприятий по управлению отходами, а также при наличии неопределенности в оценке возможных существенных воздействий – предлагаемых мер по мониторингу воздействий (включая необходимость проведения послепроектного анализа фактических воздействий в ходе реализации намечаемой деятельности в сравнении с информацией, приведенной в отчете о возможных воздействиях).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Меры по сохранению и компенсации потери биоразнообразия,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240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241 Кодекса.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Оценка возможных необратимых воздействий на окружающую среду и обоснование необходимости выполнения операций, влекущих такие воздействия, в том числе сравнительный анализ потерь от необратимых воздействий и выгоды от операций, вызывающих эти потери, в экологическом, культурном, экономическом и социальном контекстах.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Цели, масштабы и сроки проведения послепроектного анализа, требования к его содержанию, сроки представления отчетов о послепроектном анализе уполномоченному органу.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Способы и меры восстановления окружающей среды на случаи прекращения намечаемой деятельности, определенные на начальной стадии ее осуществления.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Описание методологии исследований и сведения об источниках экологической информации, использованной при составлении отчета о возможных воздействиях.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Описание трудностей, возникших при проведении исследований и связанных с отсутствием технических возможностей и недостаточным уровнем современных научных знаний.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Краткое нетехническое резюме с обобщением информации, указанной в пунктах 1 - 17 настоящего приложения, в целях информирования заинтересованной общественности в связи с ее участием в оценке воздействия на окружающую среду.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Краткое нетехническое резюме включает: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описание предполагаемого места осуществления намечаемой деятельности, план с изображением его границ;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описание затрагиваемой территории с указанием численности ее населения, участков, на которых могут быть обнаружены выбросы, сбросы и иные негативные воздействия намечаемой деятельности на окружающую среду, с учетом их характеристик и способности переноса в окружающую среду; участков извлечения природных ресурсов и захоронения отходов;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наименование инициатора намечаемой деятельности, его контактные данные;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краткое описание намечаемой деятельности: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деятельности;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объект, необходимый для ее осуществления, его мощность, габариты (площадь занимаемых земель, высота), производительность, физические и технические характеристики, влияющие на воздействия на окружающую среду;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производственном процессе, в том числе об ожидаемой производительности предприятия, его потребности в энергии, природных ресурсах, сырье и материалах;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примерная площадь земельного участка, необходимого для осуществления намечаемой деятельности;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краткое описание возможных рациональных вариантов осуществления намечаемой деятельности и обоснование выбранного варианта;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краткое описание существенных воздействий намечаемой деятельности на окружающую среду, включая воздействия на следующие природные компоненты и иные объекты: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жизнь и (или) здоровье людей, условия их проживания и деятельности;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биоразнообразие (в том числе растительный и животный мир, генетические ресурсы, природные ареалы растений и диких животных, пути миграции диких животных, экосистемы);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земли (в том числе изъятие земель), почвы (в том числе включая органический состав, эрозию, уплотнение, иные формы деградации); 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воды (в том числе гидроморфологические изменения, количество и качество вод);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атмосферный воздух;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сопротивляемость к изменению климата экологических и социально-экономических систем;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материальные активы, объекты историко-культурного наследия (в том числе архитектурные и археологические), ландшафты;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указанных объектов.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информация о предельных количественных и качественных показателях эмиссий, физических воздействий на окружающую среду, предельном количестве накопления отходов, а также их захоронения, если оно планируется в рамках намечаемой деятельности.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информация: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вероятности возникновения аварий и опасных природных явлений, характерных соответственно для намечаемой деятельности и предполагаемого места ее осуществления;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возможных существенных вредных воздействиях на окружающую среду, связанных с рисками возникновения аварий и опасных природных явлений;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мерах по предотвращению аварий и опасных природных явлений и ликвидации их последствий, включая оповещение населения;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краткое описание: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 по предотвращению, сокращению, смягчению выявленных существенных воздействий намечаемой деятельности на окружающую среду;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 по компенсации потерь биоразнообразия, если намечаемая деятельность может привести к таким потерям;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возможных необратимых воздействий намечаемой деятельности на окружающую среду и причин, по которым инициатором принято решение о выполнении операций, влекущих таких воздействия;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способов и мер восстановления окружающей среды в случаях прекращения намечаемой деятельности;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список источников информации, полученной в ходе выполнения оценки воздействия на окружающую среду.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решению инициатора в краткое нетехническое резюме может быть дополнительно включена иная информация о намечаемой деятельности, способствующая полному и точному пониманию общественностью влияния намечаемой деятельности на ее права и законные интересы.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Информация, включенная в краткое нетехническое резюме, должна быть понятной без применения специальных знаний.</w:t>
      </w:r>
    </w:p>
    <w:bookmarkEnd w:id="1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экологии, геологии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октября 2021 года № 424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проведению экологической оценки</w:t>
            </w:r>
          </w:p>
        </w:tc>
      </w:tr>
    </w:tbl>
    <w:bookmarkStart w:name="z129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Содержание раздела "Охрана окружающей среды" в составе проектной документации намечаемой деятельности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Оценка воздействий на состояние атмосферного воздуха: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характеристика климатических условий необходимых для оценки воздействия намечаемой деятельности на окружающую среду;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характеристика современного состояния воздушной среды (перечень загрязняющих веществ, выбрасываемых в атмосферный воздух, с указанием их фактических концентраций в атмосферном воздухе в сравнении с экологическими нормативами качества или целевыми показателями качества атмосферного воздуха, а до их утверждения – с гигиеническими нормативами, по имеющимся материалам натурных замеров);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источники и масштабы расчетного химического загрязнения: при предусмотренной проектом максимальной загрузке оборудования, а также при возможных залповых и аварийных выбросах. Расчеты ожидаемого загрязнения атмосферного воздуха проводятся с учетом действующих, строящихся и намеченных к строительству предприятий (объектов) и существующего фонового загрязнения;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внедрение малоотходных и безотходных технологий, а также специальные мероприятия по предотвращению (сокращению) выбросов в атмосферный воздух, обеспечивающие соблюдение в области воздействия намечаемой деятельности экологических нормативов качества атмосферного воздуха или целевых показателей его качества, а до их утверждения – гигиенических нормативов;</w:t>
      </w:r>
    </w:p>
    <w:bookmarkEnd w:id="122"/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определение нормативов допустимых выбросов загрязняющих веществ для объектов для объектов I и II категорий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нормативов эмиссий в окружающую среду, утвержденной приказом Министра экологии, геологии и природных ресурсов от 10 марта 2021 года № 63 (зарегистрирован в Реестре государственной регистрации нормативных правовых актов за № 22317) (далее – Методика);</w:t>
      </w:r>
    </w:p>
    <w:bookmarkEnd w:id="123"/>
    <w:bookmarkStart w:name="z1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расчеты количества выбросов загрязняющих веществ в атмосферу, произведенные с соблюдением </w:t>
      </w:r>
      <w:r>
        <w:rPr>
          <w:rFonts w:ascii="Times New Roman"/>
          <w:b w:val="false"/>
          <w:i w:val="false"/>
          <w:color w:val="000000"/>
          <w:sz w:val="28"/>
        </w:rPr>
        <w:t>статьи 202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в целях заполнения декларации о воздействии на окружающую среду для объектов III категории;</w:t>
      </w:r>
    </w:p>
    <w:bookmarkEnd w:id="124"/>
    <w:bookmarkStart w:name="z1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оценка последствий загрязнения и мероприятия по снижению отрицательного воздействия;</w:t>
      </w:r>
    </w:p>
    <w:bookmarkEnd w:id="125"/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предложения по организации мониторинга и контроля за состоянием атмосферного воздуха;</w:t>
      </w:r>
    </w:p>
    <w:bookmarkEnd w:id="126"/>
    <w:bookmarkStart w:name="z13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разработка мероприятий по регулированию выбросов в период особо неблагоприятных метеорологических условий, обеспечивающих соблюдение экологических нормативов качества атмосферного воздуха или целевых показателей его качества, а до их утверждения – гигиенических нормативов.</w:t>
      </w:r>
    </w:p>
    <w:bookmarkEnd w:id="127"/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воздействий на состояние вод: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потребность в водных ресурсах для намечаемой деятельности на период строительства и эксплуатации, требования к качеству используемой воды;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характеристика источника водоснабжения, его хозяйственное использование, местоположение водозабора, его характеристика;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водный баланс объекта, с обязательным указанием динамики ежегодного объема забираемой свежей воды, как основного показателя экологической эффективности системы водопотребления и водоотведения;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поверхностные воды: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гидрографическая характеристика территории;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водных объектов, потенциально затрагиваемых намечаемой деятельностью (с использованием данных максимально приближенных наблюдательных створов), в сравнении с экологическими нормативами или целевыми показателями качества вод, а до их утверждения – с гигиеническими нормативами;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гидрологический, гидрохимический, ледовый, термический, скоростной режимы водного потока, режимы наносов, опасные явления - паводковые затопления, заторы, наличие шуги, нагонные явления;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возможности изъятия нормативно- обоснованного количества воды из поверхностного источника в естественном режиме, без дополнительного регулирования стока;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необходимость и порядок организации зон санитарной охраны источников питьевого водоснабжения;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и характеристика сбрасываемых сточных вод (с указанием места сброса, конструктивных особенностей выпуска, перечня загрязняющих веществ и их концентраций);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максимально возможного внедрения оборотных систем, повторного использования сточных вод, способы утилизации осадков очистных сооружений;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предложения по достижению нормативов предельно допустимых сбросов, в состав которых должны входить: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воздействия намечаемого объекта на водную среду в процессе его строительства и эксплуатации, включая возможное тепловое загрязнение водоема и последствия воздействия отбора воды на экосистему;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изменений русловых процессов, связанных с прокладкой сооружений, строительства мостов, водозаборов и выявление негативных последствий;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водоохранные мероприятия, их эффективность, стоимость и очередность реализации;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рекомендации по организации производственного мониторинга воздействия на поверхностные водные объекты;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подземные воды:</w:t>
      </w:r>
    </w:p>
    <w:bookmarkEnd w:id="145"/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гидрогеологические параметры описания района, наличие и характеристика разведанных месторождений подземных вод;</w:t>
      </w:r>
    </w:p>
    <w:bookmarkEnd w:id="146"/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современного состояния эксплуатируемого водоносного горизонта (химический состав, эксплуатационные запасы, защищенность), обеспечение условий для его безопасной эксплуатации, необходимость организации зон санитарной охраны водозаборов;</w:t>
      </w:r>
    </w:p>
    <w:bookmarkEnd w:id="147"/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влияния объекта в период строительства и эксплуатации на качество и количество подземных вод, вероятность их загрязнения;</w:t>
      </w:r>
    </w:p>
    <w:bookmarkEnd w:id="148"/>
    <w:bookmarkStart w:name="z16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последствий возможного загрязнения и истощения подземных вод;</w:t>
      </w:r>
    </w:p>
    <w:bookmarkEnd w:id="149"/>
    <w:bookmarkStart w:name="z16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мероприятий по защите подземных вод от загрязнения и истощения;</w:t>
      </w:r>
    </w:p>
    <w:bookmarkEnd w:id="150"/>
    <w:bookmarkStart w:name="z16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рекомендации по организации производственного мониторинга воздействия на подземные воды;</w:t>
      </w:r>
    </w:p>
    <w:bookmarkEnd w:id="151"/>
    <w:bookmarkStart w:name="z16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определение нормативов допустимых сбросов загрязняющих веществ для объектов I и II категорий в соответствии с Методикой;</w:t>
      </w:r>
    </w:p>
    <w:bookmarkEnd w:id="152"/>
    <w:bookmarkStart w:name="z16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расчеты количества сбросов загрязняющих веществ в окружающую среду, произведенные с соблюдением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216 Кодекса, в целях заполнения декларации о воздействии на окружающую среду для объектов III категории.</w:t>
      </w:r>
    </w:p>
    <w:bookmarkEnd w:id="153"/>
    <w:bookmarkStart w:name="z16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воздействий на недра:</w:t>
      </w:r>
    </w:p>
    <w:bookmarkEnd w:id="154"/>
    <w:bookmarkStart w:name="z16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минеральных и сырьевых ресурсов в зоне воздействия намечаемого объекта (запасы и качество);</w:t>
      </w:r>
    </w:p>
    <w:bookmarkEnd w:id="155"/>
    <w:bookmarkStart w:name="z16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потребность объекта в минеральных и сырьевых ресурсах в период строительства и эксплуатации (виды, объемы, источники получения);</w:t>
      </w:r>
    </w:p>
    <w:bookmarkEnd w:id="156"/>
    <w:bookmarkStart w:name="z16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прогнозирование воздействия добычи минеральных и сырьевых ресурсов на различные компоненты окружающей среды и природные ресурсы;</w:t>
      </w:r>
    </w:p>
    <w:bookmarkEnd w:id="157"/>
    <w:bookmarkStart w:name="z17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обоснование природоохранных мероприятий по регулированию водного режима и использованию нарушенных территорий;</w:t>
      </w:r>
    </w:p>
    <w:bookmarkEnd w:id="158"/>
    <w:bookmarkStart w:name="z17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проведении операций по недропользованию, добыче и переработке полезных ископаемых представляются следующие материалы:</w:t>
      </w:r>
    </w:p>
    <w:bookmarkEnd w:id="159"/>
    <w:bookmarkStart w:name="z17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используемых месторождений (запасы полезных ископаемых, их геологические особенности и другое);</w:t>
      </w:r>
    </w:p>
    <w:bookmarkEnd w:id="160"/>
    <w:bookmarkStart w:name="z17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материалы, подтверждающие возможность извлечения и реализации вредных компонентов, а для наиболее токсичных – способ их захоронения;</w:t>
      </w:r>
    </w:p>
    <w:bookmarkEnd w:id="161"/>
    <w:bookmarkStart w:name="z17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радиационная характеристика полезных ископаемых и вскрышных пород (особенно используемых для рекультивации и в производстве строительных материалов);</w:t>
      </w:r>
    </w:p>
    <w:bookmarkEnd w:id="162"/>
    <w:bookmarkStart w:name="z17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рекомендации по составу и размещению режимной сети скважин для изучения, контроля и оценки состояния горных пород и подземных вод в процессе эксплуатации объектов намечаемого строительства;</w:t>
      </w:r>
    </w:p>
    <w:bookmarkEnd w:id="163"/>
    <w:bookmarkStart w:name="z17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предложения по максимально возможному извлечению полезных ископаемых из недр, исключающие снижение запасов подземных ископаемых на соседних участках и в районе их добычи (в результате обводнения, выветривания, окисления, возгорания);</w:t>
      </w:r>
    </w:p>
    <w:bookmarkEnd w:id="164"/>
    <w:bookmarkStart w:name="z17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возможности захоронения вредных веществ и отходов производства в недра.</w:t>
      </w:r>
    </w:p>
    <w:bookmarkEnd w:id="165"/>
    <w:bookmarkStart w:name="z17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воздействия на окружающую среду отходов производства и потребления:</w:t>
      </w:r>
    </w:p>
    <w:bookmarkEnd w:id="166"/>
    <w:bookmarkStart w:name="z17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виды и объемы образования отходов;</w:t>
      </w:r>
    </w:p>
    <w:bookmarkEnd w:id="167"/>
    <w:bookmarkStart w:name="z18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особенности загрязнения территории отходами производства и потребления (опасные свойства и физическое состояние отходов);</w:t>
      </w:r>
    </w:p>
    <w:bookmarkEnd w:id="168"/>
    <w:bookmarkStart w:name="z18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рекомендации по управлению отходами: накоплению, сбору, транспортировке, восстановлению (подготовке отходов к повторному использованию, переработке, утилизации отходов) или удалению (захоронению, уничтожению), а также вспомогательным операциям: сортировке, обработке, обезвреживанию); технологии по выполнению указанных операций;</w:t>
      </w:r>
    </w:p>
    <w:bookmarkEnd w:id="169"/>
    <w:bookmarkStart w:name="z18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виды и количество отходов производства и потребления (образовываемых, накапливаемых и передаваемых специализированным организациям по управлению отходами), подлежащих включению в декларацию о воздействии на окружающую среду.</w:t>
      </w:r>
    </w:p>
    <w:bookmarkEnd w:id="170"/>
    <w:bookmarkStart w:name="z18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физических воздействий на окружающую среду:</w:t>
      </w:r>
    </w:p>
    <w:bookmarkEnd w:id="171"/>
    <w:bookmarkStart w:name="z18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оценка возможного теплового, электромагнитного, шумового, воздействия и других типов воздействия, а также их последствий;</w:t>
      </w:r>
    </w:p>
    <w:bookmarkEnd w:id="172"/>
    <w:bookmarkStart w:name="z18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характеристика радиационной обстановки в районе работ, выявление природных и техногенных источников радиационного загрязнения.</w:t>
      </w:r>
    </w:p>
    <w:bookmarkEnd w:id="173"/>
    <w:bookmarkStart w:name="z18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воздействий на земельные ресурсы и почвы:</w:t>
      </w:r>
    </w:p>
    <w:bookmarkEnd w:id="174"/>
    <w:bookmarkStart w:name="z18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состояние и условия землепользования, земельный баланс территории, намечаемой для размещения объекта и прилегающих хозяйств в соответствии с видом собственности, предлагаемые изменения в землеустройстве, расчет потерь сельскохозяйственного производства и убытков собственников земельных участков и землепользователей, подлежащих возмещению при создании и эксплуатации объекта;</w:t>
      </w:r>
    </w:p>
    <w:bookmarkEnd w:id="175"/>
    <w:bookmarkStart w:name="z18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характеристика современного состояния почвенного покрова в зоне воздействия планируемого объекта (почвенная карта с баллами бонитета, водно-физические, химические свойства, загрязнение, нарушение, эрозия, дефляция, плодородие и механический состав почв);</w:t>
      </w:r>
    </w:p>
    <w:bookmarkEnd w:id="176"/>
    <w:bookmarkStart w:name="z18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характеристика ожидаемого воздействия на почвенный покров (механические нарушения, химическое загрязнение), изменение свойств почв и грунтов в зоне влияния объекта в результате изменения геохимических процессов, созданием новых форм рельефа, обусловленное перепланировкой поверхности территории, активизацией природных процессов, загрязнением отходами производства и потребления;</w:t>
      </w:r>
    </w:p>
    <w:bookmarkEnd w:id="177"/>
    <w:bookmarkStart w:name="z19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планируемые мероприятия и проектные решения в зоне воздействия по снятию, транспортировке и хранению плодородного слоя почвы и вскрышных пород, по сохранению почвенного покрова на участках, не затрагиваемых непосредственной деятельностью, по восстановлению нарушенного почвенного покрова и приведению территории в состояние, пригодное для первоначального или иного использования (техническая и биологическая рекультивация);</w:t>
      </w:r>
    </w:p>
    <w:bookmarkEnd w:id="178"/>
    <w:bookmarkStart w:name="z19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экологического мониторинга почв.</w:t>
      </w:r>
    </w:p>
    <w:bookmarkEnd w:id="179"/>
    <w:bookmarkStart w:name="z19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Оценка воздействия на растительность:</w:t>
      </w:r>
    </w:p>
    <w:bookmarkEnd w:id="180"/>
    <w:bookmarkStart w:name="z19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современное состояние растительного покрова в зоне воздействия объекта (геоботаническая карта, флористический состав, функциональное значение, продуктивность растительных сообществ, их естественная динамика, пожароопасность, наличие лекарственных, редких, эндемичных и занесенных в Красную книгу видов растений, состояние зеленых насаждений, загрязненность и пораженность растений; сукцессии, происходящие под воздействием современного антропогенного воздействия на растительность);</w:t>
      </w:r>
    </w:p>
    <w:bookmarkEnd w:id="181"/>
    <w:bookmarkStart w:name="z19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характеристика факторов среды обитания растений, влияющих на их состояние;</w:t>
      </w:r>
    </w:p>
    <w:bookmarkEnd w:id="182"/>
    <w:bookmarkStart w:name="z19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характеристика воздействия объекта и сопутствующих производств на растительные сообщества территории, в том числе через воздействие на среду обитания растений; угроза редким, эндемичным видам растений в зоне влияния намечаемой деятельности;</w:t>
      </w:r>
    </w:p>
    <w:bookmarkEnd w:id="183"/>
    <w:bookmarkStart w:name="z19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обоснование объемов использования растительных ресурсов;</w:t>
      </w:r>
    </w:p>
    <w:bookmarkEnd w:id="184"/>
    <w:bookmarkStart w:name="z19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определение зоны влияния планируемой деятельности на растительность;</w:t>
      </w:r>
    </w:p>
    <w:bookmarkEnd w:id="185"/>
    <w:bookmarkStart w:name="z19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ожидаемые изменения в растительном покрове (видовой состав, состояние, продуктивность сообществ, оценка адаптивности генотипов, хозяйственное и функциональное значение, загрязненность, пораженность вредителями), в зоне действия объекта и последствия этих изменений для жизни и здоровья населения;</w:t>
      </w:r>
    </w:p>
    <w:bookmarkEnd w:id="186"/>
    <w:bookmarkStart w:name="z19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рекомендации по сохранению растительных сообществ, улучшению их состояния, сохранению и воспроизводству флоры, в том числе по сохранению и улучшению среды их обитания;</w:t>
      </w:r>
    </w:p>
    <w:bookmarkEnd w:id="187"/>
    <w:bookmarkStart w:name="z20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мероприятия по предотвращению негативных воздействий на биоразнообразие, его минимизации, смягчению, оценка потерь биоразнообразия и мероприятия по их компенсации, а также по мониторингу проведения этих мероприятий и их эффективности.</w:t>
      </w:r>
    </w:p>
    <w:bookmarkEnd w:id="188"/>
    <w:bookmarkStart w:name="z20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Оценка воздействий на животный мир:</w:t>
      </w:r>
    </w:p>
    <w:bookmarkEnd w:id="189"/>
    <w:bookmarkStart w:name="z20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исходное состояние водной и наземной фауны;</w:t>
      </w:r>
    </w:p>
    <w:bookmarkEnd w:id="190"/>
    <w:bookmarkStart w:name="z20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редких, исчезающих и занесенных в Красную книгу видов животных;</w:t>
      </w:r>
    </w:p>
    <w:bookmarkEnd w:id="191"/>
    <w:bookmarkStart w:name="z20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характеристика воздействия объекта на видовой состав, численность фауны, ее генофонд, среду обитания, условия размножения, пути миграции и места концентрации животных в процессе строительства и эксплуатации объекта, оценка адаптивности видов;</w:t>
      </w:r>
    </w:p>
    <w:bookmarkEnd w:id="192"/>
    <w:bookmarkStart w:name="z205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возможные нарушения целостности естественных сообществ, среды обитания, условий размножения, воздействие на пути миграции и места концентрации животных, сокращение их видового многообразия в зоне воздействия объекта, оценка последствий этих изменений и нанесенного ущерба окружающей среде;</w:t>
      </w:r>
    </w:p>
    <w:bookmarkEnd w:id="193"/>
    <w:bookmarkStart w:name="z206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мероприятия по предотвращению негативных воздействий на биоразнообразие, его минимизации, смягчению, оценка потерь биоразнообразия и мероприятия по их компенсации, мониторинг проведения этих мероприятий и их эффективности (включая мониторинг уровней шума, загрязнения окружающей среды, неприятных запахов, воздействий света, других негативных воздействий на животных).</w:t>
      </w:r>
    </w:p>
    <w:bookmarkEnd w:id="194"/>
    <w:bookmarkStart w:name="z207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Оценка воздействий на ландшафты и меры по предотвращению, минимизации, смягчению негативных воздействий, восстановлению ландшафтов в случаях их нарушения.</w:t>
      </w:r>
    </w:p>
    <w:bookmarkEnd w:id="195"/>
    <w:bookmarkStart w:name="z20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Оценка воздействий на социально-экономическую среду:</w:t>
      </w:r>
    </w:p>
    <w:bookmarkEnd w:id="196"/>
    <w:bookmarkStart w:name="z209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современные социально-экономические условия жизни местного населения, характеристика его трудовой деятельности;</w:t>
      </w:r>
    </w:p>
    <w:bookmarkEnd w:id="197"/>
    <w:bookmarkStart w:name="z210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обеспеченность объекта в период строительства, эксплуатации и ликвидации трудовыми ресурсами, участие местного населения;</w:t>
      </w:r>
    </w:p>
    <w:bookmarkEnd w:id="198"/>
    <w:bookmarkStart w:name="z211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влияние намечаемого объекта на регионально-территориальное природопользование;</w:t>
      </w:r>
    </w:p>
    <w:bookmarkEnd w:id="199"/>
    <w:bookmarkStart w:name="z212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прогноз изменений социально-экономических условий жизни местного населения при реализации проектных решений объекта (при нормальных условиях эксплуатации объекта и возможных аварийных ситуациях);</w:t>
      </w:r>
    </w:p>
    <w:bookmarkEnd w:id="200"/>
    <w:bookmarkStart w:name="z21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санитарно-эпидемиологическое состояние территории и прогноз его изменений в результате намечаемой деятельности;</w:t>
      </w:r>
    </w:p>
    <w:bookmarkEnd w:id="201"/>
    <w:bookmarkStart w:name="z214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предложения по регулированию социальных отношений в процессе намечаемой хозяйственной деятельности.</w:t>
      </w:r>
    </w:p>
    <w:bookmarkEnd w:id="202"/>
    <w:bookmarkStart w:name="z21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Оценка экологического риска реализации намечаемой деятельности в регионе:</w:t>
      </w:r>
    </w:p>
    <w:bookmarkEnd w:id="203"/>
    <w:bookmarkStart w:name="z216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ценность природных комплексов (функциональное значение, особо охраняемые объекты), устойчивость выделенных комплексов (ландшафтов) к воздействию намечаемой деятельности;</w:t>
      </w:r>
    </w:p>
    <w:bookmarkEnd w:id="204"/>
    <w:bookmarkStart w:name="z21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комплексная оценка последствий воздействия на окружающую среду при нормальном (без аварий) режиме эксплуатации объекта;</w:t>
      </w:r>
    </w:p>
    <w:bookmarkEnd w:id="205"/>
    <w:bookmarkStart w:name="z218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вероятность аварийных ситуаций (с учетом технического уровня объекта и наличия опасных природных явлений), при этом определяются источники, виды аварийных ситуаций, их повторяемость, зона воздействия;</w:t>
      </w:r>
    </w:p>
    <w:bookmarkEnd w:id="206"/>
    <w:bookmarkStart w:name="z219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прогноз последствий аварийных ситуаций для окружающей среды (включая недвижимое имущество и объекты историко-культурного наследия) и население;</w:t>
      </w:r>
    </w:p>
    <w:bookmarkEnd w:id="207"/>
    <w:bookmarkStart w:name="z22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рекомендации по предупреждению аварийных ситуаций и ликвидации их последствий.</w:t>
      </w:r>
    </w:p>
    <w:bookmarkEnd w:id="20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