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bfd7" w14:textId="b7db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12 ноября 2021 года № ҚР ДСМ -113. Зарегистрирован в Министерстве юстиции Республики Казахстан 15 ноября 2021 года № 25166.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467</w:t>
      </w:r>
      <w:r>
        <w:rPr>
          <w:rFonts w:ascii="Times New Roman"/>
          <w:b w:val="false"/>
          <w:i w:val="false"/>
          <w:color w:val="000000"/>
          <w:sz w:val="28"/>
        </w:rPr>
        <w:t xml:space="preserve"> и </w:t>
      </w:r>
      <w:r>
        <w:rPr>
          <w:rFonts w:ascii="Times New Roman"/>
          <w:b w:val="false"/>
          <w:i w:val="false"/>
          <w:color w:val="000000"/>
          <w:sz w:val="28"/>
        </w:rPr>
        <w:t>472</w:t>
      </w:r>
      <w:r>
        <w:rPr>
          <w:rFonts w:ascii="Times New Roman"/>
          <w:b w:val="false"/>
          <w:i w:val="false"/>
          <w:color w:val="000000"/>
          <w:sz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17.06.2022 № </w:t>
      </w:r>
      <w:r>
        <w:rPr>
          <w:rFonts w:ascii="Times New Roman"/>
          <w:b w:val="false"/>
          <w:i w:val="false"/>
          <w:color w:val="00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0" w:id="2"/>
    <w:p>
      <w:pPr>
        <w:spacing w:after="0"/>
        <w:ind w:left="0"/>
        <w:jc w:val="both"/>
      </w:pPr>
      <w:r>
        <w:rPr>
          <w:rFonts w:ascii="Times New Roman"/>
          <w:b w:val="false"/>
          <w:i w:val="false"/>
          <w:color w:val="000000"/>
          <w:sz w:val="28"/>
        </w:rPr>
        <w:t xml:space="preserve">
      1) форму объявления о проведении тендера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 w:id="3"/>
    <w:p>
      <w:pPr>
        <w:spacing w:after="0"/>
        <w:ind w:left="0"/>
        <w:jc w:val="both"/>
      </w:pPr>
      <w:r>
        <w:rPr>
          <w:rFonts w:ascii="Times New Roman"/>
          <w:b w:val="false"/>
          <w:i w:val="false"/>
          <w:color w:val="000000"/>
          <w:sz w:val="28"/>
        </w:rPr>
        <w:t xml:space="preserve">
      2) форму тендерной заявки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2" w:id="4"/>
    <w:p>
      <w:pPr>
        <w:spacing w:after="0"/>
        <w:ind w:left="0"/>
        <w:jc w:val="both"/>
      </w:pPr>
      <w:r>
        <w:rPr>
          <w:rFonts w:ascii="Times New Roman"/>
          <w:b w:val="false"/>
          <w:i w:val="false"/>
          <w:color w:val="000000"/>
          <w:sz w:val="28"/>
        </w:rPr>
        <w:t xml:space="preserve">
      3) форму ценового предложения потенциального поставщика на поставку медицинской техники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13" w:id="5"/>
    <w:p>
      <w:pPr>
        <w:spacing w:after="0"/>
        <w:ind w:left="0"/>
        <w:jc w:val="both"/>
      </w:pPr>
      <w:r>
        <w:rPr>
          <w:rFonts w:ascii="Times New Roman"/>
          <w:b w:val="false"/>
          <w:i w:val="false"/>
          <w:color w:val="000000"/>
          <w:sz w:val="28"/>
        </w:rPr>
        <w:t xml:space="preserve">
      4) форму ценового предложения на поставку лекарственного средства и (или) медицинского изделия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4" w:id="6"/>
    <w:p>
      <w:pPr>
        <w:spacing w:after="0"/>
        <w:ind w:left="0"/>
        <w:jc w:val="both"/>
      </w:pPr>
      <w:r>
        <w:rPr>
          <w:rFonts w:ascii="Times New Roman"/>
          <w:b w:val="false"/>
          <w:i w:val="false"/>
          <w:color w:val="000000"/>
          <w:sz w:val="28"/>
        </w:rPr>
        <w:t xml:space="preserve">
      5) форму электронной банковской гарантии (вид обеспечения тендерной или конкурсной заявки)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5" w:id="7"/>
    <w:p>
      <w:pPr>
        <w:spacing w:after="0"/>
        <w:ind w:left="0"/>
        <w:jc w:val="both"/>
      </w:pPr>
      <w:r>
        <w:rPr>
          <w:rFonts w:ascii="Times New Roman"/>
          <w:b w:val="false"/>
          <w:i w:val="false"/>
          <w:color w:val="000000"/>
          <w:sz w:val="28"/>
        </w:rPr>
        <w:t xml:space="preserve">
      6) форму уведомления о возврате денег (обеспечение тендерной заявки)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6" w:id="8"/>
    <w:p>
      <w:pPr>
        <w:spacing w:after="0"/>
        <w:ind w:left="0"/>
        <w:jc w:val="both"/>
      </w:pPr>
      <w:r>
        <w:rPr>
          <w:rFonts w:ascii="Times New Roman"/>
          <w:b w:val="false"/>
          <w:i w:val="false"/>
          <w:color w:val="000000"/>
          <w:sz w:val="28"/>
        </w:rPr>
        <w:t xml:space="preserve">
      7) форму требования об оплате электронной банковской гарантии (вид обеспечения тендерной или конкурсной заявки)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7" w:id="9"/>
    <w:p>
      <w:pPr>
        <w:spacing w:after="0"/>
        <w:ind w:left="0"/>
        <w:jc w:val="both"/>
      </w:pPr>
      <w:r>
        <w:rPr>
          <w:rFonts w:ascii="Times New Roman"/>
          <w:b w:val="false"/>
          <w:i w:val="false"/>
          <w:color w:val="000000"/>
          <w:sz w:val="28"/>
        </w:rPr>
        <w:t xml:space="preserve">
      8) форму уведомления об удержании гарантийного обеспечения, внесенного в виде денежного взноса (вид обеспечения тендерной или конкурсной заявки)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8" w:id="10"/>
    <w:p>
      <w:pPr>
        <w:spacing w:after="0"/>
        <w:ind w:left="0"/>
        <w:jc w:val="both"/>
      </w:pPr>
      <w:r>
        <w:rPr>
          <w:rFonts w:ascii="Times New Roman"/>
          <w:b w:val="false"/>
          <w:i w:val="false"/>
          <w:color w:val="000000"/>
          <w:sz w:val="28"/>
        </w:rPr>
        <w:t xml:space="preserve">
      9) форму уведомления о прекращении действия электронной банковской гарантии (обеспечение тендерной заявки)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9" w:id="11"/>
    <w:p>
      <w:pPr>
        <w:spacing w:after="0"/>
        <w:ind w:left="0"/>
        <w:jc w:val="both"/>
      </w:pPr>
      <w:r>
        <w:rPr>
          <w:rFonts w:ascii="Times New Roman"/>
          <w:b w:val="false"/>
          <w:i w:val="false"/>
          <w:color w:val="000000"/>
          <w:sz w:val="28"/>
        </w:rPr>
        <w:t xml:space="preserve">
      10) форму объявления о проведении закупа способом запроса ценовых предложений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20" w:id="12"/>
    <w:p>
      <w:pPr>
        <w:spacing w:after="0"/>
        <w:ind w:left="0"/>
        <w:jc w:val="both"/>
      </w:pPr>
      <w:r>
        <w:rPr>
          <w:rFonts w:ascii="Times New Roman"/>
          <w:b w:val="false"/>
          <w:i w:val="false"/>
          <w:color w:val="000000"/>
          <w:sz w:val="28"/>
        </w:rPr>
        <w:t xml:space="preserve">
      11) форму заявки на закуп медицинской техники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21" w:id="13"/>
    <w:p>
      <w:pPr>
        <w:spacing w:after="0"/>
        <w:ind w:left="0"/>
        <w:jc w:val="both"/>
      </w:pPr>
      <w:r>
        <w:rPr>
          <w:rFonts w:ascii="Times New Roman"/>
          <w:b w:val="false"/>
          <w:i w:val="false"/>
          <w:color w:val="000000"/>
          <w:sz w:val="28"/>
        </w:rPr>
        <w:t xml:space="preserve">
      12) форму отчета по мониторингу закупа медицинской техники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22" w:id="14"/>
    <w:p>
      <w:pPr>
        <w:spacing w:after="0"/>
        <w:ind w:left="0"/>
        <w:jc w:val="both"/>
      </w:pPr>
      <w:r>
        <w:rPr>
          <w:rFonts w:ascii="Times New Roman"/>
          <w:b w:val="false"/>
          <w:i w:val="false"/>
          <w:color w:val="000000"/>
          <w:sz w:val="28"/>
        </w:rPr>
        <w:t xml:space="preserve">
      13) форму типового договора на оказание фармацевтических услуг (между заказчиком и поставщиком)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23" w:id="15"/>
    <w:p>
      <w:pPr>
        <w:spacing w:after="0"/>
        <w:ind w:left="0"/>
        <w:jc w:val="both"/>
      </w:pPr>
      <w:r>
        <w:rPr>
          <w:rFonts w:ascii="Times New Roman"/>
          <w:b w:val="false"/>
          <w:i w:val="false"/>
          <w:color w:val="000000"/>
          <w:sz w:val="28"/>
        </w:rPr>
        <w:t xml:space="preserve">
      14) форму типового договора закупа (между заказчиком и поставщиком)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4" w:id="16"/>
    <w:p>
      <w:pPr>
        <w:spacing w:after="0"/>
        <w:ind w:left="0"/>
        <w:jc w:val="both"/>
      </w:pPr>
      <w:r>
        <w:rPr>
          <w:rFonts w:ascii="Times New Roman"/>
          <w:b w:val="false"/>
          <w:i w:val="false"/>
          <w:color w:val="000000"/>
          <w:sz w:val="28"/>
        </w:rPr>
        <w:t xml:space="preserve">
      15) форму отказа от подписания договора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5" w:id="17"/>
    <w:p>
      <w:pPr>
        <w:spacing w:after="0"/>
        <w:ind w:left="0"/>
        <w:jc w:val="both"/>
      </w:pPr>
      <w:r>
        <w:rPr>
          <w:rFonts w:ascii="Times New Roman"/>
          <w:b w:val="false"/>
          <w:i w:val="false"/>
          <w:color w:val="000000"/>
          <w:sz w:val="28"/>
        </w:rPr>
        <w:t xml:space="preserve">
      16) форму отчета о результатах закупа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6" w:id="18"/>
    <w:p>
      <w:pPr>
        <w:spacing w:after="0"/>
        <w:ind w:left="0"/>
        <w:jc w:val="both"/>
      </w:pPr>
      <w:r>
        <w:rPr>
          <w:rFonts w:ascii="Times New Roman"/>
          <w:b w:val="false"/>
          <w:i w:val="false"/>
          <w:color w:val="000000"/>
          <w:sz w:val="28"/>
        </w:rPr>
        <w:t xml:space="preserve">
      17) форму типового договора закупа лекарственных средств и (или) медицинских изделий (между единым дистрибьютором и заказчиком)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7" w:id="19"/>
    <w:p>
      <w:pPr>
        <w:spacing w:after="0"/>
        <w:ind w:left="0"/>
        <w:jc w:val="both"/>
      </w:pPr>
      <w:r>
        <w:rPr>
          <w:rFonts w:ascii="Times New Roman"/>
          <w:b w:val="false"/>
          <w:i w:val="false"/>
          <w:color w:val="000000"/>
          <w:sz w:val="28"/>
        </w:rPr>
        <w:t xml:space="preserve">
      18) форму типового безвозмездного договора поставки лекарственных средств и (или) медицинских изделий для амбулаторного лекарственного обеспечения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8" w:id="20"/>
    <w:p>
      <w:pPr>
        <w:spacing w:after="0"/>
        <w:ind w:left="0"/>
        <w:jc w:val="both"/>
      </w:pPr>
      <w:r>
        <w:rPr>
          <w:rFonts w:ascii="Times New Roman"/>
          <w:b w:val="false"/>
          <w:i w:val="false"/>
          <w:color w:val="000000"/>
          <w:sz w:val="28"/>
        </w:rPr>
        <w:t xml:space="preserve">
      19) форму заявки на участие в конкурсе на заключение долгосрочного договора поставки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9" w:id="21"/>
    <w:p>
      <w:pPr>
        <w:spacing w:after="0"/>
        <w:ind w:left="0"/>
        <w:jc w:val="both"/>
      </w:pPr>
      <w:r>
        <w:rPr>
          <w:rFonts w:ascii="Times New Roman"/>
          <w:b w:val="false"/>
          <w:i w:val="false"/>
          <w:color w:val="000000"/>
          <w:sz w:val="28"/>
        </w:rPr>
        <w:t xml:space="preserve">
      20) форму поквартального графика реализации инвестиционного проекта по созданию и (или) модернизации производства лекарственных средств (или) медицинских изделий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30" w:id="22"/>
    <w:p>
      <w:pPr>
        <w:spacing w:after="0"/>
        <w:ind w:left="0"/>
        <w:jc w:val="both"/>
      </w:pPr>
      <w:r>
        <w:rPr>
          <w:rFonts w:ascii="Times New Roman"/>
          <w:b w:val="false"/>
          <w:i w:val="false"/>
          <w:color w:val="000000"/>
          <w:sz w:val="28"/>
        </w:rPr>
        <w:t xml:space="preserve">
      21) форму типового долгосрочного договора поставки лекарственных средств и (или) медицинских изделий (между единым дистрибьютором и поставщиком)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31" w:id="23"/>
    <w:p>
      <w:pPr>
        <w:spacing w:after="0"/>
        <w:ind w:left="0"/>
        <w:jc w:val="both"/>
      </w:pPr>
      <w:r>
        <w:rPr>
          <w:rFonts w:ascii="Times New Roman"/>
          <w:b w:val="false"/>
          <w:i w:val="false"/>
          <w:color w:val="000000"/>
          <w:sz w:val="28"/>
        </w:rPr>
        <w:t xml:space="preserve">
      22) форму типового дополнительного соглашения к типовому долгосрочному договору поставки лекарственных средств и медицинских изделий (между единым дистрибьютором и поставщиком)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32" w:id="24"/>
    <w:p>
      <w:pPr>
        <w:spacing w:after="0"/>
        <w:ind w:left="0"/>
        <w:jc w:val="both"/>
      </w:pPr>
      <w:r>
        <w:rPr>
          <w:rFonts w:ascii="Times New Roman"/>
          <w:b w:val="false"/>
          <w:i w:val="false"/>
          <w:color w:val="000000"/>
          <w:sz w:val="28"/>
        </w:rPr>
        <w:t xml:space="preserve">
      23) форму типового договора поставки (между единым дистрибьютором и поставщиком)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33" w:id="25"/>
    <w:p>
      <w:pPr>
        <w:spacing w:after="0"/>
        <w:ind w:left="0"/>
        <w:jc w:val="both"/>
      </w:pPr>
      <w:r>
        <w:rPr>
          <w:rFonts w:ascii="Times New Roman"/>
          <w:b w:val="false"/>
          <w:i w:val="false"/>
          <w:color w:val="000000"/>
          <w:sz w:val="28"/>
        </w:rPr>
        <w:t xml:space="preserve">
      24) форму предложения об уменьшении цены договора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34" w:id="26"/>
    <w:p>
      <w:pPr>
        <w:spacing w:after="0"/>
        <w:ind w:left="0"/>
        <w:jc w:val="both"/>
      </w:pPr>
      <w:r>
        <w:rPr>
          <w:rFonts w:ascii="Times New Roman"/>
          <w:b w:val="false"/>
          <w:i w:val="false"/>
          <w:color w:val="000000"/>
          <w:sz w:val="28"/>
        </w:rPr>
        <w:t xml:space="preserve">
      25) форму отказа победителя тендера от участия в переговорах об уменьшении цены договора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35" w:id="27"/>
    <w:p>
      <w:pPr>
        <w:spacing w:after="0"/>
        <w:ind w:left="0"/>
        <w:jc w:val="both"/>
      </w:pPr>
      <w:r>
        <w:rPr>
          <w:rFonts w:ascii="Times New Roman"/>
          <w:b w:val="false"/>
          <w:i w:val="false"/>
          <w:color w:val="000000"/>
          <w:sz w:val="28"/>
        </w:rPr>
        <w:t xml:space="preserve">
      26) форму электронной банковской гарантии (вид обеспечения исполнения договора)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bookmarkStart w:name="z36" w:id="28"/>
    <w:p>
      <w:pPr>
        <w:spacing w:after="0"/>
        <w:ind w:left="0"/>
        <w:jc w:val="both"/>
      </w:pPr>
      <w:r>
        <w:rPr>
          <w:rFonts w:ascii="Times New Roman"/>
          <w:b w:val="false"/>
          <w:i w:val="false"/>
          <w:color w:val="000000"/>
          <w:sz w:val="28"/>
        </w:rPr>
        <w:t xml:space="preserve">
      27) форму уведомления об удержании гарантийного обеспечения в виде денежного взноса (обеспечение исполнения договора)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p>
      <w:pPr>
        <w:spacing w:after="0"/>
        <w:ind w:left="0"/>
        <w:jc w:val="both"/>
      </w:pPr>
      <w:r>
        <w:rPr>
          <w:rFonts w:ascii="Times New Roman"/>
          <w:b w:val="false"/>
          <w:i w:val="false"/>
          <w:color w:val="000000"/>
          <w:sz w:val="28"/>
        </w:rPr>
        <w:t xml:space="preserve">
      28) форму требования об оплате электронной банковской гарантии (обеспечение исполнения договора)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29) форму заявки на участие в конкурсе на заключение долгосрочного договора поставки медицинской техники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30) форму типового долгосрочного договора поставки медицинской техники (между единым дистрибьютором и поставщиком)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31) форму заявки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32) форму описи документов, прилагаемых к заявке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33) форму типового долгосрочного договора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34) форму типового дополнительного соглашения к типовому долгосрочному договору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35) форму типового долгосрочного договора поставки медицинской техники с заказчиком контрактного производства (между единым дистрибьютором и заказчиком контрактного производства)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36) форму типового трехстороннего договора закупа медицинской техники (между единым дистрибьютором, заказчиком и заказчиком контрактного производства)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37) форму типового трехстороннего договора закупа медицинской техники (между единым дистрибьютором, заказчиком и поставщиком)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17.06.2022 № </w:t>
      </w:r>
      <w:r>
        <w:rPr>
          <w:rFonts w:ascii="Times New Roman"/>
          <w:b w:val="false"/>
          <w:i w:val="false"/>
          <w:color w:val="00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2. Признать утратившими силу следующие приказы Министра здравоохранения и социального развития Республики Казахстан:</w:t>
      </w:r>
    </w:p>
    <w:bookmarkEnd w:id="29"/>
    <w:bookmarkStart w:name="z38"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января 2017 года № 20 "Об утверждении форм документов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14715);</w:t>
      </w:r>
    </w:p>
    <w:bookmarkEnd w:id="30"/>
    <w:bookmarkStart w:name="z39"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января 2017 года № 21 "Об утверждении форм документов для участия в закупе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14716).</w:t>
      </w:r>
    </w:p>
    <w:bookmarkEnd w:id="31"/>
    <w:bookmarkStart w:name="z40" w:id="32"/>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порядке обеспечить:</w:t>
      </w:r>
    </w:p>
    <w:bookmarkEnd w:id="32"/>
    <w:bookmarkStart w:name="z41" w:id="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
    <w:bookmarkStart w:name="z42" w:id="3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4"/>
    <w:bookmarkStart w:name="z43" w:id="3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35"/>
    <w:bookmarkStart w:name="z44" w:id="3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36"/>
    <w:bookmarkStart w:name="z45" w:id="37"/>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3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47" w:id="38"/>
      <w:r>
        <w:rPr>
          <w:rFonts w:ascii="Times New Roman"/>
          <w:b w:val="false"/>
          <w:i w:val="false"/>
          <w:color w:val="000000"/>
          <w:sz w:val="28"/>
        </w:rPr>
        <w:t>
      "СОГЛАСОВАНО"</w:t>
      </w:r>
    </w:p>
    <w:bookmarkEnd w:id="3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 2021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39"/>
    <w:p>
      <w:pPr>
        <w:spacing w:after="0"/>
        <w:ind w:left="0"/>
        <w:jc w:val="left"/>
      </w:pPr>
      <w:r>
        <w:rPr>
          <w:rFonts w:ascii="Times New Roman"/>
          <w:b/>
          <w:i w:val="false"/>
          <w:color w:val="000000"/>
        </w:rPr>
        <w:t xml:space="preserve"> Объявление о проведении тендера</w:t>
      </w:r>
    </w:p>
    <w:bookmarkEnd w:id="39"/>
    <w:p>
      <w:pPr>
        <w:spacing w:after="0"/>
        <w:ind w:left="0"/>
        <w:jc w:val="both"/>
      </w:pPr>
      <w:r>
        <w:rPr>
          <w:rFonts w:ascii="Times New Roman"/>
          <w:b w:val="false"/>
          <w:i w:val="false"/>
          <w:color w:val="000000"/>
          <w:sz w:val="28"/>
        </w:rPr>
        <w:t>
      Наименование заказчика, организатора закупа или единого дистрибьютора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Номер и время размещения объявления ___________________________________</w:t>
      </w:r>
    </w:p>
    <w:p>
      <w:pPr>
        <w:spacing w:after="0"/>
        <w:ind w:left="0"/>
        <w:jc w:val="both"/>
      </w:pPr>
      <w:r>
        <w:rPr>
          <w:rFonts w:ascii="Times New Roman"/>
          <w:b w:val="false"/>
          <w:i w:val="false"/>
          <w:color w:val="000000"/>
          <w:sz w:val="28"/>
        </w:rPr>
        <w:t>Юридический адрес, бизнес-идентификационный код, банковских счет заказчика,</w:t>
      </w:r>
    </w:p>
    <w:p>
      <w:pPr>
        <w:spacing w:after="0"/>
        <w:ind w:left="0"/>
        <w:jc w:val="both"/>
      </w:pPr>
      <w:r>
        <w:rPr>
          <w:rFonts w:ascii="Times New Roman"/>
          <w:b w:val="false"/>
          <w:i w:val="false"/>
          <w:color w:val="000000"/>
          <w:sz w:val="28"/>
        </w:rPr>
        <w:t>организатора закупа или единого дистрибьютора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и номер лота _____________________________________________</w:t>
      </w:r>
    </w:p>
    <w:p>
      <w:pPr>
        <w:spacing w:after="0"/>
        <w:ind w:left="0"/>
        <w:jc w:val="both"/>
      </w:pPr>
      <w:r>
        <w:rPr>
          <w:rFonts w:ascii="Times New Roman"/>
          <w:b w:val="false"/>
          <w:i w:val="false"/>
          <w:color w:val="000000"/>
          <w:sz w:val="28"/>
        </w:rPr>
        <w:t>Наименование лекарственного средства и (или) медицинского изделия, его</w:t>
      </w:r>
    </w:p>
    <w:p>
      <w:pPr>
        <w:spacing w:after="0"/>
        <w:ind w:left="0"/>
        <w:jc w:val="both"/>
      </w:pPr>
      <w:r>
        <w:rPr>
          <w:rFonts w:ascii="Times New Roman"/>
          <w:b w:val="false"/>
          <w:i w:val="false"/>
          <w:color w:val="000000"/>
          <w:sz w:val="28"/>
        </w:rPr>
        <w:t>характеристика с приложением технической спецификации медицинской техники,</w:t>
      </w:r>
    </w:p>
    <w:p>
      <w:pPr>
        <w:spacing w:after="0"/>
        <w:ind w:left="0"/>
        <w:jc w:val="both"/>
      </w:pPr>
      <w:r>
        <w:rPr>
          <w:rFonts w:ascii="Times New Roman"/>
          <w:b w:val="false"/>
          <w:i w:val="false"/>
          <w:color w:val="000000"/>
          <w:sz w:val="28"/>
        </w:rPr>
        <w:t>единица измерения, количество, выделенная цена и общая сумма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 поставки или оказания фармацевтической услуги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Сроки поставки или оказания фармацевтической услуги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Время начала и окончания приема заявок с обратным отсчетом оставшегося времени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Фамилии, имена, отчества (при их наличии) и должности членов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секретаря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организатора закупа</w:t>
            </w:r>
            <w:r>
              <w:br/>
            </w:r>
            <w:r>
              <w:rPr>
                <w:rFonts w:ascii="Times New Roman"/>
                <w:b w:val="false"/>
                <w:i w:val="false"/>
                <w:color w:val="000000"/>
                <w:sz w:val="20"/>
              </w:rPr>
              <w:t>или единого дистрибьютора)</w:t>
            </w:r>
          </w:p>
        </w:tc>
      </w:tr>
    </w:tbl>
    <w:p>
      <w:pPr>
        <w:spacing w:after="0"/>
        <w:ind w:left="0"/>
        <w:jc w:val="left"/>
      </w:pPr>
      <w:r>
        <w:rPr>
          <w:rFonts w:ascii="Times New Roman"/>
          <w:b/>
          <w:i w:val="false"/>
          <w:color w:val="000000"/>
        </w:rPr>
        <w:t xml:space="preserve"> Заявка на участие в тендере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w:t>
      </w:r>
    </w:p>
    <w:p>
      <w:pPr>
        <w:spacing w:after="0"/>
        <w:ind w:left="0"/>
        <w:jc w:val="both"/>
      </w:pPr>
      <w:r>
        <w:rPr>
          <w:rFonts w:ascii="Times New Roman"/>
          <w:b w:val="false"/>
          <w:i w:val="false"/>
          <w:color w:val="000000"/>
          <w:sz w:val="28"/>
        </w:rPr>
        <w:t>рассмотрев объявление/ тендерную документацию по проведению тендера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получение которой настоящим удостоверяется (указывается, если получена тендерная</w:t>
      </w:r>
    </w:p>
    <w:p>
      <w:pPr>
        <w:spacing w:after="0"/>
        <w:ind w:left="0"/>
        <w:jc w:val="both"/>
      </w:pPr>
      <w:r>
        <w:rPr>
          <w:rFonts w:ascii="Times New Roman"/>
          <w:b w:val="false"/>
          <w:i w:val="false"/>
          <w:color w:val="000000"/>
          <w:sz w:val="28"/>
        </w:rPr>
        <w:t>документация), настоящей заявкой выражает согласие осуществить поставку</w:t>
      </w:r>
    </w:p>
    <w:p>
      <w:pPr>
        <w:spacing w:after="0"/>
        <w:ind w:left="0"/>
        <w:jc w:val="both"/>
      </w:pPr>
      <w:r>
        <w:rPr>
          <w:rFonts w:ascii="Times New Roman"/>
          <w:b w:val="false"/>
          <w:i w:val="false"/>
          <w:color w:val="000000"/>
          <w:sz w:val="28"/>
        </w:rPr>
        <w:t>лекарственных средств/медицинских изделий/фармацевтических</w:t>
      </w:r>
    </w:p>
    <w:p>
      <w:pPr>
        <w:spacing w:after="0"/>
        <w:ind w:left="0"/>
        <w:jc w:val="both"/>
      </w:pPr>
      <w:r>
        <w:rPr>
          <w:rFonts w:ascii="Times New Roman"/>
          <w:b w:val="false"/>
          <w:i w:val="false"/>
          <w:color w:val="000000"/>
          <w:sz w:val="28"/>
        </w:rPr>
        <w:t>услуг в соответствии с условиями объявления/тендерной документацией по следующим лотам:</w:t>
      </w:r>
    </w:p>
    <w:p>
      <w:pPr>
        <w:spacing w:after="0"/>
        <w:ind w:left="0"/>
        <w:jc w:val="both"/>
      </w:pPr>
      <w:r>
        <w:rPr>
          <w:rFonts w:ascii="Times New Roman"/>
          <w:b w:val="false"/>
          <w:i w:val="false"/>
          <w:color w:val="000000"/>
          <w:sz w:val="28"/>
        </w:rPr>
        <w:t>1) ________________ (номер лота) ____________________________________________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изделий/фармацевтических услуг)</w:t>
      </w:r>
    </w:p>
    <w:p>
      <w:pPr>
        <w:spacing w:after="0"/>
        <w:ind w:left="0"/>
        <w:jc w:val="both"/>
      </w:pPr>
      <w:r>
        <w:rPr>
          <w:rFonts w:ascii="Times New Roman"/>
          <w:b w:val="false"/>
          <w:i w:val="false"/>
          <w:color w:val="000000"/>
          <w:sz w:val="28"/>
        </w:rPr>
        <w:t>2) ________________ (номер лота) ____________________________________________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изделий/фармацевтических услуг)</w:t>
      </w:r>
    </w:p>
    <w:p>
      <w:pPr>
        <w:spacing w:after="0"/>
        <w:ind w:left="0"/>
        <w:jc w:val="both"/>
      </w:pPr>
      <w:r>
        <w:rPr>
          <w:rFonts w:ascii="Times New Roman"/>
          <w:b w:val="false"/>
          <w:i w:val="false"/>
          <w:color w:val="000000"/>
          <w:sz w:val="28"/>
        </w:rPr>
        <w:t xml:space="preserve">в соответствии с требованиями и условиями,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p>
    <w:p>
      <w:pPr>
        <w:spacing w:after="0"/>
        <w:ind w:left="0"/>
        <w:jc w:val="both"/>
      </w:pPr>
      <w:r>
        <w:rPr>
          <w:rFonts w:ascii="Times New Roman"/>
          <w:b w:val="false"/>
          <w:i w:val="false"/>
          <w:color w:val="000000"/>
          <w:sz w:val="28"/>
        </w:rPr>
        <w:t>Республики Казахстан от 4 июня 2021 года № 375 "Об утверждении Правил</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и признании утратившими силу</w:t>
      </w:r>
    </w:p>
    <w:p>
      <w:pPr>
        <w:spacing w:after="0"/>
        <w:ind w:left="0"/>
        <w:jc w:val="both"/>
      </w:pPr>
      <w:r>
        <w:rPr>
          <w:rFonts w:ascii="Times New Roman"/>
          <w:b w:val="false"/>
          <w:i w:val="false"/>
          <w:color w:val="000000"/>
          <w:sz w:val="28"/>
        </w:rPr>
        <w:t>некоторых решений Правительства Республики Казахстан" (далее – Правила).</w:t>
      </w:r>
    </w:p>
    <w:p>
      <w:pPr>
        <w:spacing w:after="0"/>
        <w:ind w:left="0"/>
        <w:jc w:val="both"/>
      </w:pPr>
      <w:r>
        <w:rPr>
          <w:rFonts w:ascii="Times New Roman"/>
          <w:b w:val="false"/>
          <w:i w:val="false"/>
          <w:color w:val="000000"/>
          <w:sz w:val="28"/>
        </w:rPr>
        <w:t>Потенциальный поставщик подтверждает, что ознакомлен с требованиями и</w:t>
      </w:r>
    </w:p>
    <w:p>
      <w:pPr>
        <w:spacing w:after="0"/>
        <w:ind w:left="0"/>
        <w:jc w:val="both"/>
      </w:pPr>
      <w:r>
        <w:rPr>
          <w:rFonts w:ascii="Times New Roman"/>
          <w:b w:val="false"/>
          <w:i w:val="false"/>
          <w:color w:val="000000"/>
          <w:sz w:val="28"/>
        </w:rPr>
        <w:t>условиями, предусмотренными Правилами, и осведомлен об ответственности</w:t>
      </w:r>
    </w:p>
    <w:p>
      <w:pPr>
        <w:spacing w:after="0"/>
        <w:ind w:left="0"/>
        <w:jc w:val="both"/>
      </w:pPr>
      <w:r>
        <w:rPr>
          <w:rFonts w:ascii="Times New Roman"/>
          <w:b w:val="false"/>
          <w:i w:val="false"/>
          <w:color w:val="000000"/>
          <w:sz w:val="28"/>
        </w:rPr>
        <w:t>за предоставление конкурсной комиссии недостоверных сведений о своей</w:t>
      </w:r>
    </w:p>
    <w:p>
      <w:pPr>
        <w:spacing w:after="0"/>
        <w:ind w:left="0"/>
        <w:jc w:val="both"/>
      </w:pPr>
      <w:r>
        <w:rPr>
          <w:rFonts w:ascii="Times New Roman"/>
          <w:b w:val="false"/>
          <w:i w:val="false"/>
          <w:color w:val="000000"/>
          <w:sz w:val="28"/>
        </w:rPr>
        <w:t>правомочности, квалификации, качественных и иных характеристиках поставки</w:t>
      </w:r>
    </w:p>
    <w:p>
      <w:pPr>
        <w:spacing w:after="0"/>
        <w:ind w:left="0"/>
        <w:jc w:val="both"/>
      </w:pPr>
      <w:r>
        <w:rPr>
          <w:rFonts w:ascii="Times New Roman"/>
          <w:b w:val="false"/>
          <w:i w:val="false"/>
          <w:color w:val="000000"/>
          <w:sz w:val="28"/>
        </w:rPr>
        <w:t>медицинской техники, а также иных ограничениях, предусмотренных действующим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подтверждает достоверность сведений в данной заявке</w:t>
      </w:r>
    </w:p>
    <w:p>
      <w:pPr>
        <w:spacing w:after="0"/>
        <w:ind w:left="0"/>
        <w:jc w:val="both"/>
      </w:pPr>
      <w:r>
        <w:rPr>
          <w:rFonts w:ascii="Times New Roman"/>
          <w:b w:val="false"/>
          <w:i w:val="false"/>
          <w:color w:val="000000"/>
          <w:sz w:val="28"/>
        </w:rPr>
        <w:t>и прилагаемых к ней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Настоящая заявка действует до подведения итогов тендера.</w:t>
      </w:r>
    </w:p>
    <w:p>
      <w:pPr>
        <w:spacing w:after="0"/>
        <w:ind w:left="0"/>
        <w:jc w:val="both"/>
      </w:pPr>
      <w:r>
        <w:rPr>
          <w:rFonts w:ascii="Times New Roman"/>
          <w:b w:val="false"/>
          <w:i w:val="false"/>
          <w:color w:val="000000"/>
          <w:sz w:val="28"/>
        </w:rPr>
        <w:t>Должность, Ф.И.О. (при его наличии) и подпись лица, имеющего полномочия</w:t>
      </w:r>
    </w:p>
    <w:p>
      <w:pPr>
        <w:spacing w:after="0"/>
        <w:ind w:left="0"/>
        <w:jc w:val="both"/>
      </w:pPr>
      <w:r>
        <w:rPr>
          <w:rFonts w:ascii="Times New Roman"/>
          <w:b w:val="false"/>
          <w:i w:val="false"/>
          <w:color w:val="000000"/>
          <w:sz w:val="28"/>
        </w:rPr>
        <w:t>подписать тендерную заявку от имени и по поручению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w:t>
            </w:r>
          </w:p>
          <w:p>
            <w:pPr>
              <w:spacing w:after="20"/>
              <w:ind w:left="20"/>
              <w:jc w:val="both"/>
            </w:pPr>
            <w:r>
              <w:rPr>
                <w:rFonts w:ascii="Times New Roman"/>
                <w:b w:val="false"/>
                <w:i w:val="false"/>
                <w:color w:val="000000"/>
                <w:sz w:val="20"/>
              </w:rPr>
              <w:t>(при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поставку медицинской техники</w:t>
      </w:r>
    </w:p>
    <w:p>
      <w:pPr>
        <w:spacing w:after="0"/>
        <w:ind w:left="0"/>
        <w:jc w:val="both"/>
      </w:pPr>
      <w:bookmarkStart w:name="z72" w:id="40"/>
      <w:r>
        <w:rPr>
          <w:rFonts w:ascii="Times New Roman"/>
          <w:b w:val="false"/>
          <w:i w:val="false"/>
          <w:color w:val="000000"/>
          <w:sz w:val="28"/>
        </w:rPr>
        <w:t>
      № закупа _________________</w:t>
      </w:r>
    </w:p>
    <w:bookmarkEnd w:id="40"/>
    <w:p>
      <w:pPr>
        <w:spacing w:after="0"/>
        <w:ind w:left="0"/>
        <w:jc w:val="both"/>
      </w:pPr>
      <w:r>
        <w:rPr>
          <w:rFonts w:ascii="Times New Roman"/>
          <w:b w:val="false"/>
          <w:i w:val="false"/>
          <w:color w:val="000000"/>
          <w:sz w:val="28"/>
        </w:rPr>
        <w:t>Способ закупа ____________</w:t>
      </w:r>
    </w:p>
    <w:p>
      <w:pPr>
        <w:spacing w:after="0"/>
        <w:ind w:left="0"/>
        <w:jc w:val="both"/>
      </w:pPr>
      <w:r>
        <w:rPr>
          <w:rFonts w:ascii="Times New Roman"/>
          <w:b w:val="false"/>
          <w:i w:val="false"/>
          <w:color w:val="000000"/>
          <w:sz w:val="28"/>
        </w:rPr>
        <w:t>Лот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ценового предложения на поставку медицинской техники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технической спецификации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Регистрационного удостоверения (удостоверений)/разрешения на разовый ввоз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 (пунктов) доставки с учетом стоимости всех необходимых сопутствующих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Дата "___" ____________ 20___ г.</w:t>
      </w:r>
    </w:p>
    <w:p>
      <w:pPr>
        <w:spacing w:after="0"/>
        <w:ind w:left="0"/>
        <w:jc w:val="both"/>
      </w:pPr>
      <w:r>
        <w:rPr>
          <w:rFonts w:ascii="Times New Roman"/>
          <w:b w:val="false"/>
          <w:i w:val="false"/>
          <w:color w:val="000000"/>
          <w:sz w:val="28"/>
        </w:rPr>
        <w:t>Должность, Ф.И.О. (при его наличии) _________________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поставку лекарственного средства и (или) медицинского изделия</w:t>
      </w:r>
    </w:p>
    <w:p>
      <w:pPr>
        <w:spacing w:after="0"/>
        <w:ind w:left="0"/>
        <w:jc w:val="both"/>
      </w:pPr>
      <w:r>
        <w:rPr>
          <w:rFonts w:ascii="Times New Roman"/>
          <w:b w:val="false"/>
          <w:i w:val="false"/>
          <w:color w:val="000000"/>
          <w:sz w:val="28"/>
        </w:rPr>
        <w:t>
      № закупа _________________</w:t>
      </w:r>
    </w:p>
    <w:p>
      <w:pPr>
        <w:spacing w:after="0"/>
        <w:ind w:left="0"/>
        <w:jc w:val="both"/>
      </w:pPr>
      <w:r>
        <w:rPr>
          <w:rFonts w:ascii="Times New Roman"/>
          <w:b w:val="false"/>
          <w:i w:val="false"/>
          <w:color w:val="000000"/>
          <w:sz w:val="28"/>
        </w:rPr>
        <w:t>Способ закупа ____________</w:t>
      </w:r>
    </w:p>
    <w:p>
      <w:pPr>
        <w:spacing w:after="0"/>
        <w:ind w:left="0"/>
        <w:jc w:val="both"/>
      </w:pPr>
      <w:r>
        <w:rPr>
          <w:rFonts w:ascii="Times New Roman"/>
          <w:b w:val="false"/>
          <w:i w:val="false"/>
          <w:color w:val="000000"/>
          <w:sz w:val="28"/>
        </w:rPr>
        <w:t>Лот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лекарственного средства/медицинского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xml:space="preserve">
Содержание </w:t>
            </w:r>
          </w:p>
          <w:bookmarkEnd w:id="41"/>
          <w:p>
            <w:pPr>
              <w:spacing w:after="20"/>
              <w:ind w:left="20"/>
              <w:jc w:val="both"/>
            </w:pPr>
            <w:r>
              <w:rPr>
                <w:rFonts w:ascii="Times New Roman"/>
                <w:b w:val="false"/>
                <w:i w:val="false"/>
                <w:color w:val="000000"/>
                <w:sz w:val="20"/>
              </w:rPr>
              <w:t>
(для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или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форма/характеристика (форма выпуска)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(количество единиц измерения в упаковке)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42"/>
      <w:r>
        <w:rPr>
          <w:rFonts w:ascii="Times New Roman"/>
          <w:b w:val="false"/>
          <w:i w:val="false"/>
          <w:color w:val="000000"/>
          <w:sz w:val="28"/>
        </w:rPr>
        <w:t>
      * цена потенциального поставщика/цена с учетом наценки Единого дистрибьютора</w:t>
      </w:r>
    </w:p>
    <w:bookmarkEnd w:id="42"/>
    <w:p>
      <w:pPr>
        <w:spacing w:after="0"/>
        <w:ind w:left="0"/>
        <w:jc w:val="both"/>
      </w:pPr>
      <w:r>
        <w:rPr>
          <w:rFonts w:ascii="Times New Roman"/>
          <w:b w:val="false"/>
          <w:i w:val="false"/>
          <w:color w:val="000000"/>
          <w:sz w:val="28"/>
        </w:rPr>
        <w:t>Дата "___" ____________ 20___ г.</w:t>
      </w:r>
    </w:p>
    <w:p>
      <w:pPr>
        <w:spacing w:after="0"/>
        <w:ind w:left="0"/>
        <w:jc w:val="both"/>
      </w:pPr>
      <w:r>
        <w:rPr>
          <w:rFonts w:ascii="Times New Roman"/>
          <w:b w:val="false"/>
          <w:i w:val="false"/>
          <w:color w:val="000000"/>
          <w:sz w:val="28"/>
        </w:rPr>
        <w:t>Должность, Ф.И.О. (при его наличии) ______________ __________________________</w:t>
      </w:r>
    </w:p>
    <w:p>
      <w:pPr>
        <w:spacing w:after="0"/>
        <w:ind w:left="0"/>
        <w:jc w:val="both"/>
      </w:pPr>
      <w:r>
        <w:rPr>
          <w:rFonts w:ascii="Times New Roman"/>
          <w:b w:val="false"/>
          <w:i w:val="false"/>
          <w:color w:val="000000"/>
          <w:sz w:val="28"/>
        </w:rPr>
        <w:t>Подпись _________</w:t>
      </w:r>
    </w:p>
    <w:p>
      <w:pPr>
        <w:spacing w:after="0"/>
        <w:ind w:left="0"/>
        <w:jc w:val="both"/>
      </w:pPr>
      <w:r>
        <w:rPr>
          <w:rFonts w:ascii="Times New Roman"/>
          <w:b w:val="false"/>
          <w:i w:val="false"/>
          <w:color w:val="000000"/>
          <w:sz w:val="28"/>
        </w:rPr>
        <w:t>Печать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4" w:id="43"/>
      <w:r>
        <w:rPr>
          <w:rFonts w:ascii="Times New Roman"/>
          <w:b w:val="false"/>
          <w:i w:val="false"/>
          <w:color w:val="000000"/>
          <w:sz w:val="28"/>
        </w:rPr>
        <w:t>
      Исх. № __________</w:t>
      </w:r>
    </w:p>
    <w:bookmarkEnd w:id="43"/>
    <w:p>
      <w:pPr>
        <w:spacing w:after="0"/>
        <w:ind w:left="0"/>
        <w:jc w:val="both"/>
      </w:pPr>
      <w:r>
        <w:rPr>
          <w:rFonts w:ascii="Times New Roman"/>
          <w:b w:val="false"/>
          <w:i w:val="false"/>
          <w:color w:val="000000"/>
          <w:sz w:val="28"/>
        </w:rPr>
        <w:t>Дата ____________</w:t>
      </w:r>
    </w:p>
    <w:p>
      <w:pPr>
        <w:spacing w:after="0"/>
        <w:ind w:left="0"/>
        <w:jc w:val="both"/>
      </w:pPr>
      <w:r>
        <w:rPr>
          <w:rFonts w:ascii="Times New Roman"/>
          <w:b w:val="false"/>
          <w:i w:val="false"/>
          <w:color w:val="000000"/>
          <w:sz w:val="28"/>
        </w:rPr>
        <w:t>Кому:</w:t>
      </w:r>
    </w:p>
    <w:p>
      <w:pPr>
        <w:spacing w:after="0"/>
        <w:ind w:left="0"/>
        <w:jc w:val="both"/>
      </w:pPr>
      <w:bookmarkStart w:name="z85" w:id="44"/>
      <w:r>
        <w:rPr>
          <w:rFonts w:ascii="Times New Roman"/>
          <w:b w:val="false"/>
          <w:i w:val="false"/>
          <w:color w:val="000000"/>
          <w:sz w:val="28"/>
        </w:rPr>
        <w:t>
      __________________________________________________________________________</w:t>
      </w:r>
    </w:p>
    <w:bookmarkEnd w:id="44"/>
    <w:p>
      <w:pPr>
        <w:spacing w:after="0"/>
        <w:ind w:left="0"/>
        <w:jc w:val="both"/>
      </w:pPr>
      <w:r>
        <w:rPr>
          <w:rFonts w:ascii="Times New Roman"/>
          <w:b w:val="false"/>
          <w:i w:val="false"/>
          <w:color w:val="000000"/>
          <w:sz w:val="28"/>
        </w:rPr>
        <w:t>(наименование и реквизиты Единого дистрибьютора, организатора закупа, заказчика)</w:t>
      </w:r>
    </w:p>
    <w:bookmarkStart w:name="z86" w:id="45"/>
    <w:p>
      <w:pPr>
        <w:spacing w:after="0"/>
        <w:ind w:left="0"/>
        <w:jc w:val="left"/>
      </w:pPr>
      <w:r>
        <w:rPr>
          <w:rFonts w:ascii="Times New Roman"/>
          <w:b/>
          <w:i w:val="false"/>
          <w:color w:val="000000"/>
        </w:rPr>
        <w:t xml:space="preserve"> Электронная банковская гарантия</w:t>
      </w:r>
      <w:r>
        <w:br/>
      </w:r>
      <w:r>
        <w:rPr>
          <w:rFonts w:ascii="Times New Roman"/>
          <w:b/>
          <w:i w:val="false"/>
          <w:color w:val="000000"/>
        </w:rPr>
        <w:t>(вид обеспечения тендерной или конкурсной заявки)</w:t>
      </w:r>
    </w:p>
    <w:bookmarkEnd w:id="45"/>
    <w:p>
      <w:pPr>
        <w:spacing w:after="0"/>
        <w:ind w:left="0"/>
        <w:jc w:val="both"/>
      </w:pPr>
      <w:bookmarkStart w:name="z87" w:id="46"/>
      <w:r>
        <w:rPr>
          <w:rFonts w:ascii="Times New Roman"/>
          <w:b w:val="false"/>
          <w:i w:val="false"/>
          <w:color w:val="000000"/>
          <w:sz w:val="28"/>
        </w:rPr>
        <w:t>
      Наименование банка (филиала банка)</w:t>
      </w:r>
    </w:p>
    <w:bookmarkEnd w:id="46"/>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БИН и другие реквизиты банка)</w:t>
      </w:r>
    </w:p>
    <w:p>
      <w:pPr>
        <w:spacing w:after="0"/>
        <w:ind w:left="0"/>
        <w:jc w:val="both"/>
      </w:pPr>
      <w:r>
        <w:rPr>
          <w:rFonts w:ascii="Times New Roman"/>
          <w:b w:val="false"/>
          <w:i w:val="false"/>
          <w:color w:val="000000"/>
          <w:sz w:val="28"/>
        </w:rPr>
        <w:t>Гарантийное обеспечение №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 20__ года</w:t>
            </w:r>
          </w:p>
        </w:tc>
      </w:tr>
    </w:tbl>
    <w:p>
      <w:pPr>
        <w:spacing w:after="0"/>
        <w:ind w:left="0"/>
        <w:jc w:val="both"/>
      </w:pPr>
      <w:r>
        <w:rPr>
          <w:rFonts w:ascii="Times New Roman"/>
          <w:b w:val="false"/>
          <w:i w:val="false"/>
          <w:color w:val="000000"/>
          <w:sz w:val="28"/>
        </w:rPr>
        <w:t>
      Банк (филиал банка) _________________________________________________________________________</w:t>
      </w:r>
    </w:p>
    <w:p>
      <w:pPr>
        <w:spacing w:after="0"/>
        <w:ind w:left="0"/>
        <w:jc w:val="both"/>
      </w:pPr>
      <w:r>
        <w:rPr>
          <w:rFonts w:ascii="Times New Roman"/>
          <w:b w:val="false"/>
          <w:i w:val="false"/>
          <w:color w:val="000000"/>
          <w:sz w:val="28"/>
        </w:rPr>
        <w:t>(наименование) (далее – Банк)</w:t>
      </w:r>
    </w:p>
    <w:p>
      <w:pPr>
        <w:spacing w:after="0"/>
        <w:ind w:left="0"/>
        <w:jc w:val="both"/>
      </w:pPr>
      <w:r>
        <w:rPr>
          <w:rFonts w:ascii="Times New Roman"/>
          <w:b w:val="false"/>
          <w:i w:val="false"/>
          <w:color w:val="000000"/>
          <w:sz w:val="28"/>
        </w:rPr>
        <w:t>проинформирован, что_______________________________________________________________________</w:t>
      </w:r>
    </w:p>
    <w:p>
      <w:pPr>
        <w:spacing w:after="0"/>
        <w:ind w:left="0"/>
        <w:jc w:val="both"/>
      </w:pPr>
      <w:r>
        <w:rPr>
          <w:rFonts w:ascii="Times New Roman"/>
          <w:b w:val="false"/>
          <w:i w:val="false"/>
          <w:color w:val="000000"/>
          <w:sz w:val="28"/>
        </w:rPr>
        <w:t>(наименование) в дальнейшем</w:t>
      </w:r>
    </w:p>
    <w:p>
      <w:pPr>
        <w:spacing w:after="0"/>
        <w:ind w:left="0"/>
        <w:jc w:val="both"/>
      </w:pPr>
      <w:r>
        <w:rPr>
          <w:rFonts w:ascii="Times New Roman"/>
          <w:b w:val="false"/>
          <w:i w:val="false"/>
          <w:color w:val="000000"/>
          <w:sz w:val="28"/>
        </w:rPr>
        <w:t>"Потенциальный поставщик", принимает участие 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__________________________________________________________________________________________,</w:t>
      </w:r>
    </w:p>
    <w:p>
      <w:pPr>
        <w:spacing w:after="0"/>
        <w:ind w:left="0"/>
        <w:jc w:val="both"/>
      </w:pPr>
      <w:r>
        <w:rPr>
          <w:rFonts w:ascii="Times New Roman"/>
          <w:b w:val="false"/>
          <w:i w:val="false"/>
          <w:color w:val="000000"/>
          <w:sz w:val="28"/>
        </w:rPr>
        <w:t>объявленном</w:t>
      </w:r>
    </w:p>
    <w:p>
      <w:pPr>
        <w:spacing w:after="0"/>
        <w:ind w:left="0"/>
        <w:jc w:val="both"/>
      </w:pPr>
      <w:r>
        <w:rPr>
          <w:rFonts w:ascii="Times New Roman"/>
          <w:b w:val="false"/>
          <w:i w:val="false"/>
          <w:color w:val="000000"/>
          <w:sz w:val="28"/>
        </w:rPr>
        <w:t>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_________________ (дата, месяц, год объявления) и готов осуществить оказание услуги (наименование услуги)/</w:t>
      </w:r>
    </w:p>
    <w:p>
      <w:pPr>
        <w:spacing w:after="0"/>
        <w:ind w:left="0"/>
        <w:jc w:val="both"/>
      </w:pPr>
      <w:r>
        <w:rPr>
          <w:rFonts w:ascii="Times New Roman"/>
          <w:b w:val="false"/>
          <w:i w:val="false"/>
          <w:color w:val="000000"/>
          <w:sz w:val="28"/>
        </w:rPr>
        <w:t>поставку ______________________________________________________________</w:t>
      </w:r>
    </w:p>
    <w:p>
      <w:pPr>
        <w:spacing w:after="0"/>
        <w:ind w:left="0"/>
        <w:jc w:val="both"/>
      </w:pPr>
      <w:r>
        <w:rPr>
          <w:rFonts w:ascii="Times New Roman"/>
          <w:b w:val="false"/>
          <w:i w:val="false"/>
          <w:color w:val="000000"/>
          <w:sz w:val="28"/>
        </w:rPr>
        <w:t xml:space="preserve"> (наименование и объем товара)</w:t>
      </w:r>
    </w:p>
    <w:p>
      <w:pPr>
        <w:spacing w:after="0"/>
        <w:ind w:left="0"/>
        <w:jc w:val="both"/>
      </w:pPr>
      <w:r>
        <w:rPr>
          <w:rFonts w:ascii="Times New Roman"/>
          <w:b w:val="false"/>
          <w:i w:val="false"/>
          <w:color w:val="000000"/>
          <w:sz w:val="28"/>
        </w:rPr>
        <w:t>на общую сумму________________ (прописью) тенге, из них (при участии в закупе по нескольким лотам):</w:t>
      </w:r>
    </w:p>
    <w:p>
      <w:pPr>
        <w:spacing w:after="0"/>
        <w:ind w:left="0"/>
        <w:jc w:val="both"/>
      </w:pPr>
      <w:r>
        <w:rPr>
          <w:rFonts w:ascii="Times New Roman"/>
          <w:b w:val="false"/>
          <w:i w:val="false"/>
          <w:color w:val="000000"/>
          <w:sz w:val="28"/>
        </w:rPr>
        <w:t>1) по лоту № _____ (номер в объявлении/на веб-портале закупок) – в размере ____________________________</w:t>
      </w:r>
    </w:p>
    <w:p>
      <w:pPr>
        <w:spacing w:after="0"/>
        <w:ind w:left="0"/>
        <w:jc w:val="both"/>
      </w:pPr>
      <w:r>
        <w:rPr>
          <w:rFonts w:ascii="Times New Roman"/>
          <w:b w:val="false"/>
          <w:i w:val="false"/>
          <w:color w:val="000000"/>
          <w:sz w:val="28"/>
        </w:rPr>
        <w:t xml:space="preserve"> (сумма в цифрах и прописью) тенге;</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В связи с этим Банк ___________________________________________________ (наименование банка)</w:t>
      </w:r>
    </w:p>
    <w:p>
      <w:pPr>
        <w:spacing w:after="0"/>
        <w:ind w:left="0"/>
        <w:jc w:val="both"/>
      </w:pPr>
      <w:r>
        <w:rPr>
          <w:rFonts w:ascii="Times New Roman"/>
          <w:b w:val="false"/>
          <w:i w:val="false"/>
          <w:color w:val="000000"/>
          <w:sz w:val="28"/>
        </w:rPr>
        <w:t>берет на себя безотзывное обязательство выплатить Единому дистрибьютору по первому требованию, включая</w:t>
      </w:r>
    </w:p>
    <w:p>
      <w:pPr>
        <w:spacing w:after="0"/>
        <w:ind w:left="0"/>
        <w:jc w:val="both"/>
      </w:pPr>
      <w:r>
        <w:rPr>
          <w:rFonts w:ascii="Times New Roman"/>
          <w:b w:val="false"/>
          <w:i w:val="false"/>
          <w:color w:val="000000"/>
          <w:sz w:val="28"/>
        </w:rPr>
        <w:t>требование в электронном виде на веб-портале закупок, сумму гарантийного обеспечения в размере 1 (один)</w:t>
      </w:r>
    </w:p>
    <w:p>
      <w:pPr>
        <w:spacing w:after="0"/>
        <w:ind w:left="0"/>
        <w:jc w:val="both"/>
      </w:pPr>
      <w:r>
        <w:rPr>
          <w:rFonts w:ascii="Times New Roman"/>
          <w:b w:val="false"/>
          <w:i w:val="false"/>
          <w:color w:val="000000"/>
          <w:sz w:val="28"/>
        </w:rPr>
        <w:t>процента равную ______________ (сумма в цифрах и прописью) по лоту № ____ на сумму________________</w:t>
      </w:r>
    </w:p>
    <w:p>
      <w:pPr>
        <w:spacing w:after="0"/>
        <w:ind w:left="0"/>
        <w:jc w:val="both"/>
      </w:pPr>
      <w:r>
        <w:rPr>
          <w:rFonts w:ascii="Times New Roman"/>
          <w:b w:val="false"/>
          <w:i w:val="false"/>
          <w:color w:val="000000"/>
          <w:sz w:val="28"/>
        </w:rPr>
        <w:t>(сумма в цифрах и прописью) тенге, лоту № _____ на сумму________________ (сумма в цифрах и прописью) тенге,</w:t>
      </w:r>
    </w:p>
    <w:p>
      <w:pPr>
        <w:spacing w:after="0"/>
        <w:ind w:left="0"/>
        <w:jc w:val="both"/>
      </w:pPr>
      <w:r>
        <w:rPr>
          <w:rFonts w:ascii="Times New Roman"/>
          <w:b w:val="false"/>
          <w:i w:val="false"/>
          <w:color w:val="000000"/>
          <w:sz w:val="28"/>
        </w:rPr>
        <w:t>по получении требования на оплату по основаниям, предусмотренным постановлением Правительства</w:t>
      </w:r>
    </w:p>
    <w:p>
      <w:pPr>
        <w:spacing w:after="0"/>
        <w:ind w:left="0"/>
        <w:jc w:val="both"/>
      </w:pPr>
      <w:r>
        <w:rPr>
          <w:rFonts w:ascii="Times New Roman"/>
          <w:b w:val="false"/>
          <w:i w:val="false"/>
          <w:color w:val="000000"/>
          <w:sz w:val="28"/>
        </w:rPr>
        <w:t>Республики Казахстан от 4 июня 2021 года № 375 "Об утверждении Правил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 продуктов в рамках гарантированного</w:t>
      </w:r>
    </w:p>
    <w:p>
      <w:pPr>
        <w:spacing w:after="0"/>
        <w:ind w:left="0"/>
        <w:jc w:val="both"/>
      </w:pPr>
      <w:r>
        <w:rPr>
          <w:rFonts w:ascii="Times New Roman"/>
          <w:b w:val="false"/>
          <w:i w:val="false"/>
          <w:color w:val="000000"/>
          <w:sz w:val="28"/>
        </w:rPr>
        <w:t>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фармацевтических услуг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Данная гарантия вступает в силу с момента вскрытия тендерной заявки Потенциального поставщика и действует</w:t>
      </w:r>
    </w:p>
    <w:p>
      <w:pPr>
        <w:spacing w:after="0"/>
        <w:ind w:left="0"/>
        <w:jc w:val="both"/>
      </w:pPr>
      <w:r>
        <w:rPr>
          <w:rFonts w:ascii="Times New Roman"/>
          <w:b w:val="false"/>
          <w:i w:val="false"/>
          <w:color w:val="000000"/>
          <w:sz w:val="28"/>
        </w:rPr>
        <w:t>до принятия по ней решения по существу в соответствии с Правилами, а при признании Потенциального поставщика</w:t>
      </w:r>
    </w:p>
    <w:p>
      <w:pPr>
        <w:spacing w:after="0"/>
        <w:ind w:left="0"/>
        <w:jc w:val="both"/>
      </w:pPr>
      <w:r>
        <w:rPr>
          <w:rFonts w:ascii="Times New Roman"/>
          <w:b w:val="false"/>
          <w:i w:val="false"/>
          <w:color w:val="000000"/>
          <w:sz w:val="28"/>
        </w:rPr>
        <w:t>победителем закупа – до представления им соответствующего гарантийного обеспечения по заключенному договору.</w:t>
      </w:r>
    </w:p>
    <w:p>
      <w:pPr>
        <w:spacing w:after="0"/>
        <w:ind w:left="0"/>
        <w:jc w:val="both"/>
      </w:pPr>
      <w:r>
        <w:rPr>
          <w:rFonts w:ascii="Times New Roman"/>
          <w:b w:val="false"/>
          <w:i w:val="false"/>
          <w:color w:val="000000"/>
          <w:sz w:val="28"/>
        </w:rPr>
        <w:t>Должность, Ф.И.О. (при его наличии)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Уведомление о возврате денег (обеспечение тендерной заявки)</w:t>
      </w:r>
    </w:p>
    <w:p>
      <w:pPr>
        <w:spacing w:after="0"/>
        <w:ind w:left="0"/>
        <w:jc w:val="both"/>
      </w:pPr>
      <w:bookmarkStart w:name="z94" w:id="47"/>
      <w:r>
        <w:rPr>
          <w:rFonts w:ascii="Times New Roman"/>
          <w:b w:val="false"/>
          <w:i w:val="false"/>
          <w:color w:val="000000"/>
          <w:sz w:val="28"/>
        </w:rPr>
        <w:t>
      Уведомляем о возврате денег, внесенных в качестве гарантийного обеспечения тендерной/</w:t>
      </w:r>
    </w:p>
    <w:bookmarkEnd w:id="47"/>
    <w:p>
      <w:pPr>
        <w:spacing w:after="0"/>
        <w:ind w:left="0"/>
        <w:jc w:val="both"/>
      </w:pPr>
      <w:r>
        <w:rPr>
          <w:rFonts w:ascii="Times New Roman"/>
          <w:b w:val="false"/>
          <w:i w:val="false"/>
          <w:color w:val="000000"/>
          <w:sz w:val="28"/>
        </w:rPr>
        <w:t>конкурсной заявки, в связи с отклонением заявки потенциального поставщика, принимавшего</w:t>
      </w:r>
    </w:p>
    <w:p>
      <w:pPr>
        <w:spacing w:after="0"/>
        <w:ind w:left="0"/>
        <w:jc w:val="both"/>
      </w:pPr>
      <w:r>
        <w:rPr>
          <w:rFonts w:ascii="Times New Roman"/>
          <w:b w:val="false"/>
          <w:i w:val="false"/>
          <w:color w:val="000000"/>
          <w:sz w:val="28"/>
        </w:rPr>
        <w:t>участие в тендере/конкурсе по закупу лекарственных средств и медицинских изделий</w:t>
      </w:r>
    </w:p>
    <w:p>
      <w:pPr>
        <w:spacing w:after="0"/>
        <w:ind w:left="0"/>
        <w:jc w:val="both"/>
      </w:pPr>
      <w:r>
        <w:rPr>
          <w:rFonts w:ascii="Times New Roman"/>
          <w:b w:val="false"/>
          <w:i w:val="false"/>
          <w:color w:val="000000"/>
          <w:sz w:val="28"/>
        </w:rPr>
        <w:t>указанном в объявлении №________________________ (номер объявления на веб-портале закупок)</w:t>
      </w:r>
    </w:p>
    <w:p>
      <w:pPr>
        <w:spacing w:after="0"/>
        <w:ind w:left="0"/>
        <w:jc w:val="both"/>
      </w:pPr>
      <w:r>
        <w:rPr>
          <w:rFonts w:ascii="Times New Roman"/>
          <w:b w:val="false"/>
          <w:i w:val="false"/>
          <w:color w:val="000000"/>
          <w:sz w:val="28"/>
        </w:rPr>
        <w:t>объявленном ___________________________________ (наименование заказчика, организатора закупа</w:t>
      </w:r>
    </w:p>
    <w:p>
      <w:pPr>
        <w:spacing w:after="0"/>
        <w:ind w:left="0"/>
        <w:jc w:val="both"/>
      </w:pPr>
      <w:r>
        <w:rPr>
          <w:rFonts w:ascii="Times New Roman"/>
          <w:b w:val="false"/>
          <w:i w:val="false"/>
          <w:color w:val="000000"/>
          <w:sz w:val="28"/>
        </w:rPr>
        <w:t>или Единого дистрибьютора) ______________ (дата, месяц, год объявления), по лоту № ________</w:t>
      </w:r>
    </w:p>
    <w:p>
      <w:pPr>
        <w:spacing w:after="0"/>
        <w:ind w:left="0"/>
        <w:jc w:val="both"/>
      </w:pPr>
      <w:r>
        <w:rPr>
          <w:rFonts w:ascii="Times New Roman"/>
          <w:b w:val="false"/>
          <w:i w:val="false"/>
          <w:color w:val="000000"/>
          <w:sz w:val="28"/>
        </w:rPr>
        <w:t>(номер лота на веб-портале закупок) в размере _____________ (сумма в цифрах и прописью)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7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8" w:id="48"/>
      <w:r>
        <w:rPr>
          <w:rFonts w:ascii="Times New Roman"/>
          <w:b w:val="false"/>
          <w:i w:val="false"/>
          <w:color w:val="000000"/>
          <w:sz w:val="28"/>
        </w:rPr>
        <w:t>
      № ___________</w:t>
      </w:r>
    </w:p>
    <w:bookmarkEnd w:id="48"/>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______________________________</w:t>
            </w:r>
            <w:r>
              <w:br/>
            </w:r>
            <w:r>
              <w:rPr>
                <w:rFonts w:ascii="Times New Roman"/>
                <w:b w:val="false"/>
                <w:i w:val="false"/>
                <w:color w:val="000000"/>
                <w:sz w:val="20"/>
              </w:rPr>
              <w:t>______________________________</w:t>
            </w:r>
            <w:r>
              <w:br/>
            </w:r>
            <w:r>
              <w:rPr>
                <w:rFonts w:ascii="Times New Roman"/>
                <w:b w:val="false"/>
                <w:i w:val="false"/>
                <w:color w:val="000000"/>
                <w:sz w:val="20"/>
              </w:rPr>
              <w:t>(наименование банка)</w:t>
            </w:r>
            <w:r>
              <w:br/>
            </w:r>
            <w:r>
              <w:rPr>
                <w:rFonts w:ascii="Times New Roman"/>
                <w:b w:val="false"/>
                <w:i w:val="false"/>
                <w:color w:val="000000"/>
                <w:sz w:val="20"/>
              </w:rPr>
              <w:t>Кому (для сведения):</w:t>
            </w:r>
            <w:r>
              <w:br/>
            </w:r>
            <w:r>
              <w:rPr>
                <w:rFonts w:ascii="Times New Roman"/>
                <w:b w:val="false"/>
                <w:i w:val="false"/>
                <w:color w:val="000000"/>
                <w:sz w:val="20"/>
              </w:rPr>
              <w:t>_____________________________</w:t>
            </w:r>
            <w:r>
              <w:br/>
            </w:r>
            <w:r>
              <w:rPr>
                <w:rFonts w:ascii="Times New Roman"/>
                <w:b w:val="false"/>
                <w:i w:val="false"/>
                <w:color w:val="000000"/>
                <w:sz w:val="20"/>
              </w:rPr>
              <w:t>_____________________________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00" w:id="49"/>
    <w:p>
      <w:pPr>
        <w:spacing w:after="0"/>
        <w:ind w:left="0"/>
        <w:jc w:val="left"/>
      </w:pPr>
      <w:r>
        <w:rPr>
          <w:rFonts w:ascii="Times New Roman"/>
          <w:b/>
          <w:i w:val="false"/>
          <w:color w:val="000000"/>
        </w:rPr>
        <w:t xml:space="preserve"> Требование об оплате электронной банковской гарантии</w:t>
      </w:r>
      <w:r>
        <w:br/>
      </w:r>
      <w:r>
        <w:rPr>
          <w:rFonts w:ascii="Times New Roman"/>
          <w:b/>
          <w:i w:val="false"/>
          <w:color w:val="000000"/>
        </w:rPr>
        <w:t>(вид обеспечения тендерной или конкурсной заявки)</w:t>
      </w:r>
    </w:p>
    <w:bookmarkEnd w:id="49"/>
    <w:p>
      <w:pPr>
        <w:spacing w:after="0"/>
        <w:ind w:left="0"/>
        <w:jc w:val="both"/>
      </w:pPr>
      <w:r>
        <w:rPr>
          <w:rFonts w:ascii="Times New Roman"/>
          <w:b w:val="false"/>
          <w:i w:val="false"/>
          <w:color w:val="000000"/>
          <w:sz w:val="28"/>
        </w:rPr>
        <w:t>
      Настоящим _____________________________________________________________</w:t>
      </w:r>
    </w:p>
    <w:p>
      <w:pPr>
        <w:spacing w:after="0"/>
        <w:ind w:left="0"/>
        <w:jc w:val="both"/>
      </w:pPr>
      <w:r>
        <w:rPr>
          <w:rFonts w:ascii="Times New Roman"/>
          <w:b w:val="false"/>
          <w:i w:val="false"/>
          <w:color w:val="000000"/>
          <w:sz w:val="28"/>
        </w:rPr>
        <w:t>(наименование заказчика, организатора закупа или Единого дистрибьютора)</w:t>
      </w:r>
    </w:p>
    <w:p>
      <w:pPr>
        <w:spacing w:after="0"/>
        <w:ind w:left="0"/>
        <w:jc w:val="both"/>
      </w:pPr>
      <w:r>
        <w:rPr>
          <w:rFonts w:ascii="Times New Roman"/>
          <w:b w:val="false"/>
          <w:i w:val="false"/>
          <w:color w:val="000000"/>
          <w:sz w:val="28"/>
        </w:rPr>
        <w:t>требуем удержать гарантийное обеспечение, внесенное в виде электронной банковской</w:t>
      </w:r>
    </w:p>
    <w:p>
      <w:pPr>
        <w:spacing w:after="0"/>
        <w:ind w:left="0"/>
        <w:jc w:val="both"/>
      </w:pPr>
      <w:r>
        <w:rPr>
          <w:rFonts w:ascii="Times New Roman"/>
          <w:b w:val="false"/>
          <w:i w:val="false"/>
          <w:color w:val="000000"/>
          <w:sz w:val="28"/>
        </w:rPr>
        <w:t>гарантии в связи с:</w:t>
      </w:r>
    </w:p>
    <w:p>
      <w:pPr>
        <w:spacing w:after="0"/>
        <w:ind w:left="0"/>
        <w:jc w:val="both"/>
      </w:pPr>
      <w:r>
        <w:rPr>
          <w:rFonts w:ascii="Times New Roman"/>
          <w:b w:val="false"/>
          <w:i w:val="false"/>
          <w:color w:val="000000"/>
          <w:sz w:val="28"/>
        </w:rPr>
        <w:t>отказом или уклонением от заключения договора (дополнительного соглашения)</w:t>
      </w:r>
    </w:p>
    <w:p>
      <w:pPr>
        <w:spacing w:after="0"/>
        <w:ind w:left="0"/>
        <w:jc w:val="both"/>
      </w:pPr>
      <w:r>
        <w:rPr>
          <w:rFonts w:ascii="Times New Roman"/>
          <w:b w:val="false"/>
          <w:i w:val="false"/>
          <w:color w:val="000000"/>
          <w:sz w:val="28"/>
        </w:rPr>
        <w:t>№ ____________________ от "__" __________ 20__ г.</w:t>
      </w:r>
    </w:p>
    <w:p>
      <w:pPr>
        <w:spacing w:after="0"/>
        <w:ind w:left="0"/>
        <w:jc w:val="both"/>
      </w:pPr>
      <w:r>
        <w:rPr>
          <w:rFonts w:ascii="Times New Roman"/>
          <w:b w:val="false"/>
          <w:i w:val="false"/>
          <w:color w:val="000000"/>
          <w:sz w:val="28"/>
        </w:rPr>
        <w:t>или не предоставлением меры обеспечения исполнения обязательств по договору</w:t>
      </w:r>
    </w:p>
    <w:p>
      <w:pPr>
        <w:spacing w:after="0"/>
        <w:ind w:left="0"/>
        <w:jc w:val="both"/>
      </w:pPr>
      <w:r>
        <w:rPr>
          <w:rFonts w:ascii="Times New Roman"/>
          <w:b w:val="false"/>
          <w:i w:val="false"/>
          <w:color w:val="000000"/>
          <w:sz w:val="28"/>
        </w:rPr>
        <w:t>№ _____________________ от "__" __________ 20__ г.,</w:t>
      </w:r>
    </w:p>
    <w:p>
      <w:pPr>
        <w:spacing w:after="0"/>
        <w:ind w:left="0"/>
        <w:jc w:val="both"/>
      </w:pPr>
      <w:r>
        <w:rPr>
          <w:rFonts w:ascii="Times New Roman"/>
          <w:b w:val="false"/>
          <w:i w:val="false"/>
          <w:color w:val="000000"/>
          <w:sz w:val="28"/>
        </w:rPr>
        <w:t>принимавшего участие 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и объем товара/услуги), объявленном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по лоту № ______________________________________________________________</w:t>
      </w:r>
    </w:p>
    <w:p>
      <w:pPr>
        <w:spacing w:after="0"/>
        <w:ind w:left="0"/>
        <w:jc w:val="both"/>
      </w:pPr>
      <w:r>
        <w:rPr>
          <w:rFonts w:ascii="Times New Roman"/>
          <w:b w:val="false"/>
          <w:i w:val="false"/>
          <w:color w:val="000000"/>
          <w:sz w:val="28"/>
        </w:rPr>
        <w:t>(номер в объявлении/на веб-портале закупок)</w:t>
      </w:r>
    </w:p>
    <w:p>
      <w:pPr>
        <w:spacing w:after="0"/>
        <w:ind w:left="0"/>
        <w:jc w:val="both"/>
      </w:pPr>
      <w:r>
        <w:rPr>
          <w:rFonts w:ascii="Times New Roman"/>
          <w:b w:val="false"/>
          <w:i w:val="false"/>
          <w:color w:val="000000"/>
          <w:sz w:val="28"/>
        </w:rPr>
        <w:t>– в размере ______________________________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8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5" w:id="50"/>
      <w:r>
        <w:rPr>
          <w:rFonts w:ascii="Times New Roman"/>
          <w:b w:val="false"/>
          <w:i w:val="false"/>
          <w:color w:val="000000"/>
          <w:sz w:val="28"/>
        </w:rPr>
        <w:t>
      № __________</w:t>
      </w:r>
    </w:p>
    <w:bookmarkEnd w:id="50"/>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______________________________</w:t>
            </w:r>
            <w:r>
              <w:br/>
            </w:r>
            <w:r>
              <w:rPr>
                <w:rFonts w:ascii="Times New Roman"/>
                <w:b w:val="false"/>
                <w:i w:val="false"/>
                <w:color w:val="000000"/>
                <w:sz w:val="20"/>
              </w:rPr>
              <w:t>______________________________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p>
      <w:pPr>
        <w:spacing w:after="0"/>
        <w:ind w:left="0"/>
        <w:jc w:val="left"/>
      </w:pPr>
      <w:r>
        <w:rPr>
          <w:rFonts w:ascii="Times New Roman"/>
          <w:b/>
          <w:i w:val="false"/>
          <w:color w:val="000000"/>
        </w:rPr>
        <w:t xml:space="preserve"> Уведомление об удержании гарантийного обеспечения в виде денежного взноса</w:t>
      </w:r>
      <w:r>
        <w:br/>
      </w:r>
      <w:r>
        <w:rPr>
          <w:rFonts w:ascii="Times New Roman"/>
          <w:b/>
          <w:i w:val="false"/>
          <w:color w:val="000000"/>
        </w:rPr>
        <w:t>(вид обеспечения тендерной или конкурсной заявки)</w:t>
      </w:r>
    </w:p>
    <w:p>
      <w:pPr>
        <w:spacing w:after="0"/>
        <w:ind w:left="0"/>
        <w:jc w:val="both"/>
      </w:pPr>
      <w:r>
        <w:rPr>
          <w:rFonts w:ascii="Times New Roman"/>
          <w:b w:val="false"/>
          <w:i w:val="false"/>
          <w:color w:val="000000"/>
          <w:sz w:val="28"/>
        </w:rPr>
        <w:t>
      Настоящим ____________________________________________________</w:t>
      </w:r>
    </w:p>
    <w:p>
      <w:pPr>
        <w:spacing w:after="0"/>
        <w:ind w:left="0"/>
        <w:jc w:val="both"/>
      </w:pPr>
      <w:r>
        <w:rPr>
          <w:rFonts w:ascii="Times New Roman"/>
          <w:b w:val="false"/>
          <w:i w:val="false"/>
          <w:color w:val="000000"/>
          <w:sz w:val="28"/>
        </w:rPr>
        <w:t>(наименование заказчика, организатора закупа или Единого дистрибьютора)</w:t>
      </w:r>
    </w:p>
    <w:p>
      <w:pPr>
        <w:spacing w:after="0"/>
        <w:ind w:left="0"/>
        <w:jc w:val="both"/>
      </w:pPr>
      <w:r>
        <w:rPr>
          <w:rFonts w:ascii="Times New Roman"/>
          <w:b w:val="false"/>
          <w:i w:val="false"/>
          <w:color w:val="000000"/>
          <w:sz w:val="28"/>
        </w:rPr>
        <w:t>уведомляет об удержании гарантийного обеспечения, внесенного в виде</w:t>
      </w:r>
    </w:p>
    <w:p>
      <w:pPr>
        <w:spacing w:after="0"/>
        <w:ind w:left="0"/>
        <w:jc w:val="both"/>
      </w:pPr>
      <w:r>
        <w:rPr>
          <w:rFonts w:ascii="Times New Roman"/>
          <w:b w:val="false"/>
          <w:i w:val="false"/>
          <w:color w:val="000000"/>
          <w:sz w:val="28"/>
        </w:rPr>
        <w:t>денежного взноса в связи с:</w:t>
      </w:r>
    </w:p>
    <w:p>
      <w:pPr>
        <w:spacing w:after="0"/>
        <w:ind w:left="0"/>
        <w:jc w:val="both"/>
      </w:pPr>
      <w:r>
        <w:rPr>
          <w:rFonts w:ascii="Times New Roman"/>
          <w:b w:val="false"/>
          <w:i w:val="false"/>
          <w:color w:val="000000"/>
          <w:sz w:val="28"/>
        </w:rPr>
        <w:t>отказом или уклонением от заключения договора (дополнительного соглашения)</w:t>
      </w:r>
    </w:p>
    <w:p>
      <w:pPr>
        <w:spacing w:after="0"/>
        <w:ind w:left="0"/>
        <w:jc w:val="both"/>
      </w:pPr>
      <w:r>
        <w:rPr>
          <w:rFonts w:ascii="Times New Roman"/>
          <w:b w:val="false"/>
          <w:i w:val="false"/>
          <w:color w:val="000000"/>
          <w:sz w:val="28"/>
        </w:rPr>
        <w:t>№ ____________________ от "__" __________ 20__ г.</w:t>
      </w:r>
    </w:p>
    <w:p>
      <w:pPr>
        <w:spacing w:after="0"/>
        <w:ind w:left="0"/>
        <w:jc w:val="both"/>
      </w:pPr>
      <w:r>
        <w:rPr>
          <w:rFonts w:ascii="Times New Roman"/>
          <w:b w:val="false"/>
          <w:i w:val="false"/>
          <w:color w:val="000000"/>
          <w:sz w:val="28"/>
        </w:rPr>
        <w:t>или не предоставлением меры обеспечения исполнения обязательств по договору</w:t>
      </w:r>
    </w:p>
    <w:p>
      <w:pPr>
        <w:spacing w:after="0"/>
        <w:ind w:left="0"/>
        <w:jc w:val="both"/>
      </w:pPr>
      <w:r>
        <w:rPr>
          <w:rFonts w:ascii="Times New Roman"/>
          <w:b w:val="false"/>
          <w:i w:val="false"/>
          <w:color w:val="000000"/>
          <w:sz w:val="28"/>
        </w:rPr>
        <w:t>№ _____________________ от "__" __________ 20__ г.,</w:t>
      </w:r>
    </w:p>
    <w:p>
      <w:pPr>
        <w:spacing w:after="0"/>
        <w:ind w:left="0"/>
        <w:jc w:val="both"/>
      </w:pPr>
      <w:r>
        <w:rPr>
          <w:rFonts w:ascii="Times New Roman"/>
          <w:b w:val="false"/>
          <w:i w:val="false"/>
          <w:color w:val="000000"/>
          <w:sz w:val="28"/>
        </w:rPr>
        <w:t>принимавшего участие 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и объем товара/услуги), объявленном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по лоту № _____________________________</w:t>
      </w:r>
    </w:p>
    <w:p>
      <w:pPr>
        <w:spacing w:after="0"/>
        <w:ind w:left="0"/>
        <w:jc w:val="both"/>
      </w:pPr>
      <w:r>
        <w:rPr>
          <w:rFonts w:ascii="Times New Roman"/>
          <w:b w:val="false"/>
          <w:i w:val="false"/>
          <w:color w:val="000000"/>
          <w:sz w:val="28"/>
        </w:rPr>
        <w:t>(номер в объявлении/на веб-портале закупок)</w:t>
      </w:r>
    </w:p>
    <w:p>
      <w:pPr>
        <w:spacing w:after="0"/>
        <w:ind w:left="0"/>
        <w:jc w:val="both"/>
      </w:pPr>
      <w:r>
        <w:rPr>
          <w:rFonts w:ascii="Times New Roman"/>
          <w:b w:val="false"/>
          <w:i w:val="false"/>
          <w:color w:val="000000"/>
          <w:sz w:val="28"/>
        </w:rPr>
        <w:t>– в размере ______________________________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9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Уведомление о прекращении действия электронной банковской гарантии</w:t>
      </w:r>
      <w:r>
        <w:br/>
      </w:r>
      <w:r>
        <w:rPr>
          <w:rFonts w:ascii="Times New Roman"/>
          <w:b/>
          <w:i w:val="false"/>
          <w:color w:val="000000"/>
        </w:rPr>
        <w:t xml:space="preserve"> (обеспечение тендерной заявки)</w:t>
      </w:r>
    </w:p>
    <w:p>
      <w:pPr>
        <w:spacing w:after="0"/>
        <w:ind w:left="0"/>
        <w:jc w:val="both"/>
      </w:pPr>
      <w:r>
        <w:rPr>
          <w:rFonts w:ascii="Times New Roman"/>
          <w:b w:val="false"/>
          <w:i w:val="false"/>
          <w:color w:val="000000"/>
          <w:sz w:val="28"/>
        </w:rPr>
        <w:t>
      Уведомляем о прекращении действия электронной банковской гарантии</w:t>
      </w:r>
    </w:p>
    <w:p>
      <w:pPr>
        <w:spacing w:after="0"/>
        <w:ind w:left="0"/>
        <w:jc w:val="both"/>
      </w:pPr>
      <w:r>
        <w:rPr>
          <w:rFonts w:ascii="Times New Roman"/>
          <w:b w:val="false"/>
          <w:i w:val="false"/>
          <w:color w:val="000000"/>
          <w:sz w:val="28"/>
        </w:rPr>
        <w:t>(гарантийное обеспечение тендерной заявки) в связи с отклонением заявки</w:t>
      </w:r>
    </w:p>
    <w:p>
      <w:pPr>
        <w:spacing w:after="0"/>
        <w:ind w:left="0"/>
        <w:jc w:val="both"/>
      </w:pPr>
      <w:r>
        <w:rPr>
          <w:rFonts w:ascii="Times New Roman"/>
          <w:b w:val="false"/>
          <w:i w:val="false"/>
          <w:color w:val="000000"/>
          <w:sz w:val="28"/>
        </w:rPr>
        <w:t>потенциального поставщика, принимавшего участие в тендере по закупу</w:t>
      </w:r>
    </w:p>
    <w:p>
      <w:pPr>
        <w:spacing w:after="0"/>
        <w:ind w:left="0"/>
        <w:jc w:val="both"/>
      </w:pPr>
      <w:r>
        <w:rPr>
          <w:rFonts w:ascii="Times New Roman"/>
          <w:b w:val="false"/>
          <w:i w:val="false"/>
          <w:color w:val="000000"/>
          <w:sz w:val="28"/>
        </w:rPr>
        <w:t>лекарственных средств и медицинских изделий указанном в объявлении</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(номер в объявления на веб-портале закупок) объявленном</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(наименование заказчика, организатора закупа или Единого дистрибьютора)</w:t>
      </w:r>
    </w:p>
    <w:p>
      <w:pPr>
        <w:spacing w:after="0"/>
        <w:ind w:left="0"/>
        <w:jc w:val="both"/>
      </w:pPr>
      <w:r>
        <w:rPr>
          <w:rFonts w:ascii="Times New Roman"/>
          <w:b w:val="false"/>
          <w:i w:val="false"/>
          <w:color w:val="000000"/>
          <w:sz w:val="28"/>
        </w:rPr>
        <w:t>_________________ (дата, месяц, год объявления), по лоту № _________</w:t>
      </w:r>
    </w:p>
    <w:p>
      <w:pPr>
        <w:spacing w:after="0"/>
        <w:ind w:left="0"/>
        <w:jc w:val="both"/>
      </w:pPr>
      <w:r>
        <w:rPr>
          <w:rFonts w:ascii="Times New Roman"/>
          <w:b w:val="false"/>
          <w:i w:val="false"/>
          <w:color w:val="000000"/>
          <w:sz w:val="28"/>
        </w:rPr>
        <w:t>(номер лота на веб-портале закупок) в размере</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Объявление о проведении закупа способом запроса ценовых предложений</w:t>
      </w:r>
    </w:p>
    <w:p>
      <w:pPr>
        <w:spacing w:after="0"/>
        <w:ind w:left="0"/>
        <w:jc w:val="both"/>
      </w:pPr>
      <w:r>
        <w:rPr>
          <w:rFonts w:ascii="Times New Roman"/>
          <w:b w:val="false"/>
          <w:i w:val="false"/>
          <w:color w:val="000000"/>
          <w:sz w:val="28"/>
        </w:rPr>
        <w:t>
      Наименование и адрес заказчика или организатора закупа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Международные непатентованные наименования закупаемых лекарственных средств</w:t>
      </w:r>
    </w:p>
    <w:p>
      <w:pPr>
        <w:spacing w:after="0"/>
        <w:ind w:left="0"/>
        <w:jc w:val="both"/>
      </w:pPr>
      <w:r>
        <w:rPr>
          <w:rFonts w:ascii="Times New Roman"/>
          <w:b w:val="false"/>
          <w:i w:val="false"/>
          <w:color w:val="000000"/>
          <w:sz w:val="28"/>
        </w:rPr>
        <w:t>(торговое название – в случае индивидуальной непереносимости),</w:t>
      </w:r>
    </w:p>
    <w:p>
      <w:pPr>
        <w:spacing w:after="0"/>
        <w:ind w:left="0"/>
        <w:jc w:val="both"/>
      </w:pPr>
      <w:r>
        <w:rPr>
          <w:rFonts w:ascii="Times New Roman"/>
          <w:b w:val="false"/>
          <w:i w:val="false"/>
          <w:color w:val="000000"/>
          <w:sz w:val="28"/>
        </w:rPr>
        <w:t>наименования медицинских изделий без указания торговой марки и производителя</w:t>
      </w:r>
    </w:p>
    <w:p>
      <w:pPr>
        <w:spacing w:after="0"/>
        <w:ind w:left="0"/>
        <w:jc w:val="both"/>
      </w:pPr>
      <w:r>
        <w:rPr>
          <w:rFonts w:ascii="Times New Roman"/>
          <w:b w:val="false"/>
          <w:i w:val="false"/>
          <w:color w:val="000000"/>
          <w:sz w:val="28"/>
        </w:rPr>
        <w:t>и их краткая характеристика, объем закупа, место поставки, сумму, выделенную</w:t>
      </w:r>
    </w:p>
    <w:p>
      <w:pPr>
        <w:spacing w:after="0"/>
        <w:ind w:left="0"/>
        <w:jc w:val="both"/>
      </w:pPr>
      <w:r>
        <w:rPr>
          <w:rFonts w:ascii="Times New Roman"/>
          <w:b w:val="false"/>
          <w:i w:val="false"/>
          <w:color w:val="000000"/>
          <w:sz w:val="28"/>
        </w:rPr>
        <w:t>для закупа по каждому лекарственному средству и (или) медицинскому изделию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Сроки и условия поставки _______________________________________________</w:t>
      </w:r>
    </w:p>
    <w:p>
      <w:pPr>
        <w:spacing w:after="0"/>
        <w:ind w:left="0"/>
        <w:jc w:val="both"/>
      </w:pPr>
      <w:r>
        <w:rPr>
          <w:rFonts w:ascii="Times New Roman"/>
          <w:b w:val="false"/>
          <w:i w:val="false"/>
          <w:color w:val="000000"/>
          <w:sz w:val="28"/>
        </w:rPr>
        <w:t>Место представления (приема) документов и окончательный срок подачи</w:t>
      </w:r>
    </w:p>
    <w:p>
      <w:pPr>
        <w:spacing w:after="0"/>
        <w:ind w:left="0"/>
        <w:jc w:val="both"/>
      </w:pPr>
      <w:r>
        <w:rPr>
          <w:rFonts w:ascii="Times New Roman"/>
          <w:b w:val="false"/>
          <w:i w:val="false"/>
          <w:color w:val="000000"/>
          <w:sz w:val="28"/>
        </w:rPr>
        <w:t>ценовых предложений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и время рассмотрения ценовых предложений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Заявка на закуп медицинской техники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________________________________</w:t>
            </w:r>
            <w:r>
              <w:br/>
            </w:r>
            <w:r>
              <w:rPr>
                <w:rFonts w:ascii="Times New Roman"/>
                <w:b w:val="false"/>
                <w:i w:val="false"/>
                <w:color w:val="000000"/>
                <w:sz w:val="20"/>
              </w:rPr>
              <w:t>(наименование единого дистрибьютора)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 xml:space="preserve">в соответствии с пунктом ____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w:t>
      </w:r>
    </w:p>
    <w:p>
      <w:pPr>
        <w:spacing w:after="0"/>
        <w:ind w:left="0"/>
        <w:jc w:val="both"/>
      </w:pPr>
      <w:r>
        <w:rPr>
          <w:rFonts w:ascii="Times New Roman"/>
          <w:b w:val="false"/>
          <w:i w:val="false"/>
          <w:color w:val="000000"/>
          <w:sz w:val="28"/>
        </w:rPr>
        <w:t>Республики Казахстан от 4 июня 2021 года № 375 "Об утверждении Правил</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w:t>
      </w:r>
    </w:p>
    <w:p>
      <w:pPr>
        <w:spacing w:after="0"/>
        <w:ind w:left="0"/>
        <w:jc w:val="both"/>
      </w:pPr>
      <w:r>
        <w:rPr>
          <w:rFonts w:ascii="Times New Roman"/>
          <w:b w:val="false"/>
          <w:i w:val="false"/>
          <w:color w:val="000000"/>
          <w:sz w:val="28"/>
        </w:rPr>
        <w:t>и 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и признании утратившими</w:t>
      </w:r>
    </w:p>
    <w:p>
      <w:pPr>
        <w:spacing w:after="0"/>
        <w:ind w:left="0"/>
        <w:jc w:val="both"/>
      </w:pPr>
      <w:r>
        <w:rPr>
          <w:rFonts w:ascii="Times New Roman"/>
          <w:b w:val="false"/>
          <w:i w:val="false"/>
          <w:color w:val="000000"/>
          <w:sz w:val="28"/>
        </w:rPr>
        <w:t>силу некоторых решений Правительства Республики Казахстан" (далее – Правила),</w:t>
      </w:r>
    </w:p>
    <w:p>
      <w:pPr>
        <w:spacing w:after="0"/>
        <w:ind w:left="0"/>
        <w:jc w:val="both"/>
      </w:pPr>
      <w:r>
        <w:rPr>
          <w:rFonts w:ascii="Times New Roman"/>
          <w:b w:val="false"/>
          <w:i w:val="false"/>
          <w:color w:val="000000"/>
          <w:sz w:val="28"/>
        </w:rPr>
        <w:t>направляет заявку на закуп медицинской техники:</w:t>
      </w:r>
    </w:p>
    <w:p>
      <w:pPr>
        <w:spacing w:after="0"/>
        <w:ind w:left="0"/>
        <w:jc w:val="both"/>
      </w:pPr>
      <w:r>
        <w:rPr>
          <w:rFonts w:ascii="Times New Roman"/>
          <w:b w:val="false"/>
          <w:i w:val="false"/>
          <w:color w:val="000000"/>
          <w:sz w:val="28"/>
        </w:rPr>
        <w:t>общее количество позиций _____ единиц,</w:t>
      </w:r>
    </w:p>
    <w:p>
      <w:pPr>
        <w:spacing w:after="0"/>
        <w:ind w:left="0"/>
        <w:jc w:val="both"/>
      </w:pPr>
      <w:r>
        <w:rPr>
          <w:rFonts w:ascii="Times New Roman"/>
          <w:b w:val="false"/>
          <w:i w:val="false"/>
          <w:color w:val="000000"/>
          <w:sz w:val="28"/>
        </w:rPr>
        <w:t>на общую сумму ________________ тенге согласно приложениям заявке.</w:t>
      </w:r>
    </w:p>
    <w:p>
      <w:pPr>
        <w:spacing w:after="0"/>
        <w:ind w:left="0"/>
        <w:jc w:val="both"/>
      </w:pPr>
      <w:r>
        <w:rPr>
          <w:rFonts w:ascii="Times New Roman"/>
          <w:b w:val="false"/>
          <w:i w:val="false"/>
          <w:color w:val="000000"/>
          <w:sz w:val="28"/>
        </w:rPr>
        <w:t>Приложения 1 и 2 в обязательном порядке прилагаются к заявке.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заявке на закуп медицинской техники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Руководитель 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__________________________________</w:t>
            </w:r>
            <w:r>
              <w:br/>
            </w:r>
            <w:r>
              <w:rPr>
                <w:rFonts w:ascii="Times New Roman"/>
                <w:b w:val="false"/>
                <w:i w:val="false"/>
                <w:color w:val="000000"/>
                <w:sz w:val="20"/>
              </w:rPr>
              <w:t>(дата)</w:t>
            </w:r>
          </w:p>
        </w:tc>
      </w:tr>
    </w:tbl>
    <w:p>
      <w:pPr>
        <w:spacing w:after="0"/>
        <w:ind w:left="0"/>
        <w:jc w:val="left"/>
      </w:pPr>
      <w:r>
        <w:rPr>
          <w:rFonts w:ascii="Times New Roman"/>
          <w:b/>
          <w:i w:val="false"/>
          <w:color w:val="000000"/>
        </w:rPr>
        <w:t xml:space="preserve"> Перечень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НМИРК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поставки медицинской техники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w:t>
            </w:r>
          </w:p>
          <w:p>
            <w:pPr>
              <w:spacing w:after="20"/>
              <w:ind w:left="20"/>
              <w:jc w:val="both"/>
            </w:pPr>
            <w:r>
              <w:rPr>
                <w:rFonts w:ascii="Times New Roman"/>
                <w:b w:val="false"/>
                <w:i w:val="false"/>
                <w:color w:val="000000"/>
                <w:sz w:val="20"/>
              </w:rPr>
              <w:t>
(% предоплаты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календарных дней, не позднее "__" ______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заявке на закуп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Руководитель 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________________________________</w:t>
            </w:r>
            <w:r>
              <w:br/>
            </w:r>
            <w:r>
              <w:rPr>
                <w:rFonts w:ascii="Times New Roman"/>
                <w:b w:val="false"/>
                <w:i w:val="false"/>
                <w:color w:val="000000"/>
                <w:sz w:val="20"/>
              </w:rPr>
              <w:t>(дата)</w:t>
            </w:r>
          </w:p>
        </w:tc>
      </w:tr>
    </w:tbl>
    <w:p>
      <w:pPr>
        <w:spacing w:after="0"/>
        <w:ind w:left="0"/>
        <w:jc w:val="left"/>
      </w:pPr>
      <w:r>
        <w:rPr>
          <w:rFonts w:ascii="Times New Roman"/>
          <w:b/>
          <w:i w:val="false"/>
          <w:color w:val="000000"/>
        </w:rPr>
        <w:t xml:space="preserve"> Техническая спецификация*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медицинской техники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комплектующего к медицинской технике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не позднее "__"_________ г.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w:t>
            </w:r>
          </w:p>
          <w:p>
            <w:pPr>
              <w:spacing w:after="20"/>
              <w:ind w:left="20"/>
              <w:jc w:val="both"/>
            </w:pPr>
            <w:r>
              <w:rPr>
                <w:rFonts w:ascii="Times New Roman"/>
                <w:b w:val="false"/>
                <w:i w:val="false"/>
                <w:color w:val="000000"/>
                <w:sz w:val="20"/>
              </w:rPr>
              <w:t>
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 замену отработавших ресурс составных частей;</w:t>
            </w:r>
          </w:p>
          <w:p>
            <w:pPr>
              <w:spacing w:after="20"/>
              <w:ind w:left="20"/>
              <w:jc w:val="both"/>
            </w:pPr>
            <w:r>
              <w:rPr>
                <w:rFonts w:ascii="Times New Roman"/>
                <w:b w:val="false"/>
                <w:i w:val="false"/>
                <w:color w:val="000000"/>
                <w:sz w:val="20"/>
              </w:rPr>
              <w:t>
-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 настройку и регулировку медицинской техники; специфические для данной медицинской техники работы и т.п.;</w:t>
            </w:r>
          </w:p>
          <w:p>
            <w:pPr>
              <w:spacing w:after="20"/>
              <w:ind w:left="20"/>
              <w:jc w:val="both"/>
            </w:pPr>
            <w:r>
              <w:rPr>
                <w:rFonts w:ascii="Times New Roman"/>
                <w:b w:val="false"/>
                <w:i w:val="false"/>
                <w:color w:val="000000"/>
                <w:sz w:val="20"/>
              </w:rPr>
              <w:t>
-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pPr>
              <w:spacing w:after="20"/>
              <w:ind w:left="20"/>
              <w:jc w:val="both"/>
            </w:pPr>
            <w:r>
              <w:rPr>
                <w:rFonts w:ascii="Times New Roman"/>
                <w:b w:val="false"/>
                <w:i w:val="false"/>
                <w:color w:val="000000"/>
                <w:sz w:val="20"/>
              </w:rPr>
              <w:t>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pPr>
        <w:spacing w:after="0"/>
        <w:ind w:left="0"/>
        <w:jc w:val="both"/>
      </w:pPr>
      <w:r>
        <w:rPr>
          <w:rFonts w:ascii="Times New Roman"/>
          <w:b w:val="false"/>
          <w:i w:val="false"/>
          <w:color w:val="000000"/>
          <w:sz w:val="28"/>
        </w:rPr>
        <w:t xml:space="preserve">
      *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 </w:t>
      </w:r>
    </w:p>
    <w:p>
      <w:pPr>
        <w:spacing w:after="0"/>
        <w:ind w:left="0"/>
        <w:jc w:val="both"/>
      </w:pPr>
      <w:r>
        <w:rPr>
          <w:rFonts w:ascii="Times New Roman"/>
          <w:b w:val="false"/>
          <w:i w:val="false"/>
          <w:color w:val="000000"/>
          <w:sz w:val="28"/>
        </w:rPr>
        <w:t>
      Ф.И.О. руководителя заказчика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12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Отчет за _____________ (месяц, год) по мониторингу закупа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МТ, модель, производитель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фактически поставлено в медицинские организации на ___________20___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13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51"/>
    <w:p>
      <w:pPr>
        <w:spacing w:after="0"/>
        <w:ind w:left="0"/>
        <w:jc w:val="left"/>
      </w:pPr>
      <w:r>
        <w:rPr>
          <w:rFonts w:ascii="Times New Roman"/>
          <w:b/>
          <w:i w:val="false"/>
          <w:color w:val="000000"/>
        </w:rPr>
        <w:t xml:space="preserve"> Типовой договор на оказание фармацевтических услуг (между заказчиком и поставщиком)</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г.</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именуемый (ое), (ая) (полное наименование администратора бюджетных программ)</w:t>
      </w:r>
    </w:p>
    <w:p>
      <w:pPr>
        <w:spacing w:after="0"/>
        <w:ind w:left="0"/>
        <w:jc w:val="both"/>
      </w:pPr>
      <w:r>
        <w:rPr>
          <w:rFonts w:ascii="Times New Roman"/>
          <w:b w:val="false"/>
          <w:i w:val="false"/>
          <w:color w:val="000000"/>
          <w:sz w:val="28"/>
        </w:rPr>
        <w:t>в дальнейшем "Заказчик", в лице 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действующий на основании 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_______________________________________________________</w:t>
      </w:r>
    </w:p>
    <w:p>
      <w:pPr>
        <w:spacing w:after="0"/>
        <w:ind w:left="0"/>
        <w:jc w:val="both"/>
      </w:pPr>
      <w:r>
        <w:rPr>
          <w:rFonts w:ascii="Times New Roman"/>
          <w:b w:val="false"/>
          <w:i w:val="false"/>
          <w:color w:val="000000"/>
          <w:sz w:val="28"/>
        </w:rPr>
        <w:t>(полное наименование Поставщика)</w:t>
      </w:r>
    </w:p>
    <w:p>
      <w:pPr>
        <w:spacing w:after="0"/>
        <w:ind w:left="0"/>
        <w:jc w:val="both"/>
      </w:pPr>
      <w:r>
        <w:rPr>
          <w:rFonts w:ascii="Times New Roman"/>
          <w:b w:val="false"/>
          <w:i w:val="false"/>
          <w:color w:val="000000"/>
          <w:sz w:val="28"/>
        </w:rPr>
        <w:t>____________________________ именуемый (ое), (ая)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действующего на основании ___________ (Устава, Положения) с другой стороны,</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w:t>
      </w:r>
    </w:p>
    <w:p>
      <w:pPr>
        <w:spacing w:after="0"/>
        <w:ind w:left="0"/>
        <w:jc w:val="both"/>
      </w:pPr>
      <w:r>
        <w:rPr>
          <w:rFonts w:ascii="Times New Roman"/>
          <w:b w:val="false"/>
          <w:i w:val="false"/>
          <w:color w:val="000000"/>
          <w:sz w:val="28"/>
        </w:rPr>
        <w:t xml:space="preserve">здравоохранения",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w:t>
      </w:r>
    </w:p>
    <w:p>
      <w:pPr>
        <w:spacing w:after="0"/>
        <w:ind w:left="0"/>
        <w:jc w:val="both"/>
      </w:pPr>
      <w:r>
        <w:rPr>
          <w:rFonts w:ascii="Times New Roman"/>
          <w:b w:val="false"/>
          <w:i w:val="false"/>
          <w:color w:val="000000"/>
          <w:sz w:val="28"/>
        </w:rPr>
        <w:t>от 4 июня 2021 года № 375 "Об утверждении Правил организации и проведения</w:t>
      </w:r>
    </w:p>
    <w:p>
      <w:pPr>
        <w:spacing w:after="0"/>
        <w:ind w:left="0"/>
        <w:jc w:val="both"/>
      </w:pPr>
      <w:r>
        <w:rPr>
          <w:rFonts w:ascii="Times New Roman"/>
          <w:b w:val="false"/>
          <w:i w:val="false"/>
          <w:color w:val="000000"/>
          <w:sz w:val="28"/>
        </w:rPr>
        <w:t>закупа лекарственных средств, медицинских изделий и специализированных</w:t>
      </w:r>
    </w:p>
    <w:p>
      <w:pPr>
        <w:spacing w:after="0"/>
        <w:ind w:left="0"/>
        <w:jc w:val="both"/>
      </w:pPr>
      <w:r>
        <w:rPr>
          <w:rFonts w:ascii="Times New Roman"/>
          <w:b w:val="false"/>
          <w:i w:val="false"/>
          <w:color w:val="000000"/>
          <w:sz w:val="28"/>
        </w:rPr>
        <w:t>лечебных продуктов в рамках гарантированного объема бесплатной медицинской</w:t>
      </w:r>
    </w:p>
    <w:p>
      <w:pPr>
        <w:spacing w:after="0"/>
        <w:ind w:left="0"/>
        <w:jc w:val="both"/>
      </w:pPr>
      <w:r>
        <w:rPr>
          <w:rFonts w:ascii="Times New Roman"/>
          <w:b w:val="false"/>
          <w:i w:val="false"/>
          <w:color w:val="000000"/>
          <w:sz w:val="28"/>
        </w:rPr>
        <w:t>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фармацевтических услуг и признании утратившими силу некоторых решений</w:t>
      </w:r>
    </w:p>
    <w:p>
      <w:pPr>
        <w:spacing w:after="0"/>
        <w:ind w:left="0"/>
        <w:jc w:val="both"/>
      </w:pPr>
      <w:r>
        <w:rPr>
          <w:rFonts w:ascii="Times New Roman"/>
          <w:b w:val="false"/>
          <w:i w:val="false"/>
          <w:color w:val="000000"/>
          <w:sz w:val="28"/>
        </w:rPr>
        <w:t>Правительства Республики Казахстан" (далее – Правила), итогов закупа</w:t>
      </w:r>
    </w:p>
    <w:p>
      <w:pPr>
        <w:spacing w:after="0"/>
        <w:ind w:left="0"/>
        <w:jc w:val="both"/>
      </w:pPr>
      <w:r>
        <w:rPr>
          <w:rFonts w:ascii="Times New Roman"/>
          <w:b w:val="false"/>
          <w:i w:val="false"/>
          <w:color w:val="000000"/>
          <w:sz w:val="28"/>
        </w:rPr>
        <w:t>фармацевтических услуг, проведенного "__" _________20__года, заключили</w:t>
      </w:r>
    </w:p>
    <w:p>
      <w:pPr>
        <w:spacing w:after="0"/>
        <w:ind w:left="0"/>
        <w:jc w:val="both"/>
      </w:pPr>
      <w:r>
        <w:rPr>
          <w:rFonts w:ascii="Times New Roman"/>
          <w:b w:val="false"/>
          <w:i w:val="false"/>
          <w:color w:val="000000"/>
          <w:sz w:val="28"/>
        </w:rPr>
        <w:t>настоящий Договор на оказание фармацевтических услуг (далее – Договор)</w:t>
      </w:r>
    </w:p>
    <w:p>
      <w:pPr>
        <w:spacing w:after="0"/>
        <w:ind w:left="0"/>
        <w:jc w:val="both"/>
      </w:pPr>
      <w:r>
        <w:rPr>
          <w:rFonts w:ascii="Times New Roman"/>
          <w:b w:val="false"/>
          <w:i w:val="false"/>
          <w:color w:val="000000"/>
          <w:sz w:val="28"/>
        </w:rPr>
        <w:t>о нижеследующем:</w:t>
      </w:r>
    </w:p>
    <w:p>
      <w:pPr>
        <w:spacing w:after="0"/>
        <w:ind w:left="0"/>
        <w:jc w:val="left"/>
      </w:pPr>
      <w:r>
        <w:rPr>
          <w:rFonts w:ascii="Times New Roman"/>
          <w:b/>
          <w:i w:val="false"/>
          <w:color w:val="000000"/>
        </w:rPr>
        <w:t xml:space="preserve"> 1. Предмет Договора</w:t>
      </w:r>
    </w:p>
    <w:bookmarkStart w:name="z156" w:id="52"/>
    <w:p>
      <w:pPr>
        <w:spacing w:after="0"/>
        <w:ind w:left="0"/>
        <w:jc w:val="both"/>
      </w:pPr>
      <w:r>
        <w:rPr>
          <w:rFonts w:ascii="Times New Roman"/>
          <w:b w:val="false"/>
          <w:i w:val="false"/>
          <w:color w:val="000000"/>
          <w:sz w:val="28"/>
        </w:rPr>
        <w:t>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bookmarkEnd w:id="52"/>
    <w:bookmarkStart w:name="z157" w:id="53"/>
    <w:p>
      <w:pPr>
        <w:spacing w:after="0"/>
        <w:ind w:left="0"/>
        <w:jc w:val="both"/>
      </w:pPr>
      <w:r>
        <w:rPr>
          <w:rFonts w:ascii="Times New Roman"/>
          <w:b w:val="false"/>
          <w:i w:val="false"/>
          <w:color w:val="000000"/>
          <w:sz w:val="28"/>
        </w:rPr>
        <w:t>
      2. Заказчик осуществляет возмещение затрат Поставщику по перечню и сумме согласно приложению 2 к Договору.</w:t>
      </w:r>
    </w:p>
    <w:bookmarkEnd w:id="53"/>
    <w:p>
      <w:pPr>
        <w:spacing w:after="0"/>
        <w:ind w:left="0"/>
        <w:jc w:val="left"/>
      </w:pPr>
      <w:r>
        <w:rPr>
          <w:rFonts w:ascii="Times New Roman"/>
          <w:b/>
          <w:i w:val="false"/>
          <w:color w:val="000000"/>
        </w:rPr>
        <w:t xml:space="preserve"> 2. Порядок расчета</w:t>
      </w:r>
    </w:p>
    <w:p>
      <w:pPr>
        <w:spacing w:after="0"/>
        <w:ind w:left="0"/>
        <w:jc w:val="both"/>
      </w:pPr>
      <w:r>
        <w:rPr>
          <w:rFonts w:ascii="Times New Roman"/>
          <w:b w:val="false"/>
          <w:i w:val="false"/>
          <w:color w:val="000000"/>
          <w:sz w:val="28"/>
        </w:rPr>
        <w:t>
      3. Сумма Договора на ______ год составляет __________ (указать сумму цифрами и прописью) тенге.</w:t>
      </w:r>
    </w:p>
    <w:bookmarkStart w:name="z160" w:id="54"/>
    <w:p>
      <w:pPr>
        <w:spacing w:after="0"/>
        <w:ind w:left="0"/>
        <w:jc w:val="both"/>
      </w:pPr>
      <w:r>
        <w:rPr>
          <w:rFonts w:ascii="Times New Roman"/>
          <w:b w:val="false"/>
          <w:i w:val="false"/>
          <w:color w:val="000000"/>
          <w:sz w:val="28"/>
        </w:rPr>
        <w:t>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bookmarkEnd w:id="54"/>
    <w:bookmarkStart w:name="z161" w:id="55"/>
    <w:p>
      <w:pPr>
        <w:spacing w:after="0"/>
        <w:ind w:left="0"/>
        <w:jc w:val="both"/>
      </w:pPr>
      <w:r>
        <w:rPr>
          <w:rFonts w:ascii="Times New Roman"/>
          <w:b w:val="false"/>
          <w:i w:val="false"/>
          <w:color w:val="000000"/>
          <w:sz w:val="28"/>
        </w:rPr>
        <w:t>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bookmarkEnd w:id="55"/>
    <w:p>
      <w:pPr>
        <w:spacing w:after="0"/>
        <w:ind w:left="0"/>
        <w:jc w:val="both"/>
      </w:pPr>
      <w:r>
        <w:rPr>
          <w:rFonts w:ascii="Times New Roman"/>
          <w:b w:val="false"/>
          <w:i w:val="false"/>
          <w:color w:val="000000"/>
          <w:sz w:val="28"/>
        </w:rPr>
        <w:t>
      6. Допускается авансирование Поставщика в размере 30 (тридцать) процентов от общей суммы Договора.</w:t>
      </w:r>
    </w:p>
    <w:p>
      <w:pPr>
        <w:spacing w:after="0"/>
        <w:ind w:left="0"/>
        <w:jc w:val="both"/>
      </w:pPr>
      <w:r>
        <w:rPr>
          <w:rFonts w:ascii="Times New Roman"/>
          <w:b w:val="false"/>
          <w:i w:val="false"/>
          <w:color w:val="000000"/>
          <w:sz w:val="28"/>
        </w:rPr>
        <w:t>
      7. Сумма Договора подлежит корректировке с учетом фактически оказанного объема фармацевтических услуг.</w:t>
      </w:r>
    </w:p>
    <w:bookmarkStart w:name="z164" w:id="56"/>
    <w:p>
      <w:pPr>
        <w:spacing w:after="0"/>
        <w:ind w:left="0"/>
        <w:jc w:val="left"/>
      </w:pPr>
      <w:r>
        <w:rPr>
          <w:rFonts w:ascii="Times New Roman"/>
          <w:b/>
          <w:i w:val="false"/>
          <w:color w:val="000000"/>
        </w:rPr>
        <w:t xml:space="preserve"> 3. Права и обязанности сторон</w:t>
      </w:r>
    </w:p>
    <w:bookmarkEnd w:id="56"/>
    <w:bookmarkStart w:name="z165" w:id="57"/>
    <w:p>
      <w:pPr>
        <w:spacing w:after="0"/>
        <w:ind w:left="0"/>
        <w:jc w:val="both"/>
      </w:pPr>
      <w:r>
        <w:rPr>
          <w:rFonts w:ascii="Times New Roman"/>
          <w:b w:val="false"/>
          <w:i w:val="false"/>
          <w:color w:val="000000"/>
          <w:sz w:val="28"/>
        </w:rPr>
        <w:t>
      8. Поставщик обязан:</w:t>
      </w:r>
    </w:p>
    <w:bookmarkEnd w:id="57"/>
    <w:bookmarkStart w:name="z166" w:id="58"/>
    <w:p>
      <w:pPr>
        <w:spacing w:after="0"/>
        <w:ind w:left="0"/>
        <w:jc w:val="both"/>
      </w:pPr>
      <w:r>
        <w:rPr>
          <w:rFonts w:ascii="Times New Roman"/>
          <w:b w:val="false"/>
          <w:i w:val="false"/>
          <w:color w:val="000000"/>
          <w:sz w:val="28"/>
        </w:rPr>
        <w:t>
      1) оказывать населению фармацевтическую деятельность в населенных пунктах по перечню, определенному Заказчиком;</w:t>
      </w:r>
    </w:p>
    <w:bookmarkEnd w:id="58"/>
    <w:bookmarkStart w:name="z167" w:id="59"/>
    <w:p>
      <w:pPr>
        <w:spacing w:after="0"/>
        <w:ind w:left="0"/>
        <w:jc w:val="both"/>
      </w:pPr>
      <w:r>
        <w:rPr>
          <w:rFonts w:ascii="Times New Roman"/>
          <w:b w:val="false"/>
          <w:i w:val="false"/>
          <w:color w:val="000000"/>
          <w:sz w:val="28"/>
        </w:rPr>
        <w:t>
      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bookmarkEnd w:id="59"/>
    <w:p>
      <w:pPr>
        <w:spacing w:after="0"/>
        <w:ind w:left="0"/>
        <w:jc w:val="both"/>
      </w:pPr>
      <w:r>
        <w:rPr>
          <w:rFonts w:ascii="Times New Roman"/>
          <w:b w:val="false"/>
          <w:i w:val="false"/>
          <w:color w:val="000000"/>
          <w:sz w:val="28"/>
        </w:rPr>
        <w:t>
      3) вводить данные в базу данных по амбулаторному лекарственному обеспечению;</w:t>
      </w:r>
    </w:p>
    <w:p>
      <w:pPr>
        <w:spacing w:after="0"/>
        <w:ind w:left="0"/>
        <w:jc w:val="both"/>
      </w:pPr>
      <w:r>
        <w:rPr>
          <w:rFonts w:ascii="Times New Roman"/>
          <w:b w:val="false"/>
          <w:i w:val="false"/>
          <w:color w:val="000000"/>
          <w:sz w:val="28"/>
        </w:rPr>
        <w:t>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bookmarkStart w:name="z170" w:id="60"/>
    <w:p>
      <w:pPr>
        <w:spacing w:after="0"/>
        <w:ind w:left="0"/>
        <w:jc w:val="both"/>
      </w:pPr>
      <w:r>
        <w:rPr>
          <w:rFonts w:ascii="Times New Roman"/>
          <w:b w:val="false"/>
          <w:i w:val="false"/>
          <w:color w:val="000000"/>
          <w:sz w:val="28"/>
        </w:rPr>
        <w:t>
      5) предоставлять Заказчику всю документацию, необходимую для проведения проверки исполнения настоящего Договора.</w:t>
      </w:r>
    </w:p>
    <w:bookmarkEnd w:id="60"/>
    <w:bookmarkStart w:name="z171" w:id="61"/>
    <w:p>
      <w:pPr>
        <w:spacing w:after="0"/>
        <w:ind w:left="0"/>
        <w:jc w:val="both"/>
      </w:pPr>
      <w:r>
        <w:rPr>
          <w:rFonts w:ascii="Times New Roman"/>
          <w:b w:val="false"/>
          <w:i w:val="false"/>
          <w:color w:val="000000"/>
          <w:sz w:val="28"/>
        </w:rPr>
        <w:t>
      9. Заказчик обязуется:</w:t>
      </w:r>
    </w:p>
    <w:bookmarkEnd w:id="61"/>
    <w:bookmarkStart w:name="z172" w:id="62"/>
    <w:p>
      <w:pPr>
        <w:spacing w:after="0"/>
        <w:ind w:left="0"/>
        <w:jc w:val="both"/>
      </w:pPr>
      <w:r>
        <w:rPr>
          <w:rFonts w:ascii="Times New Roman"/>
          <w:b w:val="false"/>
          <w:i w:val="false"/>
          <w:color w:val="000000"/>
          <w:sz w:val="28"/>
        </w:rPr>
        <w:t>
      1) своевременно производить возмещение затрат Поставщика за оказанные фармацевтические услуги;</w:t>
      </w:r>
    </w:p>
    <w:bookmarkEnd w:id="62"/>
    <w:bookmarkStart w:name="z173" w:id="63"/>
    <w:p>
      <w:pPr>
        <w:spacing w:after="0"/>
        <w:ind w:left="0"/>
        <w:jc w:val="both"/>
      </w:pPr>
      <w:r>
        <w:rPr>
          <w:rFonts w:ascii="Times New Roman"/>
          <w:b w:val="false"/>
          <w:i w:val="false"/>
          <w:color w:val="000000"/>
          <w:sz w:val="28"/>
        </w:rPr>
        <w:t>
      2) обеспечить Поставщика информацией о лечебно-профилактических организациях и врачах, осуществляющих выписывание бесплатных и льготных рецептов;</w:t>
      </w:r>
    </w:p>
    <w:bookmarkEnd w:id="63"/>
    <w:bookmarkStart w:name="z174" w:id="64"/>
    <w:p>
      <w:pPr>
        <w:spacing w:after="0"/>
        <w:ind w:left="0"/>
        <w:jc w:val="both"/>
      </w:pPr>
      <w:r>
        <w:rPr>
          <w:rFonts w:ascii="Times New Roman"/>
          <w:b w:val="false"/>
          <w:i w:val="false"/>
          <w:color w:val="000000"/>
          <w:sz w:val="28"/>
        </w:rPr>
        <w:t>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bookmarkEnd w:id="64"/>
    <w:bookmarkStart w:name="z175" w:id="65"/>
    <w:p>
      <w:pPr>
        <w:spacing w:after="0"/>
        <w:ind w:left="0"/>
        <w:jc w:val="left"/>
      </w:pPr>
      <w:r>
        <w:rPr>
          <w:rFonts w:ascii="Times New Roman"/>
          <w:b/>
          <w:i w:val="false"/>
          <w:color w:val="000000"/>
        </w:rPr>
        <w:t xml:space="preserve"> 4. Ответственность сторон</w:t>
      </w:r>
    </w:p>
    <w:bookmarkEnd w:id="65"/>
    <w:bookmarkStart w:name="z176" w:id="66"/>
    <w:p>
      <w:pPr>
        <w:spacing w:after="0"/>
        <w:ind w:left="0"/>
        <w:jc w:val="both"/>
      </w:pPr>
      <w:r>
        <w:rPr>
          <w:rFonts w:ascii="Times New Roman"/>
          <w:b w:val="false"/>
          <w:i w:val="false"/>
          <w:color w:val="000000"/>
          <w:sz w:val="28"/>
        </w:rPr>
        <w:t>
      10. Поставщик несет ответственность:</w:t>
      </w:r>
    </w:p>
    <w:bookmarkEnd w:id="66"/>
    <w:bookmarkStart w:name="z177" w:id="67"/>
    <w:p>
      <w:pPr>
        <w:spacing w:after="0"/>
        <w:ind w:left="0"/>
        <w:jc w:val="both"/>
      </w:pPr>
      <w:r>
        <w:rPr>
          <w:rFonts w:ascii="Times New Roman"/>
          <w:b w:val="false"/>
          <w:i w:val="false"/>
          <w:color w:val="000000"/>
          <w:sz w:val="28"/>
        </w:rPr>
        <w:t>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bookmarkEnd w:id="67"/>
    <w:bookmarkStart w:name="z178" w:id="68"/>
    <w:p>
      <w:pPr>
        <w:spacing w:after="0"/>
        <w:ind w:left="0"/>
        <w:jc w:val="both"/>
      </w:pPr>
      <w:r>
        <w:rPr>
          <w:rFonts w:ascii="Times New Roman"/>
          <w:b w:val="false"/>
          <w:i w:val="false"/>
          <w:color w:val="000000"/>
          <w:sz w:val="28"/>
        </w:rPr>
        <w:t>
      2) за реализацию лекарственных средств через объекты, не имеющие разрешения (права) реализации лекарственных средств;</w:t>
      </w:r>
    </w:p>
    <w:bookmarkEnd w:id="68"/>
    <w:bookmarkStart w:name="z179" w:id="69"/>
    <w:p>
      <w:pPr>
        <w:spacing w:after="0"/>
        <w:ind w:left="0"/>
        <w:jc w:val="both"/>
      </w:pPr>
      <w:r>
        <w:rPr>
          <w:rFonts w:ascii="Times New Roman"/>
          <w:b w:val="false"/>
          <w:i w:val="false"/>
          <w:color w:val="000000"/>
          <w:sz w:val="28"/>
        </w:rPr>
        <w:t>
      3) за достоверность вводимых в базу данных по амбулаторному лекарственному обеспечению;</w:t>
      </w:r>
    </w:p>
    <w:bookmarkEnd w:id="69"/>
    <w:bookmarkStart w:name="z180" w:id="70"/>
    <w:p>
      <w:pPr>
        <w:spacing w:after="0"/>
        <w:ind w:left="0"/>
        <w:jc w:val="both"/>
      </w:pPr>
      <w:r>
        <w:rPr>
          <w:rFonts w:ascii="Times New Roman"/>
          <w:b w:val="false"/>
          <w:i w:val="false"/>
          <w:color w:val="000000"/>
          <w:sz w:val="28"/>
        </w:rPr>
        <w:t>
      4) за ежемесячную передачу Заказчику реестра рецептов, по которым осуществлен отпуск лекарственных средств.</w:t>
      </w:r>
    </w:p>
    <w:bookmarkEnd w:id="70"/>
    <w:bookmarkStart w:name="z181" w:id="71"/>
    <w:p>
      <w:pPr>
        <w:spacing w:after="0"/>
        <w:ind w:left="0"/>
        <w:jc w:val="both"/>
      </w:pPr>
      <w:r>
        <w:rPr>
          <w:rFonts w:ascii="Times New Roman"/>
          <w:b w:val="false"/>
          <w:i w:val="false"/>
          <w:color w:val="000000"/>
          <w:sz w:val="28"/>
        </w:rPr>
        <w:t>
      11. Заказчик несет ответственность:</w:t>
      </w:r>
    </w:p>
    <w:bookmarkEnd w:id="71"/>
    <w:bookmarkStart w:name="z182" w:id="72"/>
    <w:p>
      <w:pPr>
        <w:spacing w:after="0"/>
        <w:ind w:left="0"/>
        <w:jc w:val="both"/>
      </w:pPr>
      <w:r>
        <w:rPr>
          <w:rFonts w:ascii="Times New Roman"/>
          <w:b w:val="false"/>
          <w:i w:val="false"/>
          <w:color w:val="000000"/>
          <w:sz w:val="28"/>
        </w:rPr>
        <w:t>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bookmarkEnd w:id="72"/>
    <w:bookmarkStart w:name="z183" w:id="73"/>
    <w:p>
      <w:pPr>
        <w:spacing w:after="0"/>
        <w:ind w:left="0"/>
        <w:jc w:val="both"/>
      </w:pPr>
      <w:r>
        <w:rPr>
          <w:rFonts w:ascii="Times New Roman"/>
          <w:b w:val="false"/>
          <w:i w:val="false"/>
          <w:color w:val="000000"/>
          <w:sz w:val="28"/>
        </w:rPr>
        <w:t>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bookmarkEnd w:id="73"/>
    <w:bookmarkStart w:name="z184" w:id="74"/>
    <w:p>
      <w:pPr>
        <w:spacing w:after="0"/>
        <w:ind w:left="0"/>
        <w:jc w:val="both"/>
      </w:pPr>
      <w:r>
        <w:rPr>
          <w:rFonts w:ascii="Times New Roman"/>
          <w:b w:val="false"/>
          <w:i w:val="false"/>
          <w:color w:val="000000"/>
          <w:sz w:val="28"/>
        </w:rPr>
        <w:t>
      3) за ведение автоматизированной базы данных по амбулаторному лекарственному обеспечению.</w:t>
      </w:r>
    </w:p>
    <w:bookmarkEnd w:id="74"/>
    <w:bookmarkStart w:name="z185" w:id="75"/>
    <w:p>
      <w:pPr>
        <w:spacing w:after="0"/>
        <w:ind w:left="0"/>
        <w:jc w:val="both"/>
      </w:pPr>
      <w:r>
        <w:rPr>
          <w:rFonts w:ascii="Times New Roman"/>
          <w:b w:val="false"/>
          <w:i w:val="false"/>
          <w:color w:val="000000"/>
          <w:sz w:val="28"/>
        </w:rPr>
        <w:t>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bookmarkEnd w:id="75"/>
    <w:bookmarkStart w:name="z186" w:id="76"/>
    <w:p>
      <w:pPr>
        <w:spacing w:after="0"/>
        <w:ind w:left="0"/>
        <w:jc w:val="both"/>
      </w:pPr>
      <w:r>
        <w:rPr>
          <w:rFonts w:ascii="Times New Roman"/>
          <w:b w:val="false"/>
          <w:i w:val="false"/>
          <w:color w:val="000000"/>
          <w:sz w:val="28"/>
        </w:rPr>
        <w:t>
      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bookmarkEnd w:id="76"/>
    <w:bookmarkStart w:name="z187" w:id="77"/>
    <w:p>
      <w:pPr>
        <w:spacing w:after="0"/>
        <w:ind w:left="0"/>
        <w:jc w:val="left"/>
      </w:pPr>
      <w:r>
        <w:rPr>
          <w:rFonts w:ascii="Times New Roman"/>
          <w:b/>
          <w:i w:val="false"/>
          <w:color w:val="000000"/>
        </w:rPr>
        <w:t xml:space="preserve"> 5. Изменение и расторжение Договора</w:t>
      </w:r>
    </w:p>
    <w:bookmarkEnd w:id="77"/>
    <w:bookmarkStart w:name="z188" w:id="78"/>
    <w:p>
      <w:pPr>
        <w:spacing w:after="0"/>
        <w:ind w:left="0"/>
        <w:jc w:val="both"/>
      </w:pPr>
      <w:r>
        <w:rPr>
          <w:rFonts w:ascii="Times New Roman"/>
          <w:b w:val="false"/>
          <w:i w:val="false"/>
          <w:color w:val="000000"/>
          <w:sz w:val="28"/>
        </w:rPr>
        <w:t>
      14. Условия Договора могут быть изменены и дополнены по письменному соглашению сторон.</w:t>
      </w:r>
    </w:p>
    <w:bookmarkEnd w:id="78"/>
    <w:bookmarkStart w:name="z189" w:id="79"/>
    <w:p>
      <w:pPr>
        <w:spacing w:after="0"/>
        <w:ind w:left="0"/>
        <w:jc w:val="both"/>
      </w:pPr>
      <w:r>
        <w:rPr>
          <w:rFonts w:ascii="Times New Roman"/>
          <w:b w:val="false"/>
          <w:i w:val="false"/>
          <w:color w:val="000000"/>
          <w:sz w:val="28"/>
        </w:rPr>
        <w:t>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bookmarkEnd w:id="79"/>
    <w:bookmarkStart w:name="z190" w:id="80"/>
    <w:p>
      <w:pPr>
        <w:spacing w:after="0"/>
        <w:ind w:left="0"/>
        <w:jc w:val="both"/>
      </w:pPr>
      <w:r>
        <w:rPr>
          <w:rFonts w:ascii="Times New Roman"/>
          <w:b w:val="false"/>
          <w:i w:val="false"/>
          <w:color w:val="000000"/>
          <w:sz w:val="28"/>
        </w:rPr>
        <w:t>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bookmarkEnd w:id="80"/>
    <w:bookmarkStart w:name="z191" w:id="81"/>
    <w:p>
      <w:pPr>
        <w:spacing w:after="0"/>
        <w:ind w:left="0"/>
        <w:jc w:val="left"/>
      </w:pPr>
      <w:r>
        <w:rPr>
          <w:rFonts w:ascii="Times New Roman"/>
          <w:b/>
          <w:i w:val="false"/>
          <w:color w:val="000000"/>
        </w:rPr>
        <w:t xml:space="preserve"> 6. Форс-мажор</w:t>
      </w:r>
    </w:p>
    <w:bookmarkEnd w:id="81"/>
    <w:bookmarkStart w:name="z192" w:id="82"/>
    <w:p>
      <w:pPr>
        <w:spacing w:after="0"/>
        <w:ind w:left="0"/>
        <w:jc w:val="both"/>
      </w:pPr>
      <w:r>
        <w:rPr>
          <w:rFonts w:ascii="Times New Roman"/>
          <w:b w:val="false"/>
          <w:i w:val="false"/>
          <w:color w:val="000000"/>
          <w:sz w:val="28"/>
        </w:rPr>
        <w:t>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bookmarkEnd w:id="82"/>
    <w:bookmarkStart w:name="z193" w:id="83"/>
    <w:p>
      <w:pPr>
        <w:spacing w:after="0"/>
        <w:ind w:left="0"/>
        <w:jc w:val="both"/>
      </w:pPr>
      <w:r>
        <w:rPr>
          <w:rFonts w:ascii="Times New Roman"/>
          <w:b w:val="false"/>
          <w:i w:val="false"/>
          <w:color w:val="000000"/>
          <w:sz w:val="28"/>
        </w:rPr>
        <w:t>
      18.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bookmarkEnd w:id="83"/>
    <w:bookmarkStart w:name="z194" w:id="84"/>
    <w:p>
      <w:pPr>
        <w:spacing w:after="0"/>
        <w:ind w:left="0"/>
        <w:jc w:val="left"/>
      </w:pPr>
      <w:r>
        <w:rPr>
          <w:rFonts w:ascii="Times New Roman"/>
          <w:b/>
          <w:i w:val="false"/>
          <w:color w:val="000000"/>
        </w:rPr>
        <w:t xml:space="preserve"> 7. Конфиденциальность</w:t>
      </w:r>
    </w:p>
    <w:bookmarkEnd w:id="84"/>
    <w:bookmarkStart w:name="z195" w:id="85"/>
    <w:p>
      <w:pPr>
        <w:spacing w:after="0"/>
        <w:ind w:left="0"/>
        <w:jc w:val="both"/>
      </w:pPr>
      <w:r>
        <w:rPr>
          <w:rFonts w:ascii="Times New Roman"/>
          <w:b w:val="false"/>
          <w:i w:val="false"/>
          <w:color w:val="000000"/>
          <w:sz w:val="28"/>
        </w:rPr>
        <w:t>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85"/>
    <w:bookmarkStart w:name="z196" w:id="86"/>
    <w:p>
      <w:pPr>
        <w:spacing w:after="0"/>
        <w:ind w:left="0"/>
        <w:jc w:val="both"/>
      </w:pPr>
      <w:r>
        <w:rPr>
          <w:rFonts w:ascii="Times New Roman"/>
          <w:b w:val="false"/>
          <w:i w:val="false"/>
          <w:color w:val="000000"/>
          <w:sz w:val="28"/>
        </w:rPr>
        <w:t>
      1) во время раскрытия находилась в публичном доступе;</w:t>
      </w:r>
    </w:p>
    <w:bookmarkEnd w:id="86"/>
    <w:bookmarkStart w:name="z197" w:id="87"/>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87"/>
    <w:bookmarkStart w:name="z198" w:id="88"/>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88"/>
    <w:bookmarkStart w:name="z199" w:id="89"/>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89"/>
    <w:bookmarkStart w:name="z200" w:id="90"/>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90"/>
    <w:bookmarkStart w:name="z201" w:id="91"/>
    <w:p>
      <w:pPr>
        <w:spacing w:after="0"/>
        <w:ind w:left="0"/>
        <w:jc w:val="both"/>
      </w:pPr>
      <w:r>
        <w:rPr>
          <w:rFonts w:ascii="Times New Roman"/>
          <w:b w:val="false"/>
          <w:i w:val="false"/>
          <w:color w:val="000000"/>
          <w:sz w:val="28"/>
        </w:rPr>
        <w:t>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91"/>
    <w:bookmarkStart w:name="z202" w:id="92"/>
    <w:p>
      <w:pPr>
        <w:spacing w:after="0"/>
        <w:ind w:left="0"/>
        <w:jc w:val="left"/>
      </w:pPr>
      <w:r>
        <w:rPr>
          <w:rFonts w:ascii="Times New Roman"/>
          <w:b/>
          <w:i w:val="false"/>
          <w:color w:val="000000"/>
        </w:rPr>
        <w:t xml:space="preserve"> 8. Заключительные положения</w:t>
      </w:r>
    </w:p>
    <w:bookmarkEnd w:id="92"/>
    <w:bookmarkStart w:name="z203" w:id="93"/>
    <w:p>
      <w:pPr>
        <w:spacing w:after="0"/>
        <w:ind w:left="0"/>
        <w:jc w:val="both"/>
      </w:pPr>
      <w:r>
        <w:rPr>
          <w:rFonts w:ascii="Times New Roman"/>
          <w:b w:val="false"/>
          <w:i w:val="false"/>
          <w:color w:val="000000"/>
          <w:sz w:val="28"/>
        </w:rPr>
        <w:t>
      21. Ни одна из сторон не имеет право передавать свои обязательства по Договору третьей стороне без письменного согласия другой стороны.</w:t>
      </w:r>
    </w:p>
    <w:bookmarkEnd w:id="93"/>
    <w:bookmarkStart w:name="z204" w:id="94"/>
    <w:p>
      <w:pPr>
        <w:spacing w:after="0"/>
        <w:ind w:left="0"/>
        <w:jc w:val="both"/>
      </w:pPr>
      <w:r>
        <w:rPr>
          <w:rFonts w:ascii="Times New Roman"/>
          <w:b w:val="false"/>
          <w:i w:val="false"/>
          <w:color w:val="000000"/>
          <w:sz w:val="28"/>
        </w:rPr>
        <w:t>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bookmarkEnd w:id="94"/>
    <w:bookmarkStart w:name="z205" w:id="95"/>
    <w:p>
      <w:pPr>
        <w:spacing w:after="0"/>
        <w:ind w:left="0"/>
        <w:jc w:val="both"/>
      </w:pPr>
      <w:r>
        <w:rPr>
          <w:rFonts w:ascii="Times New Roman"/>
          <w:b w:val="false"/>
          <w:i w:val="false"/>
          <w:color w:val="000000"/>
          <w:sz w:val="28"/>
        </w:rPr>
        <w:t>
      23.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w:t>
      </w:r>
    </w:p>
    <w:bookmarkEnd w:id="95"/>
    <w:bookmarkStart w:name="z206" w:id="96"/>
    <w:p>
      <w:pPr>
        <w:spacing w:after="0"/>
        <w:ind w:left="0"/>
        <w:jc w:val="left"/>
      </w:pPr>
      <w:r>
        <w:rPr>
          <w:rFonts w:ascii="Times New Roman"/>
          <w:b/>
          <w:i w:val="false"/>
          <w:color w:val="000000"/>
        </w:rPr>
        <w:t xml:space="preserve"> 9. Юридические адреса, банковские реквизиты и подписи Сторон:</w:t>
      </w:r>
    </w:p>
    <w:bookmarkEnd w:id="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97"/>
    <w:p>
      <w:pPr>
        <w:spacing w:after="0"/>
        <w:ind w:left="0"/>
        <w:jc w:val="left"/>
      </w:pPr>
      <w:r>
        <w:rPr>
          <w:rFonts w:ascii="Times New Roman"/>
          <w:b/>
          <w:i w:val="false"/>
          <w:color w:val="000000"/>
        </w:rPr>
        <w:t xml:space="preserve"> 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98"/>
    <w:p>
      <w:pPr>
        <w:spacing w:after="0"/>
        <w:ind w:left="0"/>
        <w:jc w:val="left"/>
      </w:pPr>
      <w:r>
        <w:rPr>
          <w:rFonts w:ascii="Times New Roman"/>
          <w:b/>
          <w:i w:val="false"/>
          <w:color w:val="000000"/>
        </w:rPr>
        <w:t xml:space="preserve">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99"/>
    <w:p>
      <w:pPr>
        <w:spacing w:after="0"/>
        <w:ind w:left="0"/>
        <w:jc w:val="left"/>
      </w:pPr>
      <w:r>
        <w:rPr>
          <w:rFonts w:ascii="Times New Roman"/>
          <w:b/>
          <w:i w:val="false"/>
          <w:color w:val="000000"/>
        </w:rPr>
        <w:t xml:space="preserve"> 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с учетом коэффициента возмещения,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00"/>
    <w:p>
      <w:pPr>
        <w:spacing w:after="0"/>
        <w:ind w:left="0"/>
        <w:jc w:val="left"/>
      </w:pPr>
      <w:r>
        <w:rPr>
          <w:rFonts w:ascii="Times New Roman"/>
          <w:b/>
          <w:i w:val="false"/>
          <w:color w:val="000000"/>
        </w:rPr>
        <w:t xml:space="preserve"> Сводный реестр рецептов (по амбулаторному лекарственному обеспечению)</w:t>
      </w:r>
      <w:r>
        <w:br/>
      </w:r>
      <w:r>
        <w:rPr>
          <w:rFonts w:ascii="Times New Roman"/>
          <w:b/>
          <w:i w:val="false"/>
          <w:color w:val="000000"/>
        </w:rPr>
        <w:t>за период с _________ по _________ 20__ г. по поставщику 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рецептов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медицинских организаций, выписавших бесплатные и (или) льготные рецепты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7" w:id="101"/>
      <w:r>
        <w:rPr>
          <w:rFonts w:ascii="Times New Roman"/>
          <w:b w:val="false"/>
          <w:i w:val="false"/>
          <w:color w:val="000000"/>
          <w:sz w:val="28"/>
        </w:rPr>
        <w:t>
      Составил:</w:t>
      </w:r>
    </w:p>
    <w:bookmarkEnd w:id="101"/>
    <w:p>
      <w:pPr>
        <w:spacing w:after="0"/>
        <w:ind w:left="0"/>
        <w:jc w:val="both"/>
      </w:pPr>
      <w:r>
        <w:rPr>
          <w:rFonts w:ascii="Times New Roman"/>
          <w:b w:val="false"/>
          <w:i w:val="false"/>
          <w:color w:val="000000"/>
          <w:sz w:val="28"/>
        </w:rPr>
        <w:t>Руководитель Ф.И.О. (при его наличии)</w:t>
      </w:r>
    </w:p>
    <w:p>
      <w:pPr>
        <w:spacing w:after="0"/>
        <w:ind w:left="0"/>
        <w:jc w:val="both"/>
      </w:pPr>
      <w:r>
        <w:rPr>
          <w:rFonts w:ascii="Times New Roman"/>
          <w:b w:val="false"/>
          <w:i w:val="false"/>
          <w:color w:val="000000"/>
          <w:sz w:val="28"/>
        </w:rPr>
        <w:t>"___" 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102"/>
    <w:p>
      <w:pPr>
        <w:spacing w:after="0"/>
        <w:ind w:left="0"/>
        <w:jc w:val="left"/>
      </w:pPr>
      <w:r>
        <w:rPr>
          <w:rFonts w:ascii="Times New Roman"/>
          <w:b/>
          <w:i w:val="false"/>
          <w:color w:val="000000"/>
        </w:rPr>
        <w:t xml:space="preserve"> Антикоррупционные требования</w:t>
      </w:r>
    </w:p>
    <w:bookmarkEnd w:id="102"/>
    <w:bookmarkStart w:name="z221" w:id="103"/>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03"/>
    <w:bookmarkStart w:name="z222" w:id="104"/>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04"/>
    <w:bookmarkStart w:name="z223" w:id="105"/>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05"/>
    <w:bookmarkStart w:name="z224" w:id="106"/>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06"/>
    <w:bookmarkStart w:name="z225" w:id="107"/>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07"/>
    <w:bookmarkStart w:name="z226" w:id="108"/>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08"/>
    <w:bookmarkStart w:name="z227" w:id="109"/>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09"/>
    <w:bookmarkStart w:name="z228" w:id="110"/>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14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111"/>
    <w:p>
      <w:pPr>
        <w:spacing w:after="0"/>
        <w:ind w:left="0"/>
        <w:jc w:val="left"/>
      </w:pPr>
      <w:r>
        <w:rPr>
          <w:rFonts w:ascii="Times New Roman"/>
          <w:b/>
          <w:i w:val="false"/>
          <w:color w:val="000000"/>
        </w:rPr>
        <w:t xml:space="preserve"> Типовой договор закупа (между заказчиком и поставщиком)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p>
      <w:pPr>
        <w:spacing w:after="0"/>
        <w:ind w:left="0"/>
        <w:jc w:val="both"/>
      </w:pPr>
      <w:bookmarkStart w:name="z233" w:id="112"/>
      <w:r>
        <w:rPr>
          <w:rFonts w:ascii="Times New Roman"/>
          <w:b w:val="false"/>
          <w:i w:val="false"/>
          <w:color w:val="000000"/>
          <w:sz w:val="28"/>
        </w:rPr>
        <w:t>
      _______________________________________________________________________</w:t>
      </w:r>
    </w:p>
    <w:bookmarkEnd w:id="112"/>
    <w:p>
      <w:pPr>
        <w:spacing w:after="0"/>
        <w:ind w:left="0"/>
        <w:jc w:val="both"/>
      </w:pPr>
      <w:r>
        <w:rPr>
          <w:rFonts w:ascii="Times New Roman"/>
          <w:b w:val="false"/>
          <w:i w:val="false"/>
          <w:color w:val="000000"/>
          <w:sz w:val="28"/>
        </w:rPr>
        <w:t>(полное наименование заказчика), именуемый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уполномоченного лица с одной стороны,</w:t>
      </w:r>
    </w:p>
    <w:p>
      <w:pPr>
        <w:spacing w:after="0"/>
        <w:ind w:left="0"/>
        <w:jc w:val="both"/>
      </w:pPr>
      <w:r>
        <w:rPr>
          <w:rFonts w:ascii="Times New Roman"/>
          <w:b w:val="false"/>
          <w:i w:val="false"/>
          <w:color w:val="000000"/>
          <w:sz w:val="28"/>
        </w:rPr>
        <w:t>и ______________________________________________________________________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 – победителя тендера)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 в лице 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действующего на основании __________, (устава, положения) с другой стороны,</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июня 2021</w:t>
      </w:r>
    </w:p>
    <w:p>
      <w:pPr>
        <w:spacing w:after="0"/>
        <w:ind w:left="0"/>
        <w:jc w:val="both"/>
      </w:pPr>
      <w:r>
        <w:rPr>
          <w:rFonts w:ascii="Times New Roman"/>
          <w:b w:val="false"/>
          <w:i w:val="false"/>
          <w:color w:val="000000"/>
          <w:sz w:val="28"/>
        </w:rPr>
        <w:t>года № 375 "Об утверждении Правил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фармацевтических услуг и признании утратившими силу некоторых решений</w:t>
      </w:r>
    </w:p>
    <w:p>
      <w:pPr>
        <w:spacing w:after="0"/>
        <w:ind w:left="0"/>
        <w:jc w:val="both"/>
      </w:pPr>
      <w:r>
        <w:rPr>
          <w:rFonts w:ascii="Times New Roman"/>
          <w:b w:val="false"/>
          <w:i w:val="false"/>
          <w:color w:val="000000"/>
          <w:sz w:val="28"/>
        </w:rPr>
        <w:t>Правительства Республики Казахстан" (далее – Правила), и протокола об итогах</w:t>
      </w:r>
    </w:p>
    <w:p>
      <w:pPr>
        <w:spacing w:after="0"/>
        <w:ind w:left="0"/>
        <w:jc w:val="both"/>
      </w:pPr>
      <w:r>
        <w:rPr>
          <w:rFonts w:ascii="Times New Roman"/>
          <w:b w:val="false"/>
          <w:i w:val="false"/>
          <w:color w:val="000000"/>
          <w:sz w:val="28"/>
        </w:rPr>
        <w:t>закупа способом ______________________ (указать способ) по закупу (указать</w:t>
      </w:r>
    </w:p>
    <w:p>
      <w:pPr>
        <w:spacing w:after="0"/>
        <w:ind w:left="0"/>
        <w:jc w:val="both"/>
      </w:pPr>
      <w:r>
        <w:rPr>
          <w:rFonts w:ascii="Times New Roman"/>
          <w:b w:val="false"/>
          <w:i w:val="false"/>
          <w:color w:val="000000"/>
          <w:sz w:val="28"/>
        </w:rPr>
        <w:t>предмет закупа) № _______ от "___" __________ _____ года, заключили настоящий</w:t>
      </w:r>
    </w:p>
    <w:p>
      <w:pPr>
        <w:spacing w:after="0"/>
        <w:ind w:left="0"/>
        <w:jc w:val="both"/>
      </w:pPr>
      <w:r>
        <w:rPr>
          <w:rFonts w:ascii="Times New Roman"/>
          <w:b w:val="false"/>
          <w:i w:val="false"/>
          <w:color w:val="000000"/>
          <w:sz w:val="28"/>
        </w:rPr>
        <w:t>Договор закупа лекарственных средств и (или) медицинских изделий</w:t>
      </w:r>
    </w:p>
    <w:p>
      <w:pPr>
        <w:spacing w:after="0"/>
        <w:ind w:left="0"/>
        <w:jc w:val="both"/>
      </w:pPr>
      <w:r>
        <w:rPr>
          <w:rFonts w:ascii="Times New Roman"/>
          <w:b w:val="false"/>
          <w:i w:val="false"/>
          <w:color w:val="000000"/>
          <w:sz w:val="28"/>
        </w:rPr>
        <w:t>(далее – Договор) и пришли к соглашению о нижеследующем:</w:t>
      </w:r>
    </w:p>
    <w:bookmarkStart w:name="z234" w:id="113"/>
    <w:p>
      <w:pPr>
        <w:spacing w:after="0"/>
        <w:ind w:left="0"/>
        <w:jc w:val="left"/>
      </w:pPr>
      <w:r>
        <w:rPr>
          <w:rFonts w:ascii="Times New Roman"/>
          <w:b/>
          <w:i w:val="false"/>
          <w:color w:val="000000"/>
        </w:rPr>
        <w:t xml:space="preserve"> 1. Термины, применяемые в Договоре</w:t>
      </w:r>
    </w:p>
    <w:bookmarkEnd w:id="113"/>
    <w:bookmarkStart w:name="z235" w:id="114"/>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114"/>
    <w:bookmarkStart w:name="z236" w:id="115"/>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bookmarkEnd w:id="115"/>
    <w:bookmarkStart w:name="z237" w:id="116"/>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соответствии с условиями Договора;</w:t>
      </w:r>
    </w:p>
    <w:bookmarkEnd w:id="116"/>
    <w:bookmarkStart w:name="z238" w:id="117"/>
    <w:p>
      <w:pPr>
        <w:spacing w:after="0"/>
        <w:ind w:left="0"/>
        <w:jc w:val="both"/>
      </w:pPr>
      <w:r>
        <w:rPr>
          <w:rFonts w:ascii="Times New Roman"/>
          <w:b w:val="false"/>
          <w:i w:val="false"/>
          <w:color w:val="000000"/>
          <w:sz w:val="2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bookmarkEnd w:id="117"/>
    <w:bookmarkStart w:name="z239" w:id="118"/>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bookmarkEnd w:id="118"/>
    <w:bookmarkStart w:name="z240" w:id="119"/>
    <w:p>
      <w:pPr>
        <w:spacing w:after="0"/>
        <w:ind w:left="0"/>
        <w:jc w:val="both"/>
      </w:pPr>
      <w:r>
        <w:rPr>
          <w:rFonts w:ascii="Times New Roman"/>
          <w:b w:val="false"/>
          <w:i w:val="false"/>
          <w:color w:val="000000"/>
          <w:sz w:val="2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119"/>
    <w:bookmarkStart w:name="z241" w:id="120"/>
    <w:p>
      <w:pPr>
        <w:spacing w:after="0"/>
        <w:ind w:left="0"/>
        <w:jc w:val="both"/>
      </w:pPr>
      <w:r>
        <w:rPr>
          <w:rFonts w:ascii="Times New Roman"/>
          <w:b w:val="false"/>
          <w:i w:val="false"/>
          <w:color w:val="000000"/>
          <w:sz w:val="2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bookmarkEnd w:id="120"/>
    <w:bookmarkStart w:name="z242" w:id="121"/>
    <w:p>
      <w:pPr>
        <w:spacing w:after="0"/>
        <w:ind w:left="0"/>
        <w:jc w:val="left"/>
      </w:pPr>
      <w:r>
        <w:rPr>
          <w:rFonts w:ascii="Times New Roman"/>
          <w:b/>
          <w:i w:val="false"/>
          <w:color w:val="000000"/>
        </w:rPr>
        <w:t xml:space="preserve"> 2. Предмет Договора</w:t>
      </w:r>
    </w:p>
    <w:bookmarkEnd w:id="121"/>
    <w:bookmarkStart w:name="z243" w:id="122"/>
    <w:p>
      <w:pPr>
        <w:spacing w:after="0"/>
        <w:ind w:left="0"/>
        <w:jc w:val="both"/>
      </w:pPr>
      <w:r>
        <w:rPr>
          <w:rFonts w:ascii="Times New Roman"/>
          <w:b w:val="false"/>
          <w:i w:val="false"/>
          <w:color w:val="000000"/>
          <w:sz w:val="28"/>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22"/>
    <w:bookmarkStart w:name="z244" w:id="123"/>
    <w:p>
      <w:pPr>
        <w:spacing w:after="0"/>
        <w:ind w:left="0"/>
        <w:jc w:val="both"/>
      </w:pPr>
      <w:r>
        <w:rPr>
          <w:rFonts w:ascii="Times New Roman"/>
          <w:b w:val="false"/>
          <w:i w:val="false"/>
          <w:color w:val="000000"/>
          <w:sz w:val="28"/>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23"/>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перечень закупаемых товаров;</w:t>
      </w:r>
    </w:p>
    <w:bookmarkStart w:name="z247" w:id="124"/>
    <w:p>
      <w:pPr>
        <w:spacing w:after="0"/>
        <w:ind w:left="0"/>
        <w:jc w:val="both"/>
      </w:pPr>
      <w:r>
        <w:rPr>
          <w:rFonts w:ascii="Times New Roman"/>
          <w:b w:val="false"/>
          <w:i w:val="false"/>
          <w:color w:val="000000"/>
          <w:sz w:val="28"/>
        </w:rPr>
        <w:t>
      3) техническая спецификация;</w:t>
      </w:r>
    </w:p>
    <w:bookmarkEnd w:id="124"/>
    <w:bookmarkStart w:name="z248" w:id="125"/>
    <w:p>
      <w:pPr>
        <w:spacing w:after="0"/>
        <w:ind w:left="0"/>
        <w:jc w:val="both"/>
      </w:pPr>
      <w:r>
        <w:rPr>
          <w:rFonts w:ascii="Times New Roman"/>
          <w:b w:val="false"/>
          <w:i w:val="false"/>
          <w:color w:val="000000"/>
          <w:sz w:val="28"/>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bookmarkEnd w:id="125"/>
    <w:bookmarkStart w:name="z249" w:id="126"/>
    <w:p>
      <w:pPr>
        <w:spacing w:after="0"/>
        <w:ind w:left="0"/>
        <w:jc w:val="left"/>
      </w:pPr>
      <w:r>
        <w:rPr>
          <w:rFonts w:ascii="Times New Roman"/>
          <w:b/>
          <w:i w:val="false"/>
          <w:color w:val="000000"/>
        </w:rPr>
        <w:t xml:space="preserve"> 3. Цена Договора и оплата</w:t>
      </w:r>
    </w:p>
    <w:bookmarkEnd w:id="126"/>
    <w:p>
      <w:pPr>
        <w:spacing w:after="0"/>
        <w:ind w:left="0"/>
        <w:jc w:val="both"/>
      </w:pPr>
      <w:r>
        <w:rPr>
          <w:rFonts w:ascii="Times New Roman"/>
          <w:b w:val="false"/>
          <w:i w:val="false"/>
          <w:color w:val="000000"/>
          <w:sz w:val="28"/>
        </w:rPr>
        <w:t>
      4. Цена Договора (для ГУ указать наименование товаров согласно бюджетной программы/специфики) составляет ______________________________________</w:t>
      </w:r>
    </w:p>
    <w:p>
      <w:pPr>
        <w:spacing w:after="0"/>
        <w:ind w:left="0"/>
        <w:jc w:val="both"/>
      </w:pPr>
      <w:r>
        <w:rPr>
          <w:rFonts w:ascii="Times New Roman"/>
          <w:b w:val="false"/>
          <w:i w:val="false"/>
          <w:color w:val="000000"/>
          <w:sz w:val="28"/>
        </w:rPr>
        <w:t>тенге (указать сумму цифрами и прописью) и соответствует цене, указанной Поставщиком в его тендерной заявке.</w:t>
      </w:r>
    </w:p>
    <w:p>
      <w:pPr>
        <w:spacing w:after="0"/>
        <w:ind w:left="0"/>
        <w:jc w:val="both"/>
      </w:pPr>
      <w:r>
        <w:rPr>
          <w:rFonts w:ascii="Times New Roman"/>
          <w:b w:val="false"/>
          <w:i w:val="false"/>
          <w:color w:val="000000"/>
          <w:sz w:val="28"/>
        </w:rPr>
        <w:t>
      5. Оплата Поставщику за поставленные товары производиться на следующих условиях:</w:t>
      </w:r>
    </w:p>
    <w:bookmarkStart w:name="z252" w:id="127"/>
    <w:p>
      <w:pPr>
        <w:spacing w:after="0"/>
        <w:ind w:left="0"/>
        <w:jc w:val="both"/>
      </w:pPr>
      <w:r>
        <w:rPr>
          <w:rFonts w:ascii="Times New Roman"/>
          <w:b w:val="false"/>
          <w:i w:val="false"/>
          <w:color w:val="000000"/>
          <w:sz w:val="28"/>
        </w:rPr>
        <w:t>
      Форма оплаты _____________ (перечисление, за наличный расчет, аккредитив и иные платежи)</w:t>
      </w:r>
    </w:p>
    <w:bookmarkEnd w:id="127"/>
    <w:bookmarkStart w:name="z253" w:id="128"/>
    <w:p>
      <w:pPr>
        <w:spacing w:after="0"/>
        <w:ind w:left="0"/>
        <w:jc w:val="both"/>
      </w:pPr>
      <w:r>
        <w:rPr>
          <w:rFonts w:ascii="Times New Roman"/>
          <w:b w:val="false"/>
          <w:i w:val="false"/>
          <w:color w:val="000000"/>
          <w:sz w:val="28"/>
        </w:rPr>
        <w:t>
      Сроки выплат ____ (пример: % после приемки товара в пункте назначения или предоплата, или иное).</w:t>
      </w:r>
    </w:p>
    <w:bookmarkEnd w:id="128"/>
    <w:bookmarkStart w:name="z254" w:id="129"/>
    <w:p>
      <w:pPr>
        <w:spacing w:after="0"/>
        <w:ind w:left="0"/>
        <w:jc w:val="both"/>
      </w:pPr>
      <w:r>
        <w:rPr>
          <w:rFonts w:ascii="Times New Roman"/>
          <w:b w:val="false"/>
          <w:i w:val="false"/>
          <w:color w:val="000000"/>
          <w:sz w:val="28"/>
        </w:rPr>
        <w:t>
      6. Необходимые документы, предшествующие оплате:</w:t>
      </w:r>
    </w:p>
    <w:bookmarkEnd w:id="129"/>
    <w:bookmarkStart w:name="z255" w:id="130"/>
    <w:p>
      <w:pPr>
        <w:spacing w:after="0"/>
        <w:ind w:left="0"/>
        <w:jc w:val="both"/>
      </w:pPr>
      <w:r>
        <w:rPr>
          <w:rFonts w:ascii="Times New Roman"/>
          <w:b w:val="false"/>
          <w:i w:val="false"/>
          <w:color w:val="000000"/>
          <w:sz w:val="28"/>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bookmarkEnd w:id="130"/>
    <w:bookmarkStart w:name="z256" w:id="131"/>
    <w:p>
      <w:pPr>
        <w:spacing w:after="0"/>
        <w:ind w:left="0"/>
        <w:jc w:val="both"/>
      </w:pPr>
      <w:r>
        <w:rPr>
          <w:rFonts w:ascii="Times New Roman"/>
          <w:b w:val="false"/>
          <w:i w:val="false"/>
          <w:color w:val="000000"/>
          <w:sz w:val="28"/>
        </w:rPr>
        <w:t>
      2) счет-фактура, накладная, акт приемки-передачи;</w:t>
      </w:r>
    </w:p>
    <w:bookmarkEnd w:id="131"/>
    <w:bookmarkStart w:name="z257" w:id="132"/>
    <w:p>
      <w:pPr>
        <w:spacing w:after="0"/>
        <w:ind w:left="0"/>
        <w:jc w:val="both"/>
      </w:pPr>
      <w:r>
        <w:rPr>
          <w:rFonts w:ascii="Times New Roman"/>
          <w:b w:val="false"/>
          <w:i w:val="false"/>
          <w:color w:val="000000"/>
          <w:sz w:val="28"/>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bookmarkEnd w:id="132"/>
    <w:bookmarkStart w:name="z258" w:id="133"/>
    <w:p>
      <w:pPr>
        <w:spacing w:after="0"/>
        <w:ind w:left="0"/>
        <w:jc w:val="left"/>
      </w:pPr>
      <w:r>
        <w:rPr>
          <w:rFonts w:ascii="Times New Roman"/>
          <w:b/>
          <w:i w:val="false"/>
          <w:color w:val="000000"/>
        </w:rPr>
        <w:t xml:space="preserve"> 4. Условия поставки и приемки товара</w:t>
      </w:r>
    </w:p>
    <w:bookmarkEnd w:id="133"/>
    <w:bookmarkStart w:name="z259" w:id="134"/>
    <w:p>
      <w:pPr>
        <w:spacing w:after="0"/>
        <w:ind w:left="0"/>
        <w:jc w:val="both"/>
      </w:pPr>
      <w:r>
        <w:rPr>
          <w:rFonts w:ascii="Times New Roman"/>
          <w:b w:val="false"/>
          <w:i w:val="false"/>
          <w:color w:val="000000"/>
          <w:sz w:val="28"/>
        </w:rPr>
        <w:t>
      7. Товары, поставляемые в рамках Договора, должны соответствовать или быть выше стандартов, указанных в технической спецификации.</w:t>
      </w:r>
    </w:p>
    <w:bookmarkEnd w:id="134"/>
    <w:bookmarkStart w:name="z260" w:id="135"/>
    <w:p>
      <w:pPr>
        <w:spacing w:after="0"/>
        <w:ind w:left="0"/>
        <w:jc w:val="both"/>
      </w:pPr>
      <w:r>
        <w:rPr>
          <w:rFonts w:ascii="Times New Roman"/>
          <w:b w:val="false"/>
          <w:i w:val="false"/>
          <w:color w:val="000000"/>
          <w:sz w:val="2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35"/>
    <w:bookmarkStart w:name="z261" w:id="136"/>
    <w:p>
      <w:pPr>
        <w:spacing w:after="0"/>
        <w:ind w:left="0"/>
        <w:jc w:val="both"/>
      </w:pPr>
      <w:r>
        <w:rPr>
          <w:rFonts w:ascii="Times New Roman"/>
          <w:b w:val="false"/>
          <w:i w:val="false"/>
          <w:color w:val="000000"/>
          <w:sz w:val="2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bookmarkEnd w:id="136"/>
    <w:bookmarkStart w:name="z262" w:id="137"/>
    <w:p>
      <w:pPr>
        <w:spacing w:after="0"/>
        <w:ind w:left="0"/>
        <w:jc w:val="both"/>
      </w:pPr>
      <w:r>
        <w:rPr>
          <w:rFonts w:ascii="Times New Roman"/>
          <w:b w:val="false"/>
          <w:i w:val="false"/>
          <w:color w:val="000000"/>
          <w:sz w:val="2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bookmarkEnd w:id="137"/>
    <w:bookmarkStart w:name="z263" w:id="138"/>
    <w:p>
      <w:pPr>
        <w:spacing w:after="0"/>
        <w:ind w:left="0"/>
        <w:jc w:val="both"/>
      </w:pPr>
      <w:r>
        <w:rPr>
          <w:rFonts w:ascii="Times New Roman"/>
          <w:b w:val="false"/>
          <w:i w:val="false"/>
          <w:color w:val="000000"/>
          <w:sz w:val="2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bookmarkEnd w:id="138"/>
    <w:bookmarkStart w:name="z264" w:id="139"/>
    <w:p>
      <w:pPr>
        <w:spacing w:after="0"/>
        <w:ind w:left="0"/>
        <w:jc w:val="both"/>
      </w:pPr>
      <w:r>
        <w:rPr>
          <w:rFonts w:ascii="Times New Roman"/>
          <w:b w:val="false"/>
          <w:i w:val="false"/>
          <w:color w:val="000000"/>
          <w:sz w:val="2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bookmarkEnd w:id="139"/>
    <w:bookmarkStart w:name="z265" w:id="140"/>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40"/>
    <w:bookmarkStart w:name="z266" w:id="141"/>
    <w:p>
      <w:pPr>
        <w:spacing w:after="0"/>
        <w:ind w:left="0"/>
        <w:jc w:val="both"/>
      </w:pPr>
      <w:r>
        <w:rPr>
          <w:rFonts w:ascii="Times New Roman"/>
          <w:b w:val="false"/>
          <w:i w:val="false"/>
          <w:color w:val="000000"/>
          <w:sz w:val="28"/>
        </w:rPr>
        <w:t>
      11. Упаковка и маркировка ящиков, а также документация внутри и вне ее должны строго соответствовать законодательству Республики Казахстан.</w:t>
      </w:r>
    </w:p>
    <w:bookmarkEnd w:id="141"/>
    <w:bookmarkStart w:name="z267" w:id="142"/>
    <w:p>
      <w:pPr>
        <w:spacing w:after="0"/>
        <w:ind w:left="0"/>
        <w:jc w:val="both"/>
      </w:pPr>
      <w:r>
        <w:rPr>
          <w:rFonts w:ascii="Times New Roman"/>
          <w:b w:val="false"/>
          <w:i w:val="false"/>
          <w:color w:val="000000"/>
          <w:sz w:val="2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bookmarkEnd w:id="142"/>
    <w:bookmarkStart w:name="z268" w:id="143"/>
    <w:p>
      <w:pPr>
        <w:spacing w:after="0"/>
        <w:ind w:left="0"/>
        <w:jc w:val="both"/>
      </w:pPr>
      <w:r>
        <w:rPr>
          <w:rFonts w:ascii="Times New Roman"/>
          <w:b w:val="false"/>
          <w:i w:val="false"/>
          <w:color w:val="000000"/>
          <w:sz w:val="2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143"/>
    <w:bookmarkStart w:name="z269" w:id="144"/>
    <w:p>
      <w:pPr>
        <w:spacing w:after="0"/>
        <w:ind w:left="0"/>
        <w:jc w:val="left"/>
      </w:pPr>
      <w:r>
        <w:rPr>
          <w:rFonts w:ascii="Times New Roman"/>
          <w:b/>
          <w:i w:val="false"/>
          <w:color w:val="000000"/>
        </w:rPr>
        <w:t xml:space="preserve"> 5. Особенности поставки и приемки медицинской техники</w:t>
      </w:r>
    </w:p>
    <w:bookmarkEnd w:id="144"/>
    <w:bookmarkStart w:name="z270" w:id="145"/>
    <w:p>
      <w:pPr>
        <w:spacing w:after="0"/>
        <w:ind w:left="0"/>
        <w:jc w:val="both"/>
      </w:pPr>
      <w:r>
        <w:rPr>
          <w:rFonts w:ascii="Times New Roman"/>
          <w:b w:val="false"/>
          <w:i w:val="false"/>
          <w:color w:val="000000"/>
          <w:sz w:val="2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145"/>
    <w:bookmarkStart w:name="z271" w:id="146"/>
    <w:p>
      <w:pPr>
        <w:spacing w:after="0"/>
        <w:ind w:left="0"/>
        <w:jc w:val="both"/>
      </w:pPr>
      <w:r>
        <w:rPr>
          <w:rFonts w:ascii="Times New Roman"/>
          <w:b w:val="false"/>
          <w:i w:val="false"/>
          <w:color w:val="000000"/>
          <w:sz w:val="28"/>
        </w:rPr>
        <w:t>
      15. В рамках данного Договора Поставщик должен предоставить услуги, указанные в тендерной документации.</w:t>
      </w:r>
    </w:p>
    <w:bookmarkEnd w:id="146"/>
    <w:bookmarkStart w:name="z272" w:id="147"/>
    <w:p>
      <w:pPr>
        <w:spacing w:after="0"/>
        <w:ind w:left="0"/>
        <w:jc w:val="both"/>
      </w:pPr>
      <w:r>
        <w:rPr>
          <w:rFonts w:ascii="Times New Roman"/>
          <w:b w:val="false"/>
          <w:i w:val="false"/>
          <w:color w:val="000000"/>
          <w:sz w:val="28"/>
        </w:rPr>
        <w:t>
      16. Цены на сопутствующие услуги включены в цену Договора.</w:t>
      </w:r>
    </w:p>
    <w:bookmarkEnd w:id="147"/>
    <w:bookmarkStart w:name="z273" w:id="148"/>
    <w:p>
      <w:pPr>
        <w:spacing w:after="0"/>
        <w:ind w:left="0"/>
        <w:jc w:val="both"/>
      </w:pPr>
      <w:r>
        <w:rPr>
          <w:rFonts w:ascii="Times New Roman"/>
          <w:b w:val="false"/>
          <w:i w:val="false"/>
          <w:color w:val="000000"/>
          <w:sz w:val="2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48"/>
    <w:bookmarkStart w:name="z274" w:id="149"/>
    <w:p>
      <w:pPr>
        <w:spacing w:after="0"/>
        <w:ind w:left="0"/>
        <w:jc w:val="both"/>
      </w:pPr>
      <w:r>
        <w:rPr>
          <w:rFonts w:ascii="Times New Roman"/>
          <w:b w:val="false"/>
          <w:i w:val="false"/>
          <w:color w:val="000000"/>
          <w:sz w:val="28"/>
        </w:rPr>
        <w:t>
      18. Поставщик, в случае прекращения производства им запасных частей, должен:</w:t>
      </w:r>
    </w:p>
    <w:bookmarkEnd w:id="149"/>
    <w:bookmarkStart w:name="z275" w:id="150"/>
    <w:p>
      <w:pPr>
        <w:spacing w:after="0"/>
        <w:ind w:left="0"/>
        <w:jc w:val="both"/>
      </w:pPr>
      <w:r>
        <w:rPr>
          <w:rFonts w:ascii="Times New Roman"/>
          <w:b w:val="false"/>
          <w:i w:val="false"/>
          <w:color w:val="000000"/>
          <w:sz w:val="2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150"/>
    <w:bookmarkStart w:name="z276" w:id="151"/>
    <w:p>
      <w:pPr>
        <w:spacing w:after="0"/>
        <w:ind w:left="0"/>
        <w:jc w:val="both"/>
      </w:pPr>
      <w:r>
        <w:rPr>
          <w:rFonts w:ascii="Times New Roman"/>
          <w:b w:val="false"/>
          <w:i w:val="false"/>
          <w:color w:val="000000"/>
          <w:sz w:val="2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bookmarkEnd w:id="151"/>
    <w:bookmarkStart w:name="z277" w:id="152"/>
    <w:p>
      <w:pPr>
        <w:spacing w:after="0"/>
        <w:ind w:left="0"/>
        <w:jc w:val="both"/>
      </w:pPr>
      <w:r>
        <w:rPr>
          <w:rFonts w:ascii="Times New Roman"/>
          <w:b w:val="false"/>
          <w:i w:val="false"/>
          <w:color w:val="000000"/>
          <w:sz w:val="28"/>
        </w:rPr>
        <w:t>
      19. Поставщик гарантирует, что товары, поставленные в рамках Договора:</w:t>
      </w:r>
    </w:p>
    <w:bookmarkEnd w:id="152"/>
    <w:bookmarkStart w:name="z278" w:id="153"/>
    <w:p>
      <w:pPr>
        <w:spacing w:after="0"/>
        <w:ind w:left="0"/>
        <w:jc w:val="both"/>
      </w:pPr>
      <w:r>
        <w:rPr>
          <w:rFonts w:ascii="Times New Roman"/>
          <w:b w:val="false"/>
          <w:i w:val="false"/>
          <w:color w:val="000000"/>
          <w:sz w:val="2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bookmarkEnd w:id="153"/>
    <w:bookmarkStart w:name="z279" w:id="154"/>
    <w:p>
      <w:pPr>
        <w:spacing w:after="0"/>
        <w:ind w:left="0"/>
        <w:jc w:val="both"/>
      </w:pPr>
      <w:r>
        <w:rPr>
          <w:rFonts w:ascii="Times New Roman"/>
          <w:b w:val="false"/>
          <w:i w:val="false"/>
          <w:color w:val="000000"/>
          <w:sz w:val="2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bookmarkEnd w:id="154"/>
    <w:bookmarkStart w:name="z280" w:id="155"/>
    <w:p>
      <w:pPr>
        <w:spacing w:after="0"/>
        <w:ind w:left="0"/>
        <w:jc w:val="both"/>
      </w:pPr>
      <w:r>
        <w:rPr>
          <w:rFonts w:ascii="Times New Roman"/>
          <w:b w:val="false"/>
          <w:i w:val="false"/>
          <w:color w:val="000000"/>
          <w:sz w:val="2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55"/>
    <w:bookmarkStart w:name="z281" w:id="156"/>
    <w:p>
      <w:pPr>
        <w:spacing w:after="0"/>
        <w:ind w:left="0"/>
        <w:jc w:val="both"/>
      </w:pPr>
      <w:r>
        <w:rPr>
          <w:rFonts w:ascii="Times New Roman"/>
          <w:b w:val="false"/>
          <w:i w:val="false"/>
          <w:color w:val="000000"/>
          <w:sz w:val="2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bookmarkEnd w:id="156"/>
    <w:bookmarkStart w:name="z282" w:id="157"/>
    <w:p>
      <w:pPr>
        <w:spacing w:after="0"/>
        <w:ind w:left="0"/>
        <w:jc w:val="both"/>
      </w:pPr>
      <w:r>
        <w:rPr>
          <w:rFonts w:ascii="Times New Roman"/>
          <w:b w:val="false"/>
          <w:i w:val="false"/>
          <w:color w:val="000000"/>
          <w:sz w:val="28"/>
        </w:rPr>
        <w:t>
      22. Заказчик обязан оперативно уведомить Поставщика в письменном виде обо всех претензиях, связанных с данной гарантией.</w:t>
      </w:r>
    </w:p>
    <w:bookmarkEnd w:id="157"/>
    <w:bookmarkStart w:name="z283" w:id="158"/>
    <w:p>
      <w:pPr>
        <w:spacing w:after="0"/>
        <w:ind w:left="0"/>
        <w:jc w:val="both"/>
      </w:pPr>
      <w:r>
        <w:rPr>
          <w:rFonts w:ascii="Times New Roman"/>
          <w:b w:val="false"/>
          <w:i w:val="false"/>
          <w:color w:val="000000"/>
          <w:sz w:val="2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bookmarkEnd w:id="158"/>
    <w:bookmarkStart w:name="z284" w:id="159"/>
    <w:p>
      <w:pPr>
        <w:spacing w:after="0"/>
        <w:ind w:left="0"/>
        <w:jc w:val="both"/>
      </w:pPr>
      <w:r>
        <w:rPr>
          <w:rFonts w:ascii="Times New Roman"/>
          <w:b w:val="false"/>
          <w:i w:val="false"/>
          <w:color w:val="000000"/>
          <w:sz w:val="2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159"/>
    <w:bookmarkStart w:name="z285" w:id="160"/>
    <w:p>
      <w:pPr>
        <w:spacing w:after="0"/>
        <w:ind w:left="0"/>
        <w:jc w:val="both"/>
      </w:pPr>
      <w:r>
        <w:rPr>
          <w:rFonts w:ascii="Times New Roman"/>
          <w:b w:val="false"/>
          <w:i w:val="false"/>
          <w:color w:val="000000"/>
          <w:sz w:val="2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bookmarkEnd w:id="160"/>
    <w:bookmarkStart w:name="z286" w:id="161"/>
    <w:p>
      <w:pPr>
        <w:spacing w:after="0"/>
        <w:ind w:left="0"/>
        <w:jc w:val="both"/>
      </w:pPr>
      <w:r>
        <w:rPr>
          <w:rFonts w:ascii="Times New Roman"/>
          <w:b w:val="false"/>
          <w:i w:val="false"/>
          <w:color w:val="000000"/>
          <w:sz w:val="2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161"/>
    <w:bookmarkStart w:name="z287" w:id="162"/>
    <w:p>
      <w:pPr>
        <w:spacing w:after="0"/>
        <w:ind w:left="0"/>
        <w:jc w:val="left"/>
      </w:pPr>
      <w:r>
        <w:rPr>
          <w:rFonts w:ascii="Times New Roman"/>
          <w:b/>
          <w:i w:val="false"/>
          <w:color w:val="000000"/>
        </w:rPr>
        <w:t xml:space="preserve"> 6. Ответственность Сторон</w:t>
      </w:r>
    </w:p>
    <w:bookmarkEnd w:id="162"/>
    <w:bookmarkStart w:name="z288" w:id="163"/>
    <w:p>
      <w:pPr>
        <w:spacing w:after="0"/>
        <w:ind w:left="0"/>
        <w:jc w:val="both"/>
      </w:pPr>
      <w:r>
        <w:rPr>
          <w:rFonts w:ascii="Times New Roman"/>
          <w:b w:val="false"/>
          <w:i w:val="false"/>
          <w:color w:val="000000"/>
          <w:sz w:val="2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bookmarkEnd w:id="163"/>
    <w:bookmarkStart w:name="z289" w:id="164"/>
    <w:p>
      <w:pPr>
        <w:spacing w:after="0"/>
        <w:ind w:left="0"/>
        <w:jc w:val="both"/>
      </w:pPr>
      <w:r>
        <w:rPr>
          <w:rFonts w:ascii="Times New Roman"/>
          <w:b w:val="false"/>
          <w:i w:val="false"/>
          <w:color w:val="000000"/>
          <w:sz w:val="28"/>
        </w:rPr>
        <w:t>
      28. Поставка товаров и предоставление услуг должны осуществляться Поставщиком в соответствии с графиком, указанным в таблице цен.</w:t>
      </w:r>
    </w:p>
    <w:bookmarkEnd w:id="164"/>
    <w:bookmarkStart w:name="z290" w:id="165"/>
    <w:p>
      <w:pPr>
        <w:spacing w:after="0"/>
        <w:ind w:left="0"/>
        <w:jc w:val="both"/>
      </w:pPr>
      <w:r>
        <w:rPr>
          <w:rFonts w:ascii="Times New Roman"/>
          <w:b w:val="false"/>
          <w:i w:val="false"/>
          <w:color w:val="000000"/>
          <w:sz w:val="28"/>
        </w:rPr>
        <w:t>
      29. Задержка с выполнением поставки со стороны поставщика приводит к удержанию обеспечения исполнения договора и выплате неустойки.</w:t>
      </w:r>
    </w:p>
    <w:bookmarkEnd w:id="165"/>
    <w:bookmarkStart w:name="z291" w:id="166"/>
    <w:p>
      <w:pPr>
        <w:spacing w:after="0"/>
        <w:ind w:left="0"/>
        <w:jc w:val="both"/>
      </w:pPr>
      <w:r>
        <w:rPr>
          <w:rFonts w:ascii="Times New Roman"/>
          <w:b w:val="false"/>
          <w:i w:val="false"/>
          <w:color w:val="000000"/>
          <w:sz w:val="2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bookmarkEnd w:id="166"/>
    <w:bookmarkStart w:name="z292" w:id="167"/>
    <w:p>
      <w:pPr>
        <w:spacing w:after="0"/>
        <w:ind w:left="0"/>
        <w:jc w:val="both"/>
      </w:pPr>
      <w:r>
        <w:rPr>
          <w:rFonts w:ascii="Times New Roman"/>
          <w:b w:val="false"/>
          <w:i w:val="false"/>
          <w:color w:val="000000"/>
          <w:sz w:val="2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bookmarkEnd w:id="167"/>
    <w:bookmarkStart w:name="z293" w:id="168"/>
    <w:p>
      <w:pPr>
        <w:spacing w:after="0"/>
        <w:ind w:left="0"/>
        <w:jc w:val="both"/>
      </w:pPr>
      <w:r>
        <w:rPr>
          <w:rFonts w:ascii="Times New Roman"/>
          <w:b w:val="false"/>
          <w:i w:val="false"/>
          <w:color w:val="000000"/>
          <w:sz w:val="2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bookmarkEnd w:id="168"/>
    <w:bookmarkStart w:name="z294" w:id="169"/>
    <w:p>
      <w:pPr>
        <w:spacing w:after="0"/>
        <w:ind w:left="0"/>
        <w:jc w:val="both"/>
      </w:pPr>
      <w:r>
        <w:rPr>
          <w:rFonts w:ascii="Times New Roman"/>
          <w:b w:val="false"/>
          <w:i w:val="false"/>
          <w:color w:val="000000"/>
          <w:sz w:val="2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bookmarkEnd w:id="169"/>
    <w:bookmarkStart w:name="z295" w:id="170"/>
    <w:p>
      <w:pPr>
        <w:spacing w:after="0"/>
        <w:ind w:left="0"/>
        <w:jc w:val="both"/>
      </w:pPr>
      <w:r>
        <w:rPr>
          <w:rFonts w:ascii="Times New Roman"/>
          <w:b w:val="false"/>
          <w:i w:val="false"/>
          <w:color w:val="000000"/>
          <w:sz w:val="28"/>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170"/>
    <w:bookmarkStart w:name="z296" w:id="171"/>
    <w:p>
      <w:pPr>
        <w:spacing w:after="0"/>
        <w:ind w:left="0"/>
        <w:jc w:val="both"/>
      </w:pPr>
      <w:r>
        <w:rPr>
          <w:rFonts w:ascii="Times New Roman"/>
          <w:b w:val="false"/>
          <w:i w:val="false"/>
          <w:color w:val="000000"/>
          <w:sz w:val="28"/>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171"/>
    <w:bookmarkStart w:name="z297" w:id="172"/>
    <w:p>
      <w:pPr>
        <w:spacing w:after="0"/>
        <w:ind w:left="0"/>
        <w:jc w:val="both"/>
      </w:pPr>
      <w:r>
        <w:rPr>
          <w:rFonts w:ascii="Times New Roman"/>
          <w:b w:val="false"/>
          <w:i w:val="false"/>
          <w:color w:val="000000"/>
          <w:sz w:val="2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72"/>
    <w:bookmarkStart w:name="z298" w:id="173"/>
    <w:p>
      <w:pPr>
        <w:spacing w:after="0"/>
        <w:ind w:left="0"/>
        <w:jc w:val="both"/>
      </w:pPr>
      <w:r>
        <w:rPr>
          <w:rFonts w:ascii="Times New Roman"/>
          <w:b w:val="false"/>
          <w:i w:val="false"/>
          <w:color w:val="000000"/>
          <w:sz w:val="2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bookmarkEnd w:id="173"/>
    <w:bookmarkStart w:name="z299" w:id="174"/>
    <w:p>
      <w:pPr>
        <w:spacing w:after="0"/>
        <w:ind w:left="0"/>
        <w:jc w:val="both"/>
      </w:pPr>
      <w:r>
        <w:rPr>
          <w:rFonts w:ascii="Times New Roman"/>
          <w:b w:val="false"/>
          <w:i w:val="false"/>
          <w:color w:val="000000"/>
          <w:sz w:val="2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74"/>
    <w:bookmarkStart w:name="z300" w:id="175"/>
    <w:p>
      <w:pPr>
        <w:spacing w:after="0"/>
        <w:ind w:left="0"/>
        <w:jc w:val="both"/>
      </w:pPr>
      <w:r>
        <w:rPr>
          <w:rFonts w:ascii="Times New Roman"/>
          <w:b w:val="false"/>
          <w:i w:val="false"/>
          <w:color w:val="000000"/>
          <w:sz w:val="2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75"/>
    <w:bookmarkStart w:name="z301" w:id="176"/>
    <w:p>
      <w:pPr>
        <w:spacing w:after="0"/>
        <w:ind w:left="0"/>
        <w:jc w:val="both"/>
      </w:pPr>
      <w:r>
        <w:rPr>
          <w:rFonts w:ascii="Times New Roman"/>
          <w:b w:val="false"/>
          <w:i w:val="false"/>
          <w:color w:val="000000"/>
          <w:sz w:val="28"/>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bookmarkEnd w:id="176"/>
    <w:bookmarkStart w:name="z302" w:id="177"/>
    <w:p>
      <w:pPr>
        <w:spacing w:after="0"/>
        <w:ind w:left="0"/>
        <w:jc w:val="left"/>
      </w:pPr>
      <w:r>
        <w:rPr>
          <w:rFonts w:ascii="Times New Roman"/>
          <w:b/>
          <w:i w:val="false"/>
          <w:color w:val="000000"/>
        </w:rPr>
        <w:t xml:space="preserve"> 7. Конфиденциальность</w:t>
      </w:r>
    </w:p>
    <w:bookmarkEnd w:id="177"/>
    <w:bookmarkStart w:name="z303" w:id="178"/>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178"/>
    <w:bookmarkStart w:name="z304" w:id="179"/>
    <w:p>
      <w:pPr>
        <w:spacing w:after="0"/>
        <w:ind w:left="0"/>
        <w:jc w:val="both"/>
      </w:pPr>
      <w:r>
        <w:rPr>
          <w:rFonts w:ascii="Times New Roman"/>
          <w:b w:val="false"/>
          <w:i w:val="false"/>
          <w:color w:val="000000"/>
          <w:sz w:val="28"/>
        </w:rPr>
        <w:t>
      1) во время раскрытия находилась в публичном доступе;</w:t>
      </w:r>
    </w:p>
    <w:bookmarkEnd w:id="179"/>
    <w:bookmarkStart w:name="z305" w:id="180"/>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80"/>
    <w:bookmarkStart w:name="z306" w:id="181"/>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81"/>
    <w:bookmarkStart w:name="z307" w:id="182"/>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82"/>
    <w:bookmarkStart w:name="z308" w:id="183"/>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83"/>
    <w:bookmarkStart w:name="z309" w:id="184"/>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84"/>
    <w:bookmarkStart w:name="z310" w:id="185"/>
    <w:p>
      <w:pPr>
        <w:spacing w:after="0"/>
        <w:ind w:left="0"/>
        <w:jc w:val="left"/>
      </w:pPr>
      <w:r>
        <w:rPr>
          <w:rFonts w:ascii="Times New Roman"/>
          <w:b/>
          <w:i w:val="false"/>
          <w:color w:val="000000"/>
        </w:rPr>
        <w:t xml:space="preserve"> 8. Заключительные положения</w:t>
      </w:r>
    </w:p>
    <w:bookmarkEnd w:id="185"/>
    <w:bookmarkStart w:name="z311" w:id="186"/>
    <w:p>
      <w:pPr>
        <w:spacing w:after="0"/>
        <w:ind w:left="0"/>
        <w:jc w:val="both"/>
      </w:pPr>
      <w:r>
        <w:rPr>
          <w:rFonts w:ascii="Times New Roman"/>
          <w:b w:val="false"/>
          <w:i w:val="false"/>
          <w:color w:val="000000"/>
          <w:sz w:val="28"/>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86"/>
    <w:bookmarkStart w:name="z312" w:id="187"/>
    <w:p>
      <w:pPr>
        <w:spacing w:after="0"/>
        <w:ind w:left="0"/>
        <w:jc w:val="both"/>
      </w:pPr>
      <w:r>
        <w:rPr>
          <w:rFonts w:ascii="Times New Roman"/>
          <w:b w:val="false"/>
          <w:i w:val="false"/>
          <w:color w:val="000000"/>
          <w:sz w:val="2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87"/>
    <w:bookmarkStart w:name="z313" w:id="188"/>
    <w:p>
      <w:pPr>
        <w:spacing w:after="0"/>
        <w:ind w:left="0"/>
        <w:jc w:val="both"/>
      </w:pPr>
      <w:r>
        <w:rPr>
          <w:rFonts w:ascii="Times New Roman"/>
          <w:b w:val="false"/>
          <w:i w:val="false"/>
          <w:color w:val="000000"/>
          <w:sz w:val="2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88"/>
    <w:bookmarkStart w:name="z314" w:id="189"/>
    <w:p>
      <w:pPr>
        <w:spacing w:after="0"/>
        <w:ind w:left="0"/>
        <w:jc w:val="both"/>
      </w:pPr>
      <w:r>
        <w:rPr>
          <w:rFonts w:ascii="Times New Roman"/>
          <w:b w:val="false"/>
          <w:i w:val="false"/>
          <w:color w:val="000000"/>
          <w:sz w:val="28"/>
        </w:rPr>
        <w:t>
      45. Налоги и другие обязательные платежи в бюджет подлежат уплате в соответствии с налоговым законодательством Республики Казахстан.</w:t>
      </w:r>
    </w:p>
    <w:bookmarkEnd w:id="189"/>
    <w:bookmarkStart w:name="z315" w:id="190"/>
    <w:p>
      <w:pPr>
        <w:spacing w:after="0"/>
        <w:ind w:left="0"/>
        <w:jc w:val="both"/>
      </w:pPr>
      <w:r>
        <w:rPr>
          <w:rFonts w:ascii="Times New Roman"/>
          <w:b w:val="false"/>
          <w:i w:val="false"/>
          <w:color w:val="000000"/>
          <w:sz w:val="28"/>
        </w:rPr>
        <w:t>
      46. Поставщик обязан внести обеспечение исполнения Договора в форме, объеме и на условиях, предусмотренных в тендерной документации.</w:t>
      </w:r>
    </w:p>
    <w:bookmarkEnd w:id="190"/>
    <w:bookmarkStart w:name="z316" w:id="191"/>
    <w:p>
      <w:pPr>
        <w:spacing w:after="0"/>
        <w:ind w:left="0"/>
        <w:jc w:val="both"/>
      </w:pPr>
      <w:r>
        <w:rPr>
          <w:rFonts w:ascii="Times New Roman"/>
          <w:b w:val="false"/>
          <w:i w:val="false"/>
          <w:color w:val="000000"/>
          <w:sz w:val="28"/>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bookmarkEnd w:id="191"/>
    <w:bookmarkStart w:name="z317" w:id="192"/>
    <w:p>
      <w:pPr>
        <w:spacing w:after="0"/>
        <w:ind w:left="0"/>
        <w:jc w:val="both"/>
      </w:pPr>
      <w:r>
        <w:rPr>
          <w:rFonts w:ascii="Times New Roman"/>
          <w:b w:val="false"/>
          <w:i w:val="false"/>
          <w:color w:val="000000"/>
          <w:sz w:val="28"/>
        </w:rPr>
        <w:t>
      Дата регистрации в территориальном органе казначейства (для государственных органов и государственных учреждений): ________________.</w:t>
      </w:r>
    </w:p>
    <w:bookmarkEnd w:id="192"/>
    <w:bookmarkStart w:name="z318" w:id="193"/>
    <w:p>
      <w:pPr>
        <w:spacing w:after="0"/>
        <w:ind w:left="0"/>
        <w:jc w:val="both"/>
      </w:pPr>
      <w:r>
        <w:rPr>
          <w:rFonts w:ascii="Times New Roman"/>
          <w:b w:val="false"/>
          <w:i w:val="false"/>
          <w:color w:val="000000"/>
          <w:sz w:val="28"/>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bookmarkEnd w:id="193"/>
    <w:bookmarkStart w:name="z319" w:id="194"/>
    <w:p>
      <w:pPr>
        <w:spacing w:after="0"/>
        <w:ind w:left="0"/>
        <w:jc w:val="left"/>
      </w:pPr>
      <w:r>
        <w:rPr>
          <w:rFonts w:ascii="Times New Roman"/>
          <w:b/>
          <w:i w:val="false"/>
          <w:color w:val="000000"/>
        </w:rPr>
        <w:t xml:space="preserve"> 9. Адреса, банковские реквизиты и подписи Сторон:</w:t>
      </w:r>
    </w:p>
    <w:bookmarkEnd w:id="1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195"/>
    <w:p>
      <w:pPr>
        <w:spacing w:after="0"/>
        <w:ind w:left="0"/>
        <w:jc w:val="left"/>
      </w:pPr>
      <w:r>
        <w:rPr>
          <w:rFonts w:ascii="Times New Roman"/>
          <w:b/>
          <w:i w:val="false"/>
          <w:color w:val="000000"/>
        </w:rPr>
        <w:t xml:space="preserve"> Антикоррупционные требования</w:t>
      </w:r>
    </w:p>
    <w:bookmarkEnd w:id="195"/>
    <w:bookmarkStart w:name="z323" w:id="196"/>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96"/>
    <w:bookmarkStart w:name="z324" w:id="197"/>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97"/>
    <w:bookmarkStart w:name="z325" w:id="198"/>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98"/>
    <w:bookmarkStart w:name="z326" w:id="199"/>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99"/>
    <w:bookmarkStart w:name="z327" w:id="200"/>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200"/>
    <w:bookmarkStart w:name="z328" w:id="201"/>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01"/>
    <w:bookmarkStart w:name="z329" w:id="202"/>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202"/>
    <w:bookmarkStart w:name="z330" w:id="203"/>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15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 организатора</w:t>
            </w:r>
            <w:r>
              <w:br/>
            </w:r>
            <w:r>
              <w:rPr>
                <w:rFonts w:ascii="Times New Roman"/>
                <w:b w:val="false"/>
                <w:i w:val="false"/>
                <w:color w:val="000000"/>
                <w:sz w:val="20"/>
              </w:rPr>
              <w:t>закупа, заказчика)</w:t>
            </w:r>
          </w:p>
        </w:tc>
      </w:tr>
    </w:tbl>
    <w:bookmarkStart w:name="z335" w:id="204"/>
    <w:p>
      <w:pPr>
        <w:spacing w:after="0"/>
        <w:ind w:left="0"/>
        <w:jc w:val="left"/>
      </w:pPr>
      <w:r>
        <w:rPr>
          <w:rFonts w:ascii="Times New Roman"/>
          <w:b/>
          <w:i w:val="false"/>
          <w:color w:val="000000"/>
        </w:rPr>
        <w:t xml:space="preserve"> Отказ от подписания договора</w:t>
      </w:r>
    </w:p>
    <w:bookmarkEnd w:id="204"/>
    <w:p>
      <w:pPr>
        <w:spacing w:after="0"/>
        <w:ind w:left="0"/>
        <w:jc w:val="both"/>
      </w:pPr>
      <w:bookmarkStart w:name="z336" w:id="205"/>
      <w:r>
        <w:rPr>
          <w:rFonts w:ascii="Times New Roman"/>
          <w:b w:val="false"/>
          <w:i w:val="false"/>
          <w:color w:val="000000"/>
          <w:sz w:val="28"/>
        </w:rPr>
        <w:t>
      __________________________________________________________________</w:t>
      </w:r>
    </w:p>
    <w:bookmarkEnd w:id="205"/>
    <w:p>
      <w:pPr>
        <w:spacing w:after="0"/>
        <w:ind w:left="0"/>
        <w:jc w:val="both"/>
      </w:pPr>
      <w:r>
        <w:rPr>
          <w:rFonts w:ascii="Times New Roman"/>
          <w:b w:val="false"/>
          <w:i w:val="false"/>
          <w:color w:val="000000"/>
          <w:sz w:val="28"/>
        </w:rPr>
        <w:t>(наименование потенциального поставщика-победителя)</w:t>
      </w:r>
    </w:p>
    <w:p>
      <w:pPr>
        <w:spacing w:after="0"/>
        <w:ind w:left="0"/>
        <w:jc w:val="both"/>
      </w:pPr>
      <w:r>
        <w:rPr>
          <w:rFonts w:ascii="Times New Roman"/>
          <w:b w:val="false"/>
          <w:i w:val="false"/>
          <w:color w:val="000000"/>
          <w:sz w:val="28"/>
        </w:rPr>
        <w:t>отказывается от подписания договора по итогам тендера/конкурса по закупу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 лоту № _________________________________________________________</w:t>
      </w:r>
    </w:p>
    <w:p>
      <w:pPr>
        <w:spacing w:after="0"/>
        <w:ind w:left="0"/>
        <w:jc w:val="both"/>
      </w:pPr>
      <w:r>
        <w:rPr>
          <w:rFonts w:ascii="Times New Roman"/>
          <w:b w:val="false"/>
          <w:i w:val="false"/>
          <w:color w:val="000000"/>
          <w:sz w:val="28"/>
        </w:rPr>
        <w:t>(номер в объявлении/на веб-портале закупок)</w:t>
      </w:r>
    </w:p>
    <w:p>
      <w:pPr>
        <w:spacing w:after="0"/>
        <w:ind w:left="0"/>
        <w:jc w:val="both"/>
      </w:pPr>
      <w:r>
        <w:rPr>
          <w:rFonts w:ascii="Times New Roman"/>
          <w:b w:val="false"/>
          <w:i w:val="false"/>
          <w:color w:val="000000"/>
          <w:sz w:val="28"/>
        </w:rPr>
        <w:t>по причине ________________________________________________________</w:t>
      </w:r>
    </w:p>
    <w:p>
      <w:pPr>
        <w:spacing w:after="0"/>
        <w:ind w:left="0"/>
        <w:jc w:val="both"/>
      </w:pPr>
      <w:r>
        <w:rPr>
          <w:rFonts w:ascii="Times New Roman"/>
          <w:b w:val="false"/>
          <w:i w:val="false"/>
          <w:color w:val="000000"/>
          <w:sz w:val="28"/>
        </w:rPr>
        <w:t>(указать соответствующее обоснование).</w:t>
      </w:r>
    </w:p>
    <w:p>
      <w:pPr>
        <w:spacing w:after="0"/>
        <w:ind w:left="0"/>
        <w:jc w:val="both"/>
      </w:pPr>
      <w:r>
        <w:rPr>
          <w:rFonts w:ascii="Times New Roman"/>
          <w:b w:val="false"/>
          <w:i w:val="false"/>
          <w:color w:val="000000"/>
          <w:sz w:val="28"/>
        </w:rPr>
        <w:t>Должность, Ф.И.О. (при его наличии)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16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0" w:id="206"/>
    <w:p>
      <w:pPr>
        <w:spacing w:after="0"/>
        <w:ind w:left="0"/>
        <w:jc w:val="left"/>
      </w:pPr>
      <w:r>
        <w:rPr>
          <w:rFonts w:ascii="Times New Roman"/>
          <w:b/>
          <w:i w:val="false"/>
          <w:color w:val="000000"/>
        </w:rPr>
        <w:t xml:space="preserve"> Отчет о результатах закупа</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лекарственных средств (лекарственная форма, дозировка, концентрация)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- 1 шт. (ампула, таблетка, капсула, флакон)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победителя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цене победителя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/Поставщик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протокола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07"/>
    <w:p>
      <w:pPr>
        <w:spacing w:after="0"/>
        <w:ind w:left="0"/>
        <w:jc w:val="both"/>
      </w:pPr>
      <w:r>
        <w:rPr>
          <w:rFonts w:ascii="Times New Roman"/>
          <w:b w:val="false"/>
          <w:i w:val="false"/>
          <w:color w:val="000000"/>
          <w:sz w:val="28"/>
        </w:rPr>
        <w:t>
      Ф.И.О. (при его наличии) руководителя ____________подпись</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17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5" w:id="208"/>
    <w:p>
      <w:pPr>
        <w:spacing w:after="0"/>
        <w:ind w:left="0"/>
        <w:jc w:val="left"/>
      </w:pPr>
      <w:r>
        <w:rPr>
          <w:rFonts w:ascii="Times New Roman"/>
          <w:b/>
          <w:i w:val="false"/>
          <w:color w:val="000000"/>
        </w:rPr>
        <w:t xml:space="preserve"> Типовой договор закупа лекарственных средств и (или) медицинских изделий</w:t>
      </w:r>
      <w:r>
        <w:br/>
      </w:r>
      <w:r>
        <w:rPr>
          <w:rFonts w:ascii="Times New Roman"/>
          <w:b/>
          <w:i w:val="false"/>
          <w:color w:val="000000"/>
        </w:rPr>
        <w:t>(между единым дистрибьютором и заказчиком)</w:t>
      </w:r>
    </w:p>
    <w:bookmarkEnd w:id="2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 г.</w:t>
            </w:r>
          </w:p>
        </w:tc>
      </w:tr>
    </w:tbl>
    <w:bookmarkStart w:name="z346" w:id="209"/>
    <w:p>
      <w:pPr>
        <w:spacing w:after="0"/>
        <w:ind w:left="0"/>
        <w:jc w:val="left"/>
      </w:pPr>
      <w:r>
        <w:rPr>
          <w:rFonts w:ascii="Times New Roman"/>
          <w:b/>
          <w:i w:val="false"/>
          <w:color w:val="000000"/>
        </w:rPr>
        <w:t xml:space="preserve"> Бюджетная программа (для государственных учреждений)</w:t>
      </w:r>
    </w:p>
    <w:bookmarkEnd w:id="209"/>
    <w:bookmarkStart w:name="z347" w:id="210"/>
    <w:p>
      <w:pPr>
        <w:spacing w:after="0"/>
        <w:ind w:left="0"/>
        <w:jc w:val="both"/>
      </w:pPr>
      <w:r>
        <w:rPr>
          <w:rFonts w:ascii="Times New Roman"/>
          <w:b w:val="false"/>
          <w:i w:val="false"/>
          <w:color w:val="000000"/>
          <w:sz w:val="28"/>
        </w:rPr>
        <w:t xml:space="preserve">
      ________________ именуемое в дальнейшем "Заказчик", в лице _________________, с одной стороны, и ТОО "СК-Фармация", именуемое в дальнейшем "Единый дистрибьютор", в лице _________________, с другой стороны, в дальнейшем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представленной Заказчиком заявкой, заключили настоящий Договор закупки лекарственных средств и(или) медицинских изделий (между Единым дистрибьютором и Заказчиком) (далее - Договор) о нижеследующем:</w:t>
      </w:r>
    </w:p>
    <w:bookmarkEnd w:id="210"/>
    <w:bookmarkStart w:name="z348" w:id="211"/>
    <w:p>
      <w:pPr>
        <w:spacing w:after="0"/>
        <w:ind w:left="0"/>
        <w:jc w:val="left"/>
      </w:pPr>
      <w:r>
        <w:rPr>
          <w:rFonts w:ascii="Times New Roman"/>
          <w:b/>
          <w:i w:val="false"/>
          <w:color w:val="000000"/>
        </w:rPr>
        <w:t xml:space="preserve"> 1. Термины, применяемые в Договоре</w:t>
      </w:r>
    </w:p>
    <w:bookmarkEnd w:id="211"/>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p>
      <w:pPr>
        <w:spacing w:after="0"/>
        <w:ind w:left="0"/>
        <w:jc w:val="both"/>
      </w:pPr>
      <w:r>
        <w:rPr>
          <w:rFonts w:ascii="Times New Roman"/>
          <w:b w:val="false"/>
          <w:i w:val="false"/>
          <w:color w:val="000000"/>
          <w:sz w:val="28"/>
        </w:rPr>
        <w:t>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bookmarkStart w:name="z351" w:id="212"/>
    <w:p>
      <w:pPr>
        <w:spacing w:after="0"/>
        <w:ind w:left="0"/>
        <w:jc w:val="both"/>
      </w:pPr>
      <w:r>
        <w:rPr>
          <w:rFonts w:ascii="Times New Roman"/>
          <w:b w:val="false"/>
          <w:i w:val="false"/>
          <w:color w:val="000000"/>
          <w:sz w:val="28"/>
        </w:rPr>
        <w:t>
      2) цена Договора – сумма, которая должна быть выплачена Заказчиком Единому дистрибьютору в соответствии с условиями Договора;</w:t>
      </w:r>
    </w:p>
    <w:bookmarkEnd w:id="212"/>
    <w:bookmarkStart w:name="z352" w:id="213"/>
    <w:p>
      <w:pPr>
        <w:spacing w:after="0"/>
        <w:ind w:left="0"/>
        <w:jc w:val="both"/>
      </w:pPr>
      <w:r>
        <w:rPr>
          <w:rFonts w:ascii="Times New Roman"/>
          <w:b w:val="false"/>
          <w:i w:val="false"/>
          <w:color w:val="000000"/>
          <w:sz w:val="28"/>
        </w:rPr>
        <w:t>
      3)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bookmarkEnd w:id="213"/>
    <w:bookmarkStart w:name="z353" w:id="214"/>
    <w:p>
      <w:pPr>
        <w:spacing w:after="0"/>
        <w:ind w:left="0"/>
        <w:jc w:val="both"/>
      </w:pPr>
      <w:r>
        <w:rPr>
          <w:rFonts w:ascii="Times New Roman"/>
          <w:b w:val="false"/>
          <w:i w:val="false"/>
          <w:color w:val="000000"/>
          <w:sz w:val="28"/>
        </w:rPr>
        <w:t>
      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214"/>
    <w:bookmarkStart w:name="z354" w:id="215"/>
    <w:p>
      <w:pPr>
        <w:spacing w:after="0"/>
        <w:ind w:left="0"/>
        <w:jc w:val="both"/>
      </w:pPr>
      <w:r>
        <w:rPr>
          <w:rFonts w:ascii="Times New Roman"/>
          <w:b w:val="false"/>
          <w:i w:val="false"/>
          <w:color w:val="000000"/>
          <w:sz w:val="28"/>
        </w:rPr>
        <w:t>
      5) товаросопроводительные документы – счет-фактура, акт приема - передачи, накладная на отпуск товаров на сторону, доверенность;</w:t>
      </w:r>
    </w:p>
    <w:bookmarkEnd w:id="215"/>
    <w:bookmarkStart w:name="z355" w:id="216"/>
    <w:p>
      <w:pPr>
        <w:spacing w:after="0"/>
        <w:ind w:left="0"/>
        <w:jc w:val="both"/>
      </w:pPr>
      <w:r>
        <w:rPr>
          <w:rFonts w:ascii="Times New Roman"/>
          <w:b w:val="false"/>
          <w:i w:val="false"/>
          <w:color w:val="000000"/>
          <w:sz w:val="28"/>
        </w:rPr>
        <w:t>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bookmarkEnd w:id="216"/>
    <w:bookmarkStart w:name="z356" w:id="217"/>
    <w:p>
      <w:pPr>
        <w:spacing w:after="0"/>
        <w:ind w:left="0"/>
        <w:jc w:val="left"/>
      </w:pPr>
      <w:r>
        <w:rPr>
          <w:rFonts w:ascii="Times New Roman"/>
          <w:b/>
          <w:i w:val="false"/>
          <w:color w:val="000000"/>
        </w:rPr>
        <w:t xml:space="preserve"> 2. Предмет Договора</w:t>
      </w:r>
    </w:p>
    <w:bookmarkEnd w:id="217"/>
    <w:bookmarkStart w:name="z357" w:id="218"/>
    <w:p>
      <w:pPr>
        <w:spacing w:after="0"/>
        <w:ind w:left="0"/>
        <w:jc w:val="both"/>
      </w:pPr>
      <w:r>
        <w:rPr>
          <w:rFonts w:ascii="Times New Roman"/>
          <w:b w:val="false"/>
          <w:i w:val="false"/>
          <w:color w:val="000000"/>
          <w:sz w:val="28"/>
        </w:rPr>
        <w:t>
      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bookmarkEnd w:id="218"/>
    <w:bookmarkStart w:name="z358" w:id="219"/>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219"/>
    <w:bookmarkStart w:name="z359" w:id="220"/>
    <w:p>
      <w:pPr>
        <w:spacing w:after="0"/>
        <w:ind w:left="0"/>
        <w:jc w:val="both"/>
      </w:pPr>
      <w:r>
        <w:rPr>
          <w:rFonts w:ascii="Times New Roman"/>
          <w:b w:val="false"/>
          <w:i w:val="false"/>
          <w:color w:val="000000"/>
          <w:sz w:val="28"/>
        </w:rPr>
        <w:t>
      1) настоящий Договор;</w:t>
      </w:r>
    </w:p>
    <w:bookmarkEnd w:id="220"/>
    <w:bookmarkStart w:name="z360" w:id="221"/>
    <w:p>
      <w:pPr>
        <w:spacing w:after="0"/>
        <w:ind w:left="0"/>
        <w:jc w:val="both"/>
      </w:pPr>
      <w:r>
        <w:rPr>
          <w:rFonts w:ascii="Times New Roman"/>
          <w:b w:val="false"/>
          <w:i w:val="false"/>
          <w:color w:val="000000"/>
          <w:sz w:val="28"/>
        </w:rPr>
        <w:t>
      2) спецификация закупаемых товаров (приложение 1 к Договору);</w:t>
      </w:r>
    </w:p>
    <w:bookmarkEnd w:id="221"/>
    <w:bookmarkStart w:name="z361" w:id="222"/>
    <w:p>
      <w:pPr>
        <w:spacing w:after="0"/>
        <w:ind w:left="0"/>
        <w:jc w:val="both"/>
      </w:pPr>
      <w:r>
        <w:rPr>
          <w:rFonts w:ascii="Times New Roman"/>
          <w:b w:val="false"/>
          <w:i w:val="false"/>
          <w:color w:val="000000"/>
          <w:sz w:val="28"/>
        </w:rPr>
        <w:t>
      3) график и место поставки (приложение 2 к Договору).</w:t>
      </w:r>
    </w:p>
    <w:bookmarkEnd w:id="222"/>
    <w:bookmarkStart w:name="z362" w:id="223"/>
    <w:p>
      <w:pPr>
        <w:spacing w:after="0"/>
        <w:ind w:left="0"/>
        <w:jc w:val="both"/>
      </w:pPr>
      <w:r>
        <w:rPr>
          <w:rFonts w:ascii="Times New Roman"/>
          <w:b w:val="false"/>
          <w:i w:val="false"/>
          <w:color w:val="000000"/>
          <w:sz w:val="28"/>
        </w:rPr>
        <w:t xml:space="preserve">
      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w:t>
      </w:r>
    </w:p>
    <w:bookmarkEnd w:id="223"/>
    <w:bookmarkStart w:name="z363" w:id="224"/>
    <w:p>
      <w:pPr>
        <w:spacing w:after="0"/>
        <w:ind w:left="0"/>
        <w:jc w:val="both"/>
      </w:pPr>
      <w:r>
        <w:rPr>
          <w:rFonts w:ascii="Times New Roman"/>
          <w:b w:val="false"/>
          <w:i w:val="false"/>
          <w:color w:val="000000"/>
          <w:sz w:val="28"/>
        </w:rPr>
        <w:t>
      4. Стороны заявляют и гарантируют, что обладают всеми полномочиями для заключения и исполнения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bookmarkEnd w:id="224"/>
    <w:bookmarkStart w:name="z364" w:id="225"/>
    <w:p>
      <w:pPr>
        <w:spacing w:after="0"/>
        <w:ind w:left="0"/>
        <w:jc w:val="left"/>
      </w:pPr>
      <w:r>
        <w:rPr>
          <w:rFonts w:ascii="Times New Roman"/>
          <w:b/>
          <w:i w:val="false"/>
          <w:color w:val="000000"/>
        </w:rPr>
        <w:t xml:space="preserve"> 3. Обязанности Сторон</w:t>
      </w:r>
    </w:p>
    <w:bookmarkEnd w:id="225"/>
    <w:bookmarkStart w:name="z365" w:id="226"/>
    <w:p>
      <w:pPr>
        <w:spacing w:after="0"/>
        <w:ind w:left="0"/>
        <w:jc w:val="both"/>
      </w:pPr>
      <w:r>
        <w:rPr>
          <w:rFonts w:ascii="Times New Roman"/>
          <w:b w:val="false"/>
          <w:i w:val="false"/>
          <w:color w:val="000000"/>
          <w:sz w:val="28"/>
        </w:rPr>
        <w:t>
      5. Единый дистрибьютор обязан:</w:t>
      </w:r>
    </w:p>
    <w:bookmarkEnd w:id="226"/>
    <w:bookmarkStart w:name="z366" w:id="227"/>
    <w:p>
      <w:pPr>
        <w:spacing w:after="0"/>
        <w:ind w:left="0"/>
        <w:jc w:val="both"/>
      </w:pPr>
      <w:r>
        <w:rPr>
          <w:rFonts w:ascii="Times New Roman"/>
          <w:b w:val="false"/>
          <w:i w:val="false"/>
          <w:color w:val="000000"/>
          <w:sz w:val="28"/>
        </w:rPr>
        <w:t>
      1) поставить товар Заказчику, а в случае закупа НсПв – Заказчику, имеющему лицензию на осуществление деятельности в сфере оборота наркотических средств, психотропных веществ и прекурсоров, – в количестве и качестве в соответствии с Договором и по ценам, предусмотренным в спецификации закупаемых товаров (приложение 1 к Договору);</w:t>
      </w:r>
    </w:p>
    <w:bookmarkEnd w:id="227"/>
    <w:bookmarkStart w:name="z367" w:id="228"/>
    <w:p>
      <w:pPr>
        <w:spacing w:after="0"/>
        <w:ind w:left="0"/>
        <w:jc w:val="both"/>
      </w:pPr>
      <w:r>
        <w:rPr>
          <w:rFonts w:ascii="Times New Roman"/>
          <w:b w:val="false"/>
          <w:i w:val="false"/>
          <w:color w:val="000000"/>
          <w:sz w:val="28"/>
        </w:rPr>
        <w:t>
      2) поставить товар в соответствии с графиком поставки (приложение 2 к Договору), а в случае закупа НсПв – с требованием на наркотические средства, психотропные вещества и их прекурсоры;</w:t>
      </w:r>
    </w:p>
    <w:bookmarkEnd w:id="228"/>
    <w:bookmarkStart w:name="z368" w:id="229"/>
    <w:p>
      <w:pPr>
        <w:spacing w:after="0"/>
        <w:ind w:left="0"/>
        <w:jc w:val="both"/>
      </w:pPr>
      <w:r>
        <w:rPr>
          <w:rFonts w:ascii="Times New Roman"/>
          <w:b w:val="false"/>
          <w:i w:val="false"/>
          <w:color w:val="000000"/>
          <w:sz w:val="28"/>
        </w:rPr>
        <w:t>
      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229"/>
    <w:bookmarkStart w:name="z369" w:id="230"/>
    <w:p>
      <w:pPr>
        <w:spacing w:after="0"/>
        <w:ind w:left="0"/>
        <w:jc w:val="both"/>
      </w:pPr>
      <w:r>
        <w:rPr>
          <w:rFonts w:ascii="Times New Roman"/>
          <w:b w:val="false"/>
          <w:i w:val="false"/>
          <w:color w:val="000000"/>
          <w:sz w:val="28"/>
        </w:rPr>
        <w:t>
      4) указывать серию/партию, сроки годности на каждое наименование в товаросопроводительных документах в соответствии со спецификацией (приложение 1 к Договору).</w:t>
      </w:r>
    </w:p>
    <w:bookmarkEnd w:id="230"/>
    <w:bookmarkStart w:name="z370" w:id="231"/>
    <w:p>
      <w:pPr>
        <w:spacing w:after="0"/>
        <w:ind w:left="0"/>
        <w:jc w:val="both"/>
      </w:pPr>
      <w:r>
        <w:rPr>
          <w:rFonts w:ascii="Times New Roman"/>
          <w:b w:val="false"/>
          <w:i w:val="false"/>
          <w:color w:val="000000"/>
          <w:sz w:val="28"/>
        </w:rPr>
        <w:t>
      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bookmarkEnd w:id="231"/>
    <w:bookmarkStart w:name="z371" w:id="232"/>
    <w:p>
      <w:pPr>
        <w:spacing w:after="0"/>
        <w:ind w:left="0"/>
        <w:jc w:val="both"/>
      </w:pPr>
      <w:r>
        <w:rPr>
          <w:rFonts w:ascii="Times New Roman"/>
          <w:b w:val="false"/>
          <w:i w:val="false"/>
          <w:color w:val="000000"/>
          <w:sz w:val="28"/>
        </w:rPr>
        <w:t>
      7. Заказчик обязан:</w:t>
      </w:r>
    </w:p>
    <w:bookmarkEnd w:id="232"/>
    <w:bookmarkStart w:name="z372" w:id="233"/>
    <w:p>
      <w:pPr>
        <w:spacing w:after="0"/>
        <w:ind w:left="0"/>
        <w:jc w:val="both"/>
      </w:pPr>
      <w:r>
        <w:rPr>
          <w:rFonts w:ascii="Times New Roman"/>
          <w:b w:val="false"/>
          <w:i w:val="false"/>
          <w:color w:val="000000"/>
          <w:sz w:val="28"/>
        </w:rPr>
        <w:t>
      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место поставки;</w:t>
      </w:r>
    </w:p>
    <w:bookmarkEnd w:id="233"/>
    <w:bookmarkStart w:name="z373" w:id="234"/>
    <w:p>
      <w:pPr>
        <w:spacing w:after="0"/>
        <w:ind w:left="0"/>
        <w:jc w:val="both"/>
      </w:pPr>
      <w:r>
        <w:rPr>
          <w:rFonts w:ascii="Times New Roman"/>
          <w:b w:val="false"/>
          <w:i w:val="false"/>
          <w:color w:val="000000"/>
          <w:sz w:val="28"/>
        </w:rPr>
        <w:t>
      2) оплатить товар в соответствии с условиями Договора;</w:t>
      </w:r>
    </w:p>
    <w:bookmarkEnd w:id="234"/>
    <w:bookmarkStart w:name="z374" w:id="235"/>
    <w:p>
      <w:pPr>
        <w:spacing w:after="0"/>
        <w:ind w:left="0"/>
        <w:jc w:val="both"/>
      </w:pPr>
      <w:r>
        <w:rPr>
          <w:rFonts w:ascii="Times New Roman"/>
          <w:b w:val="false"/>
          <w:i w:val="false"/>
          <w:color w:val="000000"/>
          <w:sz w:val="28"/>
        </w:rPr>
        <w:t>
      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bookmarkEnd w:id="235"/>
    <w:bookmarkStart w:name="z375" w:id="236"/>
    <w:p>
      <w:pPr>
        <w:spacing w:after="0"/>
        <w:ind w:left="0"/>
        <w:jc w:val="both"/>
      </w:pPr>
      <w:r>
        <w:rPr>
          <w:rFonts w:ascii="Times New Roman"/>
          <w:b w:val="false"/>
          <w:i w:val="false"/>
          <w:color w:val="000000"/>
          <w:sz w:val="28"/>
        </w:rPr>
        <w:t>
      4) в случае закупа НсПв – иметь лицензию на осуществление деятельности в сфере оборота наркотических средств, психотропных веществ и прекурсоров.</w:t>
      </w:r>
    </w:p>
    <w:bookmarkEnd w:id="236"/>
    <w:bookmarkStart w:name="z376" w:id="237"/>
    <w:p>
      <w:pPr>
        <w:spacing w:after="0"/>
        <w:ind w:left="0"/>
        <w:jc w:val="left"/>
      </w:pPr>
      <w:r>
        <w:rPr>
          <w:rFonts w:ascii="Times New Roman"/>
          <w:b/>
          <w:i w:val="false"/>
          <w:color w:val="000000"/>
        </w:rPr>
        <w:t xml:space="preserve"> 4. Цена Договора и оплата</w:t>
      </w:r>
    </w:p>
    <w:bookmarkEnd w:id="237"/>
    <w:bookmarkStart w:name="z377" w:id="238"/>
    <w:p>
      <w:pPr>
        <w:spacing w:after="0"/>
        <w:ind w:left="0"/>
        <w:jc w:val="both"/>
      </w:pPr>
      <w:r>
        <w:rPr>
          <w:rFonts w:ascii="Times New Roman"/>
          <w:b w:val="false"/>
          <w:i w:val="false"/>
          <w:color w:val="000000"/>
          <w:sz w:val="28"/>
        </w:rPr>
        <w:t>
      8. Цена Договора составляет ________ (сумма цифрами и прописью) тенге. Товары, перечисленные в приложении 1 к Договору, не облагаются НДС.</w:t>
      </w:r>
    </w:p>
    <w:bookmarkEnd w:id="238"/>
    <w:bookmarkStart w:name="z378" w:id="239"/>
    <w:p>
      <w:pPr>
        <w:spacing w:after="0"/>
        <w:ind w:left="0"/>
        <w:jc w:val="both"/>
      </w:pPr>
      <w:r>
        <w:rPr>
          <w:rFonts w:ascii="Times New Roman"/>
          <w:b w:val="false"/>
          <w:i w:val="false"/>
          <w:color w:val="000000"/>
          <w:sz w:val="28"/>
        </w:rPr>
        <w:t>
      9. Оплата Товара по Договору производится следующим образом:</w:t>
      </w:r>
    </w:p>
    <w:bookmarkEnd w:id="239"/>
    <w:bookmarkStart w:name="z379" w:id="240"/>
    <w:p>
      <w:pPr>
        <w:spacing w:after="0"/>
        <w:ind w:left="0"/>
        <w:jc w:val="both"/>
      </w:pPr>
      <w:r>
        <w:rPr>
          <w:rFonts w:ascii="Times New Roman"/>
          <w:b w:val="false"/>
          <w:i w:val="false"/>
          <w:color w:val="000000"/>
          <w:sz w:val="28"/>
        </w:rPr>
        <w:t>
      1) Заказчик производит предварительную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этом в случае увеличения цены Договора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bookmarkEnd w:id="240"/>
    <w:bookmarkStart w:name="z380" w:id="241"/>
    <w:p>
      <w:pPr>
        <w:spacing w:after="0"/>
        <w:ind w:left="0"/>
        <w:jc w:val="both"/>
      </w:pPr>
      <w:r>
        <w:rPr>
          <w:rFonts w:ascii="Times New Roman"/>
          <w:b w:val="false"/>
          <w:i w:val="false"/>
          <w:color w:val="000000"/>
          <w:sz w:val="28"/>
        </w:rPr>
        <w:t>
      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bookmarkEnd w:id="241"/>
    <w:bookmarkStart w:name="z381" w:id="242"/>
    <w:p>
      <w:pPr>
        <w:spacing w:after="0"/>
        <w:ind w:left="0"/>
        <w:jc w:val="both"/>
      </w:pPr>
      <w:r>
        <w:rPr>
          <w:rFonts w:ascii="Times New Roman"/>
          <w:b w:val="false"/>
          <w:i w:val="false"/>
          <w:color w:val="000000"/>
          <w:sz w:val="28"/>
        </w:rPr>
        <w:t>
      В случае поставки антиретровирусных и противотуберкулезных препаратов Заказчик производит 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bookmarkEnd w:id="242"/>
    <w:bookmarkStart w:name="z382" w:id="243"/>
    <w:p>
      <w:pPr>
        <w:spacing w:after="0"/>
        <w:ind w:left="0"/>
        <w:jc w:val="both"/>
      </w:pPr>
      <w:r>
        <w:rPr>
          <w:rFonts w:ascii="Times New Roman"/>
          <w:b w:val="false"/>
          <w:i w:val="false"/>
          <w:color w:val="000000"/>
          <w:sz w:val="28"/>
        </w:rPr>
        <w:t>
      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bookmarkEnd w:id="243"/>
    <w:bookmarkStart w:name="z383" w:id="244"/>
    <w:p>
      <w:pPr>
        <w:spacing w:after="0"/>
        <w:ind w:left="0"/>
        <w:jc w:val="both"/>
      </w:pPr>
      <w:r>
        <w:rPr>
          <w:rFonts w:ascii="Times New Roman"/>
          <w:b w:val="false"/>
          <w:i w:val="false"/>
          <w:color w:val="000000"/>
          <w:sz w:val="28"/>
        </w:rPr>
        <w:t>
      11. Цена Договора не является равной или превышающей суммы, выделенной для закупок.</w:t>
      </w:r>
    </w:p>
    <w:bookmarkEnd w:id="244"/>
    <w:bookmarkStart w:name="z384" w:id="245"/>
    <w:p>
      <w:pPr>
        <w:spacing w:after="0"/>
        <w:ind w:left="0"/>
        <w:jc w:val="left"/>
      </w:pPr>
      <w:r>
        <w:rPr>
          <w:rFonts w:ascii="Times New Roman"/>
          <w:b/>
          <w:i w:val="false"/>
          <w:color w:val="000000"/>
        </w:rPr>
        <w:t xml:space="preserve"> 5. Условия поставки и приемки товара</w:t>
      </w:r>
    </w:p>
    <w:bookmarkEnd w:id="245"/>
    <w:bookmarkStart w:name="z385" w:id="246"/>
    <w:p>
      <w:pPr>
        <w:spacing w:after="0"/>
        <w:ind w:left="0"/>
        <w:jc w:val="both"/>
      </w:pPr>
      <w:r>
        <w:rPr>
          <w:rFonts w:ascii="Times New Roman"/>
          <w:b w:val="false"/>
          <w:i w:val="false"/>
          <w:color w:val="000000"/>
          <w:sz w:val="28"/>
        </w:rPr>
        <w:t>
      12. Поставка товара Единым дистрибьютором в адрес Заказчика осуществляется по следующему адресу: ___________________________________________________________.</w:t>
      </w:r>
    </w:p>
    <w:bookmarkEnd w:id="246"/>
    <w:bookmarkStart w:name="z386" w:id="247"/>
    <w:p>
      <w:pPr>
        <w:spacing w:after="0"/>
        <w:ind w:left="0"/>
        <w:jc w:val="both"/>
      </w:pPr>
      <w:r>
        <w:rPr>
          <w:rFonts w:ascii="Times New Roman"/>
          <w:b w:val="false"/>
          <w:i w:val="false"/>
          <w:color w:val="000000"/>
          <w:sz w:val="28"/>
        </w:rPr>
        <w:t>
      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47"/>
    <w:bookmarkStart w:name="z387" w:id="248"/>
    <w:p>
      <w:pPr>
        <w:spacing w:after="0"/>
        <w:ind w:left="0"/>
        <w:jc w:val="both"/>
      </w:pPr>
      <w:r>
        <w:rPr>
          <w:rFonts w:ascii="Times New Roman"/>
          <w:b w:val="false"/>
          <w:i w:val="false"/>
          <w:color w:val="000000"/>
          <w:sz w:val="28"/>
        </w:rPr>
        <w:t>
      14. Упаковка и маркировка товара должны соответствовать требованиям, определенным действующим законодательством Республики Казахстан.</w:t>
      </w:r>
    </w:p>
    <w:bookmarkEnd w:id="248"/>
    <w:bookmarkStart w:name="z388" w:id="249"/>
    <w:p>
      <w:pPr>
        <w:spacing w:after="0"/>
        <w:ind w:left="0"/>
        <w:jc w:val="both"/>
      </w:pPr>
      <w:r>
        <w:rPr>
          <w:rFonts w:ascii="Times New Roman"/>
          <w:b w:val="false"/>
          <w:i w:val="false"/>
          <w:color w:val="000000"/>
          <w:sz w:val="28"/>
        </w:rPr>
        <w:t>
      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bookmarkEnd w:id="249"/>
    <w:bookmarkStart w:name="z389" w:id="250"/>
    <w:p>
      <w:pPr>
        <w:spacing w:after="0"/>
        <w:ind w:left="0"/>
        <w:jc w:val="both"/>
      </w:pPr>
      <w:r>
        <w:rPr>
          <w:rFonts w:ascii="Times New Roman"/>
          <w:b w:val="false"/>
          <w:i w:val="false"/>
          <w:color w:val="000000"/>
          <w:sz w:val="28"/>
        </w:rPr>
        <w:t>
      В момент поставки представитель Единого дистрибьютора должен обеспечить наличие сопроводительных документов на товар.</w:t>
      </w:r>
    </w:p>
    <w:bookmarkEnd w:id="250"/>
    <w:bookmarkStart w:name="z390" w:id="251"/>
    <w:p>
      <w:pPr>
        <w:spacing w:after="0"/>
        <w:ind w:left="0"/>
        <w:jc w:val="both"/>
      </w:pPr>
      <w:r>
        <w:rPr>
          <w:rFonts w:ascii="Times New Roman"/>
          <w:b w:val="false"/>
          <w:i w:val="false"/>
          <w:color w:val="000000"/>
          <w:sz w:val="28"/>
        </w:rPr>
        <w:t>
      Датой поставки товара считается дата составления акта приема-передачи товара.</w:t>
      </w:r>
    </w:p>
    <w:bookmarkEnd w:id="251"/>
    <w:bookmarkStart w:name="z391" w:id="252"/>
    <w:p>
      <w:pPr>
        <w:spacing w:after="0"/>
        <w:ind w:left="0"/>
        <w:jc w:val="both"/>
      </w:pPr>
      <w:r>
        <w:rPr>
          <w:rFonts w:ascii="Times New Roman"/>
          <w:b w:val="false"/>
          <w:i w:val="false"/>
          <w:color w:val="000000"/>
          <w:sz w:val="28"/>
        </w:rPr>
        <w:t>
      Товар, поставляемый по Договору, считается переданным Единым дистрибьютором и принятым Заказчиком:</w:t>
      </w:r>
    </w:p>
    <w:bookmarkEnd w:id="252"/>
    <w:bookmarkStart w:name="z392" w:id="253"/>
    <w:p>
      <w:pPr>
        <w:spacing w:after="0"/>
        <w:ind w:left="0"/>
        <w:jc w:val="both"/>
      </w:pPr>
      <w:r>
        <w:rPr>
          <w:rFonts w:ascii="Times New Roman"/>
          <w:b w:val="false"/>
          <w:i w:val="false"/>
          <w:color w:val="000000"/>
          <w:sz w:val="28"/>
        </w:rPr>
        <w:t>
      1) при соответствии фактического количества товара количеству, указанному в акте приема-передачи товара;</w:t>
      </w:r>
    </w:p>
    <w:bookmarkEnd w:id="253"/>
    <w:bookmarkStart w:name="z393" w:id="254"/>
    <w:p>
      <w:pPr>
        <w:spacing w:after="0"/>
        <w:ind w:left="0"/>
        <w:jc w:val="both"/>
      </w:pPr>
      <w:r>
        <w:rPr>
          <w:rFonts w:ascii="Times New Roman"/>
          <w:b w:val="false"/>
          <w:i w:val="false"/>
          <w:color w:val="000000"/>
          <w:sz w:val="28"/>
        </w:rPr>
        <w:t>
      2) при соответствии остаточного срока годности товара условиям Договора;</w:t>
      </w:r>
    </w:p>
    <w:bookmarkEnd w:id="254"/>
    <w:bookmarkStart w:name="z394" w:id="255"/>
    <w:p>
      <w:pPr>
        <w:spacing w:after="0"/>
        <w:ind w:left="0"/>
        <w:jc w:val="both"/>
      </w:pPr>
      <w:r>
        <w:rPr>
          <w:rFonts w:ascii="Times New Roman"/>
          <w:b w:val="false"/>
          <w:i w:val="false"/>
          <w:color w:val="000000"/>
          <w:sz w:val="28"/>
        </w:rPr>
        <w:t>
      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(приложение 1 к Договору)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255"/>
    <w:bookmarkStart w:name="z395" w:id="256"/>
    <w:p>
      <w:pPr>
        <w:spacing w:after="0"/>
        <w:ind w:left="0"/>
        <w:jc w:val="both"/>
      </w:pPr>
      <w:r>
        <w:rPr>
          <w:rFonts w:ascii="Times New Roman"/>
          <w:b w:val="false"/>
          <w:i w:val="false"/>
          <w:color w:val="000000"/>
          <w:sz w:val="28"/>
        </w:rPr>
        <w:t>
      4) при соответствии серии/партии, срока годности, указанных на упаковке товара и серии/партии, срока годности, указанных в сопроводительных документах.</w:t>
      </w:r>
    </w:p>
    <w:bookmarkEnd w:id="256"/>
    <w:bookmarkStart w:name="z396" w:id="257"/>
    <w:p>
      <w:pPr>
        <w:spacing w:after="0"/>
        <w:ind w:left="0"/>
        <w:jc w:val="both"/>
      </w:pPr>
      <w:r>
        <w:rPr>
          <w:rFonts w:ascii="Times New Roman"/>
          <w:b w:val="false"/>
          <w:i w:val="false"/>
          <w:color w:val="000000"/>
          <w:sz w:val="28"/>
        </w:rPr>
        <w:t>
      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bookmarkEnd w:id="257"/>
    <w:bookmarkStart w:name="z397" w:id="258"/>
    <w:p>
      <w:pPr>
        <w:spacing w:after="0"/>
        <w:ind w:left="0"/>
        <w:jc w:val="both"/>
      </w:pPr>
      <w:r>
        <w:rPr>
          <w:rFonts w:ascii="Times New Roman"/>
          <w:b w:val="false"/>
          <w:i w:val="false"/>
          <w:color w:val="000000"/>
          <w:sz w:val="28"/>
        </w:rPr>
        <w:t>
      накладная на перемещение/накладная на отпуск запасов на сторону;</w:t>
      </w:r>
    </w:p>
    <w:bookmarkEnd w:id="258"/>
    <w:bookmarkStart w:name="z398" w:id="259"/>
    <w:p>
      <w:pPr>
        <w:spacing w:after="0"/>
        <w:ind w:left="0"/>
        <w:jc w:val="both"/>
      </w:pPr>
      <w:r>
        <w:rPr>
          <w:rFonts w:ascii="Times New Roman"/>
          <w:b w:val="false"/>
          <w:i w:val="false"/>
          <w:color w:val="000000"/>
          <w:sz w:val="28"/>
        </w:rPr>
        <w:t>
      упаковочный лист/счет-фактура;</w:t>
      </w:r>
    </w:p>
    <w:bookmarkEnd w:id="259"/>
    <w:bookmarkStart w:name="z399" w:id="260"/>
    <w:p>
      <w:pPr>
        <w:spacing w:after="0"/>
        <w:ind w:left="0"/>
        <w:jc w:val="both"/>
      </w:pPr>
      <w:r>
        <w:rPr>
          <w:rFonts w:ascii="Times New Roman"/>
          <w:b w:val="false"/>
          <w:i w:val="false"/>
          <w:color w:val="000000"/>
          <w:sz w:val="28"/>
        </w:rPr>
        <w:t>
      акт приема-передачи товара;</w:t>
      </w:r>
    </w:p>
    <w:bookmarkEnd w:id="260"/>
    <w:bookmarkStart w:name="z400" w:id="261"/>
    <w:p>
      <w:pPr>
        <w:spacing w:after="0"/>
        <w:ind w:left="0"/>
        <w:jc w:val="both"/>
      </w:pPr>
      <w:r>
        <w:rPr>
          <w:rFonts w:ascii="Times New Roman"/>
          <w:b w:val="false"/>
          <w:i w:val="false"/>
          <w:color w:val="000000"/>
          <w:sz w:val="28"/>
        </w:rPr>
        <w:t>
      товарно-транспортная накладная;</w:t>
      </w:r>
    </w:p>
    <w:bookmarkEnd w:id="261"/>
    <w:bookmarkStart w:name="z401" w:id="262"/>
    <w:p>
      <w:pPr>
        <w:spacing w:after="0"/>
        <w:ind w:left="0"/>
        <w:jc w:val="both"/>
      </w:pPr>
      <w:r>
        <w:rPr>
          <w:rFonts w:ascii="Times New Roman"/>
          <w:b w:val="false"/>
          <w:i w:val="false"/>
          <w:color w:val="000000"/>
          <w:sz w:val="28"/>
        </w:rPr>
        <w:t>
      путевой лист;</w:t>
      </w:r>
    </w:p>
    <w:bookmarkEnd w:id="262"/>
    <w:bookmarkStart w:name="z402" w:id="263"/>
    <w:p>
      <w:pPr>
        <w:spacing w:after="0"/>
        <w:ind w:left="0"/>
        <w:jc w:val="both"/>
      </w:pPr>
      <w:r>
        <w:rPr>
          <w:rFonts w:ascii="Times New Roman"/>
          <w:b w:val="false"/>
          <w:i w:val="false"/>
          <w:color w:val="000000"/>
          <w:sz w:val="28"/>
        </w:rPr>
        <w:t>
      доверенность на получателя товара.</w:t>
      </w:r>
    </w:p>
    <w:bookmarkEnd w:id="263"/>
    <w:bookmarkStart w:name="z403" w:id="264"/>
    <w:p>
      <w:pPr>
        <w:spacing w:after="0"/>
        <w:ind w:left="0"/>
        <w:jc w:val="both"/>
      </w:pPr>
      <w:r>
        <w:rPr>
          <w:rFonts w:ascii="Times New Roman"/>
          <w:b w:val="false"/>
          <w:i w:val="false"/>
          <w:color w:val="000000"/>
          <w:sz w:val="28"/>
        </w:rPr>
        <w:t>
      17. Приемка товара производится уполномоченным представителем Заказчика от уполномоченного представителя Единого дистрибьютора.</w:t>
      </w:r>
    </w:p>
    <w:bookmarkEnd w:id="264"/>
    <w:bookmarkStart w:name="z404" w:id="265"/>
    <w:p>
      <w:pPr>
        <w:spacing w:after="0"/>
        <w:ind w:left="0"/>
        <w:jc w:val="both"/>
      </w:pPr>
      <w:r>
        <w:rPr>
          <w:rFonts w:ascii="Times New Roman"/>
          <w:b w:val="false"/>
          <w:i w:val="false"/>
          <w:color w:val="000000"/>
          <w:sz w:val="28"/>
        </w:rPr>
        <w:t>
      В день поставки товара представитель Заказчика проверяет соответствие товара сопроводительным документам.</w:t>
      </w:r>
    </w:p>
    <w:bookmarkEnd w:id="265"/>
    <w:bookmarkStart w:name="z405" w:id="266"/>
    <w:p>
      <w:pPr>
        <w:spacing w:after="0"/>
        <w:ind w:left="0"/>
        <w:jc w:val="both"/>
      </w:pPr>
      <w:r>
        <w:rPr>
          <w:rFonts w:ascii="Times New Roman"/>
          <w:b w:val="false"/>
          <w:i w:val="false"/>
          <w:color w:val="000000"/>
          <w:sz w:val="28"/>
        </w:rPr>
        <w:t>
      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266"/>
    <w:bookmarkStart w:name="z406" w:id="267"/>
    <w:p>
      <w:pPr>
        <w:spacing w:after="0"/>
        <w:ind w:left="0"/>
        <w:jc w:val="both"/>
      </w:pPr>
      <w:r>
        <w:rPr>
          <w:rFonts w:ascii="Times New Roman"/>
          <w:b w:val="false"/>
          <w:i w:val="false"/>
          <w:color w:val="000000"/>
          <w:sz w:val="28"/>
        </w:rPr>
        <w:t>
      19. В случае обнаружения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bookmarkEnd w:id="267"/>
    <w:bookmarkStart w:name="z407" w:id="268"/>
    <w:p>
      <w:pPr>
        <w:spacing w:after="0"/>
        <w:ind w:left="0"/>
        <w:jc w:val="both"/>
      </w:pPr>
      <w:r>
        <w:rPr>
          <w:rFonts w:ascii="Times New Roman"/>
          <w:b w:val="false"/>
          <w:i w:val="false"/>
          <w:color w:val="000000"/>
          <w:sz w:val="28"/>
        </w:rPr>
        <w:t>
      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bookmarkEnd w:id="268"/>
    <w:bookmarkStart w:name="z408" w:id="269"/>
    <w:p>
      <w:pPr>
        <w:spacing w:after="0"/>
        <w:ind w:left="0"/>
        <w:jc w:val="both"/>
      </w:pPr>
      <w:r>
        <w:rPr>
          <w:rFonts w:ascii="Times New Roman"/>
          <w:b w:val="false"/>
          <w:i w:val="false"/>
          <w:color w:val="000000"/>
          <w:sz w:val="28"/>
        </w:rPr>
        <w:t>
      21. В случае отказа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bookmarkEnd w:id="269"/>
    <w:bookmarkStart w:name="z409" w:id="270"/>
    <w:p>
      <w:pPr>
        <w:spacing w:after="0"/>
        <w:ind w:left="0"/>
        <w:jc w:val="both"/>
      </w:pPr>
      <w:r>
        <w:rPr>
          <w:rFonts w:ascii="Times New Roman"/>
          <w:b w:val="false"/>
          <w:i w:val="false"/>
          <w:color w:val="000000"/>
          <w:sz w:val="28"/>
        </w:rPr>
        <w:t>
      Со стороны Единого дистрибьютора акт об отказе подписывается уполномоченным представителем Единого дистрибьютора. В случае отказа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w:t>
      </w:r>
    </w:p>
    <w:bookmarkEnd w:id="270"/>
    <w:bookmarkStart w:name="z410" w:id="271"/>
    <w:p>
      <w:pPr>
        <w:spacing w:after="0"/>
        <w:ind w:left="0"/>
        <w:jc w:val="both"/>
      </w:pPr>
      <w:r>
        <w:rPr>
          <w:rFonts w:ascii="Times New Roman"/>
          <w:b w:val="false"/>
          <w:i w:val="false"/>
          <w:color w:val="000000"/>
          <w:sz w:val="28"/>
        </w:rPr>
        <w:t>
      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bookmarkEnd w:id="271"/>
    <w:bookmarkStart w:name="z411" w:id="272"/>
    <w:p>
      <w:pPr>
        <w:spacing w:after="0"/>
        <w:ind w:left="0"/>
        <w:jc w:val="both"/>
      </w:pPr>
      <w:r>
        <w:rPr>
          <w:rFonts w:ascii="Times New Roman"/>
          <w:b w:val="false"/>
          <w:i w:val="false"/>
          <w:color w:val="000000"/>
          <w:sz w:val="28"/>
        </w:rPr>
        <w:t>
      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bookmarkEnd w:id="272"/>
    <w:bookmarkStart w:name="z412" w:id="273"/>
    <w:p>
      <w:pPr>
        <w:spacing w:after="0"/>
        <w:ind w:left="0"/>
        <w:jc w:val="both"/>
      </w:pPr>
      <w:r>
        <w:rPr>
          <w:rFonts w:ascii="Times New Roman"/>
          <w:b w:val="false"/>
          <w:i w:val="false"/>
          <w:color w:val="000000"/>
          <w:sz w:val="28"/>
        </w:rPr>
        <w:t>
      24. Для товара, являющегося переходящим остатком, допускается поставка с остаточным сроком годности менее, указанных в пункте 23 Договора.</w:t>
      </w:r>
    </w:p>
    <w:bookmarkEnd w:id="273"/>
    <w:bookmarkStart w:name="z413" w:id="274"/>
    <w:p>
      <w:pPr>
        <w:spacing w:after="0"/>
        <w:ind w:left="0"/>
        <w:jc w:val="both"/>
      </w:pPr>
      <w:r>
        <w:rPr>
          <w:rFonts w:ascii="Times New Roman"/>
          <w:b w:val="false"/>
          <w:i w:val="false"/>
          <w:color w:val="000000"/>
          <w:sz w:val="28"/>
        </w:rPr>
        <w:t>
      25.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приложением 2 Договора. При этом Заказчик обязан представить соответствующие документы о наступлении такого случая.</w:t>
      </w:r>
    </w:p>
    <w:bookmarkEnd w:id="274"/>
    <w:bookmarkStart w:name="z414" w:id="275"/>
    <w:p>
      <w:pPr>
        <w:spacing w:after="0"/>
        <w:ind w:left="0"/>
        <w:jc w:val="both"/>
      </w:pPr>
      <w:r>
        <w:rPr>
          <w:rFonts w:ascii="Times New Roman"/>
          <w:b w:val="false"/>
          <w:i w:val="false"/>
          <w:color w:val="000000"/>
          <w:sz w:val="28"/>
        </w:rPr>
        <w:t>
      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bookmarkEnd w:id="275"/>
    <w:bookmarkStart w:name="z415" w:id="276"/>
    <w:p>
      <w:pPr>
        <w:spacing w:after="0"/>
        <w:ind w:left="0"/>
        <w:jc w:val="left"/>
      </w:pPr>
      <w:r>
        <w:rPr>
          <w:rFonts w:ascii="Times New Roman"/>
          <w:b/>
          <w:i w:val="false"/>
          <w:color w:val="000000"/>
        </w:rPr>
        <w:t xml:space="preserve"> 6. Ответственность Сторон</w:t>
      </w:r>
    </w:p>
    <w:bookmarkEnd w:id="276"/>
    <w:bookmarkStart w:name="z416" w:id="277"/>
    <w:p>
      <w:pPr>
        <w:spacing w:after="0"/>
        <w:ind w:left="0"/>
        <w:jc w:val="both"/>
      </w:pPr>
      <w:r>
        <w:rPr>
          <w:rFonts w:ascii="Times New Roman"/>
          <w:b w:val="false"/>
          <w:i w:val="false"/>
          <w:color w:val="000000"/>
          <w:sz w:val="28"/>
        </w:rPr>
        <w:t>
      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bookmarkEnd w:id="277"/>
    <w:bookmarkStart w:name="z417" w:id="278"/>
    <w:p>
      <w:pPr>
        <w:spacing w:after="0"/>
        <w:ind w:left="0"/>
        <w:jc w:val="both"/>
      </w:pPr>
      <w:r>
        <w:rPr>
          <w:rFonts w:ascii="Times New Roman"/>
          <w:b w:val="false"/>
          <w:i w:val="false"/>
          <w:color w:val="000000"/>
          <w:sz w:val="28"/>
        </w:rPr>
        <w:t>
      28.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bookmarkEnd w:id="278"/>
    <w:bookmarkStart w:name="z418" w:id="279"/>
    <w:p>
      <w:pPr>
        <w:spacing w:after="0"/>
        <w:ind w:left="0"/>
        <w:jc w:val="both"/>
      </w:pPr>
      <w:r>
        <w:rPr>
          <w:rFonts w:ascii="Times New Roman"/>
          <w:b w:val="false"/>
          <w:i w:val="false"/>
          <w:color w:val="000000"/>
          <w:sz w:val="28"/>
        </w:rPr>
        <w:t>
      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bookmarkEnd w:id="279"/>
    <w:bookmarkStart w:name="z419" w:id="280"/>
    <w:p>
      <w:pPr>
        <w:spacing w:after="0"/>
        <w:ind w:left="0"/>
        <w:jc w:val="both"/>
      </w:pPr>
      <w:r>
        <w:rPr>
          <w:rFonts w:ascii="Times New Roman"/>
          <w:b w:val="false"/>
          <w:i w:val="false"/>
          <w:color w:val="000000"/>
          <w:sz w:val="28"/>
        </w:rPr>
        <w:t>
      30.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280"/>
    <w:bookmarkStart w:name="z420" w:id="281"/>
    <w:p>
      <w:pPr>
        <w:spacing w:after="0"/>
        <w:ind w:left="0"/>
        <w:jc w:val="both"/>
      </w:pPr>
      <w:r>
        <w:rPr>
          <w:rFonts w:ascii="Times New Roman"/>
          <w:b w:val="false"/>
          <w:i w:val="false"/>
          <w:color w:val="000000"/>
          <w:sz w:val="28"/>
        </w:rPr>
        <w:t>
      31.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281"/>
    <w:bookmarkStart w:name="z421" w:id="282"/>
    <w:p>
      <w:pPr>
        <w:spacing w:after="0"/>
        <w:ind w:left="0"/>
        <w:jc w:val="both"/>
      </w:pPr>
      <w:r>
        <w:rPr>
          <w:rFonts w:ascii="Times New Roman"/>
          <w:b w:val="false"/>
          <w:i w:val="false"/>
          <w:color w:val="000000"/>
          <w:sz w:val="28"/>
        </w:rPr>
        <w:t>
      32. Если Единый дистрибьютор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bookmarkEnd w:id="282"/>
    <w:bookmarkStart w:name="z422" w:id="283"/>
    <w:p>
      <w:pPr>
        <w:spacing w:after="0"/>
        <w:ind w:left="0"/>
        <w:jc w:val="both"/>
      </w:pPr>
      <w:r>
        <w:rPr>
          <w:rFonts w:ascii="Times New Roman"/>
          <w:b w:val="false"/>
          <w:i w:val="false"/>
          <w:color w:val="000000"/>
          <w:sz w:val="28"/>
        </w:rPr>
        <w:t>
      33.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bookmarkEnd w:id="283"/>
    <w:bookmarkStart w:name="z423" w:id="284"/>
    <w:p>
      <w:pPr>
        <w:spacing w:after="0"/>
        <w:ind w:left="0"/>
        <w:jc w:val="both"/>
      </w:pPr>
      <w:r>
        <w:rPr>
          <w:rFonts w:ascii="Times New Roman"/>
          <w:b w:val="false"/>
          <w:i w:val="false"/>
          <w:color w:val="000000"/>
          <w:sz w:val="2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bookmarkEnd w:id="284"/>
    <w:bookmarkStart w:name="z424" w:id="285"/>
    <w:p>
      <w:pPr>
        <w:spacing w:after="0"/>
        <w:ind w:left="0"/>
        <w:jc w:val="left"/>
      </w:pPr>
      <w:r>
        <w:rPr>
          <w:rFonts w:ascii="Times New Roman"/>
          <w:b/>
          <w:i w:val="false"/>
          <w:color w:val="000000"/>
        </w:rPr>
        <w:t xml:space="preserve"> 7. Корреспонденция</w:t>
      </w:r>
    </w:p>
    <w:bookmarkEnd w:id="285"/>
    <w:bookmarkStart w:name="z425" w:id="286"/>
    <w:p>
      <w:pPr>
        <w:spacing w:after="0"/>
        <w:ind w:left="0"/>
        <w:jc w:val="both"/>
      </w:pPr>
      <w:r>
        <w:rPr>
          <w:rFonts w:ascii="Times New Roman"/>
          <w:b w:val="false"/>
          <w:i w:val="false"/>
          <w:color w:val="000000"/>
          <w:sz w:val="28"/>
        </w:rPr>
        <w:t>
      36. Все коммуникативные документы по Договору должны иметь реквизиты Сторон с указанием даты и номера Договора.</w:t>
      </w:r>
    </w:p>
    <w:bookmarkEnd w:id="286"/>
    <w:bookmarkStart w:name="z426" w:id="287"/>
    <w:p>
      <w:pPr>
        <w:spacing w:after="0"/>
        <w:ind w:left="0"/>
        <w:jc w:val="both"/>
      </w:pPr>
      <w:r>
        <w:rPr>
          <w:rFonts w:ascii="Times New Roman"/>
          <w:b w:val="false"/>
          <w:i w:val="false"/>
          <w:color w:val="000000"/>
          <w:sz w:val="28"/>
        </w:rPr>
        <w:t>
      37.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w:t>
      </w:r>
    </w:p>
    <w:bookmarkEnd w:id="287"/>
    <w:bookmarkStart w:name="z427" w:id="288"/>
    <w:p>
      <w:pPr>
        <w:spacing w:after="0"/>
        <w:ind w:left="0"/>
        <w:jc w:val="both"/>
      </w:pPr>
      <w:r>
        <w:rPr>
          <w:rFonts w:ascii="Times New Roman"/>
          <w:b w:val="false"/>
          <w:i w:val="false"/>
          <w:color w:val="000000"/>
          <w:sz w:val="28"/>
        </w:rPr>
        <w:t>
      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доставленной Стороне надлежащим образом.</w:t>
      </w:r>
    </w:p>
    <w:bookmarkEnd w:id="288"/>
    <w:bookmarkStart w:name="z428" w:id="289"/>
    <w:p>
      <w:pPr>
        <w:spacing w:after="0"/>
        <w:ind w:left="0"/>
        <w:jc w:val="both"/>
      </w:pPr>
      <w:r>
        <w:rPr>
          <w:rFonts w:ascii="Times New Roman"/>
          <w:b w:val="false"/>
          <w:i w:val="false"/>
          <w:color w:val="000000"/>
          <w:sz w:val="28"/>
        </w:rPr>
        <w:t>
      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289"/>
    <w:bookmarkStart w:name="z429" w:id="290"/>
    <w:p>
      <w:pPr>
        <w:spacing w:after="0"/>
        <w:ind w:left="0"/>
        <w:jc w:val="both"/>
      </w:pPr>
      <w:r>
        <w:rPr>
          <w:rFonts w:ascii="Times New Roman"/>
          <w:b w:val="false"/>
          <w:i w:val="false"/>
          <w:color w:val="000000"/>
          <w:sz w:val="28"/>
        </w:rPr>
        <w:t>
      39. Корреспонденция по Договору должна направляться Сторонам по реквизитам, указанным в главе 10 Договора.</w:t>
      </w:r>
    </w:p>
    <w:bookmarkEnd w:id="290"/>
    <w:bookmarkStart w:name="z430" w:id="291"/>
    <w:p>
      <w:pPr>
        <w:spacing w:after="0"/>
        <w:ind w:left="0"/>
        <w:jc w:val="left"/>
      </w:pPr>
      <w:r>
        <w:rPr>
          <w:rFonts w:ascii="Times New Roman"/>
          <w:b/>
          <w:i w:val="false"/>
          <w:color w:val="000000"/>
        </w:rPr>
        <w:t xml:space="preserve"> 8. Конфиденциальность</w:t>
      </w:r>
    </w:p>
    <w:bookmarkEnd w:id="291"/>
    <w:bookmarkStart w:name="z431" w:id="292"/>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292"/>
    <w:bookmarkStart w:name="z432" w:id="293"/>
    <w:p>
      <w:pPr>
        <w:spacing w:after="0"/>
        <w:ind w:left="0"/>
        <w:jc w:val="both"/>
      </w:pPr>
      <w:r>
        <w:rPr>
          <w:rFonts w:ascii="Times New Roman"/>
          <w:b w:val="false"/>
          <w:i w:val="false"/>
          <w:color w:val="000000"/>
          <w:sz w:val="28"/>
        </w:rPr>
        <w:t>
      1) во время раскрытия находилась в публичном доступе;</w:t>
      </w:r>
    </w:p>
    <w:bookmarkEnd w:id="293"/>
    <w:bookmarkStart w:name="z433" w:id="294"/>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294"/>
    <w:bookmarkStart w:name="z434" w:id="295"/>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295"/>
    <w:bookmarkStart w:name="z435" w:id="296"/>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296"/>
    <w:bookmarkStart w:name="z436" w:id="297"/>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297"/>
    <w:bookmarkStart w:name="z437" w:id="298"/>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298"/>
    <w:bookmarkStart w:name="z438" w:id="299"/>
    <w:p>
      <w:pPr>
        <w:spacing w:after="0"/>
        <w:ind w:left="0"/>
        <w:jc w:val="left"/>
      </w:pPr>
      <w:r>
        <w:rPr>
          <w:rFonts w:ascii="Times New Roman"/>
          <w:b/>
          <w:i w:val="false"/>
          <w:color w:val="000000"/>
        </w:rPr>
        <w:t xml:space="preserve"> 9. Заключительные положения</w:t>
      </w:r>
    </w:p>
    <w:bookmarkEnd w:id="299"/>
    <w:bookmarkStart w:name="z439" w:id="300"/>
    <w:p>
      <w:pPr>
        <w:spacing w:after="0"/>
        <w:ind w:left="0"/>
        <w:jc w:val="both"/>
      </w:pPr>
      <w:r>
        <w:rPr>
          <w:rFonts w:ascii="Times New Roman"/>
          <w:b w:val="false"/>
          <w:i w:val="false"/>
          <w:color w:val="000000"/>
          <w:sz w:val="28"/>
        </w:rPr>
        <w:t>
      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bookmarkEnd w:id="300"/>
    <w:bookmarkStart w:name="z440" w:id="301"/>
    <w:p>
      <w:pPr>
        <w:spacing w:after="0"/>
        <w:ind w:left="0"/>
        <w:jc w:val="both"/>
      </w:pPr>
      <w:r>
        <w:rPr>
          <w:rFonts w:ascii="Times New Roman"/>
          <w:b w:val="false"/>
          <w:i w:val="false"/>
          <w:color w:val="000000"/>
          <w:sz w:val="28"/>
        </w:rPr>
        <w:t>
      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bookmarkEnd w:id="301"/>
    <w:bookmarkStart w:name="z441" w:id="302"/>
    <w:p>
      <w:pPr>
        <w:spacing w:after="0"/>
        <w:ind w:left="0"/>
        <w:jc w:val="both"/>
      </w:pPr>
      <w:r>
        <w:rPr>
          <w:rFonts w:ascii="Times New Roman"/>
          <w:b w:val="false"/>
          <w:i w:val="false"/>
          <w:color w:val="000000"/>
          <w:sz w:val="28"/>
        </w:rPr>
        <w:t>
      44. Договор вступает в силу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w:t>
      </w:r>
    </w:p>
    <w:bookmarkEnd w:id="302"/>
    <w:bookmarkStart w:name="z442" w:id="303"/>
    <w:p>
      <w:pPr>
        <w:spacing w:after="0"/>
        <w:ind w:left="0"/>
        <w:jc w:val="both"/>
      </w:pPr>
      <w:r>
        <w:rPr>
          <w:rFonts w:ascii="Times New Roman"/>
          <w:b w:val="false"/>
          <w:i w:val="false"/>
          <w:color w:val="000000"/>
          <w:sz w:val="28"/>
        </w:rPr>
        <w:t>
      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bookmarkEnd w:id="303"/>
    <w:bookmarkStart w:name="z443" w:id="304"/>
    <w:p>
      <w:pPr>
        <w:spacing w:after="0"/>
        <w:ind w:left="0"/>
        <w:jc w:val="both"/>
      </w:pPr>
      <w:r>
        <w:rPr>
          <w:rFonts w:ascii="Times New Roman"/>
          <w:b w:val="false"/>
          <w:i w:val="false"/>
          <w:color w:val="000000"/>
          <w:sz w:val="28"/>
        </w:rPr>
        <w:t>
      45. Договор прекращает свое действие в случаях:</w:t>
      </w:r>
    </w:p>
    <w:bookmarkEnd w:id="304"/>
    <w:bookmarkStart w:name="z444" w:id="305"/>
    <w:p>
      <w:pPr>
        <w:spacing w:after="0"/>
        <w:ind w:left="0"/>
        <w:jc w:val="both"/>
      </w:pPr>
      <w:r>
        <w:rPr>
          <w:rFonts w:ascii="Times New Roman"/>
          <w:b w:val="false"/>
          <w:i w:val="false"/>
          <w:color w:val="000000"/>
          <w:sz w:val="28"/>
        </w:rPr>
        <w:t>
      1) истечения срока действия Договора;</w:t>
      </w:r>
    </w:p>
    <w:bookmarkEnd w:id="305"/>
    <w:bookmarkStart w:name="z445" w:id="306"/>
    <w:p>
      <w:pPr>
        <w:spacing w:after="0"/>
        <w:ind w:left="0"/>
        <w:jc w:val="both"/>
      </w:pPr>
      <w:r>
        <w:rPr>
          <w:rFonts w:ascii="Times New Roman"/>
          <w:b w:val="false"/>
          <w:i w:val="false"/>
          <w:color w:val="000000"/>
          <w:sz w:val="28"/>
        </w:rPr>
        <w:t>
      2) признания одной из Сторон банкротом;</w:t>
      </w:r>
    </w:p>
    <w:bookmarkEnd w:id="306"/>
    <w:bookmarkStart w:name="z446" w:id="307"/>
    <w:p>
      <w:pPr>
        <w:spacing w:after="0"/>
        <w:ind w:left="0"/>
        <w:jc w:val="both"/>
      </w:pPr>
      <w:r>
        <w:rPr>
          <w:rFonts w:ascii="Times New Roman"/>
          <w:b w:val="false"/>
          <w:i w:val="false"/>
          <w:color w:val="000000"/>
          <w:sz w:val="28"/>
        </w:rPr>
        <w:t>
      3) исполнения обязательств по Договору надлежащим образом.</w:t>
      </w:r>
    </w:p>
    <w:bookmarkEnd w:id="307"/>
    <w:bookmarkStart w:name="z447" w:id="308"/>
    <w:p>
      <w:pPr>
        <w:spacing w:after="0"/>
        <w:ind w:left="0"/>
        <w:jc w:val="both"/>
      </w:pPr>
      <w:r>
        <w:rPr>
          <w:rFonts w:ascii="Times New Roman"/>
          <w:b w:val="false"/>
          <w:i w:val="false"/>
          <w:color w:val="000000"/>
          <w:sz w:val="28"/>
        </w:rPr>
        <w:t>
      При прекращении действия договора стороны подписывают акт сверки взаимных расчетов.</w:t>
      </w:r>
    </w:p>
    <w:bookmarkEnd w:id="308"/>
    <w:bookmarkStart w:name="z448" w:id="309"/>
    <w:p>
      <w:pPr>
        <w:spacing w:after="0"/>
        <w:ind w:left="0"/>
        <w:jc w:val="both"/>
      </w:pPr>
      <w:r>
        <w:rPr>
          <w:rFonts w:ascii="Times New Roman"/>
          <w:b w:val="false"/>
          <w:i w:val="false"/>
          <w:color w:val="000000"/>
          <w:sz w:val="28"/>
        </w:rPr>
        <w:t>
      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bookmarkEnd w:id="309"/>
    <w:bookmarkStart w:name="z449" w:id="310"/>
    <w:p>
      <w:pPr>
        <w:spacing w:after="0"/>
        <w:ind w:left="0"/>
        <w:jc w:val="both"/>
      </w:pPr>
      <w:r>
        <w:rPr>
          <w:rFonts w:ascii="Times New Roman"/>
          <w:b w:val="false"/>
          <w:i w:val="false"/>
          <w:color w:val="000000"/>
          <w:sz w:val="28"/>
        </w:rPr>
        <w:t>
      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bookmarkEnd w:id="310"/>
    <w:bookmarkStart w:name="z450" w:id="311"/>
    <w:p>
      <w:pPr>
        <w:spacing w:after="0"/>
        <w:ind w:left="0"/>
        <w:jc w:val="both"/>
      </w:pPr>
      <w:r>
        <w:rPr>
          <w:rFonts w:ascii="Times New Roman"/>
          <w:b w:val="false"/>
          <w:i w:val="false"/>
          <w:color w:val="000000"/>
          <w:sz w:val="28"/>
        </w:rPr>
        <w:t>
      48. Разногласия или споры, возникающие между Сторонами, разрешаются в процессе переговоров по Договору или в связи с ним.</w:t>
      </w:r>
    </w:p>
    <w:bookmarkEnd w:id="311"/>
    <w:bookmarkStart w:name="z451" w:id="312"/>
    <w:p>
      <w:pPr>
        <w:spacing w:after="0"/>
        <w:ind w:left="0"/>
        <w:jc w:val="both"/>
      </w:pPr>
      <w:r>
        <w:rPr>
          <w:rFonts w:ascii="Times New Roman"/>
          <w:b w:val="false"/>
          <w:i w:val="false"/>
          <w:color w:val="000000"/>
          <w:sz w:val="28"/>
        </w:rPr>
        <w:t>
      49.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по месту нахождения Единого дистрибьютора.</w:t>
      </w:r>
    </w:p>
    <w:bookmarkEnd w:id="312"/>
    <w:bookmarkStart w:name="z452" w:id="313"/>
    <w:p>
      <w:pPr>
        <w:spacing w:after="0"/>
        <w:ind w:left="0"/>
        <w:jc w:val="both"/>
      </w:pPr>
      <w:r>
        <w:rPr>
          <w:rFonts w:ascii="Times New Roman"/>
          <w:b w:val="false"/>
          <w:i w:val="false"/>
          <w:color w:val="000000"/>
          <w:sz w:val="28"/>
        </w:rPr>
        <w:t>
      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bookmarkEnd w:id="313"/>
    <w:bookmarkStart w:name="z453" w:id="314"/>
    <w:p>
      <w:pPr>
        <w:spacing w:after="0"/>
        <w:ind w:left="0"/>
        <w:jc w:val="both"/>
      </w:pPr>
      <w:r>
        <w:rPr>
          <w:rFonts w:ascii="Times New Roman"/>
          <w:b w:val="false"/>
          <w:i w:val="false"/>
          <w:color w:val="000000"/>
          <w:sz w:val="28"/>
        </w:rPr>
        <w:t>
      51. Отношения по Договору регулируются нормами действующего законодательства Республики Казахстан.</w:t>
      </w:r>
    </w:p>
    <w:bookmarkEnd w:id="314"/>
    <w:bookmarkStart w:name="z454" w:id="315"/>
    <w:p>
      <w:pPr>
        <w:spacing w:after="0"/>
        <w:ind w:left="0"/>
        <w:jc w:val="both"/>
      </w:pPr>
      <w:r>
        <w:rPr>
          <w:rFonts w:ascii="Times New Roman"/>
          <w:b w:val="false"/>
          <w:i w:val="false"/>
          <w:color w:val="000000"/>
          <w:sz w:val="28"/>
        </w:rPr>
        <w:t>
      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bookmarkEnd w:id="315"/>
    <w:bookmarkStart w:name="z455" w:id="316"/>
    <w:p>
      <w:pPr>
        <w:spacing w:after="0"/>
        <w:ind w:left="0"/>
        <w:jc w:val="both"/>
      </w:pPr>
      <w:r>
        <w:rPr>
          <w:rFonts w:ascii="Times New Roman"/>
          <w:b w:val="false"/>
          <w:i w:val="false"/>
          <w:color w:val="000000"/>
          <w:sz w:val="28"/>
        </w:rPr>
        <w:t>
      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bookmarkEnd w:id="316"/>
    <w:bookmarkStart w:name="z456" w:id="317"/>
    <w:p>
      <w:pPr>
        <w:spacing w:after="0"/>
        <w:ind w:left="0"/>
        <w:jc w:val="both"/>
      </w:pPr>
      <w:r>
        <w:rPr>
          <w:rFonts w:ascii="Times New Roman"/>
          <w:b w:val="false"/>
          <w:i w:val="false"/>
          <w:color w:val="000000"/>
          <w:sz w:val="28"/>
        </w:rPr>
        <w:t>
      54. 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bookmarkEnd w:id="317"/>
    <w:bookmarkStart w:name="z457" w:id="318"/>
    <w:p>
      <w:pPr>
        <w:spacing w:after="0"/>
        <w:ind w:left="0"/>
        <w:jc w:val="both"/>
      </w:pPr>
      <w:r>
        <w:rPr>
          <w:rFonts w:ascii="Times New Roman"/>
          <w:b w:val="false"/>
          <w:i w:val="false"/>
          <w:color w:val="000000"/>
          <w:sz w:val="28"/>
        </w:rPr>
        <w:t>
      55.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318"/>
    <w:bookmarkStart w:name="z458" w:id="319"/>
    <w:p>
      <w:pPr>
        <w:spacing w:after="0"/>
        <w:ind w:left="0"/>
        <w:jc w:val="left"/>
      </w:pPr>
      <w:r>
        <w:rPr>
          <w:rFonts w:ascii="Times New Roman"/>
          <w:b/>
          <w:i w:val="false"/>
          <w:color w:val="000000"/>
        </w:rPr>
        <w:t xml:space="preserve"> 10. Адреса, банковские реквизиты и подписи Сторон:</w:t>
      </w:r>
    </w:p>
    <w:bookmarkEnd w:id="3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от " "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320"/>
    <w:p>
      <w:pPr>
        <w:spacing w:after="0"/>
        <w:ind w:left="0"/>
        <w:jc w:val="left"/>
      </w:pPr>
      <w:r>
        <w:rPr>
          <w:rFonts w:ascii="Times New Roman"/>
          <w:b/>
          <w:i w:val="false"/>
          <w:color w:val="000000"/>
        </w:rPr>
        <w:t xml:space="preserve"> Спецификация закупаемых товаров</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321"/>
    <w:p>
      <w:pPr>
        <w:spacing w:after="0"/>
        <w:ind w:left="0"/>
        <w:jc w:val="both"/>
      </w:pPr>
      <w:r>
        <w:rPr>
          <w:rFonts w:ascii="Times New Roman"/>
          <w:b w:val="false"/>
          <w:i w:val="false"/>
          <w:color w:val="000000"/>
          <w:sz w:val="28"/>
        </w:rPr>
        <w:t>
      Реквизиты Сторон:</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 xml:space="preserve">от " " 20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5" w:id="322"/>
    <w:p>
      <w:pPr>
        <w:spacing w:after="0"/>
        <w:ind w:left="0"/>
        <w:jc w:val="left"/>
      </w:pPr>
      <w:r>
        <w:rPr>
          <w:rFonts w:ascii="Times New Roman"/>
          <w:b/>
          <w:i w:val="false"/>
          <w:color w:val="000000"/>
        </w:rPr>
        <w:t xml:space="preserve"> График и место поставки</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потребность*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7" w:id="324"/>
      <w:r>
        <w:rPr>
          <w:rFonts w:ascii="Times New Roman"/>
          <w:b w:val="false"/>
          <w:i w:val="false"/>
          <w:color w:val="000000"/>
          <w:sz w:val="28"/>
        </w:rPr>
        <w:t>
      Место поставки (адрес) _______________________________________</w:t>
      </w:r>
    </w:p>
    <w:bookmarkEnd w:id="324"/>
    <w:p>
      <w:pPr>
        <w:spacing w:after="0"/>
        <w:ind w:left="0"/>
        <w:jc w:val="both"/>
      </w:pPr>
      <w:r>
        <w:rPr>
          <w:rFonts w:ascii="Times New Roman"/>
          <w:b w:val="false"/>
          <w:i w:val="false"/>
          <w:color w:val="000000"/>
          <w:sz w:val="28"/>
        </w:rPr>
        <w:t>*заполняется в зависимости от даты начала поставки. В графах, где поставка не предполагается, проставляется "0" или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заказчиком)</w:t>
            </w:r>
            <w:r>
              <w:br/>
            </w:r>
            <w:r>
              <w:rPr>
                <w:rFonts w:ascii="Times New Roman"/>
                <w:b w:val="false"/>
                <w:i w:val="false"/>
                <w:color w:val="000000"/>
                <w:sz w:val="20"/>
              </w:rPr>
              <w:t>от " "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0" w:id="325"/>
    <w:p>
      <w:pPr>
        <w:spacing w:after="0"/>
        <w:ind w:left="0"/>
        <w:jc w:val="left"/>
      </w:pPr>
      <w:r>
        <w:rPr>
          <w:rFonts w:ascii="Times New Roman"/>
          <w:b/>
          <w:i w:val="false"/>
          <w:color w:val="000000"/>
        </w:rPr>
        <w:t xml:space="preserve"> Антикоррупционные требования</w:t>
      </w:r>
    </w:p>
    <w:bookmarkEnd w:id="325"/>
    <w:bookmarkStart w:name="z471" w:id="326"/>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26"/>
    <w:bookmarkStart w:name="z472" w:id="327"/>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327"/>
    <w:bookmarkStart w:name="z473" w:id="328"/>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328"/>
    <w:bookmarkStart w:name="z474" w:id="329"/>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329"/>
    <w:bookmarkStart w:name="z475" w:id="330"/>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330"/>
    <w:bookmarkStart w:name="z476" w:id="331"/>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331"/>
    <w:bookmarkStart w:name="z477" w:id="332"/>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332"/>
    <w:bookmarkStart w:name="z478" w:id="333"/>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3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18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Типовой безвозмездный договор поставки лекарственных средств и (или) медицинских изделий для амбулаторного лекарственного обеспечения</w:t>
      </w:r>
    </w:p>
    <w:bookmarkStart w:name="z483" w:id="334"/>
    <w:p>
      <w:pPr>
        <w:spacing w:after="0"/>
        <w:ind w:left="0"/>
        <w:jc w:val="both"/>
      </w:pPr>
      <w:r>
        <w:rPr>
          <w:rFonts w:ascii="Times New Roman"/>
          <w:b w:val="false"/>
          <w:i w:val="false"/>
          <w:color w:val="000000"/>
          <w:sz w:val="28"/>
        </w:rPr>
        <w:t>
      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bookmarkEnd w:id="334"/>
    <w:bookmarkStart w:name="z484" w:id="335"/>
    <w:p>
      <w:pPr>
        <w:spacing w:after="0"/>
        <w:ind w:left="0"/>
        <w:jc w:val="left"/>
      </w:pPr>
      <w:r>
        <w:rPr>
          <w:rFonts w:ascii="Times New Roman"/>
          <w:b/>
          <w:i w:val="false"/>
          <w:color w:val="000000"/>
        </w:rPr>
        <w:t xml:space="preserve"> 1. Предмет Договора</w:t>
      </w:r>
    </w:p>
    <w:bookmarkEnd w:id="335"/>
    <w:bookmarkStart w:name="z485" w:id="336"/>
    <w:p>
      <w:pPr>
        <w:spacing w:after="0"/>
        <w:ind w:left="0"/>
        <w:jc w:val="both"/>
      </w:pPr>
      <w:r>
        <w:rPr>
          <w:rFonts w:ascii="Times New Roman"/>
          <w:b w:val="false"/>
          <w:i w:val="false"/>
          <w:color w:val="000000"/>
          <w:sz w:val="28"/>
        </w:rPr>
        <w:t>
      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bookmarkEnd w:id="336"/>
    <w:bookmarkStart w:name="z486" w:id="337"/>
    <w:p>
      <w:pPr>
        <w:spacing w:after="0"/>
        <w:ind w:left="0"/>
        <w:jc w:val="both"/>
      </w:pPr>
      <w:r>
        <w:rPr>
          <w:rFonts w:ascii="Times New Roman"/>
          <w:b w:val="false"/>
          <w:i w:val="false"/>
          <w:color w:val="000000"/>
          <w:sz w:val="28"/>
        </w:rPr>
        <w:t>
      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bookmarkEnd w:id="337"/>
    <w:bookmarkStart w:name="z487" w:id="338"/>
    <w:p>
      <w:pPr>
        <w:spacing w:after="0"/>
        <w:ind w:left="0"/>
        <w:jc w:val="both"/>
      </w:pPr>
      <w:r>
        <w:rPr>
          <w:rFonts w:ascii="Times New Roman"/>
          <w:b w:val="false"/>
          <w:i w:val="false"/>
          <w:color w:val="000000"/>
          <w:sz w:val="28"/>
        </w:rPr>
        <w:t>
      2. Единый дистрибьютор сохраняет за собой право собственности на товар, поставленный Заказчику в рамках Договора, но еще не реализованный.</w:t>
      </w:r>
    </w:p>
    <w:bookmarkEnd w:id="338"/>
    <w:bookmarkStart w:name="z488" w:id="339"/>
    <w:p>
      <w:pPr>
        <w:spacing w:after="0"/>
        <w:ind w:left="0"/>
        <w:jc w:val="left"/>
      </w:pPr>
      <w:r>
        <w:rPr>
          <w:rFonts w:ascii="Times New Roman"/>
          <w:b/>
          <w:i w:val="false"/>
          <w:color w:val="000000"/>
        </w:rPr>
        <w:t xml:space="preserve"> 2. Права и обязанности Сторон</w:t>
      </w:r>
    </w:p>
    <w:bookmarkEnd w:id="339"/>
    <w:bookmarkStart w:name="z489" w:id="340"/>
    <w:p>
      <w:pPr>
        <w:spacing w:after="0"/>
        <w:ind w:left="0"/>
        <w:jc w:val="both"/>
      </w:pPr>
      <w:r>
        <w:rPr>
          <w:rFonts w:ascii="Times New Roman"/>
          <w:b w:val="false"/>
          <w:i w:val="false"/>
          <w:color w:val="000000"/>
          <w:sz w:val="28"/>
        </w:rPr>
        <w:t>
      3. Единый дистрибьютор обязан:</w:t>
      </w:r>
    </w:p>
    <w:bookmarkEnd w:id="340"/>
    <w:bookmarkStart w:name="z490" w:id="341"/>
    <w:p>
      <w:pPr>
        <w:spacing w:after="0"/>
        <w:ind w:left="0"/>
        <w:jc w:val="both"/>
      </w:pPr>
      <w:r>
        <w:rPr>
          <w:rFonts w:ascii="Times New Roman"/>
          <w:b w:val="false"/>
          <w:i w:val="false"/>
          <w:color w:val="000000"/>
          <w:sz w:val="28"/>
        </w:rPr>
        <w:t>
      1) поставить товар в количестве согласно заявке Заказчика;</w:t>
      </w:r>
    </w:p>
    <w:bookmarkEnd w:id="341"/>
    <w:bookmarkStart w:name="z491" w:id="342"/>
    <w:p>
      <w:pPr>
        <w:spacing w:after="0"/>
        <w:ind w:left="0"/>
        <w:jc w:val="both"/>
      </w:pPr>
      <w:r>
        <w:rPr>
          <w:rFonts w:ascii="Times New Roman"/>
          <w:b w:val="false"/>
          <w:i w:val="false"/>
          <w:color w:val="000000"/>
          <w:sz w:val="28"/>
        </w:rPr>
        <w:t>
      2) поставить товар в соответствии с потребностью Заказчика;</w:t>
      </w:r>
    </w:p>
    <w:bookmarkEnd w:id="342"/>
    <w:bookmarkStart w:name="z492" w:id="343"/>
    <w:p>
      <w:pPr>
        <w:spacing w:after="0"/>
        <w:ind w:left="0"/>
        <w:jc w:val="both"/>
      </w:pPr>
      <w:r>
        <w:rPr>
          <w:rFonts w:ascii="Times New Roman"/>
          <w:b w:val="false"/>
          <w:i w:val="false"/>
          <w:color w:val="000000"/>
          <w:sz w:val="28"/>
        </w:rPr>
        <w:t>
      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bookmarkEnd w:id="343"/>
    <w:bookmarkStart w:name="z493" w:id="344"/>
    <w:p>
      <w:pPr>
        <w:spacing w:after="0"/>
        <w:ind w:left="0"/>
        <w:jc w:val="both"/>
      </w:pPr>
      <w:r>
        <w:rPr>
          <w:rFonts w:ascii="Times New Roman"/>
          <w:b w:val="false"/>
          <w:i w:val="false"/>
          <w:color w:val="000000"/>
          <w:sz w:val="28"/>
        </w:rPr>
        <w:t>
      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bookmarkEnd w:id="344"/>
    <w:bookmarkStart w:name="z494" w:id="345"/>
    <w:p>
      <w:pPr>
        <w:spacing w:after="0"/>
        <w:ind w:left="0"/>
        <w:jc w:val="both"/>
      </w:pPr>
      <w:r>
        <w:rPr>
          <w:rFonts w:ascii="Times New Roman"/>
          <w:b w:val="false"/>
          <w:i w:val="false"/>
          <w:color w:val="000000"/>
          <w:sz w:val="28"/>
        </w:rPr>
        <w:t>
      5) уведомлять Заказчика в письменном виде о необходимости возврата товара.</w:t>
      </w:r>
    </w:p>
    <w:bookmarkEnd w:id="345"/>
    <w:bookmarkStart w:name="z495" w:id="346"/>
    <w:p>
      <w:pPr>
        <w:spacing w:after="0"/>
        <w:ind w:left="0"/>
        <w:jc w:val="both"/>
      </w:pPr>
      <w:r>
        <w:rPr>
          <w:rFonts w:ascii="Times New Roman"/>
          <w:b w:val="false"/>
          <w:i w:val="false"/>
          <w:color w:val="000000"/>
          <w:sz w:val="28"/>
        </w:rPr>
        <w:t>
      4. Единый дистрибьютор вправе осуществлять инвентаризацию товара.</w:t>
      </w:r>
    </w:p>
    <w:bookmarkEnd w:id="346"/>
    <w:bookmarkStart w:name="z496" w:id="347"/>
    <w:p>
      <w:pPr>
        <w:spacing w:after="0"/>
        <w:ind w:left="0"/>
        <w:jc w:val="both"/>
      </w:pPr>
      <w:r>
        <w:rPr>
          <w:rFonts w:ascii="Times New Roman"/>
          <w:b w:val="false"/>
          <w:i w:val="false"/>
          <w:color w:val="000000"/>
          <w:sz w:val="28"/>
        </w:rPr>
        <w:t>
      5. Заказчик обязан:</w:t>
      </w:r>
    </w:p>
    <w:bookmarkEnd w:id="347"/>
    <w:bookmarkStart w:name="z497" w:id="348"/>
    <w:p>
      <w:pPr>
        <w:spacing w:after="0"/>
        <w:ind w:left="0"/>
        <w:jc w:val="both"/>
      </w:pPr>
      <w:r>
        <w:rPr>
          <w:rFonts w:ascii="Times New Roman"/>
          <w:b w:val="false"/>
          <w:i w:val="false"/>
          <w:color w:val="000000"/>
          <w:sz w:val="28"/>
        </w:rPr>
        <w:t>
      1) принять поставленный товар в соответствии с условиями Договора;</w:t>
      </w:r>
    </w:p>
    <w:bookmarkEnd w:id="348"/>
    <w:bookmarkStart w:name="z498" w:id="349"/>
    <w:p>
      <w:pPr>
        <w:spacing w:after="0"/>
        <w:ind w:left="0"/>
        <w:jc w:val="both"/>
      </w:pPr>
      <w:r>
        <w:rPr>
          <w:rFonts w:ascii="Times New Roman"/>
          <w:b w:val="false"/>
          <w:i w:val="false"/>
          <w:color w:val="000000"/>
          <w:sz w:val="28"/>
        </w:rPr>
        <w:t>
      2) иметь лицензию на соответствующий вид деятельности;</w:t>
      </w:r>
    </w:p>
    <w:bookmarkEnd w:id="349"/>
    <w:bookmarkStart w:name="z499" w:id="350"/>
    <w:p>
      <w:pPr>
        <w:spacing w:after="0"/>
        <w:ind w:left="0"/>
        <w:jc w:val="both"/>
      </w:pPr>
      <w:r>
        <w:rPr>
          <w:rFonts w:ascii="Times New Roman"/>
          <w:b w:val="false"/>
          <w:i w:val="false"/>
          <w:color w:val="000000"/>
          <w:sz w:val="28"/>
        </w:rPr>
        <w:t>
      3) хранить товар в соответствии с требованиями законодательства и обеспечить его сохранность;</w:t>
      </w:r>
    </w:p>
    <w:bookmarkEnd w:id="350"/>
    <w:bookmarkStart w:name="z500" w:id="351"/>
    <w:p>
      <w:pPr>
        <w:spacing w:after="0"/>
        <w:ind w:left="0"/>
        <w:jc w:val="both"/>
      </w:pPr>
      <w:r>
        <w:rPr>
          <w:rFonts w:ascii="Times New Roman"/>
          <w:b w:val="false"/>
          <w:i w:val="false"/>
          <w:color w:val="000000"/>
          <w:sz w:val="28"/>
        </w:rPr>
        <w:t>
      4) вести учет отпуска товара;</w:t>
      </w:r>
    </w:p>
    <w:bookmarkEnd w:id="351"/>
    <w:bookmarkStart w:name="z501" w:id="352"/>
    <w:p>
      <w:pPr>
        <w:spacing w:after="0"/>
        <w:ind w:left="0"/>
        <w:jc w:val="both"/>
      </w:pPr>
      <w:r>
        <w:rPr>
          <w:rFonts w:ascii="Times New Roman"/>
          <w:b w:val="false"/>
          <w:i w:val="false"/>
          <w:color w:val="000000"/>
          <w:sz w:val="28"/>
        </w:rPr>
        <w:t>
      5) отпускать товар населению с минимальным остаточным сроком годности в первоочередном порядке (методика FEFO);</w:t>
      </w:r>
    </w:p>
    <w:bookmarkEnd w:id="352"/>
    <w:bookmarkStart w:name="z502" w:id="353"/>
    <w:p>
      <w:pPr>
        <w:spacing w:after="0"/>
        <w:ind w:left="0"/>
        <w:jc w:val="both"/>
      </w:pPr>
      <w:r>
        <w:rPr>
          <w:rFonts w:ascii="Times New Roman"/>
          <w:b w:val="false"/>
          <w:i w:val="false"/>
          <w:color w:val="000000"/>
          <w:sz w:val="28"/>
        </w:rPr>
        <w:t>
      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психотропных веществ, их аналогов и прекурсоров;</w:t>
      </w:r>
    </w:p>
    <w:bookmarkEnd w:id="353"/>
    <w:bookmarkStart w:name="z503" w:id="354"/>
    <w:p>
      <w:pPr>
        <w:spacing w:after="0"/>
        <w:ind w:left="0"/>
        <w:jc w:val="both"/>
      </w:pPr>
      <w:r>
        <w:rPr>
          <w:rFonts w:ascii="Times New Roman"/>
          <w:b w:val="false"/>
          <w:i w:val="false"/>
          <w:color w:val="000000"/>
          <w:sz w:val="28"/>
        </w:rPr>
        <w:t>
      7) нести ответственность за поставленный товар и риск его случайной гибели или случайного повреждения;</w:t>
      </w:r>
    </w:p>
    <w:bookmarkEnd w:id="354"/>
    <w:bookmarkStart w:name="z504" w:id="355"/>
    <w:p>
      <w:pPr>
        <w:spacing w:after="0"/>
        <w:ind w:left="0"/>
        <w:jc w:val="both"/>
      </w:pPr>
      <w:r>
        <w:rPr>
          <w:rFonts w:ascii="Times New Roman"/>
          <w:b w:val="false"/>
          <w:i w:val="false"/>
          <w:color w:val="000000"/>
          <w:sz w:val="28"/>
        </w:rPr>
        <w:t>
      8) в случаях утраты, хищения или порчи товара незамедлительно уведомить об этом Единого дистрибьютора в письменной форме и в срок не более 30 (тридцать)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bookmarkEnd w:id="355"/>
    <w:bookmarkStart w:name="z505" w:id="356"/>
    <w:p>
      <w:pPr>
        <w:spacing w:after="0"/>
        <w:ind w:left="0"/>
        <w:jc w:val="both"/>
      </w:pPr>
      <w:r>
        <w:rPr>
          <w:rFonts w:ascii="Times New Roman"/>
          <w:b w:val="false"/>
          <w:i w:val="false"/>
          <w:color w:val="000000"/>
          <w:sz w:val="28"/>
        </w:rPr>
        <w:t>
      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bookmarkEnd w:id="356"/>
    <w:bookmarkStart w:name="z506" w:id="357"/>
    <w:p>
      <w:pPr>
        <w:spacing w:after="0"/>
        <w:ind w:left="0"/>
        <w:jc w:val="both"/>
      </w:pPr>
      <w:r>
        <w:rPr>
          <w:rFonts w:ascii="Times New Roman"/>
          <w:b w:val="false"/>
          <w:i w:val="false"/>
          <w:color w:val="000000"/>
          <w:sz w:val="28"/>
        </w:rPr>
        <w:t>
      10) осуществлять серийный учет товара и ежедневный контроль за остатками товара и их сроками годности;</w:t>
      </w:r>
    </w:p>
    <w:bookmarkEnd w:id="357"/>
    <w:bookmarkStart w:name="z507" w:id="358"/>
    <w:p>
      <w:pPr>
        <w:spacing w:after="0"/>
        <w:ind w:left="0"/>
        <w:jc w:val="both"/>
      </w:pPr>
      <w:r>
        <w:rPr>
          <w:rFonts w:ascii="Times New Roman"/>
          <w:b w:val="false"/>
          <w:i w:val="false"/>
          <w:color w:val="000000"/>
          <w:sz w:val="28"/>
        </w:rPr>
        <w:t>
      11) возвращать товар по требованию Единого дистрибьютора;</w:t>
      </w:r>
    </w:p>
    <w:bookmarkEnd w:id="358"/>
    <w:bookmarkStart w:name="z508" w:id="359"/>
    <w:p>
      <w:pPr>
        <w:spacing w:after="0"/>
        <w:ind w:left="0"/>
        <w:jc w:val="both"/>
      </w:pPr>
      <w:r>
        <w:rPr>
          <w:rFonts w:ascii="Times New Roman"/>
          <w:b w:val="false"/>
          <w:i w:val="false"/>
          <w:color w:val="000000"/>
          <w:sz w:val="28"/>
        </w:rPr>
        <w:t>
      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bookmarkEnd w:id="359"/>
    <w:bookmarkStart w:name="z509" w:id="360"/>
    <w:p>
      <w:pPr>
        <w:spacing w:after="0"/>
        <w:ind w:left="0"/>
        <w:jc w:val="both"/>
      </w:pPr>
      <w:r>
        <w:rPr>
          <w:rFonts w:ascii="Times New Roman"/>
          <w:b w:val="false"/>
          <w:i w:val="false"/>
          <w:color w:val="000000"/>
          <w:sz w:val="28"/>
        </w:rPr>
        <w:t xml:space="preserve">
      13) представлять Единому дистрибьютору отчетность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w:t>
      </w:r>
    </w:p>
    <w:bookmarkEnd w:id="360"/>
    <w:bookmarkStart w:name="z510" w:id="361"/>
    <w:p>
      <w:pPr>
        <w:spacing w:after="0"/>
        <w:ind w:left="0"/>
        <w:jc w:val="both"/>
      </w:pPr>
      <w:r>
        <w:rPr>
          <w:rFonts w:ascii="Times New Roman"/>
          <w:b w:val="false"/>
          <w:i w:val="false"/>
          <w:color w:val="000000"/>
          <w:sz w:val="28"/>
        </w:rPr>
        <w:t>
      6. Заказчик вправе:</w:t>
      </w:r>
    </w:p>
    <w:bookmarkEnd w:id="361"/>
    <w:bookmarkStart w:name="z511" w:id="362"/>
    <w:p>
      <w:pPr>
        <w:spacing w:after="0"/>
        <w:ind w:left="0"/>
        <w:jc w:val="both"/>
      </w:pPr>
      <w:r>
        <w:rPr>
          <w:rFonts w:ascii="Times New Roman"/>
          <w:b w:val="false"/>
          <w:i w:val="false"/>
          <w:color w:val="000000"/>
          <w:sz w:val="28"/>
        </w:rPr>
        <w:t>
      1) производить проверку и осмотр поставляемого товара;</w:t>
      </w:r>
    </w:p>
    <w:bookmarkEnd w:id="362"/>
    <w:bookmarkStart w:name="z512" w:id="363"/>
    <w:p>
      <w:pPr>
        <w:spacing w:after="0"/>
        <w:ind w:left="0"/>
        <w:jc w:val="both"/>
      </w:pPr>
      <w:r>
        <w:rPr>
          <w:rFonts w:ascii="Times New Roman"/>
          <w:b w:val="false"/>
          <w:i w:val="false"/>
          <w:color w:val="000000"/>
          <w:sz w:val="28"/>
        </w:rPr>
        <w:t>
      2) запрашивать у Единого дистрибьютора сопроводительные документы на товар;</w:t>
      </w:r>
    </w:p>
    <w:bookmarkEnd w:id="363"/>
    <w:bookmarkStart w:name="z513" w:id="364"/>
    <w:p>
      <w:pPr>
        <w:spacing w:after="0"/>
        <w:ind w:left="0"/>
        <w:jc w:val="both"/>
      </w:pPr>
      <w:r>
        <w:rPr>
          <w:rFonts w:ascii="Times New Roman"/>
          <w:b w:val="false"/>
          <w:i w:val="false"/>
          <w:color w:val="000000"/>
          <w:sz w:val="28"/>
        </w:rPr>
        <w:t>
      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Республики Казахстан.</w:t>
      </w:r>
    </w:p>
    <w:bookmarkEnd w:id="364"/>
    <w:bookmarkStart w:name="z514" w:id="365"/>
    <w:p>
      <w:pPr>
        <w:spacing w:after="0"/>
        <w:ind w:left="0"/>
        <w:jc w:val="left"/>
      </w:pPr>
      <w:r>
        <w:rPr>
          <w:rFonts w:ascii="Times New Roman"/>
          <w:b/>
          <w:i w:val="false"/>
          <w:color w:val="000000"/>
        </w:rPr>
        <w:t xml:space="preserve"> 3. Приемка товара Заказчиком</w:t>
      </w:r>
    </w:p>
    <w:bookmarkEnd w:id="365"/>
    <w:bookmarkStart w:name="z515" w:id="366"/>
    <w:p>
      <w:pPr>
        <w:spacing w:after="0"/>
        <w:ind w:left="0"/>
        <w:jc w:val="both"/>
      </w:pPr>
      <w:r>
        <w:rPr>
          <w:rFonts w:ascii="Times New Roman"/>
          <w:b w:val="false"/>
          <w:i w:val="false"/>
          <w:color w:val="000000"/>
          <w:sz w:val="28"/>
        </w:rPr>
        <w:t>
      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bookmarkEnd w:id="366"/>
    <w:bookmarkStart w:name="z516" w:id="367"/>
    <w:p>
      <w:pPr>
        <w:spacing w:after="0"/>
        <w:ind w:left="0"/>
        <w:jc w:val="both"/>
      </w:pPr>
      <w:r>
        <w:rPr>
          <w:rFonts w:ascii="Times New Roman"/>
          <w:b w:val="false"/>
          <w:i w:val="false"/>
          <w:color w:val="000000"/>
          <w:sz w:val="28"/>
        </w:rPr>
        <w:t>
      8. В случае отказа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bookmarkEnd w:id="367"/>
    <w:bookmarkStart w:name="z517" w:id="368"/>
    <w:p>
      <w:pPr>
        <w:spacing w:after="0"/>
        <w:ind w:left="0"/>
        <w:jc w:val="both"/>
      </w:pPr>
      <w:r>
        <w:rPr>
          <w:rFonts w:ascii="Times New Roman"/>
          <w:b w:val="false"/>
          <w:i w:val="false"/>
          <w:color w:val="000000"/>
          <w:sz w:val="28"/>
        </w:rPr>
        <w:t>
      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bookmarkEnd w:id="368"/>
    <w:bookmarkStart w:name="z518" w:id="369"/>
    <w:p>
      <w:pPr>
        <w:spacing w:after="0"/>
        <w:ind w:left="0"/>
        <w:jc w:val="both"/>
      </w:pPr>
      <w:r>
        <w:rPr>
          <w:rFonts w:ascii="Times New Roman"/>
          <w:b w:val="false"/>
          <w:i w:val="false"/>
          <w:color w:val="000000"/>
          <w:sz w:val="28"/>
        </w:rPr>
        <w:t>
      1) накладная на перемещение;</w:t>
      </w:r>
    </w:p>
    <w:bookmarkEnd w:id="369"/>
    <w:bookmarkStart w:name="z519" w:id="370"/>
    <w:p>
      <w:pPr>
        <w:spacing w:after="0"/>
        <w:ind w:left="0"/>
        <w:jc w:val="both"/>
      </w:pPr>
      <w:r>
        <w:rPr>
          <w:rFonts w:ascii="Times New Roman"/>
          <w:b w:val="false"/>
          <w:i w:val="false"/>
          <w:color w:val="000000"/>
          <w:sz w:val="28"/>
        </w:rPr>
        <w:t>
      2) упаковочный лист;</w:t>
      </w:r>
    </w:p>
    <w:bookmarkEnd w:id="370"/>
    <w:bookmarkStart w:name="z520" w:id="371"/>
    <w:p>
      <w:pPr>
        <w:spacing w:after="0"/>
        <w:ind w:left="0"/>
        <w:jc w:val="both"/>
      </w:pPr>
      <w:r>
        <w:rPr>
          <w:rFonts w:ascii="Times New Roman"/>
          <w:b w:val="false"/>
          <w:i w:val="false"/>
          <w:color w:val="000000"/>
          <w:sz w:val="28"/>
        </w:rPr>
        <w:t>
      3) акт приема-передачи товара;</w:t>
      </w:r>
    </w:p>
    <w:bookmarkEnd w:id="371"/>
    <w:bookmarkStart w:name="z521" w:id="372"/>
    <w:p>
      <w:pPr>
        <w:spacing w:after="0"/>
        <w:ind w:left="0"/>
        <w:jc w:val="both"/>
      </w:pPr>
      <w:r>
        <w:rPr>
          <w:rFonts w:ascii="Times New Roman"/>
          <w:b w:val="false"/>
          <w:i w:val="false"/>
          <w:color w:val="000000"/>
          <w:sz w:val="28"/>
        </w:rPr>
        <w:t>
      4) товарно-транспортная накладная;</w:t>
      </w:r>
    </w:p>
    <w:bookmarkEnd w:id="372"/>
    <w:bookmarkStart w:name="z522" w:id="373"/>
    <w:p>
      <w:pPr>
        <w:spacing w:after="0"/>
        <w:ind w:left="0"/>
        <w:jc w:val="both"/>
      </w:pPr>
      <w:r>
        <w:rPr>
          <w:rFonts w:ascii="Times New Roman"/>
          <w:b w:val="false"/>
          <w:i w:val="false"/>
          <w:color w:val="000000"/>
          <w:sz w:val="28"/>
        </w:rPr>
        <w:t>
      5) путевой лист;</w:t>
      </w:r>
    </w:p>
    <w:bookmarkEnd w:id="373"/>
    <w:bookmarkStart w:name="z523" w:id="374"/>
    <w:p>
      <w:pPr>
        <w:spacing w:after="0"/>
        <w:ind w:left="0"/>
        <w:jc w:val="both"/>
      </w:pPr>
      <w:r>
        <w:rPr>
          <w:rFonts w:ascii="Times New Roman"/>
          <w:b w:val="false"/>
          <w:i w:val="false"/>
          <w:color w:val="000000"/>
          <w:sz w:val="28"/>
        </w:rPr>
        <w:t>
      6) доверенность на получателя товара.</w:t>
      </w:r>
    </w:p>
    <w:bookmarkEnd w:id="374"/>
    <w:bookmarkStart w:name="z524" w:id="375"/>
    <w:p>
      <w:pPr>
        <w:spacing w:after="0"/>
        <w:ind w:left="0"/>
        <w:jc w:val="both"/>
      </w:pPr>
      <w:r>
        <w:rPr>
          <w:rFonts w:ascii="Times New Roman"/>
          <w:b w:val="false"/>
          <w:i w:val="false"/>
          <w:color w:val="000000"/>
          <w:sz w:val="28"/>
        </w:rPr>
        <w:t>
      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bookmarkEnd w:id="375"/>
    <w:bookmarkStart w:name="z525" w:id="376"/>
    <w:p>
      <w:pPr>
        <w:spacing w:after="0"/>
        <w:ind w:left="0"/>
        <w:jc w:val="both"/>
      </w:pPr>
      <w:r>
        <w:rPr>
          <w:rFonts w:ascii="Times New Roman"/>
          <w:b w:val="false"/>
          <w:i w:val="false"/>
          <w:color w:val="000000"/>
          <w:sz w:val="28"/>
        </w:rPr>
        <w:t>
      11. В случае обнаружения скрытых дефектов (бой, брак, недостача, включая отсутствие инструкций, дефект первичной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bookmarkEnd w:id="376"/>
    <w:bookmarkStart w:name="z526" w:id="377"/>
    <w:p>
      <w:pPr>
        <w:spacing w:after="0"/>
        <w:ind w:left="0"/>
        <w:jc w:val="both"/>
      </w:pPr>
      <w:r>
        <w:rPr>
          <w:rFonts w:ascii="Times New Roman"/>
          <w:b w:val="false"/>
          <w:i w:val="false"/>
          <w:color w:val="000000"/>
          <w:sz w:val="28"/>
        </w:rPr>
        <w:t>
      12. Датой поставки товара по Договору считается дата подписания Сторонами акта приема-передачи товара.</w:t>
      </w:r>
    </w:p>
    <w:bookmarkEnd w:id="377"/>
    <w:bookmarkStart w:name="z527" w:id="378"/>
    <w:p>
      <w:pPr>
        <w:spacing w:after="0"/>
        <w:ind w:left="0"/>
        <w:jc w:val="both"/>
      </w:pPr>
      <w:r>
        <w:rPr>
          <w:rFonts w:ascii="Times New Roman"/>
          <w:b w:val="false"/>
          <w:i w:val="false"/>
          <w:color w:val="000000"/>
          <w:sz w:val="28"/>
        </w:rPr>
        <w:t>
      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378"/>
    <w:bookmarkStart w:name="z528" w:id="379"/>
    <w:p>
      <w:pPr>
        <w:spacing w:after="0"/>
        <w:ind w:left="0"/>
        <w:jc w:val="left"/>
      </w:pPr>
      <w:r>
        <w:rPr>
          <w:rFonts w:ascii="Times New Roman"/>
          <w:b/>
          <w:i w:val="false"/>
          <w:color w:val="000000"/>
        </w:rPr>
        <w:t xml:space="preserve"> 4. Хранение товара Заказчиком</w:t>
      </w:r>
    </w:p>
    <w:bookmarkEnd w:id="379"/>
    <w:bookmarkStart w:name="z529" w:id="380"/>
    <w:p>
      <w:pPr>
        <w:spacing w:after="0"/>
        <w:ind w:left="0"/>
        <w:jc w:val="both"/>
      </w:pPr>
      <w:r>
        <w:rPr>
          <w:rFonts w:ascii="Times New Roman"/>
          <w:b w:val="false"/>
          <w:i w:val="false"/>
          <w:color w:val="000000"/>
          <w:sz w:val="28"/>
        </w:rPr>
        <w:t>
      14. Заказчик должен хранить товар в соответствии с правилами хранения и транспортировки товара, определенным законодательством Республики Казахстан в области здравоохранения и инструкциями по медицинскому применению товара.</w:t>
      </w:r>
    </w:p>
    <w:bookmarkEnd w:id="380"/>
    <w:bookmarkStart w:name="z530" w:id="381"/>
    <w:p>
      <w:pPr>
        <w:spacing w:after="0"/>
        <w:ind w:left="0"/>
        <w:jc w:val="both"/>
      </w:pPr>
      <w:r>
        <w:rPr>
          <w:rFonts w:ascii="Times New Roman"/>
          <w:b w:val="false"/>
          <w:i w:val="false"/>
          <w:color w:val="000000"/>
          <w:sz w:val="28"/>
        </w:rPr>
        <w:t>
      15. Заказчик обязан обеспечить сохранность принятого товара до отпуска его населению по рецепту и (или) возврата Единому дистрибьютору.</w:t>
      </w:r>
    </w:p>
    <w:bookmarkEnd w:id="381"/>
    <w:bookmarkStart w:name="z531" w:id="382"/>
    <w:p>
      <w:pPr>
        <w:spacing w:after="0"/>
        <w:ind w:left="0"/>
        <w:jc w:val="left"/>
      </w:pPr>
      <w:r>
        <w:rPr>
          <w:rFonts w:ascii="Times New Roman"/>
          <w:b/>
          <w:i w:val="false"/>
          <w:color w:val="000000"/>
        </w:rPr>
        <w:t xml:space="preserve"> 5. Учет и отпуск товара Заказчиком населению</w:t>
      </w:r>
    </w:p>
    <w:bookmarkEnd w:id="382"/>
    <w:bookmarkStart w:name="z532" w:id="383"/>
    <w:p>
      <w:pPr>
        <w:spacing w:after="0"/>
        <w:ind w:left="0"/>
        <w:jc w:val="both"/>
      </w:pPr>
      <w:r>
        <w:rPr>
          <w:rFonts w:ascii="Times New Roman"/>
          <w:b w:val="false"/>
          <w:i w:val="false"/>
          <w:color w:val="000000"/>
          <w:sz w:val="28"/>
        </w:rPr>
        <w:t>
      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страхования в соответствии с требованиями законодательства Республики Казахстан в области здравоохранения.</w:t>
      </w:r>
    </w:p>
    <w:bookmarkEnd w:id="383"/>
    <w:bookmarkStart w:name="z533" w:id="384"/>
    <w:p>
      <w:pPr>
        <w:spacing w:after="0"/>
        <w:ind w:left="0"/>
        <w:jc w:val="both"/>
      </w:pPr>
      <w:r>
        <w:rPr>
          <w:rFonts w:ascii="Times New Roman"/>
          <w:b w:val="false"/>
          <w:i w:val="false"/>
          <w:color w:val="000000"/>
          <w:sz w:val="28"/>
        </w:rPr>
        <w:t>
      17. Заказчик обязуется обеспечить хранение рецептов, хранение, распределение, отпуск, учет и уничтожение специальных рецептурных бланков и требований в соответствии с требованиями законодательства Республики Казахстан.</w:t>
      </w:r>
    </w:p>
    <w:bookmarkEnd w:id="384"/>
    <w:bookmarkStart w:name="z534" w:id="385"/>
    <w:p>
      <w:pPr>
        <w:spacing w:after="0"/>
        <w:ind w:left="0"/>
        <w:jc w:val="both"/>
      </w:pPr>
      <w:r>
        <w:rPr>
          <w:rFonts w:ascii="Times New Roman"/>
          <w:b w:val="false"/>
          <w:i w:val="false"/>
          <w:color w:val="000000"/>
          <w:sz w:val="28"/>
        </w:rPr>
        <w:t>
      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организациями.</w:t>
      </w:r>
    </w:p>
    <w:bookmarkEnd w:id="385"/>
    <w:bookmarkStart w:name="z535" w:id="386"/>
    <w:p>
      <w:pPr>
        <w:spacing w:after="0"/>
        <w:ind w:left="0"/>
        <w:jc w:val="both"/>
      </w:pPr>
      <w:r>
        <w:rPr>
          <w:rFonts w:ascii="Times New Roman"/>
          <w:b w:val="false"/>
          <w:i w:val="false"/>
          <w:color w:val="000000"/>
          <w:sz w:val="28"/>
        </w:rPr>
        <w:t>
      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bookmarkEnd w:id="386"/>
    <w:bookmarkStart w:name="z536" w:id="387"/>
    <w:p>
      <w:pPr>
        <w:spacing w:after="0"/>
        <w:ind w:left="0"/>
        <w:jc w:val="both"/>
      </w:pPr>
      <w:r>
        <w:rPr>
          <w:rFonts w:ascii="Times New Roman"/>
          <w:b w:val="false"/>
          <w:i w:val="false"/>
          <w:color w:val="000000"/>
          <w:sz w:val="28"/>
        </w:rPr>
        <w:t>
      20. В случае отсутствия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технических неполадок, Заказчик вносит данные в ИСЛО.</w:t>
      </w:r>
    </w:p>
    <w:bookmarkEnd w:id="387"/>
    <w:bookmarkStart w:name="z537" w:id="388"/>
    <w:p>
      <w:pPr>
        <w:spacing w:after="0"/>
        <w:ind w:left="0"/>
        <w:jc w:val="both"/>
      </w:pPr>
      <w:r>
        <w:rPr>
          <w:rFonts w:ascii="Times New Roman"/>
          <w:b w:val="false"/>
          <w:i w:val="false"/>
          <w:color w:val="000000"/>
          <w:sz w:val="28"/>
        </w:rPr>
        <w:t>
      21. Дата расходных документов на товар в ИСЛО и (или) журнале учета отпуска товара должна соответствовать дате отпуска товара пациенту.</w:t>
      </w:r>
    </w:p>
    <w:bookmarkEnd w:id="388"/>
    <w:bookmarkStart w:name="z538" w:id="389"/>
    <w:p>
      <w:pPr>
        <w:spacing w:after="0"/>
        <w:ind w:left="0"/>
        <w:jc w:val="both"/>
      </w:pPr>
      <w:r>
        <w:rPr>
          <w:rFonts w:ascii="Times New Roman"/>
          <w:b w:val="false"/>
          <w:i w:val="false"/>
          <w:color w:val="000000"/>
          <w:sz w:val="28"/>
        </w:rPr>
        <w:t>
      22. При отпуске товара населению не допускается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bookmarkEnd w:id="389"/>
    <w:bookmarkStart w:name="z539" w:id="390"/>
    <w:p>
      <w:pPr>
        <w:spacing w:after="0"/>
        <w:ind w:left="0"/>
        <w:jc w:val="both"/>
      </w:pPr>
      <w:r>
        <w:rPr>
          <w:rFonts w:ascii="Times New Roman"/>
          <w:b w:val="false"/>
          <w:i w:val="false"/>
          <w:color w:val="000000"/>
          <w:sz w:val="28"/>
        </w:rPr>
        <w:t>
      23.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bookmarkEnd w:id="390"/>
    <w:bookmarkStart w:name="z540" w:id="391"/>
    <w:p>
      <w:pPr>
        <w:spacing w:after="0"/>
        <w:ind w:left="0"/>
        <w:jc w:val="left"/>
      </w:pPr>
      <w:r>
        <w:rPr>
          <w:rFonts w:ascii="Times New Roman"/>
          <w:b/>
          <w:i w:val="false"/>
          <w:color w:val="000000"/>
        </w:rPr>
        <w:t xml:space="preserve"> 6. Возврат товара Единому дистрибьютору</w:t>
      </w:r>
    </w:p>
    <w:bookmarkEnd w:id="391"/>
    <w:bookmarkStart w:name="z541" w:id="392"/>
    <w:p>
      <w:pPr>
        <w:spacing w:after="0"/>
        <w:ind w:left="0"/>
        <w:jc w:val="both"/>
      </w:pPr>
      <w:r>
        <w:rPr>
          <w:rFonts w:ascii="Times New Roman"/>
          <w:b w:val="false"/>
          <w:i w:val="false"/>
          <w:color w:val="000000"/>
          <w:sz w:val="28"/>
        </w:rPr>
        <w:t>
      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(трех календарных дней.</w:t>
      </w:r>
    </w:p>
    <w:bookmarkEnd w:id="392"/>
    <w:bookmarkStart w:name="z542" w:id="393"/>
    <w:p>
      <w:pPr>
        <w:spacing w:after="0"/>
        <w:ind w:left="0"/>
        <w:jc w:val="both"/>
      </w:pPr>
      <w:r>
        <w:rPr>
          <w:rFonts w:ascii="Times New Roman"/>
          <w:b w:val="false"/>
          <w:i w:val="false"/>
          <w:color w:val="000000"/>
          <w:sz w:val="28"/>
        </w:rPr>
        <w:t>
      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 товарно-транспортной накладной.</w:t>
      </w:r>
    </w:p>
    <w:bookmarkEnd w:id="393"/>
    <w:bookmarkStart w:name="z543" w:id="394"/>
    <w:p>
      <w:pPr>
        <w:spacing w:after="0"/>
        <w:ind w:left="0"/>
        <w:jc w:val="both"/>
      </w:pPr>
      <w:r>
        <w:rPr>
          <w:rFonts w:ascii="Times New Roman"/>
          <w:b w:val="false"/>
          <w:i w:val="false"/>
          <w:color w:val="000000"/>
          <w:sz w:val="28"/>
        </w:rPr>
        <w:t>
      26. Возврат товара производится уполномоченному представителю Единого дистрибьютора до истечения срока действия Договора, в помещении Заказчика.</w:t>
      </w:r>
    </w:p>
    <w:bookmarkEnd w:id="394"/>
    <w:bookmarkStart w:name="z544" w:id="395"/>
    <w:p>
      <w:pPr>
        <w:spacing w:after="0"/>
        <w:ind w:left="0"/>
        <w:jc w:val="both"/>
      </w:pPr>
      <w:r>
        <w:rPr>
          <w:rFonts w:ascii="Times New Roman"/>
          <w:b w:val="false"/>
          <w:i w:val="false"/>
          <w:color w:val="000000"/>
          <w:sz w:val="28"/>
        </w:rPr>
        <w:t>
      При возврате товара Единому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других торговых наименований не допускается.</w:t>
      </w:r>
    </w:p>
    <w:bookmarkEnd w:id="395"/>
    <w:bookmarkStart w:name="z545" w:id="396"/>
    <w:p>
      <w:pPr>
        <w:spacing w:after="0"/>
        <w:ind w:left="0"/>
        <w:jc w:val="both"/>
      </w:pPr>
      <w:r>
        <w:rPr>
          <w:rFonts w:ascii="Times New Roman"/>
          <w:b w:val="false"/>
          <w:i w:val="false"/>
          <w:color w:val="000000"/>
          <w:sz w:val="28"/>
        </w:rPr>
        <w:t>
      27. Не допускается возврат товара Заказчиком Единому дистрибьютору с истекшим сроком годности.</w:t>
      </w:r>
    </w:p>
    <w:bookmarkEnd w:id="396"/>
    <w:bookmarkStart w:name="z546" w:id="397"/>
    <w:p>
      <w:pPr>
        <w:spacing w:after="0"/>
        <w:ind w:left="0"/>
        <w:jc w:val="left"/>
      </w:pPr>
      <w:r>
        <w:rPr>
          <w:rFonts w:ascii="Times New Roman"/>
          <w:b/>
          <w:i w:val="false"/>
          <w:color w:val="000000"/>
        </w:rPr>
        <w:t xml:space="preserve"> 7. Ответственность Сторон</w:t>
      </w:r>
    </w:p>
    <w:bookmarkEnd w:id="397"/>
    <w:bookmarkStart w:name="z547" w:id="398"/>
    <w:p>
      <w:pPr>
        <w:spacing w:after="0"/>
        <w:ind w:left="0"/>
        <w:jc w:val="both"/>
      </w:pPr>
      <w:r>
        <w:rPr>
          <w:rFonts w:ascii="Times New Roman"/>
          <w:b w:val="false"/>
          <w:i w:val="false"/>
          <w:color w:val="000000"/>
          <w:sz w:val="28"/>
        </w:rPr>
        <w:t>
      28. В случае утраты или повреждения товара, Заказчик незамедлительно письменно уведомляет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bookmarkEnd w:id="398"/>
    <w:bookmarkStart w:name="z548" w:id="399"/>
    <w:p>
      <w:pPr>
        <w:spacing w:after="0"/>
        <w:ind w:left="0"/>
        <w:jc w:val="both"/>
      </w:pPr>
      <w:r>
        <w:rPr>
          <w:rFonts w:ascii="Times New Roman"/>
          <w:b w:val="false"/>
          <w:i w:val="false"/>
          <w:color w:val="000000"/>
          <w:sz w:val="28"/>
        </w:rPr>
        <w:t>
      29. В случае необоснованного отказа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bookmarkEnd w:id="399"/>
    <w:bookmarkStart w:name="z549" w:id="400"/>
    <w:p>
      <w:pPr>
        <w:spacing w:after="0"/>
        <w:ind w:left="0"/>
        <w:jc w:val="both"/>
      </w:pPr>
      <w:r>
        <w:rPr>
          <w:rFonts w:ascii="Times New Roman"/>
          <w:b w:val="false"/>
          <w:i w:val="false"/>
          <w:color w:val="000000"/>
          <w:sz w:val="28"/>
        </w:rPr>
        <w:t>
      30. В случае необоснованного отказа Заказчиком от приемки товара Заказчик обязан оплатить Единому дистрибьютору штраф в двукратном размере от стоимости непринятого товара.</w:t>
      </w:r>
    </w:p>
    <w:bookmarkEnd w:id="400"/>
    <w:bookmarkStart w:name="z550" w:id="401"/>
    <w:p>
      <w:pPr>
        <w:spacing w:after="0"/>
        <w:ind w:left="0"/>
        <w:jc w:val="both"/>
      </w:pPr>
      <w:r>
        <w:rPr>
          <w:rFonts w:ascii="Times New Roman"/>
          <w:b w:val="false"/>
          <w:i w:val="false"/>
          <w:color w:val="000000"/>
          <w:sz w:val="28"/>
        </w:rPr>
        <w:t>
      31. В случае воспрепятствования возврату товара Единому дистрибьютору Заказчик обязан оплатить штраф в двукратном размере от стоимости товара, подлежащего возврату.</w:t>
      </w:r>
    </w:p>
    <w:bookmarkEnd w:id="401"/>
    <w:bookmarkStart w:name="z551" w:id="402"/>
    <w:p>
      <w:pPr>
        <w:spacing w:after="0"/>
        <w:ind w:left="0"/>
        <w:jc w:val="both"/>
      </w:pPr>
      <w:r>
        <w:rPr>
          <w:rFonts w:ascii="Times New Roman"/>
          <w:b w:val="false"/>
          <w:i w:val="false"/>
          <w:color w:val="000000"/>
          <w:sz w:val="28"/>
        </w:rPr>
        <w:t>
      32. В случае необоснованного отказа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bookmarkEnd w:id="402"/>
    <w:bookmarkStart w:name="z552" w:id="403"/>
    <w:p>
      <w:pPr>
        <w:spacing w:after="0"/>
        <w:ind w:left="0"/>
        <w:jc w:val="both"/>
      </w:pPr>
      <w:r>
        <w:rPr>
          <w:rFonts w:ascii="Times New Roman"/>
          <w:b w:val="false"/>
          <w:i w:val="false"/>
          <w:color w:val="000000"/>
          <w:sz w:val="28"/>
        </w:rPr>
        <w:t>
      33.Возмещение Заказчиком убытков Единому дистрибьютору и оплата штрафа по Договору не приостанавливает исполнение обязательств по Договору.</w:t>
      </w:r>
    </w:p>
    <w:bookmarkEnd w:id="403"/>
    <w:bookmarkStart w:name="z553" w:id="404"/>
    <w:p>
      <w:pPr>
        <w:spacing w:after="0"/>
        <w:ind w:left="0"/>
        <w:jc w:val="both"/>
      </w:pPr>
      <w:r>
        <w:rPr>
          <w:rFonts w:ascii="Times New Roman"/>
          <w:b w:val="false"/>
          <w:i w:val="false"/>
          <w:color w:val="000000"/>
          <w:sz w:val="28"/>
        </w:rPr>
        <w:t>
      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обстоятельств.</w:t>
      </w:r>
    </w:p>
    <w:bookmarkEnd w:id="404"/>
    <w:bookmarkStart w:name="z554" w:id="405"/>
    <w:p>
      <w:pPr>
        <w:spacing w:after="0"/>
        <w:ind w:left="0"/>
        <w:jc w:val="both"/>
      </w:pPr>
      <w:r>
        <w:rPr>
          <w:rFonts w:ascii="Times New Roman"/>
          <w:b w:val="false"/>
          <w:i w:val="false"/>
          <w:color w:val="000000"/>
          <w:sz w:val="28"/>
        </w:rPr>
        <w:t>
      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405"/>
    <w:bookmarkStart w:name="z555" w:id="406"/>
    <w:p>
      <w:pPr>
        <w:spacing w:after="0"/>
        <w:ind w:left="0"/>
        <w:jc w:val="both"/>
      </w:pPr>
      <w:r>
        <w:rPr>
          <w:rFonts w:ascii="Times New Roman"/>
          <w:b w:val="false"/>
          <w:i w:val="false"/>
          <w:color w:val="000000"/>
          <w:sz w:val="28"/>
        </w:rPr>
        <w:t>
      36. В случае,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bookmarkEnd w:id="406"/>
    <w:bookmarkStart w:name="z556" w:id="407"/>
    <w:p>
      <w:pPr>
        <w:spacing w:after="0"/>
        <w:ind w:left="0"/>
        <w:jc w:val="both"/>
      </w:pPr>
      <w:r>
        <w:rPr>
          <w:rFonts w:ascii="Times New Roman"/>
          <w:b w:val="false"/>
          <w:i w:val="false"/>
          <w:color w:val="000000"/>
          <w:sz w:val="28"/>
        </w:rPr>
        <w:t>
      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bookmarkEnd w:id="407"/>
    <w:bookmarkStart w:name="z557" w:id="408"/>
    <w:p>
      <w:pPr>
        <w:spacing w:after="0"/>
        <w:ind w:left="0"/>
        <w:jc w:val="both"/>
      </w:pPr>
      <w:r>
        <w:rPr>
          <w:rFonts w:ascii="Times New Roman"/>
          <w:b w:val="false"/>
          <w:i w:val="false"/>
          <w:color w:val="000000"/>
          <w:sz w:val="28"/>
        </w:rPr>
        <w:t>
      38. Заказчик оплачивает в пользу Единого дистрибьютора штраф в размере 1 (одного) процента от суммы товара, в следующих случаях:</w:t>
      </w:r>
    </w:p>
    <w:bookmarkEnd w:id="408"/>
    <w:bookmarkStart w:name="z558" w:id="409"/>
    <w:p>
      <w:pPr>
        <w:spacing w:after="0"/>
        <w:ind w:left="0"/>
        <w:jc w:val="both"/>
      </w:pPr>
      <w:r>
        <w:rPr>
          <w:rFonts w:ascii="Times New Roman"/>
          <w:b w:val="false"/>
          <w:i w:val="false"/>
          <w:color w:val="000000"/>
          <w:sz w:val="28"/>
        </w:rPr>
        <w:t>
      1) несвоевременного введения в ИСЛО данных по амбулаторному лекарственному обеспечению при отпуске товара;</w:t>
      </w:r>
    </w:p>
    <w:bookmarkEnd w:id="409"/>
    <w:bookmarkStart w:name="z559" w:id="410"/>
    <w:p>
      <w:pPr>
        <w:spacing w:after="0"/>
        <w:ind w:left="0"/>
        <w:jc w:val="both"/>
      </w:pPr>
      <w:r>
        <w:rPr>
          <w:rFonts w:ascii="Times New Roman"/>
          <w:b w:val="false"/>
          <w:i w:val="false"/>
          <w:color w:val="000000"/>
          <w:sz w:val="28"/>
        </w:rPr>
        <w:t>
      2) введения в ИСЛО недостоверных данных по амбулаторному лекарственному обеспечению при отпуске товара;</w:t>
      </w:r>
    </w:p>
    <w:bookmarkEnd w:id="410"/>
    <w:bookmarkStart w:name="z560" w:id="411"/>
    <w:p>
      <w:pPr>
        <w:spacing w:after="0"/>
        <w:ind w:left="0"/>
        <w:jc w:val="both"/>
      </w:pPr>
      <w:r>
        <w:rPr>
          <w:rFonts w:ascii="Times New Roman"/>
          <w:b w:val="false"/>
          <w:i w:val="false"/>
          <w:color w:val="000000"/>
          <w:sz w:val="28"/>
        </w:rPr>
        <w:t>
      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bookmarkEnd w:id="411"/>
    <w:bookmarkStart w:name="z561" w:id="412"/>
    <w:p>
      <w:pPr>
        <w:spacing w:after="0"/>
        <w:ind w:left="0"/>
        <w:jc w:val="both"/>
      </w:pPr>
      <w:r>
        <w:rPr>
          <w:rFonts w:ascii="Times New Roman"/>
          <w:b w:val="false"/>
          <w:i w:val="false"/>
          <w:color w:val="000000"/>
          <w:sz w:val="28"/>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bookmarkEnd w:id="412"/>
    <w:bookmarkStart w:name="z562" w:id="413"/>
    <w:p>
      <w:pPr>
        <w:spacing w:after="0"/>
        <w:ind w:left="0"/>
        <w:jc w:val="left"/>
      </w:pPr>
      <w:r>
        <w:rPr>
          <w:rFonts w:ascii="Times New Roman"/>
          <w:b/>
          <w:i w:val="false"/>
          <w:color w:val="000000"/>
        </w:rPr>
        <w:t xml:space="preserve"> 8. Корреспонденция</w:t>
      </w:r>
    </w:p>
    <w:bookmarkEnd w:id="413"/>
    <w:bookmarkStart w:name="z563" w:id="414"/>
    <w:p>
      <w:pPr>
        <w:spacing w:after="0"/>
        <w:ind w:left="0"/>
        <w:jc w:val="both"/>
      </w:pPr>
      <w:r>
        <w:rPr>
          <w:rFonts w:ascii="Times New Roman"/>
          <w:b w:val="false"/>
          <w:i w:val="false"/>
          <w:color w:val="000000"/>
          <w:sz w:val="28"/>
        </w:rPr>
        <w:t>
      40. 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bookmarkEnd w:id="414"/>
    <w:bookmarkStart w:name="z564" w:id="415"/>
    <w:p>
      <w:pPr>
        <w:spacing w:after="0"/>
        <w:ind w:left="0"/>
        <w:jc w:val="both"/>
      </w:pPr>
      <w:r>
        <w:rPr>
          <w:rFonts w:ascii="Times New Roman"/>
          <w:b w:val="false"/>
          <w:i w:val="false"/>
          <w:color w:val="000000"/>
          <w:sz w:val="28"/>
        </w:rPr>
        <w:t>
      41.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bookmarkEnd w:id="415"/>
    <w:bookmarkStart w:name="z565" w:id="416"/>
    <w:p>
      <w:pPr>
        <w:spacing w:after="0"/>
        <w:ind w:left="0"/>
        <w:jc w:val="both"/>
      </w:pPr>
      <w:r>
        <w:rPr>
          <w:rFonts w:ascii="Times New Roman"/>
          <w:b w:val="false"/>
          <w:i w:val="false"/>
          <w:color w:val="000000"/>
          <w:sz w:val="28"/>
        </w:rPr>
        <w:t>
      42.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416"/>
    <w:bookmarkStart w:name="z566" w:id="417"/>
    <w:p>
      <w:pPr>
        <w:spacing w:after="0"/>
        <w:ind w:left="0"/>
        <w:jc w:val="left"/>
      </w:pPr>
      <w:r>
        <w:rPr>
          <w:rFonts w:ascii="Times New Roman"/>
          <w:b/>
          <w:i w:val="false"/>
          <w:color w:val="000000"/>
        </w:rPr>
        <w:t xml:space="preserve"> 9. Конфиденциальность</w:t>
      </w:r>
    </w:p>
    <w:bookmarkEnd w:id="417"/>
    <w:bookmarkStart w:name="z567" w:id="418"/>
    <w:p>
      <w:pPr>
        <w:spacing w:after="0"/>
        <w:ind w:left="0"/>
        <w:jc w:val="both"/>
      </w:pPr>
      <w:r>
        <w:rPr>
          <w:rFonts w:ascii="Times New Roman"/>
          <w:b w:val="false"/>
          <w:i w:val="false"/>
          <w:color w:val="000000"/>
          <w:sz w:val="28"/>
        </w:rPr>
        <w:t>
      43.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418"/>
    <w:bookmarkStart w:name="z568" w:id="419"/>
    <w:p>
      <w:pPr>
        <w:spacing w:after="0"/>
        <w:ind w:left="0"/>
        <w:jc w:val="both"/>
      </w:pPr>
      <w:r>
        <w:rPr>
          <w:rFonts w:ascii="Times New Roman"/>
          <w:b w:val="false"/>
          <w:i w:val="false"/>
          <w:color w:val="000000"/>
          <w:sz w:val="28"/>
        </w:rPr>
        <w:t>
      1) во время раскрытия находилась в публичном доступе;</w:t>
      </w:r>
    </w:p>
    <w:bookmarkEnd w:id="419"/>
    <w:bookmarkStart w:name="z569" w:id="420"/>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420"/>
    <w:bookmarkStart w:name="z570" w:id="421"/>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421"/>
    <w:bookmarkStart w:name="z571" w:id="422"/>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422"/>
    <w:bookmarkStart w:name="z572" w:id="423"/>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423"/>
    <w:bookmarkStart w:name="z573" w:id="424"/>
    <w:p>
      <w:pPr>
        <w:spacing w:after="0"/>
        <w:ind w:left="0"/>
        <w:jc w:val="both"/>
      </w:pPr>
      <w:r>
        <w:rPr>
          <w:rFonts w:ascii="Times New Roman"/>
          <w:b w:val="false"/>
          <w:i w:val="false"/>
          <w:color w:val="000000"/>
          <w:sz w:val="28"/>
        </w:rPr>
        <w:t>
      44.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424"/>
    <w:bookmarkStart w:name="z574" w:id="425"/>
    <w:p>
      <w:pPr>
        <w:spacing w:after="0"/>
        <w:ind w:left="0"/>
        <w:jc w:val="left"/>
      </w:pPr>
      <w:r>
        <w:rPr>
          <w:rFonts w:ascii="Times New Roman"/>
          <w:b/>
          <w:i w:val="false"/>
          <w:color w:val="000000"/>
        </w:rPr>
        <w:t xml:space="preserve"> 10. Заключительные положения</w:t>
      </w:r>
    </w:p>
    <w:bookmarkEnd w:id="425"/>
    <w:bookmarkStart w:name="z575" w:id="426"/>
    <w:p>
      <w:pPr>
        <w:spacing w:after="0"/>
        <w:ind w:left="0"/>
        <w:jc w:val="both"/>
      </w:pPr>
      <w:r>
        <w:rPr>
          <w:rFonts w:ascii="Times New Roman"/>
          <w:b w:val="false"/>
          <w:i w:val="false"/>
          <w:color w:val="000000"/>
          <w:sz w:val="28"/>
        </w:rPr>
        <w:t>
      45.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bookmarkEnd w:id="426"/>
    <w:bookmarkStart w:name="z576" w:id="427"/>
    <w:p>
      <w:pPr>
        <w:spacing w:after="0"/>
        <w:ind w:left="0"/>
        <w:jc w:val="both"/>
      </w:pPr>
      <w:r>
        <w:rPr>
          <w:rFonts w:ascii="Times New Roman"/>
          <w:b w:val="false"/>
          <w:i w:val="false"/>
          <w:color w:val="000000"/>
          <w:sz w:val="28"/>
        </w:rPr>
        <w:t>
      46. В случае невозможности разрешения споров путем переговоров (в устной и (или) письменной форме), любая из Сторон вправе обратиться за их разрешением в соответствии с законодательством Республики Казахстан в Специализированный межрайонный экономический суд города Нур-Султан.</w:t>
      </w:r>
    </w:p>
    <w:bookmarkEnd w:id="427"/>
    <w:bookmarkStart w:name="z577" w:id="428"/>
    <w:p>
      <w:pPr>
        <w:spacing w:after="0"/>
        <w:ind w:left="0"/>
        <w:jc w:val="both"/>
      </w:pPr>
      <w:r>
        <w:rPr>
          <w:rFonts w:ascii="Times New Roman"/>
          <w:b w:val="false"/>
          <w:i w:val="false"/>
          <w:color w:val="000000"/>
          <w:sz w:val="28"/>
        </w:rPr>
        <w:t>
      47. Правоотношения, не урегулированные настоящим Договором, регламентируются гражданским законодательством Республики Казахстан.</w:t>
      </w:r>
    </w:p>
    <w:bookmarkEnd w:id="428"/>
    <w:bookmarkStart w:name="z578" w:id="429"/>
    <w:p>
      <w:pPr>
        <w:spacing w:after="0"/>
        <w:ind w:left="0"/>
        <w:jc w:val="both"/>
      </w:pPr>
      <w:r>
        <w:rPr>
          <w:rFonts w:ascii="Times New Roman"/>
          <w:b w:val="false"/>
          <w:i w:val="false"/>
          <w:color w:val="000000"/>
          <w:sz w:val="28"/>
        </w:rPr>
        <w:t>
      48.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bookmarkEnd w:id="429"/>
    <w:bookmarkStart w:name="z579" w:id="430"/>
    <w:p>
      <w:pPr>
        <w:spacing w:after="0"/>
        <w:ind w:left="0"/>
        <w:jc w:val="both"/>
      </w:pPr>
      <w:r>
        <w:rPr>
          <w:rFonts w:ascii="Times New Roman"/>
          <w:b w:val="false"/>
          <w:i w:val="false"/>
          <w:color w:val="000000"/>
          <w:sz w:val="28"/>
        </w:rPr>
        <w:t>
      49. Обязательства Сторон после расторжения Договора в оставшейся части полностью прекращаются.</w:t>
      </w:r>
    </w:p>
    <w:bookmarkEnd w:id="430"/>
    <w:bookmarkStart w:name="z580" w:id="431"/>
    <w:p>
      <w:pPr>
        <w:spacing w:after="0"/>
        <w:ind w:left="0"/>
        <w:jc w:val="both"/>
      </w:pPr>
      <w:r>
        <w:rPr>
          <w:rFonts w:ascii="Times New Roman"/>
          <w:b w:val="false"/>
          <w:i w:val="false"/>
          <w:color w:val="000000"/>
          <w:sz w:val="28"/>
        </w:rPr>
        <w:t>
      50. Договор составлен на казахском и русском языках, имеющих одинаковую юридическую силу.</w:t>
      </w:r>
    </w:p>
    <w:bookmarkEnd w:id="431"/>
    <w:bookmarkStart w:name="z581" w:id="432"/>
    <w:p>
      <w:pPr>
        <w:spacing w:after="0"/>
        <w:ind w:left="0"/>
        <w:jc w:val="both"/>
      </w:pPr>
      <w:r>
        <w:rPr>
          <w:rFonts w:ascii="Times New Roman"/>
          <w:b w:val="false"/>
          <w:i w:val="false"/>
          <w:color w:val="000000"/>
          <w:sz w:val="28"/>
        </w:rPr>
        <w:t>
      51.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bookmarkEnd w:id="432"/>
    <w:bookmarkStart w:name="z582" w:id="433"/>
    <w:p>
      <w:pPr>
        <w:spacing w:after="0"/>
        <w:ind w:left="0"/>
        <w:jc w:val="both"/>
      </w:pPr>
      <w:r>
        <w:rPr>
          <w:rFonts w:ascii="Times New Roman"/>
          <w:b w:val="false"/>
          <w:i w:val="false"/>
          <w:color w:val="000000"/>
          <w:sz w:val="28"/>
        </w:rPr>
        <w:t>
      52. Подписание Заказчиком настоящего Договора считается безусловным принятием (акцептом) условий настоящего Договора.</w:t>
      </w:r>
    </w:p>
    <w:bookmarkEnd w:id="433"/>
    <w:bookmarkStart w:name="z583" w:id="434"/>
    <w:p>
      <w:pPr>
        <w:spacing w:after="0"/>
        <w:ind w:left="0"/>
        <w:jc w:val="both"/>
      </w:pPr>
      <w:r>
        <w:rPr>
          <w:rFonts w:ascii="Times New Roman"/>
          <w:b w:val="false"/>
          <w:i w:val="false"/>
          <w:color w:val="000000"/>
          <w:sz w:val="28"/>
        </w:rPr>
        <w:t>
      53.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434"/>
    <w:bookmarkStart w:name="z584" w:id="435"/>
    <w:p>
      <w:pPr>
        <w:spacing w:after="0"/>
        <w:ind w:left="0"/>
        <w:jc w:val="left"/>
      </w:pPr>
      <w:r>
        <w:rPr>
          <w:rFonts w:ascii="Times New Roman"/>
          <w:b/>
          <w:i w:val="false"/>
          <w:color w:val="000000"/>
        </w:rPr>
        <w:t xml:space="preserve"> 11. Адреса, банковские реквизиты и подписи Сторон:</w:t>
      </w:r>
    </w:p>
    <w:bookmarkEnd w:id="4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безвозмездному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w:t>
            </w:r>
            <w:r>
              <w:br/>
            </w:r>
            <w:r>
              <w:rPr>
                <w:rFonts w:ascii="Times New Roman"/>
                <w:b w:val="false"/>
                <w:i w:val="false"/>
                <w:color w:val="000000"/>
                <w:sz w:val="20"/>
              </w:rPr>
              <w:t>для амбулаторного</w:t>
            </w:r>
            <w:r>
              <w:br/>
            </w:r>
            <w:r>
              <w:rPr>
                <w:rFonts w:ascii="Times New Roman"/>
                <w:b w:val="false"/>
                <w:i w:val="false"/>
                <w:color w:val="000000"/>
                <w:sz w:val="20"/>
              </w:rPr>
              <w:t>лекарственного обеспечения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36"/>
    <w:p>
      <w:pPr>
        <w:spacing w:after="0"/>
        <w:ind w:left="0"/>
        <w:jc w:val="left"/>
      </w:pPr>
      <w:r>
        <w:rPr>
          <w:rFonts w:ascii="Times New Roman"/>
          <w:b/>
          <w:i w:val="false"/>
          <w:color w:val="000000"/>
        </w:rPr>
        <w:t xml:space="preserve"> Антикоррупционные требования</w:t>
      </w:r>
    </w:p>
    <w:bookmarkEnd w:id="436"/>
    <w:bookmarkStart w:name="z588" w:id="437"/>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437"/>
    <w:bookmarkStart w:name="z589" w:id="438"/>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438"/>
    <w:bookmarkStart w:name="z590" w:id="439"/>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439"/>
    <w:bookmarkStart w:name="z591" w:id="440"/>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440"/>
    <w:bookmarkStart w:name="z592" w:id="441"/>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441"/>
    <w:bookmarkStart w:name="z593" w:id="442"/>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442"/>
    <w:bookmarkStart w:name="z594" w:id="443"/>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443"/>
    <w:bookmarkStart w:name="z595" w:id="444"/>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19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 w:id="445"/>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регистрации (перерегистрации)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адрес/местожительство, фактическое местонахождение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проекте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(учитываются инвестиции текущего и будущих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собственные заемные средства, в том числе вложенные в проект на дату подачи заявки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собственных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устанавливающий источники финансирования и гарантии финансирования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Научно-технологическое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на праве собственности (иное вещное право) технологического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научно-технологическую инициативу на заявленную продукцию)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Экспортный потенциал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выведенных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0" w:id="446"/>
      <w:r>
        <w:rPr>
          <w:rFonts w:ascii="Times New Roman"/>
          <w:b w:val="false"/>
          <w:i w:val="false"/>
          <w:color w:val="000000"/>
          <w:sz w:val="28"/>
        </w:rPr>
        <w:t>
      Приложение к заявке:</w:t>
      </w:r>
    </w:p>
    <w:bookmarkEnd w:id="446"/>
    <w:p>
      <w:pPr>
        <w:spacing w:after="0"/>
        <w:ind w:left="0"/>
        <w:jc w:val="both"/>
      </w:pPr>
      <w:r>
        <w:rPr>
          <w:rFonts w:ascii="Times New Roman"/>
          <w:b w:val="false"/>
          <w:i w:val="false"/>
          <w:color w:val="000000"/>
          <w:sz w:val="28"/>
        </w:rPr>
        <w:t>____________________________________ (потенциальный поставщик) заявляет</w:t>
      </w:r>
    </w:p>
    <w:p>
      <w:pPr>
        <w:spacing w:after="0"/>
        <w:ind w:left="0"/>
        <w:jc w:val="both"/>
      </w:pPr>
      <w:r>
        <w:rPr>
          <w:rFonts w:ascii="Times New Roman"/>
          <w:b w:val="false"/>
          <w:i w:val="false"/>
          <w:color w:val="000000"/>
          <w:sz w:val="28"/>
        </w:rPr>
        <w:t>и гарантирует правильность (достоверность) содержащейся в заявке и прилагаемых</w:t>
      </w:r>
    </w:p>
    <w:p>
      <w:pPr>
        <w:spacing w:after="0"/>
        <w:ind w:left="0"/>
        <w:jc w:val="both"/>
      </w:pPr>
      <w:r>
        <w:rPr>
          <w:rFonts w:ascii="Times New Roman"/>
          <w:b w:val="false"/>
          <w:i w:val="false"/>
          <w:color w:val="000000"/>
          <w:sz w:val="28"/>
        </w:rPr>
        <w:t>документах информации и ознакомлен с условиями расторжения долгосрочного</w:t>
      </w:r>
    </w:p>
    <w:p>
      <w:pPr>
        <w:spacing w:after="0"/>
        <w:ind w:left="0"/>
        <w:jc w:val="both"/>
      </w:pPr>
      <w:r>
        <w:rPr>
          <w:rFonts w:ascii="Times New Roman"/>
          <w:b w:val="false"/>
          <w:i w:val="false"/>
          <w:color w:val="000000"/>
          <w:sz w:val="28"/>
        </w:rPr>
        <w:t>договора поставки.</w:t>
      </w:r>
    </w:p>
    <w:p>
      <w:pPr>
        <w:spacing w:after="0"/>
        <w:ind w:left="0"/>
        <w:jc w:val="both"/>
      </w:pPr>
      <w:r>
        <w:rPr>
          <w:rFonts w:ascii="Times New Roman"/>
          <w:b w:val="false"/>
          <w:i w:val="false"/>
          <w:color w:val="000000"/>
          <w:sz w:val="28"/>
        </w:rPr>
        <w:t>Ф.И.О. (при его наличии) руководителя юридического лица Республики Казахстан</w:t>
      </w:r>
    </w:p>
    <w:p>
      <w:pPr>
        <w:spacing w:after="0"/>
        <w:ind w:left="0"/>
        <w:jc w:val="both"/>
      </w:pPr>
      <w:r>
        <w:rPr>
          <w:rFonts w:ascii="Times New Roman"/>
          <w:b w:val="false"/>
          <w:i w:val="false"/>
          <w:color w:val="000000"/>
          <w:sz w:val="28"/>
        </w:rPr>
        <w:t>/индивидуальный предприниматель ________________________________________</w:t>
      </w:r>
    </w:p>
    <w:p>
      <w:pPr>
        <w:spacing w:after="0"/>
        <w:ind w:left="0"/>
        <w:jc w:val="both"/>
      </w:pPr>
      <w:r>
        <w:rPr>
          <w:rFonts w:ascii="Times New Roman"/>
          <w:b w:val="false"/>
          <w:i w:val="false"/>
          <w:color w:val="000000"/>
          <w:sz w:val="28"/>
        </w:rPr>
        <w:t>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20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4" w:id="447"/>
    <w:p>
      <w:pPr>
        <w:spacing w:after="0"/>
        <w:ind w:left="0"/>
        <w:jc w:val="left"/>
      </w:pPr>
      <w:r>
        <w:rPr>
          <w:rFonts w:ascii="Times New Roman"/>
          <w:b/>
          <w:i w:val="false"/>
          <w:color w:val="000000"/>
        </w:rPr>
        <w:t xml:space="preserve"> График реализации инвестиционного проекта по созданию и (или) модернизации производства лекарственных средств и (или) медицинских изделий</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проекта по созданию и (или) модернизации производства лекарственных средств, медицинских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реализации (поквартально)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Поквартальный график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и примечания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5" w:id="448"/>
      <w:r>
        <w:rPr>
          <w:rFonts w:ascii="Times New Roman"/>
          <w:b w:val="false"/>
          <w:i w:val="false"/>
          <w:color w:val="000000"/>
          <w:sz w:val="28"/>
        </w:rPr>
        <w:t>
      Ф.И.О. (при его наличии)</w:t>
      </w:r>
    </w:p>
    <w:bookmarkEnd w:id="448"/>
    <w:p>
      <w:pPr>
        <w:spacing w:after="0"/>
        <w:ind w:left="0"/>
        <w:jc w:val="both"/>
      </w:pPr>
      <w:r>
        <w:rPr>
          <w:rFonts w:ascii="Times New Roman"/>
          <w:b w:val="false"/>
          <w:i w:val="false"/>
          <w:color w:val="000000"/>
          <w:sz w:val="28"/>
        </w:rPr>
        <w:t>руководителя юридического лица Республики Казахстан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Подпись, печать (при наличии)</w:t>
      </w:r>
    </w:p>
    <w:p>
      <w:pPr>
        <w:spacing w:after="0"/>
        <w:ind w:left="0"/>
        <w:jc w:val="both"/>
      </w:pPr>
      <w:r>
        <w:rPr>
          <w:rFonts w:ascii="Times New Roman"/>
          <w:b w:val="false"/>
          <w:i w:val="false"/>
          <w:color w:val="000000"/>
          <w:sz w:val="28"/>
        </w:rPr>
        <w:t>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21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9" w:id="449"/>
    <w:p>
      <w:pPr>
        <w:spacing w:after="0"/>
        <w:ind w:left="0"/>
        <w:jc w:val="left"/>
      </w:pPr>
      <w:r>
        <w:rPr>
          <w:rFonts w:ascii="Times New Roman"/>
          <w:b/>
          <w:i w:val="false"/>
          <w:color w:val="000000"/>
        </w:rPr>
        <w:t xml:space="preserve"> Типовой долгосрочный договор поставки лекарственных средств и (или) медицинских изделий (между единым дистрибьютором и поставщиком)</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_______20____г.</w:t>
            </w:r>
          </w:p>
        </w:tc>
      </w:tr>
    </w:tbl>
    <w:bookmarkStart w:name="z610" w:id="450"/>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именуемые "Стороны", а по отдельности – "Сторона",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заявки Поставщика на участие в конкурсе на заключение долгосрочных договоров поставки лекарственных средств и (или) медицинских изделий, являющейся неотъемлемой частью настоящего договора, Протокола об итогах конкурса на заключение долгосрочных договоров поставки лекарственных средств и медицинских изделий от "___" _______ г. № ____ и заключили настоящий Долгосрочный договор поставки лекарственных средств и (или) медицинских изделий (далее – договор) о нижеследующем:</w:t>
      </w:r>
    </w:p>
    <w:bookmarkEnd w:id="450"/>
    <w:bookmarkStart w:name="z611" w:id="451"/>
    <w:p>
      <w:pPr>
        <w:spacing w:after="0"/>
        <w:ind w:left="0"/>
        <w:jc w:val="left"/>
      </w:pPr>
      <w:r>
        <w:rPr>
          <w:rFonts w:ascii="Times New Roman"/>
          <w:b/>
          <w:i w:val="false"/>
          <w:color w:val="000000"/>
        </w:rPr>
        <w:t xml:space="preserve"> 1. Предмет договора</w:t>
      </w:r>
    </w:p>
    <w:bookmarkEnd w:id="451"/>
    <w:bookmarkStart w:name="z612" w:id="452"/>
    <w:p>
      <w:pPr>
        <w:spacing w:after="0"/>
        <w:ind w:left="0"/>
        <w:jc w:val="both"/>
      </w:pPr>
      <w:r>
        <w:rPr>
          <w:rFonts w:ascii="Times New Roman"/>
          <w:b w:val="false"/>
          <w:i w:val="false"/>
          <w:color w:val="000000"/>
          <w:sz w:val="28"/>
        </w:rPr>
        <w:t>
      1. Поставщик обязуется:</w:t>
      </w:r>
    </w:p>
    <w:bookmarkEnd w:id="452"/>
    <w:bookmarkStart w:name="z613" w:id="453"/>
    <w:p>
      <w:pPr>
        <w:spacing w:after="0"/>
        <w:ind w:left="0"/>
        <w:jc w:val="both"/>
      </w:pPr>
      <w:r>
        <w:rPr>
          <w:rFonts w:ascii="Times New Roman"/>
          <w:b w:val="false"/>
          <w:i w:val="false"/>
          <w:color w:val="000000"/>
          <w:sz w:val="28"/>
        </w:rPr>
        <w:t>
      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2 (двух) лет с даты заключения настоящего Договора, представить Единому дистрибьютору нотариально заверенную копию акта ввода в эксплуатацию объекта в течение 10 (десяти) рабочих дней с момента его получения или уведомление с подробным отчетом о модернизации в течение 10 (десяти) рабочих дней с момента завершения работ по модернизации;</w:t>
      </w:r>
    </w:p>
    <w:bookmarkEnd w:id="453"/>
    <w:bookmarkStart w:name="z614" w:id="454"/>
    <w:p>
      <w:pPr>
        <w:spacing w:after="0"/>
        <w:ind w:left="0"/>
        <w:jc w:val="both"/>
      </w:pPr>
      <w:r>
        <w:rPr>
          <w:rFonts w:ascii="Times New Roman"/>
          <w:b w:val="false"/>
          <w:i w:val="false"/>
          <w:color w:val="000000"/>
          <w:sz w:val="28"/>
        </w:rPr>
        <w:t>
      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bookmarkEnd w:id="454"/>
    <w:bookmarkStart w:name="z615" w:id="455"/>
    <w:p>
      <w:pPr>
        <w:spacing w:after="0"/>
        <w:ind w:left="0"/>
        <w:jc w:val="both"/>
      </w:pPr>
      <w:r>
        <w:rPr>
          <w:rFonts w:ascii="Times New Roman"/>
          <w:b w:val="false"/>
          <w:i w:val="false"/>
          <w:color w:val="000000"/>
          <w:sz w:val="28"/>
        </w:rPr>
        <w:t>
      - лицензии на фармацевтическую деятельность;</w:t>
      </w:r>
    </w:p>
    <w:bookmarkEnd w:id="455"/>
    <w:bookmarkStart w:name="z616" w:id="456"/>
    <w:p>
      <w:pPr>
        <w:spacing w:after="0"/>
        <w:ind w:left="0"/>
        <w:jc w:val="both"/>
      </w:pPr>
      <w:r>
        <w:rPr>
          <w:rFonts w:ascii="Times New Roman"/>
          <w:b w:val="false"/>
          <w:i w:val="false"/>
          <w:color w:val="000000"/>
          <w:sz w:val="28"/>
        </w:rPr>
        <w:t>
      - регистрационного удостоверения на производимый в результате реализации Инвестиционного проекта Товар;</w:t>
      </w:r>
    </w:p>
    <w:bookmarkEnd w:id="456"/>
    <w:bookmarkStart w:name="z617" w:id="457"/>
    <w:p>
      <w:pPr>
        <w:spacing w:after="0"/>
        <w:ind w:left="0"/>
        <w:jc w:val="both"/>
      </w:pPr>
      <w:r>
        <w:rPr>
          <w:rFonts w:ascii="Times New Roman"/>
          <w:b w:val="false"/>
          <w:i w:val="false"/>
          <w:color w:val="000000"/>
          <w:sz w:val="28"/>
        </w:rPr>
        <w:t>
      - сертификата о происхождении товара для внутреннего обращения "СТ-KZ" на производимый в результате реализации Инвестиционного проекта Товар;</w:t>
      </w:r>
    </w:p>
    <w:bookmarkEnd w:id="457"/>
    <w:bookmarkStart w:name="z618" w:id="458"/>
    <w:p>
      <w:pPr>
        <w:spacing w:after="0"/>
        <w:ind w:left="0"/>
        <w:jc w:val="both"/>
      </w:pPr>
      <w:r>
        <w:rPr>
          <w:rFonts w:ascii="Times New Roman"/>
          <w:b w:val="false"/>
          <w:i w:val="false"/>
          <w:color w:val="000000"/>
          <w:sz w:val="28"/>
        </w:rPr>
        <w:t>
      -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ИСО 13485.</w:t>
      </w:r>
    </w:p>
    <w:bookmarkEnd w:id="458"/>
    <w:bookmarkStart w:name="z619" w:id="459"/>
    <w:p>
      <w:pPr>
        <w:spacing w:after="0"/>
        <w:ind w:left="0"/>
        <w:jc w:val="both"/>
      </w:pPr>
      <w:r>
        <w:rPr>
          <w:rFonts w:ascii="Times New Roman"/>
          <w:b w:val="false"/>
          <w:i w:val="false"/>
          <w:color w:val="000000"/>
          <w:sz w:val="28"/>
        </w:rPr>
        <w:t>
      3)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дистрибьютору акта ввода в эксплуатацию объекта и (или) уведомления с подробным отчетом о завершении работ по модернизации;</w:t>
      </w:r>
    </w:p>
    <w:bookmarkEnd w:id="459"/>
    <w:bookmarkStart w:name="z620" w:id="460"/>
    <w:p>
      <w:pPr>
        <w:spacing w:after="0"/>
        <w:ind w:left="0"/>
        <w:jc w:val="both"/>
      </w:pPr>
      <w:r>
        <w:rPr>
          <w:rFonts w:ascii="Times New Roman"/>
          <w:b w:val="false"/>
          <w:i w:val="false"/>
          <w:color w:val="000000"/>
          <w:sz w:val="28"/>
        </w:rPr>
        <w:t xml:space="preserve">
      4)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bookmarkEnd w:id="460"/>
    <w:bookmarkStart w:name="z621" w:id="461"/>
    <w:p>
      <w:pPr>
        <w:spacing w:after="0"/>
        <w:ind w:left="0"/>
        <w:jc w:val="both"/>
      </w:pPr>
      <w:r>
        <w:rPr>
          <w:rFonts w:ascii="Times New Roman"/>
          <w:b w:val="false"/>
          <w:i w:val="false"/>
          <w:color w:val="000000"/>
          <w:sz w:val="28"/>
        </w:rPr>
        <w:t>
      Началом поставки является дата поставки первой партии Товара по каждому наименованию отдельно.</w:t>
      </w:r>
    </w:p>
    <w:bookmarkEnd w:id="461"/>
    <w:bookmarkStart w:name="z622" w:id="462"/>
    <w:p>
      <w:pPr>
        <w:spacing w:after="0"/>
        <w:ind w:left="0"/>
        <w:jc w:val="both"/>
      </w:pPr>
      <w:r>
        <w:rPr>
          <w:rFonts w:ascii="Times New Roman"/>
          <w:b w:val="false"/>
          <w:i w:val="false"/>
          <w:color w:val="000000"/>
          <w:sz w:val="28"/>
        </w:rPr>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bookmarkEnd w:id="462"/>
    <w:bookmarkStart w:name="z623" w:id="463"/>
    <w:p>
      <w:pPr>
        <w:spacing w:after="0"/>
        <w:ind w:left="0"/>
        <w:jc w:val="left"/>
      </w:pPr>
      <w:r>
        <w:rPr>
          <w:rFonts w:ascii="Times New Roman"/>
          <w:b/>
          <w:i w:val="false"/>
          <w:color w:val="000000"/>
        </w:rPr>
        <w:t xml:space="preserve"> 2. Обязательства Сторон по поставке Товара</w:t>
      </w:r>
    </w:p>
    <w:bookmarkEnd w:id="463"/>
    <w:bookmarkStart w:name="z624" w:id="464"/>
    <w:p>
      <w:pPr>
        <w:spacing w:after="0"/>
        <w:ind w:left="0"/>
        <w:jc w:val="both"/>
      </w:pPr>
      <w:r>
        <w:rPr>
          <w:rFonts w:ascii="Times New Roman"/>
          <w:b w:val="false"/>
          <w:i w:val="false"/>
          <w:color w:val="000000"/>
          <w:sz w:val="28"/>
        </w:rPr>
        <w:t>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bookmarkEnd w:id="464"/>
    <w:bookmarkStart w:name="z625" w:id="465"/>
    <w:p>
      <w:pPr>
        <w:spacing w:after="0"/>
        <w:ind w:left="0"/>
        <w:jc w:val="both"/>
      </w:pPr>
      <w:r>
        <w:rPr>
          <w:rFonts w:ascii="Times New Roman"/>
          <w:b w:val="false"/>
          <w:i w:val="false"/>
          <w:color w:val="000000"/>
          <w:sz w:val="28"/>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bookmarkEnd w:id="465"/>
    <w:bookmarkStart w:name="z626" w:id="466"/>
    <w:p>
      <w:pPr>
        <w:spacing w:after="0"/>
        <w:ind w:left="0"/>
        <w:jc w:val="both"/>
      </w:pPr>
      <w:r>
        <w:rPr>
          <w:rFonts w:ascii="Times New Roman"/>
          <w:b w:val="false"/>
          <w:i w:val="false"/>
          <w:color w:val="000000"/>
          <w:sz w:val="28"/>
        </w:rPr>
        <w:t>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bookmarkEnd w:id="466"/>
    <w:bookmarkStart w:name="z627" w:id="467"/>
    <w:p>
      <w:pPr>
        <w:spacing w:after="0"/>
        <w:ind w:left="0"/>
        <w:jc w:val="both"/>
      </w:pPr>
      <w:r>
        <w:rPr>
          <w:rFonts w:ascii="Times New Roman"/>
          <w:b w:val="false"/>
          <w:i w:val="false"/>
          <w:color w:val="000000"/>
          <w:sz w:val="28"/>
        </w:rPr>
        <w:t>
      1) уменьшения цены на товар и соответственно цены договора;</w:t>
      </w:r>
    </w:p>
    <w:bookmarkEnd w:id="467"/>
    <w:bookmarkStart w:name="z628" w:id="468"/>
    <w:p>
      <w:pPr>
        <w:spacing w:after="0"/>
        <w:ind w:left="0"/>
        <w:jc w:val="both"/>
      </w:pPr>
      <w:r>
        <w:rPr>
          <w:rFonts w:ascii="Times New Roman"/>
          <w:b w:val="false"/>
          <w:i w:val="false"/>
          <w:color w:val="000000"/>
          <w:sz w:val="28"/>
        </w:rPr>
        <w:t>
      2) изменения объема товара в случаях, предусмотренных настоящими Правилами;</w:t>
      </w:r>
    </w:p>
    <w:bookmarkEnd w:id="468"/>
    <w:bookmarkStart w:name="z629" w:id="469"/>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bookmarkEnd w:id="469"/>
    <w:bookmarkStart w:name="z630" w:id="470"/>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470"/>
    <w:bookmarkStart w:name="z631" w:id="471"/>
    <w:p>
      <w:pPr>
        <w:spacing w:after="0"/>
        <w:ind w:left="0"/>
        <w:jc w:val="both"/>
      </w:pPr>
      <w:r>
        <w:rPr>
          <w:rFonts w:ascii="Times New Roman"/>
          <w:b w:val="false"/>
          <w:i w:val="false"/>
          <w:color w:val="000000"/>
          <w:sz w:val="28"/>
        </w:rPr>
        <w:t>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bookmarkEnd w:id="471"/>
    <w:bookmarkStart w:name="z632" w:id="472"/>
    <w:p>
      <w:pPr>
        <w:spacing w:after="0"/>
        <w:ind w:left="0"/>
        <w:jc w:val="left"/>
      </w:pPr>
      <w:r>
        <w:rPr>
          <w:rFonts w:ascii="Times New Roman"/>
          <w:b/>
          <w:i w:val="false"/>
          <w:color w:val="000000"/>
        </w:rPr>
        <w:t xml:space="preserve"> 3. Отчетность Поставщика</w:t>
      </w:r>
    </w:p>
    <w:bookmarkEnd w:id="472"/>
    <w:bookmarkStart w:name="z633" w:id="473"/>
    <w:p>
      <w:pPr>
        <w:spacing w:after="0"/>
        <w:ind w:left="0"/>
        <w:jc w:val="both"/>
      </w:pPr>
      <w:r>
        <w:rPr>
          <w:rFonts w:ascii="Times New Roman"/>
          <w:b w:val="false"/>
          <w:i w:val="false"/>
          <w:color w:val="000000"/>
          <w:sz w:val="28"/>
        </w:rPr>
        <w:t>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bookmarkEnd w:id="473"/>
    <w:bookmarkStart w:name="z634" w:id="474"/>
    <w:p>
      <w:pPr>
        <w:spacing w:after="0"/>
        <w:ind w:left="0"/>
        <w:jc w:val="both"/>
      </w:pPr>
      <w:r>
        <w:rPr>
          <w:rFonts w:ascii="Times New Roman"/>
          <w:b w:val="false"/>
          <w:i w:val="false"/>
          <w:color w:val="000000"/>
          <w:sz w:val="28"/>
        </w:rPr>
        <w:t>
      Поставщик обязан ежеквартально не позднее двадцатого числа следующего за отчетным периодом предоставлять Единому дистрибьютору информацию о производственных мощностях, реализации продукции в розницу, на экспорт и в рамках ГОБМП и ОСМС с нарастающим итогом в натуральном выражении в разрезе наименований производимых товаров, а также сведения о действующих соглашениях/меморандумах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а также о наличии в структуре поставщика научно – исследовательского испытательного центра R&amp;D c приложением перечня реализованных проектов.</w:t>
      </w:r>
    </w:p>
    <w:bookmarkEnd w:id="474"/>
    <w:bookmarkStart w:name="z635" w:id="475"/>
    <w:p>
      <w:pPr>
        <w:spacing w:after="0"/>
        <w:ind w:left="0"/>
        <w:jc w:val="both"/>
      </w:pPr>
      <w:r>
        <w:rPr>
          <w:rFonts w:ascii="Times New Roman"/>
          <w:b w:val="false"/>
          <w:i w:val="false"/>
          <w:color w:val="000000"/>
          <w:sz w:val="28"/>
        </w:rPr>
        <w:t>
      Поставщик обязан ежегодно, не позднее декабря месяца, предоставлять отчетность по продвижению Товара, включая (но не ограничиваясь перечисленным далее) проведение информационно-разъяснительной работы с субъектами здравоохранения, предоставление субъектам здравоохранения информации в виде справочной, медицинской литературы, научных журналов,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освещение в средствах массовой информации.</w:t>
      </w:r>
    </w:p>
    <w:bookmarkEnd w:id="475"/>
    <w:bookmarkStart w:name="z636" w:id="476"/>
    <w:p>
      <w:pPr>
        <w:spacing w:after="0"/>
        <w:ind w:left="0"/>
        <w:jc w:val="both"/>
      </w:pPr>
      <w:r>
        <w:rPr>
          <w:rFonts w:ascii="Times New Roman"/>
          <w:b w:val="false"/>
          <w:i w:val="false"/>
          <w:color w:val="000000"/>
          <w:sz w:val="28"/>
        </w:rPr>
        <w:t xml:space="preserve">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 </w:t>
      </w:r>
    </w:p>
    <w:bookmarkEnd w:id="476"/>
    <w:bookmarkStart w:name="z637" w:id="477"/>
    <w:p>
      <w:pPr>
        <w:spacing w:after="0"/>
        <w:ind w:left="0"/>
        <w:jc w:val="both"/>
      </w:pPr>
      <w:r>
        <w:rPr>
          <w:rFonts w:ascii="Times New Roman"/>
          <w:b w:val="false"/>
          <w:i w:val="false"/>
          <w:color w:val="000000"/>
          <w:sz w:val="28"/>
        </w:rPr>
        <w:t>
      9. О предстоящей проверке Единый дистрибьютор письменно уведомляет Поставщика не менее чем за 10 (десять) рабочих дней до ее начала.</w:t>
      </w:r>
    </w:p>
    <w:bookmarkEnd w:id="477"/>
    <w:bookmarkStart w:name="z638" w:id="478"/>
    <w:p>
      <w:pPr>
        <w:spacing w:after="0"/>
        <w:ind w:left="0"/>
        <w:jc w:val="both"/>
      </w:pPr>
      <w:r>
        <w:rPr>
          <w:rFonts w:ascii="Times New Roman"/>
          <w:b w:val="false"/>
          <w:i w:val="false"/>
          <w:color w:val="000000"/>
          <w:sz w:val="28"/>
        </w:rPr>
        <w:t>
      10.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bookmarkEnd w:id="478"/>
    <w:bookmarkStart w:name="z639" w:id="479"/>
    <w:p>
      <w:pPr>
        <w:spacing w:after="0"/>
        <w:ind w:left="0"/>
        <w:jc w:val="both"/>
      </w:pPr>
      <w:r>
        <w:rPr>
          <w:rFonts w:ascii="Times New Roman"/>
          <w:b w:val="false"/>
          <w:i w:val="false"/>
          <w:color w:val="000000"/>
          <w:sz w:val="28"/>
        </w:rPr>
        <w:t>
      11.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об отказе.</w:t>
      </w:r>
    </w:p>
    <w:bookmarkEnd w:id="479"/>
    <w:bookmarkStart w:name="z640" w:id="480"/>
    <w:p>
      <w:pPr>
        <w:spacing w:after="0"/>
        <w:ind w:left="0"/>
        <w:jc w:val="left"/>
      </w:pPr>
      <w:r>
        <w:rPr>
          <w:rFonts w:ascii="Times New Roman"/>
          <w:b/>
          <w:i w:val="false"/>
          <w:color w:val="000000"/>
        </w:rPr>
        <w:t xml:space="preserve"> 4. Ценообразование</w:t>
      </w:r>
    </w:p>
    <w:bookmarkEnd w:id="480"/>
    <w:bookmarkStart w:name="z641" w:id="481"/>
    <w:p>
      <w:pPr>
        <w:spacing w:after="0"/>
        <w:ind w:left="0"/>
        <w:jc w:val="both"/>
      </w:pPr>
      <w:r>
        <w:rPr>
          <w:rFonts w:ascii="Times New Roman"/>
          <w:b w:val="false"/>
          <w:i w:val="false"/>
          <w:color w:val="000000"/>
          <w:sz w:val="28"/>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 1 к настоящему договору (в случае наличия). </w:t>
      </w:r>
    </w:p>
    <w:bookmarkEnd w:id="481"/>
    <w:bookmarkStart w:name="z642" w:id="482"/>
    <w:p>
      <w:pPr>
        <w:spacing w:after="0"/>
        <w:ind w:left="0"/>
        <w:jc w:val="both"/>
      </w:pPr>
      <w:r>
        <w:rPr>
          <w:rFonts w:ascii="Times New Roman"/>
          <w:b w:val="false"/>
          <w:i w:val="false"/>
          <w:color w:val="000000"/>
          <w:sz w:val="28"/>
        </w:rPr>
        <w:t>
      13. Условная ценовая скидка применяется к ценам Товара на год закупа по следующей формуле:</w:t>
      </w:r>
    </w:p>
    <w:bookmarkEnd w:id="482"/>
    <w:bookmarkStart w:name="z643" w:id="483"/>
    <w:p>
      <w:pPr>
        <w:spacing w:after="0"/>
        <w:ind w:left="0"/>
        <w:jc w:val="both"/>
      </w:pPr>
      <w:r>
        <w:rPr>
          <w:rFonts w:ascii="Times New Roman"/>
          <w:b w:val="false"/>
          <w:i w:val="false"/>
          <w:color w:val="000000"/>
          <w:sz w:val="28"/>
        </w:rPr>
        <w:t>
      (Р - N) - S = D</w:t>
      </w:r>
    </w:p>
    <w:bookmarkEnd w:id="483"/>
    <w:bookmarkStart w:name="z644" w:id="484"/>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484"/>
    <w:bookmarkStart w:name="z645" w:id="485"/>
    <w:p>
      <w:pPr>
        <w:spacing w:after="0"/>
        <w:ind w:left="0"/>
        <w:jc w:val="both"/>
      </w:pPr>
      <w:r>
        <w:rPr>
          <w:rFonts w:ascii="Times New Roman"/>
          <w:b w:val="false"/>
          <w:i w:val="false"/>
          <w:color w:val="000000"/>
          <w:sz w:val="28"/>
        </w:rPr>
        <w:t>
      N - наценка Единого дистрибьютора;</w:t>
      </w:r>
    </w:p>
    <w:bookmarkEnd w:id="485"/>
    <w:bookmarkStart w:name="z646" w:id="486"/>
    <w:p>
      <w:pPr>
        <w:spacing w:after="0"/>
        <w:ind w:left="0"/>
        <w:jc w:val="both"/>
      </w:pPr>
      <w:r>
        <w:rPr>
          <w:rFonts w:ascii="Times New Roman"/>
          <w:b w:val="false"/>
          <w:i w:val="false"/>
          <w:color w:val="000000"/>
          <w:sz w:val="28"/>
        </w:rPr>
        <w:t>
      S - условная скидка Поставщика;</w:t>
      </w:r>
    </w:p>
    <w:bookmarkEnd w:id="486"/>
    <w:bookmarkStart w:name="z647" w:id="487"/>
    <w:p>
      <w:pPr>
        <w:spacing w:after="0"/>
        <w:ind w:left="0"/>
        <w:jc w:val="both"/>
      </w:pPr>
      <w:r>
        <w:rPr>
          <w:rFonts w:ascii="Times New Roman"/>
          <w:b w:val="false"/>
          <w:i w:val="false"/>
          <w:color w:val="000000"/>
          <w:sz w:val="28"/>
        </w:rPr>
        <w:t xml:space="preserve">
      D – цена Товара, которая может быть изменена по согласию Сторон в сторону уменьшения. </w:t>
      </w:r>
    </w:p>
    <w:bookmarkEnd w:id="487"/>
    <w:bookmarkStart w:name="z648" w:id="488"/>
    <w:p>
      <w:pPr>
        <w:spacing w:after="0"/>
        <w:ind w:left="0"/>
        <w:jc w:val="both"/>
      </w:pPr>
      <w:r>
        <w:rPr>
          <w:rFonts w:ascii="Times New Roman"/>
          <w:b w:val="false"/>
          <w:i w:val="false"/>
          <w:color w:val="000000"/>
          <w:sz w:val="28"/>
        </w:rPr>
        <w:t>
      14.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bookmarkEnd w:id="488"/>
    <w:bookmarkStart w:name="z649" w:id="489"/>
    <w:p>
      <w:pPr>
        <w:spacing w:after="0"/>
        <w:ind w:left="0"/>
        <w:jc w:val="both"/>
      </w:pPr>
      <w:r>
        <w:rPr>
          <w:rFonts w:ascii="Times New Roman"/>
          <w:b w:val="false"/>
          <w:i w:val="false"/>
          <w:color w:val="000000"/>
          <w:sz w:val="28"/>
        </w:rPr>
        <w:t>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(двух) лет подряд. В случае отказа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bookmarkEnd w:id="489"/>
    <w:bookmarkStart w:name="z650" w:id="490"/>
    <w:p>
      <w:pPr>
        <w:spacing w:after="0"/>
        <w:ind w:left="0"/>
        <w:jc w:val="both"/>
      </w:pPr>
      <w:r>
        <w:rPr>
          <w:rFonts w:ascii="Times New Roman"/>
          <w:b w:val="false"/>
          <w:i w:val="false"/>
          <w:color w:val="000000"/>
          <w:sz w:val="28"/>
        </w:rPr>
        <w:t>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bookmarkEnd w:id="490"/>
    <w:bookmarkStart w:name="z651" w:id="491"/>
    <w:p>
      <w:pPr>
        <w:spacing w:after="0"/>
        <w:ind w:left="0"/>
        <w:jc w:val="both"/>
      </w:pPr>
      <w:r>
        <w:rPr>
          <w:rFonts w:ascii="Times New Roman"/>
          <w:b w:val="false"/>
          <w:i w:val="false"/>
          <w:color w:val="000000"/>
          <w:sz w:val="28"/>
        </w:rPr>
        <w:t>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bookmarkEnd w:id="491"/>
    <w:bookmarkStart w:name="z652" w:id="492"/>
    <w:p>
      <w:pPr>
        <w:spacing w:after="0"/>
        <w:ind w:left="0"/>
        <w:jc w:val="left"/>
      </w:pPr>
      <w:r>
        <w:rPr>
          <w:rFonts w:ascii="Times New Roman"/>
          <w:b/>
          <w:i w:val="false"/>
          <w:color w:val="000000"/>
        </w:rPr>
        <w:t xml:space="preserve"> 5. Срок действия договора</w:t>
      </w:r>
    </w:p>
    <w:bookmarkEnd w:id="492"/>
    <w:bookmarkStart w:name="z653" w:id="493"/>
    <w:p>
      <w:pPr>
        <w:spacing w:after="0"/>
        <w:ind w:left="0"/>
        <w:jc w:val="both"/>
      </w:pPr>
      <w:r>
        <w:rPr>
          <w:rFonts w:ascii="Times New Roman"/>
          <w:b w:val="false"/>
          <w:i w:val="false"/>
          <w:color w:val="000000"/>
          <w:sz w:val="28"/>
        </w:rPr>
        <w:t>
      18.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bookmarkEnd w:id="493"/>
    <w:bookmarkStart w:name="z654" w:id="494"/>
    <w:p>
      <w:pPr>
        <w:spacing w:after="0"/>
        <w:ind w:left="0"/>
        <w:jc w:val="left"/>
      </w:pPr>
      <w:r>
        <w:rPr>
          <w:rFonts w:ascii="Times New Roman"/>
          <w:b/>
          <w:i w:val="false"/>
          <w:color w:val="000000"/>
        </w:rPr>
        <w:t xml:space="preserve"> 6. Расторжение договора</w:t>
      </w:r>
    </w:p>
    <w:bookmarkEnd w:id="494"/>
    <w:bookmarkStart w:name="z655" w:id="495"/>
    <w:p>
      <w:pPr>
        <w:spacing w:after="0"/>
        <w:ind w:left="0"/>
        <w:jc w:val="both"/>
      </w:pPr>
      <w:r>
        <w:rPr>
          <w:rFonts w:ascii="Times New Roman"/>
          <w:b w:val="false"/>
          <w:i w:val="false"/>
          <w:color w:val="000000"/>
          <w:sz w:val="28"/>
        </w:rPr>
        <w:t>
      19. Основаниями для расторжения настоящего Договора являются:</w:t>
      </w:r>
    </w:p>
    <w:bookmarkEnd w:id="495"/>
    <w:bookmarkStart w:name="z656" w:id="496"/>
    <w:p>
      <w:pPr>
        <w:spacing w:after="0"/>
        <w:ind w:left="0"/>
        <w:jc w:val="both"/>
      </w:pPr>
      <w:r>
        <w:rPr>
          <w:rFonts w:ascii="Times New Roman"/>
          <w:b w:val="false"/>
          <w:i w:val="false"/>
          <w:color w:val="000000"/>
          <w:sz w:val="28"/>
        </w:rPr>
        <w:t>
      1) превышение Поставщиком срока реализации Инвестиционного проекта, указанного в приложении № 2 к настоящему Договору;</w:t>
      </w:r>
    </w:p>
    <w:bookmarkEnd w:id="496"/>
    <w:bookmarkStart w:name="z657" w:id="497"/>
    <w:p>
      <w:pPr>
        <w:spacing w:after="0"/>
        <w:ind w:left="0"/>
        <w:jc w:val="both"/>
      </w:pPr>
      <w:r>
        <w:rPr>
          <w:rFonts w:ascii="Times New Roman"/>
          <w:b w:val="false"/>
          <w:i w:val="false"/>
          <w:color w:val="000000"/>
          <w:sz w:val="28"/>
        </w:rPr>
        <w:t>
      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нарушен срок начала поставки;</w:t>
      </w:r>
    </w:p>
    <w:bookmarkEnd w:id="497"/>
    <w:bookmarkStart w:name="z658" w:id="498"/>
    <w:p>
      <w:pPr>
        <w:spacing w:after="0"/>
        <w:ind w:left="0"/>
        <w:jc w:val="both"/>
      </w:pPr>
      <w:r>
        <w:rPr>
          <w:rFonts w:ascii="Times New Roman"/>
          <w:b w:val="false"/>
          <w:i w:val="false"/>
          <w:color w:val="000000"/>
          <w:sz w:val="28"/>
        </w:rPr>
        <w:t>
      3) нарушение обязательств, предусмотренных в настоящем договоре;</w:t>
      </w:r>
    </w:p>
    <w:bookmarkEnd w:id="498"/>
    <w:bookmarkStart w:name="z659" w:id="499"/>
    <w:p>
      <w:pPr>
        <w:spacing w:after="0"/>
        <w:ind w:left="0"/>
        <w:jc w:val="both"/>
      </w:pPr>
      <w:r>
        <w:rPr>
          <w:rFonts w:ascii="Times New Roman"/>
          <w:b w:val="false"/>
          <w:i w:val="false"/>
          <w:color w:val="000000"/>
          <w:sz w:val="28"/>
        </w:rPr>
        <w:t>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товара назначения по которым имеется отказ Поставщика от поставки;</w:t>
      </w:r>
    </w:p>
    <w:bookmarkEnd w:id="499"/>
    <w:bookmarkStart w:name="z660" w:id="500"/>
    <w:p>
      <w:pPr>
        <w:spacing w:after="0"/>
        <w:ind w:left="0"/>
        <w:jc w:val="both"/>
      </w:pPr>
      <w:r>
        <w:rPr>
          <w:rFonts w:ascii="Times New Roman"/>
          <w:b w:val="false"/>
          <w:i w:val="false"/>
          <w:color w:val="000000"/>
          <w:sz w:val="28"/>
        </w:rPr>
        <w:t>
      5) нарушение Поставщиком графика реализации инвестиционного проекта на срок более 12 (двенадцать) месяцев;</w:t>
      </w:r>
    </w:p>
    <w:bookmarkEnd w:id="500"/>
    <w:bookmarkStart w:name="z661" w:id="501"/>
    <w:p>
      <w:pPr>
        <w:spacing w:after="0"/>
        <w:ind w:left="0"/>
        <w:jc w:val="both"/>
      </w:pPr>
      <w:r>
        <w:rPr>
          <w:rFonts w:ascii="Times New Roman"/>
          <w:b w:val="false"/>
          <w:i w:val="false"/>
          <w:color w:val="000000"/>
          <w:sz w:val="28"/>
        </w:rPr>
        <w:t>
      6) непредставление Поставщиком Единому 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bookmarkEnd w:id="501"/>
    <w:bookmarkStart w:name="z662" w:id="502"/>
    <w:p>
      <w:pPr>
        <w:spacing w:after="0"/>
        <w:ind w:left="0"/>
        <w:jc w:val="both"/>
      </w:pPr>
      <w:r>
        <w:rPr>
          <w:rFonts w:ascii="Times New Roman"/>
          <w:b w:val="false"/>
          <w:i w:val="false"/>
          <w:color w:val="000000"/>
          <w:sz w:val="28"/>
        </w:rPr>
        <w:t>
      7) документ уполномоченного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 1 к настоящему договору.</w:t>
      </w:r>
    </w:p>
    <w:bookmarkEnd w:id="502"/>
    <w:bookmarkStart w:name="z663" w:id="503"/>
    <w:p>
      <w:pPr>
        <w:spacing w:after="0"/>
        <w:ind w:left="0"/>
        <w:jc w:val="both"/>
      </w:pPr>
      <w:r>
        <w:rPr>
          <w:rFonts w:ascii="Times New Roman"/>
          <w:b w:val="false"/>
          <w:i w:val="false"/>
          <w:color w:val="000000"/>
          <w:sz w:val="28"/>
        </w:rPr>
        <w:t>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bookmarkEnd w:id="503"/>
    <w:bookmarkStart w:name="z664" w:id="504"/>
    <w:p>
      <w:pPr>
        <w:spacing w:after="0"/>
        <w:ind w:left="0"/>
        <w:jc w:val="both"/>
      </w:pPr>
      <w:r>
        <w:rPr>
          <w:rFonts w:ascii="Times New Roman"/>
          <w:b w:val="false"/>
          <w:i w:val="false"/>
          <w:color w:val="000000"/>
          <w:sz w:val="28"/>
        </w:rPr>
        <w:t>
      21. Договор может быть расторгнут по соглашению Сторон в порядке, предусмотренном гражданским законодательством Республики Казахстан.</w:t>
      </w:r>
    </w:p>
    <w:bookmarkEnd w:id="504"/>
    <w:bookmarkStart w:name="z665" w:id="505"/>
    <w:p>
      <w:pPr>
        <w:spacing w:after="0"/>
        <w:ind w:left="0"/>
        <w:jc w:val="left"/>
      </w:pPr>
      <w:r>
        <w:rPr>
          <w:rFonts w:ascii="Times New Roman"/>
          <w:b/>
          <w:i w:val="false"/>
          <w:color w:val="000000"/>
        </w:rPr>
        <w:t xml:space="preserve"> 7. Основания освобождения Сторон от ответственности</w:t>
      </w:r>
    </w:p>
    <w:bookmarkEnd w:id="505"/>
    <w:bookmarkStart w:name="z666" w:id="506"/>
    <w:p>
      <w:pPr>
        <w:spacing w:after="0"/>
        <w:ind w:left="0"/>
        <w:jc w:val="both"/>
      </w:pPr>
      <w:r>
        <w:rPr>
          <w:rFonts w:ascii="Times New Roman"/>
          <w:b w:val="false"/>
          <w:i w:val="false"/>
          <w:color w:val="000000"/>
          <w:sz w:val="28"/>
        </w:rPr>
        <w:t>
      22.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bookmarkEnd w:id="506"/>
    <w:bookmarkStart w:name="z667" w:id="507"/>
    <w:p>
      <w:pPr>
        <w:spacing w:after="0"/>
        <w:ind w:left="0"/>
        <w:jc w:val="both"/>
      </w:pPr>
      <w:r>
        <w:rPr>
          <w:rFonts w:ascii="Times New Roman"/>
          <w:b w:val="false"/>
          <w:i w:val="false"/>
          <w:color w:val="000000"/>
          <w:sz w:val="28"/>
        </w:rPr>
        <w:t>
      23.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bookmarkEnd w:id="507"/>
    <w:bookmarkStart w:name="z668" w:id="508"/>
    <w:p>
      <w:pPr>
        <w:spacing w:after="0"/>
        <w:ind w:left="0"/>
        <w:jc w:val="both"/>
      </w:pPr>
      <w:r>
        <w:rPr>
          <w:rFonts w:ascii="Times New Roman"/>
          <w:b w:val="false"/>
          <w:i w:val="false"/>
          <w:color w:val="000000"/>
          <w:sz w:val="28"/>
        </w:rPr>
        <w:t>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bookmarkEnd w:id="508"/>
    <w:bookmarkStart w:name="z669" w:id="509"/>
    <w:p>
      <w:pPr>
        <w:spacing w:after="0"/>
        <w:ind w:left="0"/>
        <w:jc w:val="both"/>
      </w:pPr>
      <w:r>
        <w:rPr>
          <w:rFonts w:ascii="Times New Roman"/>
          <w:b w:val="false"/>
          <w:i w:val="false"/>
          <w:color w:val="000000"/>
          <w:sz w:val="28"/>
        </w:rPr>
        <w:t>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bookmarkEnd w:id="509"/>
    <w:bookmarkStart w:name="z670" w:id="510"/>
    <w:p>
      <w:pPr>
        <w:spacing w:after="0"/>
        <w:ind w:left="0"/>
        <w:jc w:val="left"/>
      </w:pPr>
      <w:r>
        <w:rPr>
          <w:rFonts w:ascii="Times New Roman"/>
          <w:b/>
          <w:i w:val="false"/>
          <w:color w:val="000000"/>
        </w:rPr>
        <w:t xml:space="preserve"> 8. Порядок разрешения споров</w:t>
      </w:r>
    </w:p>
    <w:bookmarkEnd w:id="510"/>
    <w:bookmarkStart w:name="z671" w:id="511"/>
    <w:p>
      <w:pPr>
        <w:spacing w:after="0"/>
        <w:ind w:left="0"/>
        <w:jc w:val="both"/>
      </w:pPr>
      <w:r>
        <w:rPr>
          <w:rFonts w:ascii="Times New Roman"/>
          <w:b w:val="false"/>
          <w:i w:val="false"/>
          <w:color w:val="000000"/>
          <w:sz w:val="28"/>
        </w:rPr>
        <w:t>
      26.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bookmarkEnd w:id="511"/>
    <w:bookmarkStart w:name="z672" w:id="512"/>
    <w:p>
      <w:pPr>
        <w:spacing w:after="0"/>
        <w:ind w:left="0"/>
        <w:jc w:val="both"/>
      </w:pPr>
      <w:r>
        <w:rPr>
          <w:rFonts w:ascii="Times New Roman"/>
          <w:b w:val="false"/>
          <w:i w:val="false"/>
          <w:color w:val="000000"/>
          <w:sz w:val="28"/>
        </w:rPr>
        <w:t>
      27. В случае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bookmarkEnd w:id="512"/>
    <w:bookmarkStart w:name="z673" w:id="513"/>
    <w:p>
      <w:pPr>
        <w:spacing w:after="0"/>
        <w:ind w:left="0"/>
        <w:jc w:val="left"/>
      </w:pPr>
      <w:r>
        <w:rPr>
          <w:rFonts w:ascii="Times New Roman"/>
          <w:b/>
          <w:i w:val="false"/>
          <w:color w:val="000000"/>
        </w:rPr>
        <w:t xml:space="preserve"> 9. Корреспонденция</w:t>
      </w:r>
    </w:p>
    <w:bookmarkEnd w:id="513"/>
    <w:bookmarkStart w:name="z674" w:id="514"/>
    <w:p>
      <w:pPr>
        <w:spacing w:after="0"/>
        <w:ind w:left="0"/>
        <w:jc w:val="both"/>
      </w:pPr>
      <w:r>
        <w:rPr>
          <w:rFonts w:ascii="Times New Roman"/>
          <w:b w:val="false"/>
          <w:i w:val="false"/>
          <w:color w:val="000000"/>
          <w:sz w:val="28"/>
        </w:rPr>
        <w:t>
      28.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bookmarkEnd w:id="514"/>
    <w:bookmarkStart w:name="z675" w:id="515"/>
    <w:p>
      <w:pPr>
        <w:spacing w:after="0"/>
        <w:ind w:left="0"/>
        <w:jc w:val="both"/>
      </w:pPr>
      <w:r>
        <w:rPr>
          <w:rFonts w:ascii="Times New Roman"/>
          <w:b w:val="false"/>
          <w:i w:val="false"/>
          <w:color w:val="000000"/>
          <w:sz w:val="28"/>
        </w:rPr>
        <w:t>
      29. Корреспонденция по настоящему договору должна направляться Сторонам или их представителям по реквизитам, указанным в настоящем договоре.</w:t>
      </w:r>
    </w:p>
    <w:bookmarkEnd w:id="515"/>
    <w:bookmarkStart w:name="z676" w:id="516"/>
    <w:p>
      <w:pPr>
        <w:spacing w:after="0"/>
        <w:ind w:left="0"/>
        <w:jc w:val="both"/>
      </w:pPr>
      <w:r>
        <w:rPr>
          <w:rFonts w:ascii="Times New Roman"/>
          <w:b w:val="false"/>
          <w:i w:val="false"/>
          <w:color w:val="000000"/>
          <w:sz w:val="28"/>
        </w:rPr>
        <w:t>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bookmarkEnd w:id="516"/>
    <w:bookmarkStart w:name="z677" w:id="517"/>
    <w:p>
      <w:pPr>
        <w:spacing w:after="0"/>
        <w:ind w:left="0"/>
        <w:jc w:val="left"/>
      </w:pPr>
      <w:r>
        <w:rPr>
          <w:rFonts w:ascii="Times New Roman"/>
          <w:b/>
          <w:i w:val="false"/>
          <w:color w:val="000000"/>
        </w:rPr>
        <w:t xml:space="preserve"> 10. Прочие условия</w:t>
      </w:r>
    </w:p>
    <w:bookmarkEnd w:id="517"/>
    <w:bookmarkStart w:name="z678" w:id="518"/>
    <w:p>
      <w:pPr>
        <w:spacing w:after="0"/>
        <w:ind w:left="0"/>
        <w:jc w:val="both"/>
      </w:pPr>
      <w:r>
        <w:rPr>
          <w:rFonts w:ascii="Times New Roman"/>
          <w:b w:val="false"/>
          <w:i w:val="false"/>
          <w:color w:val="000000"/>
          <w:sz w:val="28"/>
        </w:rPr>
        <w:t>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518"/>
    <w:bookmarkStart w:name="z679" w:id="519"/>
    <w:p>
      <w:pPr>
        <w:spacing w:after="0"/>
        <w:ind w:left="0"/>
        <w:jc w:val="both"/>
      </w:pPr>
      <w:r>
        <w:rPr>
          <w:rFonts w:ascii="Times New Roman"/>
          <w:b w:val="false"/>
          <w:i w:val="false"/>
          <w:color w:val="000000"/>
          <w:sz w:val="28"/>
        </w:rPr>
        <w:t>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bookmarkEnd w:id="519"/>
    <w:bookmarkStart w:name="z680" w:id="520"/>
    <w:p>
      <w:pPr>
        <w:spacing w:after="0"/>
        <w:ind w:left="0"/>
        <w:jc w:val="both"/>
      </w:pPr>
      <w:r>
        <w:rPr>
          <w:rFonts w:ascii="Times New Roman"/>
          <w:b w:val="false"/>
          <w:i w:val="false"/>
          <w:color w:val="000000"/>
          <w:sz w:val="28"/>
        </w:rPr>
        <w:t>
      33. В случае изменения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bookmarkEnd w:id="520"/>
    <w:bookmarkStart w:name="z681" w:id="521"/>
    <w:p>
      <w:pPr>
        <w:spacing w:after="0"/>
        <w:ind w:left="0"/>
        <w:jc w:val="both"/>
      </w:pPr>
      <w:r>
        <w:rPr>
          <w:rFonts w:ascii="Times New Roman"/>
          <w:b w:val="false"/>
          <w:i w:val="false"/>
          <w:color w:val="000000"/>
          <w:sz w:val="28"/>
        </w:rPr>
        <w:t>
      34. Взаимоотношения Сторон, не урегулированные настоящим договором, регулируются законодательством Республики Казахстан.</w:t>
      </w:r>
    </w:p>
    <w:bookmarkEnd w:id="521"/>
    <w:bookmarkStart w:name="z682" w:id="522"/>
    <w:p>
      <w:pPr>
        <w:spacing w:after="0"/>
        <w:ind w:left="0"/>
        <w:jc w:val="both"/>
      </w:pPr>
      <w:r>
        <w:rPr>
          <w:rFonts w:ascii="Times New Roman"/>
          <w:b w:val="false"/>
          <w:i w:val="false"/>
          <w:color w:val="000000"/>
          <w:sz w:val="28"/>
        </w:rPr>
        <w:t>
      35. Настоящий договор составлен в 2 (два) идентичных экземплярах на казахском и русском языках, по одному экземпляру для Единого дистрибьютора и Поставщика. В случае возникновения разногласий между текстами настоящего договора на казахском и русском языках, предпочтение отдается тексту настоящего договора на русском языке.</w:t>
      </w:r>
    </w:p>
    <w:bookmarkEnd w:id="522"/>
    <w:bookmarkStart w:name="z683" w:id="523"/>
    <w:p>
      <w:pPr>
        <w:spacing w:after="0"/>
        <w:ind w:left="0"/>
        <w:jc w:val="both"/>
      </w:pPr>
      <w:r>
        <w:rPr>
          <w:rFonts w:ascii="Times New Roman"/>
          <w:b w:val="false"/>
          <w:i w:val="false"/>
          <w:color w:val="000000"/>
          <w:sz w:val="28"/>
        </w:rPr>
        <w:t>
      36. Приложение № 1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bookmarkEnd w:id="523"/>
    <w:bookmarkStart w:name="z684" w:id="524"/>
    <w:p>
      <w:pPr>
        <w:spacing w:after="0"/>
        <w:ind w:left="0"/>
        <w:jc w:val="both"/>
      </w:pPr>
      <w:r>
        <w:rPr>
          <w:rFonts w:ascii="Times New Roman"/>
          <w:b w:val="false"/>
          <w:i w:val="false"/>
          <w:color w:val="000000"/>
          <w:sz w:val="28"/>
        </w:rPr>
        <w:t>
      37. Изменение Сторонами международных непатентованных наименований Товара определенных в настоящем договоре не допускается.</w:t>
      </w:r>
    </w:p>
    <w:bookmarkEnd w:id="524"/>
    <w:bookmarkStart w:name="z685" w:id="525"/>
    <w:p>
      <w:pPr>
        <w:spacing w:after="0"/>
        <w:ind w:left="0"/>
        <w:jc w:val="both"/>
      </w:pPr>
      <w:r>
        <w:rPr>
          <w:rFonts w:ascii="Times New Roman"/>
          <w:b w:val="false"/>
          <w:i w:val="false"/>
          <w:color w:val="000000"/>
          <w:sz w:val="28"/>
        </w:rPr>
        <w:t>
      38.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bookmarkEnd w:id="525"/>
    <w:bookmarkStart w:name="z686" w:id="526"/>
    <w:p>
      <w:pPr>
        <w:spacing w:after="0"/>
        <w:ind w:left="0"/>
        <w:jc w:val="both"/>
      </w:pPr>
      <w:r>
        <w:rPr>
          <w:rFonts w:ascii="Times New Roman"/>
          <w:b w:val="false"/>
          <w:i w:val="false"/>
          <w:color w:val="000000"/>
          <w:sz w:val="28"/>
        </w:rPr>
        <w:t>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bookmarkEnd w:id="526"/>
    <w:bookmarkStart w:name="z687" w:id="527"/>
    <w:p>
      <w:pPr>
        <w:spacing w:after="0"/>
        <w:ind w:left="0"/>
        <w:jc w:val="left"/>
      </w:pPr>
      <w:r>
        <w:rPr>
          <w:rFonts w:ascii="Times New Roman"/>
          <w:b/>
          <w:i w:val="false"/>
          <w:color w:val="000000"/>
        </w:rPr>
        <w:t xml:space="preserve"> 11. Юридические адреса, банковские реквизиты и подписи сторон</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0" w:id="528"/>
    <w:p>
      <w:pPr>
        <w:spacing w:after="0"/>
        <w:ind w:left="0"/>
        <w:jc w:val="left"/>
      </w:pPr>
      <w:r>
        <w:rPr>
          <w:rFonts w:ascii="Times New Roman"/>
          <w:b/>
          <w:i w:val="false"/>
          <w:color w:val="000000"/>
        </w:rPr>
        <w:t xml:space="preserve"> Наименование и технические характеристики товара</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скидка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3" w:id="529"/>
    <w:p>
      <w:pPr>
        <w:spacing w:after="0"/>
        <w:ind w:left="0"/>
        <w:jc w:val="left"/>
      </w:pPr>
      <w:r>
        <w:rPr>
          <w:rFonts w:ascii="Times New Roman"/>
          <w:b/>
          <w:i w:val="false"/>
          <w:color w:val="000000"/>
        </w:rPr>
        <w:t xml:space="preserve"> График и этапы реализации Инвестиционного проекта</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график реализации (ежеквартально)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22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7" w:id="530"/>
    <w:p>
      <w:pPr>
        <w:spacing w:after="0"/>
        <w:ind w:left="0"/>
        <w:jc w:val="left"/>
      </w:pPr>
      <w:r>
        <w:rPr>
          <w:rFonts w:ascii="Times New Roman"/>
          <w:b/>
          <w:i w:val="false"/>
          <w:color w:val="000000"/>
        </w:rPr>
        <w:t xml:space="preserve"> Типовое дополнительное соглашение №</w:t>
      </w:r>
      <w:r>
        <w:br/>
      </w:r>
      <w:r>
        <w:rPr>
          <w:rFonts w:ascii="Times New Roman"/>
          <w:b/>
          <w:i w:val="false"/>
          <w:color w:val="000000"/>
        </w:rPr>
        <w:t>к Типовому долгосрочному договору поставки лекарственных средств и медицинских изделий</w:t>
      </w:r>
      <w:r>
        <w:br/>
      </w:r>
      <w:r>
        <w:rPr>
          <w:rFonts w:ascii="Times New Roman"/>
          <w:b/>
          <w:i w:val="false"/>
          <w:color w:val="000000"/>
        </w:rPr>
        <w:t>(между единым дистрибьютором и поставщиком) от ________ года №______________</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года</w:t>
            </w:r>
          </w:p>
        </w:tc>
      </w:tr>
    </w:tbl>
    <w:bookmarkStart w:name="z698" w:id="531"/>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лекарственных средств и (или) медицинских изделий (далее – Дополнительное соглашение) о нижеследующем:</w:t>
      </w:r>
    </w:p>
    <w:bookmarkEnd w:id="531"/>
    <w:bookmarkStart w:name="z699" w:id="532"/>
    <w:p>
      <w:pPr>
        <w:spacing w:after="0"/>
        <w:ind w:left="0"/>
        <w:jc w:val="left"/>
      </w:pPr>
      <w:r>
        <w:rPr>
          <w:rFonts w:ascii="Times New Roman"/>
          <w:b/>
          <w:i w:val="false"/>
          <w:color w:val="000000"/>
        </w:rPr>
        <w:t xml:space="preserve"> 1. Предмет Дополнительного соглашения</w:t>
      </w:r>
    </w:p>
    <w:bookmarkEnd w:id="532"/>
    <w:bookmarkStart w:name="z700" w:id="533"/>
    <w:p>
      <w:pPr>
        <w:spacing w:after="0"/>
        <w:ind w:left="0"/>
        <w:jc w:val="both"/>
      </w:pPr>
      <w:r>
        <w:rPr>
          <w:rFonts w:ascii="Times New Roman"/>
          <w:b w:val="false"/>
          <w:i w:val="false"/>
          <w:color w:val="000000"/>
          <w:sz w:val="28"/>
        </w:rPr>
        <w:t>
      1. Поставщик обязуется поставить Единому дистрибьютору лекарственные средства и (или) медицинские изделия, указанные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bookmarkEnd w:id="533"/>
    <w:bookmarkStart w:name="z701" w:id="534"/>
    <w:p>
      <w:pPr>
        <w:spacing w:after="0"/>
        <w:ind w:left="0"/>
        <w:jc w:val="both"/>
      </w:pPr>
      <w:r>
        <w:rPr>
          <w:rFonts w:ascii="Times New Roman"/>
          <w:b w:val="false"/>
          <w:i w:val="false"/>
          <w:color w:val="000000"/>
          <w:sz w:val="28"/>
        </w:rPr>
        <w:t>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bookmarkEnd w:id="534"/>
    <w:bookmarkStart w:name="z702" w:id="535"/>
    <w:p>
      <w:pPr>
        <w:spacing w:after="0"/>
        <w:ind w:left="0"/>
        <w:jc w:val="both"/>
      </w:pPr>
      <w:r>
        <w:rPr>
          <w:rFonts w:ascii="Times New Roman"/>
          <w:b w:val="false"/>
          <w:i w:val="false"/>
          <w:color w:val="000000"/>
          <w:sz w:val="28"/>
        </w:rPr>
        <w:t>
      3. Неотъемлемой частью Дополнительного соглашения являются следующие приложения Дополнительного соглашения:</w:t>
      </w:r>
    </w:p>
    <w:bookmarkEnd w:id="535"/>
    <w:bookmarkStart w:name="z703" w:id="536"/>
    <w:p>
      <w:pPr>
        <w:spacing w:after="0"/>
        <w:ind w:left="0"/>
        <w:jc w:val="both"/>
      </w:pPr>
      <w:r>
        <w:rPr>
          <w:rFonts w:ascii="Times New Roman"/>
          <w:b w:val="false"/>
          <w:i w:val="false"/>
          <w:color w:val="000000"/>
          <w:sz w:val="28"/>
        </w:rPr>
        <w:t>
      1) приложение 1 "Перечень поставляемого товара (форма)";</w:t>
      </w:r>
    </w:p>
    <w:bookmarkEnd w:id="536"/>
    <w:bookmarkStart w:name="z704" w:id="537"/>
    <w:p>
      <w:pPr>
        <w:spacing w:after="0"/>
        <w:ind w:left="0"/>
        <w:jc w:val="both"/>
      </w:pPr>
      <w:r>
        <w:rPr>
          <w:rFonts w:ascii="Times New Roman"/>
          <w:b w:val="false"/>
          <w:i w:val="false"/>
          <w:color w:val="000000"/>
          <w:sz w:val="28"/>
        </w:rPr>
        <w:t>
      2) приложение 2 "Акт приема партии медицинских иммунобиологических препаратов (форма)";</w:t>
      </w:r>
    </w:p>
    <w:bookmarkEnd w:id="537"/>
    <w:bookmarkStart w:name="z705" w:id="538"/>
    <w:p>
      <w:pPr>
        <w:spacing w:after="0"/>
        <w:ind w:left="0"/>
        <w:jc w:val="both"/>
      </w:pPr>
      <w:r>
        <w:rPr>
          <w:rFonts w:ascii="Times New Roman"/>
          <w:b w:val="false"/>
          <w:i w:val="false"/>
          <w:color w:val="000000"/>
          <w:sz w:val="28"/>
        </w:rPr>
        <w:t>
      3) приложение 3 "Акт приема-передачи (форма)".</w:t>
      </w:r>
    </w:p>
    <w:bookmarkEnd w:id="538"/>
    <w:bookmarkStart w:name="z706" w:id="539"/>
    <w:p>
      <w:pPr>
        <w:spacing w:after="0"/>
        <w:ind w:left="0"/>
        <w:jc w:val="both"/>
      </w:pPr>
      <w:r>
        <w:rPr>
          <w:rFonts w:ascii="Times New Roman"/>
          <w:b w:val="false"/>
          <w:i w:val="false"/>
          <w:color w:val="000000"/>
          <w:sz w:val="28"/>
        </w:rPr>
        <w:t>
      4) приложение 4 "Информацию о размерах (физических характеристиках) поставляемого товара";</w:t>
      </w:r>
    </w:p>
    <w:bookmarkEnd w:id="539"/>
    <w:bookmarkStart w:name="z707" w:id="540"/>
    <w:p>
      <w:pPr>
        <w:spacing w:after="0"/>
        <w:ind w:left="0"/>
        <w:jc w:val="both"/>
      </w:pPr>
      <w:r>
        <w:rPr>
          <w:rFonts w:ascii="Times New Roman"/>
          <w:b w:val="false"/>
          <w:i w:val="false"/>
          <w:color w:val="000000"/>
          <w:sz w:val="28"/>
        </w:rPr>
        <w:t>
      5) приложение 5 "Антикоррупционные требования";</w:t>
      </w:r>
    </w:p>
    <w:bookmarkEnd w:id="540"/>
    <w:bookmarkStart w:name="z708" w:id="541"/>
    <w:p>
      <w:pPr>
        <w:spacing w:after="0"/>
        <w:ind w:left="0"/>
        <w:jc w:val="both"/>
      </w:pPr>
      <w:r>
        <w:rPr>
          <w:rFonts w:ascii="Times New Roman"/>
          <w:b w:val="false"/>
          <w:i w:val="false"/>
          <w:color w:val="000000"/>
          <w:sz w:val="28"/>
        </w:rPr>
        <w:t>
      6) приложение 6 "Список уполномоченных представителей Единого дистрибьютора в регионах Республики Казахстан";</w:t>
      </w:r>
    </w:p>
    <w:bookmarkEnd w:id="541"/>
    <w:bookmarkStart w:name="z709" w:id="542"/>
    <w:p>
      <w:pPr>
        <w:spacing w:after="0"/>
        <w:ind w:left="0"/>
        <w:jc w:val="both"/>
      </w:pPr>
      <w:r>
        <w:rPr>
          <w:rFonts w:ascii="Times New Roman"/>
          <w:b w:val="false"/>
          <w:i w:val="false"/>
          <w:color w:val="000000"/>
          <w:sz w:val="28"/>
        </w:rPr>
        <w:t>
      7) приложение 7 "Товарно-транспортная накладная".</w:t>
      </w:r>
    </w:p>
    <w:bookmarkEnd w:id="542"/>
    <w:bookmarkStart w:name="z710" w:id="543"/>
    <w:p>
      <w:pPr>
        <w:spacing w:after="0"/>
        <w:ind w:left="0"/>
        <w:jc w:val="left"/>
      </w:pPr>
      <w:r>
        <w:rPr>
          <w:rFonts w:ascii="Times New Roman"/>
          <w:b/>
          <w:i w:val="false"/>
          <w:color w:val="000000"/>
        </w:rPr>
        <w:t xml:space="preserve"> 2. Цена Дополнительного соглашения</w:t>
      </w:r>
    </w:p>
    <w:bookmarkEnd w:id="543"/>
    <w:bookmarkStart w:name="z711" w:id="544"/>
    <w:p>
      <w:pPr>
        <w:spacing w:after="0"/>
        <w:ind w:left="0"/>
        <w:jc w:val="both"/>
      </w:pPr>
      <w:r>
        <w:rPr>
          <w:rFonts w:ascii="Times New Roman"/>
          <w:b w:val="false"/>
          <w:i w:val="false"/>
          <w:color w:val="000000"/>
          <w:sz w:val="28"/>
        </w:rPr>
        <w:t>
      4. Цена Договора составляет ______________________________(сумма цифрами и прописью) тенге.</w:t>
      </w:r>
    </w:p>
    <w:bookmarkEnd w:id="544"/>
    <w:bookmarkStart w:name="z712" w:id="545"/>
    <w:p>
      <w:pPr>
        <w:spacing w:after="0"/>
        <w:ind w:left="0"/>
        <w:jc w:val="both"/>
      </w:pPr>
      <w:r>
        <w:rPr>
          <w:rFonts w:ascii="Times New Roman"/>
          <w:b w:val="false"/>
          <w:i w:val="false"/>
          <w:color w:val="000000"/>
          <w:sz w:val="28"/>
        </w:rPr>
        <w:t>
      Наименование, характеристика, количество, цена за единицу товара, сумма и сроки поставки товара указаны в приложении 1 к Дополнительному соглашению.</w:t>
      </w:r>
    </w:p>
    <w:bookmarkEnd w:id="545"/>
    <w:bookmarkStart w:name="z713" w:id="546"/>
    <w:p>
      <w:pPr>
        <w:spacing w:after="0"/>
        <w:ind w:left="0"/>
        <w:jc w:val="both"/>
      </w:pPr>
      <w:r>
        <w:rPr>
          <w:rFonts w:ascii="Times New Roman"/>
          <w:b w:val="false"/>
          <w:i w:val="false"/>
          <w:color w:val="000000"/>
          <w:sz w:val="28"/>
        </w:rPr>
        <w:t>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546"/>
    <w:bookmarkStart w:name="z714" w:id="547"/>
    <w:p>
      <w:pPr>
        <w:spacing w:after="0"/>
        <w:ind w:left="0"/>
        <w:jc w:val="both"/>
      </w:pPr>
      <w:r>
        <w:rPr>
          <w:rFonts w:ascii="Times New Roman"/>
          <w:b w:val="false"/>
          <w:i w:val="false"/>
          <w:color w:val="000000"/>
          <w:sz w:val="28"/>
        </w:rPr>
        <w:t>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547"/>
    <w:bookmarkStart w:name="z715" w:id="548"/>
    <w:p>
      <w:pPr>
        <w:spacing w:after="0"/>
        <w:ind w:left="0"/>
        <w:jc w:val="both"/>
      </w:pPr>
      <w:r>
        <w:rPr>
          <w:rFonts w:ascii="Times New Roman"/>
          <w:b w:val="false"/>
          <w:i w:val="false"/>
          <w:color w:val="000000"/>
          <w:sz w:val="28"/>
        </w:rPr>
        <w:t>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bookmarkEnd w:id="548"/>
    <w:bookmarkStart w:name="z716" w:id="549"/>
    <w:p>
      <w:pPr>
        <w:spacing w:after="0"/>
        <w:ind w:left="0"/>
        <w:jc w:val="both"/>
      </w:pPr>
      <w:r>
        <w:rPr>
          <w:rFonts w:ascii="Times New Roman"/>
          <w:b w:val="false"/>
          <w:i w:val="false"/>
          <w:color w:val="000000"/>
          <w:sz w:val="28"/>
        </w:rPr>
        <w:t>
      1) уменьшения цены на товар и соответственно цены Дополнительного соглашения;</w:t>
      </w:r>
    </w:p>
    <w:bookmarkEnd w:id="549"/>
    <w:bookmarkStart w:name="z717" w:id="550"/>
    <w:p>
      <w:pPr>
        <w:spacing w:after="0"/>
        <w:ind w:left="0"/>
        <w:jc w:val="both"/>
      </w:pPr>
      <w:r>
        <w:rPr>
          <w:rFonts w:ascii="Times New Roman"/>
          <w:b w:val="false"/>
          <w:i w:val="false"/>
          <w:color w:val="000000"/>
          <w:sz w:val="28"/>
        </w:rPr>
        <w:t>
      2) изменения объема товара в случаях, предусмотренных настоящими Правилами;</w:t>
      </w:r>
    </w:p>
    <w:bookmarkEnd w:id="550"/>
    <w:bookmarkStart w:name="z718" w:id="551"/>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bookmarkEnd w:id="551"/>
    <w:bookmarkStart w:name="z719" w:id="552"/>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552"/>
    <w:bookmarkStart w:name="z720" w:id="553"/>
    <w:p>
      <w:pPr>
        <w:spacing w:after="0"/>
        <w:ind w:left="0"/>
        <w:jc w:val="both"/>
      </w:pPr>
      <w:r>
        <w:rPr>
          <w:rFonts w:ascii="Times New Roman"/>
          <w:b w:val="false"/>
          <w:i w:val="false"/>
          <w:color w:val="000000"/>
          <w:sz w:val="28"/>
        </w:rPr>
        <w:t>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bookmarkEnd w:id="553"/>
    <w:bookmarkStart w:name="z721" w:id="554"/>
    <w:p>
      <w:pPr>
        <w:spacing w:after="0"/>
        <w:ind w:left="0"/>
        <w:jc w:val="both"/>
      </w:pPr>
      <w:r>
        <w:rPr>
          <w:rFonts w:ascii="Times New Roman"/>
          <w:b w:val="false"/>
          <w:i w:val="false"/>
          <w:color w:val="000000"/>
          <w:sz w:val="28"/>
        </w:rPr>
        <w:t>
      9. Допускается соразмерное увеличение объемов поставки 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bookmarkEnd w:id="554"/>
    <w:bookmarkStart w:name="z722" w:id="555"/>
    <w:p>
      <w:pPr>
        <w:spacing w:after="0"/>
        <w:ind w:left="0"/>
        <w:jc w:val="left"/>
      </w:pPr>
      <w:r>
        <w:rPr>
          <w:rFonts w:ascii="Times New Roman"/>
          <w:b/>
          <w:i w:val="false"/>
          <w:color w:val="000000"/>
        </w:rPr>
        <w:t xml:space="preserve"> 3. Порядок оплаты</w:t>
      </w:r>
    </w:p>
    <w:bookmarkEnd w:id="555"/>
    <w:bookmarkStart w:name="z723" w:id="556"/>
    <w:p>
      <w:pPr>
        <w:spacing w:after="0"/>
        <w:ind w:left="0"/>
        <w:jc w:val="both"/>
      </w:pPr>
      <w:r>
        <w:rPr>
          <w:rFonts w:ascii="Times New Roman"/>
          <w:b w:val="false"/>
          <w:i w:val="false"/>
          <w:color w:val="000000"/>
          <w:sz w:val="28"/>
        </w:rPr>
        <w:t>
      10. Оплата за поставленный товар по Дополнительному соглашению производится Единым дистрибьютором в тенге в течение 60 (шестидесяти) рабочих дней с даты поставки соответствующей партии товара.</w:t>
      </w:r>
    </w:p>
    <w:bookmarkEnd w:id="556"/>
    <w:bookmarkStart w:name="z724" w:id="557"/>
    <w:p>
      <w:pPr>
        <w:spacing w:after="0"/>
        <w:ind w:left="0"/>
        <w:jc w:val="both"/>
      </w:pPr>
      <w:r>
        <w:rPr>
          <w:rFonts w:ascii="Times New Roman"/>
          <w:b w:val="false"/>
          <w:i w:val="false"/>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557"/>
    <w:bookmarkStart w:name="z725" w:id="558"/>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558"/>
    <w:bookmarkStart w:name="z726" w:id="559"/>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559"/>
    <w:bookmarkStart w:name="z727" w:id="560"/>
    <w:p>
      <w:pPr>
        <w:spacing w:after="0"/>
        <w:ind w:left="0"/>
        <w:jc w:val="both"/>
      </w:pPr>
      <w:r>
        <w:rPr>
          <w:rFonts w:ascii="Times New Roman"/>
          <w:b w:val="false"/>
          <w:i w:val="false"/>
          <w:color w:val="000000"/>
          <w:sz w:val="28"/>
        </w:rPr>
        <w:t>
      3) акта приема-передачи товара, подписанного Сторонами по форме согласно приложениям 2 и (или) 3 Дополнительного соглашения;</w:t>
      </w:r>
    </w:p>
    <w:bookmarkEnd w:id="560"/>
    <w:bookmarkStart w:name="z728" w:id="561"/>
    <w:p>
      <w:pPr>
        <w:spacing w:after="0"/>
        <w:ind w:left="0"/>
        <w:jc w:val="both"/>
      </w:pPr>
      <w:r>
        <w:rPr>
          <w:rFonts w:ascii="Times New Roman"/>
          <w:b w:val="false"/>
          <w:i w:val="false"/>
          <w:color w:val="000000"/>
          <w:sz w:val="28"/>
        </w:rPr>
        <w:t>
      4) товаротранспортной накладной Поставщика с отметкой о принятии товара Единого дистрибьютора или его уполномоченного представителя;</w:t>
      </w:r>
    </w:p>
    <w:bookmarkEnd w:id="561"/>
    <w:bookmarkStart w:name="z729" w:id="562"/>
    <w:p>
      <w:pPr>
        <w:spacing w:after="0"/>
        <w:ind w:left="0"/>
        <w:jc w:val="both"/>
      </w:pPr>
      <w:r>
        <w:rPr>
          <w:rFonts w:ascii="Times New Roman"/>
          <w:b w:val="false"/>
          <w:i w:val="false"/>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bookmarkEnd w:id="562"/>
    <w:bookmarkStart w:name="z730" w:id="563"/>
    <w:p>
      <w:pPr>
        <w:spacing w:after="0"/>
        <w:ind w:left="0"/>
        <w:jc w:val="both"/>
      </w:pPr>
      <w:r>
        <w:rPr>
          <w:rFonts w:ascii="Times New Roman"/>
          <w:b w:val="false"/>
          <w:i w:val="false"/>
          <w:color w:val="000000"/>
          <w:sz w:val="28"/>
        </w:rPr>
        <w:t>
      6) оригинал акта сверки взаимных расчетов, подписанного Сторонами (данный документ представляется Поставщиком с последней партией товара).</w:t>
      </w:r>
    </w:p>
    <w:bookmarkEnd w:id="563"/>
    <w:bookmarkStart w:name="z731" w:id="564"/>
    <w:p>
      <w:pPr>
        <w:spacing w:after="0"/>
        <w:ind w:left="0"/>
        <w:jc w:val="left"/>
      </w:pPr>
      <w:r>
        <w:rPr>
          <w:rFonts w:ascii="Times New Roman"/>
          <w:b/>
          <w:i w:val="false"/>
          <w:color w:val="000000"/>
        </w:rPr>
        <w:t xml:space="preserve"> 4. Обеспечение исполнения Поставщиком обязательств по Дополнительному соглашению</w:t>
      </w:r>
    </w:p>
    <w:bookmarkEnd w:id="564"/>
    <w:bookmarkStart w:name="z732" w:id="565"/>
    <w:p>
      <w:pPr>
        <w:spacing w:after="0"/>
        <w:ind w:left="0"/>
        <w:jc w:val="both"/>
      </w:pPr>
      <w:r>
        <w:rPr>
          <w:rFonts w:ascii="Times New Roman"/>
          <w:b w:val="false"/>
          <w:i w:val="false"/>
          <w:color w:val="000000"/>
          <w:sz w:val="28"/>
        </w:rPr>
        <w:t xml:space="preserve">
      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bookmarkEnd w:id="565"/>
    <w:bookmarkStart w:name="z733" w:id="566"/>
    <w:p>
      <w:pPr>
        <w:spacing w:after="0"/>
        <w:ind w:left="0"/>
        <w:jc w:val="both"/>
      </w:pPr>
      <w:r>
        <w:rPr>
          <w:rFonts w:ascii="Times New Roman"/>
          <w:b w:val="false"/>
          <w:i w:val="false"/>
          <w:color w:val="000000"/>
          <w:sz w:val="28"/>
        </w:rPr>
        <w:t xml:space="preserve">
      13. В случае выбора Поставщиком в качестве гарантийного обеспечения исполнения Дополнительного соглашения денежного взноса: </w:t>
      </w:r>
    </w:p>
    <w:bookmarkEnd w:id="566"/>
    <w:bookmarkStart w:name="z734" w:id="567"/>
    <w:p>
      <w:pPr>
        <w:spacing w:after="0"/>
        <w:ind w:left="0"/>
        <w:jc w:val="both"/>
      </w:pPr>
      <w:r>
        <w:rPr>
          <w:rFonts w:ascii="Times New Roman"/>
          <w:b w:val="false"/>
          <w:i w:val="false"/>
          <w:color w:val="000000"/>
          <w:sz w:val="28"/>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 </w:t>
      </w:r>
    </w:p>
    <w:bookmarkEnd w:id="567"/>
    <w:bookmarkStart w:name="z735" w:id="568"/>
    <w:p>
      <w:pPr>
        <w:spacing w:after="0"/>
        <w:ind w:left="0"/>
        <w:jc w:val="both"/>
      </w:pPr>
      <w:r>
        <w:rPr>
          <w:rFonts w:ascii="Times New Roman"/>
          <w:b w:val="false"/>
          <w:i w:val="false"/>
          <w:color w:val="000000"/>
          <w:sz w:val="28"/>
        </w:rPr>
        <w:t xml:space="preserve">
      2) в случае изменения суммы Дополнительного соглашения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сторону уменьшения – Единый дистрибьютор перечисляет Поставщику соответствующую разницу на банковский счет Поставщика, указанный в Дополнительном соглашении; </w:t>
      </w:r>
    </w:p>
    <w:bookmarkEnd w:id="568"/>
    <w:bookmarkStart w:name="z736" w:id="569"/>
    <w:p>
      <w:pPr>
        <w:spacing w:after="0"/>
        <w:ind w:left="0"/>
        <w:jc w:val="both"/>
      </w:pPr>
      <w:r>
        <w:rPr>
          <w:rFonts w:ascii="Times New Roman"/>
          <w:b w:val="false"/>
          <w:i w:val="false"/>
          <w:color w:val="000000"/>
          <w:sz w:val="28"/>
        </w:rPr>
        <w:t>
      3)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w:t>
      </w:r>
    </w:p>
    <w:bookmarkEnd w:id="569"/>
    <w:bookmarkStart w:name="z737" w:id="570"/>
    <w:p>
      <w:pPr>
        <w:spacing w:after="0"/>
        <w:ind w:left="0"/>
        <w:jc w:val="both"/>
      </w:pPr>
      <w:r>
        <w:rPr>
          <w:rFonts w:ascii="Times New Roman"/>
          <w:b w:val="false"/>
          <w:i w:val="false"/>
          <w:color w:val="000000"/>
          <w:sz w:val="28"/>
        </w:rPr>
        <w:t>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bookmarkEnd w:id="570"/>
    <w:bookmarkStart w:name="z738" w:id="571"/>
    <w:p>
      <w:pPr>
        <w:spacing w:after="0"/>
        <w:ind w:left="0"/>
        <w:jc w:val="both"/>
      </w:pPr>
      <w:r>
        <w:rPr>
          <w:rFonts w:ascii="Times New Roman"/>
          <w:b w:val="false"/>
          <w:i w:val="false"/>
          <w:color w:val="000000"/>
          <w:sz w:val="28"/>
        </w:rPr>
        <w:t>
      14. В случае выбора Поставщиком в качестве обеспечения исполнения Дополнительного соглашения электронную банковскую гарантию:</w:t>
      </w:r>
    </w:p>
    <w:bookmarkEnd w:id="571"/>
    <w:bookmarkStart w:name="z739" w:id="572"/>
    <w:p>
      <w:pPr>
        <w:spacing w:after="0"/>
        <w:ind w:left="0"/>
        <w:jc w:val="both"/>
      </w:pPr>
      <w:r>
        <w:rPr>
          <w:rFonts w:ascii="Times New Roman"/>
          <w:b w:val="false"/>
          <w:i w:val="false"/>
          <w:color w:val="000000"/>
          <w:sz w:val="28"/>
        </w:rPr>
        <w:t xml:space="preserve">
      1) Поставщик в течение 10 (десять)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органом в области здравоохранения; </w:t>
      </w:r>
    </w:p>
    <w:bookmarkEnd w:id="572"/>
    <w:bookmarkStart w:name="z740" w:id="573"/>
    <w:p>
      <w:pPr>
        <w:spacing w:after="0"/>
        <w:ind w:left="0"/>
        <w:jc w:val="both"/>
      </w:pPr>
      <w:r>
        <w:rPr>
          <w:rFonts w:ascii="Times New Roman"/>
          <w:b w:val="false"/>
          <w:i w:val="false"/>
          <w:color w:val="000000"/>
          <w:sz w:val="28"/>
        </w:rPr>
        <w:t xml:space="preserve">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 в области здравоохранения; </w:t>
      </w:r>
    </w:p>
    <w:bookmarkEnd w:id="573"/>
    <w:bookmarkStart w:name="z741" w:id="574"/>
    <w:p>
      <w:pPr>
        <w:spacing w:after="0"/>
        <w:ind w:left="0"/>
        <w:jc w:val="both"/>
      </w:pPr>
      <w:r>
        <w:rPr>
          <w:rFonts w:ascii="Times New Roman"/>
          <w:b w:val="false"/>
          <w:i w:val="false"/>
          <w:color w:val="000000"/>
          <w:sz w:val="28"/>
        </w:rPr>
        <w:t xml:space="preserve">
      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электронной банковской гарантии Поставщику; </w:t>
      </w:r>
    </w:p>
    <w:bookmarkEnd w:id="574"/>
    <w:bookmarkStart w:name="z742" w:id="575"/>
    <w:p>
      <w:pPr>
        <w:spacing w:after="0"/>
        <w:ind w:left="0"/>
        <w:jc w:val="both"/>
      </w:pPr>
      <w:r>
        <w:rPr>
          <w:rFonts w:ascii="Times New Roman"/>
          <w:b w:val="false"/>
          <w:i w:val="false"/>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575"/>
    <w:bookmarkStart w:name="z743" w:id="576"/>
    <w:p>
      <w:pPr>
        <w:spacing w:after="0"/>
        <w:ind w:left="0"/>
        <w:jc w:val="both"/>
      </w:pPr>
      <w:r>
        <w:rPr>
          <w:rFonts w:ascii="Times New Roman"/>
          <w:b w:val="false"/>
          <w:i w:val="false"/>
          <w:color w:val="000000"/>
          <w:sz w:val="28"/>
        </w:rPr>
        <w:t>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bookmarkEnd w:id="576"/>
    <w:bookmarkStart w:name="z744" w:id="577"/>
    <w:p>
      <w:pPr>
        <w:spacing w:after="0"/>
        <w:ind w:left="0"/>
        <w:jc w:val="both"/>
      </w:pPr>
      <w:r>
        <w:rPr>
          <w:rFonts w:ascii="Times New Roman"/>
          <w:b w:val="false"/>
          <w:i w:val="false"/>
          <w:color w:val="000000"/>
          <w:sz w:val="28"/>
        </w:rPr>
        <w:t>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bookmarkEnd w:id="577"/>
    <w:bookmarkStart w:name="z745" w:id="578"/>
    <w:p>
      <w:pPr>
        <w:spacing w:after="0"/>
        <w:ind w:left="0"/>
        <w:jc w:val="both"/>
      </w:pPr>
      <w:r>
        <w:rPr>
          <w:rFonts w:ascii="Times New Roman"/>
          <w:b w:val="false"/>
          <w:i w:val="false"/>
          <w:color w:val="000000"/>
          <w:sz w:val="28"/>
        </w:rPr>
        <w:t>
      1) отказ поставщика от поставки;</w:t>
      </w:r>
    </w:p>
    <w:bookmarkEnd w:id="578"/>
    <w:bookmarkStart w:name="z746" w:id="579"/>
    <w:p>
      <w:pPr>
        <w:spacing w:after="0"/>
        <w:ind w:left="0"/>
        <w:jc w:val="both"/>
      </w:pPr>
      <w:r>
        <w:rPr>
          <w:rFonts w:ascii="Times New Roman"/>
          <w:b w:val="false"/>
          <w:i w:val="false"/>
          <w:color w:val="000000"/>
          <w:sz w:val="28"/>
        </w:rPr>
        <w:t>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bookmarkEnd w:id="579"/>
    <w:bookmarkStart w:name="z747" w:id="580"/>
    <w:p>
      <w:pPr>
        <w:spacing w:after="0"/>
        <w:ind w:left="0"/>
        <w:jc w:val="both"/>
      </w:pPr>
      <w:r>
        <w:rPr>
          <w:rFonts w:ascii="Times New Roman"/>
          <w:b w:val="false"/>
          <w:i w:val="false"/>
          <w:color w:val="000000"/>
          <w:sz w:val="28"/>
        </w:rPr>
        <w:t>
      3) расторжения единым дистрибьютором Дополнительного соглашения в одностороннем порядке в соответствии с пунктом 344 Правил.</w:t>
      </w:r>
    </w:p>
    <w:bookmarkEnd w:id="580"/>
    <w:bookmarkStart w:name="z748" w:id="581"/>
    <w:p>
      <w:pPr>
        <w:spacing w:after="0"/>
        <w:ind w:left="0"/>
        <w:jc w:val="both"/>
      </w:pPr>
      <w:r>
        <w:rPr>
          <w:rFonts w:ascii="Times New Roman"/>
          <w:b w:val="false"/>
          <w:i w:val="false"/>
          <w:color w:val="000000"/>
          <w:sz w:val="28"/>
        </w:rPr>
        <w:t>
      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w:t>
      </w:r>
    </w:p>
    <w:bookmarkEnd w:id="581"/>
    <w:bookmarkStart w:name="z749" w:id="582"/>
    <w:p>
      <w:pPr>
        <w:spacing w:after="0"/>
        <w:ind w:left="0"/>
        <w:jc w:val="both"/>
      </w:pPr>
      <w:r>
        <w:rPr>
          <w:rFonts w:ascii="Times New Roman"/>
          <w:b w:val="false"/>
          <w:i w:val="false"/>
          <w:color w:val="000000"/>
          <w:sz w:val="28"/>
        </w:rPr>
        <w:t>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bookmarkEnd w:id="582"/>
    <w:bookmarkStart w:name="z750" w:id="583"/>
    <w:p>
      <w:pPr>
        <w:spacing w:after="0"/>
        <w:ind w:left="0"/>
        <w:jc w:val="both"/>
      </w:pPr>
      <w:r>
        <w:rPr>
          <w:rFonts w:ascii="Times New Roman"/>
          <w:b w:val="false"/>
          <w:i w:val="false"/>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bookmarkEnd w:id="583"/>
    <w:bookmarkStart w:name="z751" w:id="584"/>
    <w:p>
      <w:pPr>
        <w:spacing w:after="0"/>
        <w:ind w:left="0"/>
        <w:jc w:val="left"/>
      </w:pPr>
      <w:r>
        <w:rPr>
          <w:rFonts w:ascii="Times New Roman"/>
          <w:b/>
          <w:i w:val="false"/>
          <w:color w:val="000000"/>
        </w:rPr>
        <w:t xml:space="preserve"> 5. Упаковка и маркировка товара</w:t>
      </w:r>
    </w:p>
    <w:bookmarkEnd w:id="584"/>
    <w:bookmarkStart w:name="z752" w:id="585"/>
    <w:p>
      <w:pPr>
        <w:spacing w:after="0"/>
        <w:ind w:left="0"/>
        <w:jc w:val="both"/>
      </w:pPr>
      <w:r>
        <w:rPr>
          <w:rFonts w:ascii="Times New Roman"/>
          <w:b w:val="false"/>
          <w:i w:val="false"/>
          <w:color w:val="000000"/>
          <w:sz w:val="28"/>
        </w:rPr>
        <w:t>
      19. Продукция должна быть поставлена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585"/>
    <w:bookmarkStart w:name="z753" w:id="586"/>
    <w:p>
      <w:pPr>
        <w:spacing w:after="0"/>
        <w:ind w:left="0"/>
        <w:jc w:val="both"/>
      </w:pPr>
      <w:r>
        <w:rPr>
          <w:rFonts w:ascii="Times New Roman"/>
          <w:b w:val="false"/>
          <w:i w:val="false"/>
          <w:color w:val="000000"/>
          <w:sz w:val="28"/>
        </w:rPr>
        <w:t>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586"/>
    <w:bookmarkStart w:name="z754" w:id="587"/>
    <w:p>
      <w:pPr>
        <w:spacing w:after="0"/>
        <w:ind w:left="0"/>
        <w:jc w:val="left"/>
      </w:pPr>
      <w:r>
        <w:rPr>
          <w:rFonts w:ascii="Times New Roman"/>
          <w:b/>
          <w:i w:val="false"/>
          <w:color w:val="000000"/>
        </w:rPr>
        <w:t xml:space="preserve"> 6. Особые условия</w:t>
      </w:r>
    </w:p>
    <w:bookmarkEnd w:id="587"/>
    <w:bookmarkStart w:name="z755" w:id="588"/>
    <w:p>
      <w:pPr>
        <w:spacing w:after="0"/>
        <w:ind w:left="0"/>
        <w:jc w:val="both"/>
      </w:pPr>
      <w:r>
        <w:rPr>
          <w:rFonts w:ascii="Times New Roman"/>
          <w:b w:val="false"/>
          <w:i w:val="false"/>
          <w:color w:val="000000"/>
          <w:sz w:val="28"/>
        </w:rPr>
        <w:t>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Дополнительному соглашению.</w:t>
      </w:r>
    </w:p>
    <w:bookmarkEnd w:id="588"/>
    <w:bookmarkStart w:name="z756" w:id="589"/>
    <w:p>
      <w:pPr>
        <w:spacing w:after="0"/>
        <w:ind w:left="0"/>
        <w:jc w:val="both"/>
      </w:pPr>
      <w:r>
        <w:rPr>
          <w:rFonts w:ascii="Times New Roman"/>
          <w:b w:val="false"/>
          <w:i w:val="false"/>
          <w:color w:val="000000"/>
          <w:sz w:val="28"/>
        </w:rPr>
        <w:t>
      22. Поставщик обязуется до подписания Сторонами акта приема-передачи Товара,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bookmarkEnd w:id="589"/>
    <w:bookmarkStart w:name="z757" w:id="590"/>
    <w:p>
      <w:pPr>
        <w:spacing w:after="0"/>
        <w:ind w:left="0"/>
        <w:jc w:val="both"/>
      </w:pPr>
      <w:r>
        <w:rPr>
          <w:rFonts w:ascii="Times New Roman"/>
          <w:b w:val="false"/>
          <w:i w:val="false"/>
          <w:color w:val="000000"/>
          <w:sz w:val="28"/>
        </w:rPr>
        <w:t>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(e-mail) Поставщика, указанный в Дополнительном соглашении, и (или) на портале ЕФИС.</w:t>
      </w:r>
    </w:p>
    <w:bookmarkEnd w:id="590"/>
    <w:bookmarkStart w:name="z758" w:id="591"/>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591"/>
    <w:bookmarkStart w:name="z759" w:id="592"/>
    <w:p>
      <w:pPr>
        <w:spacing w:after="0"/>
        <w:ind w:left="0"/>
        <w:jc w:val="both"/>
      </w:pPr>
      <w:r>
        <w:rPr>
          <w:rFonts w:ascii="Times New Roman"/>
          <w:b w:val="false"/>
          <w:i w:val="false"/>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592"/>
    <w:bookmarkStart w:name="z760" w:id="593"/>
    <w:p>
      <w:pPr>
        <w:spacing w:after="0"/>
        <w:ind w:left="0"/>
        <w:jc w:val="both"/>
      </w:pPr>
      <w:r>
        <w:rPr>
          <w:rFonts w:ascii="Times New Roman"/>
          <w:b w:val="false"/>
          <w:i w:val="false"/>
          <w:color w:val="000000"/>
          <w:sz w:val="28"/>
        </w:rPr>
        <w:t>
      1) номера и даты Дополнительного соглашения;</w:t>
      </w:r>
    </w:p>
    <w:bookmarkEnd w:id="593"/>
    <w:bookmarkStart w:name="z761" w:id="594"/>
    <w:p>
      <w:pPr>
        <w:spacing w:after="0"/>
        <w:ind w:left="0"/>
        <w:jc w:val="both"/>
      </w:pPr>
      <w:r>
        <w:rPr>
          <w:rFonts w:ascii="Times New Roman"/>
          <w:b w:val="false"/>
          <w:i w:val="false"/>
          <w:color w:val="000000"/>
          <w:sz w:val="28"/>
        </w:rPr>
        <w:t>
      2) наименования поставляемого товара;</w:t>
      </w:r>
    </w:p>
    <w:bookmarkEnd w:id="594"/>
    <w:bookmarkStart w:name="z762" w:id="595"/>
    <w:p>
      <w:pPr>
        <w:spacing w:after="0"/>
        <w:ind w:left="0"/>
        <w:jc w:val="both"/>
      </w:pPr>
      <w:r>
        <w:rPr>
          <w:rFonts w:ascii="Times New Roman"/>
          <w:b w:val="false"/>
          <w:i w:val="false"/>
          <w:color w:val="000000"/>
          <w:sz w:val="28"/>
        </w:rPr>
        <w:t>
      3) даты отгрузки;</w:t>
      </w:r>
    </w:p>
    <w:bookmarkEnd w:id="595"/>
    <w:bookmarkStart w:name="z763" w:id="596"/>
    <w:p>
      <w:pPr>
        <w:spacing w:after="0"/>
        <w:ind w:left="0"/>
        <w:jc w:val="both"/>
      </w:pPr>
      <w:r>
        <w:rPr>
          <w:rFonts w:ascii="Times New Roman"/>
          <w:b w:val="false"/>
          <w:i w:val="false"/>
          <w:color w:val="000000"/>
          <w:sz w:val="28"/>
        </w:rPr>
        <w:t>
      4) количества мест и веса товара;</w:t>
      </w:r>
    </w:p>
    <w:bookmarkEnd w:id="596"/>
    <w:bookmarkStart w:name="z764" w:id="597"/>
    <w:p>
      <w:pPr>
        <w:spacing w:after="0"/>
        <w:ind w:left="0"/>
        <w:jc w:val="both"/>
      </w:pPr>
      <w:r>
        <w:rPr>
          <w:rFonts w:ascii="Times New Roman"/>
          <w:b w:val="false"/>
          <w:i w:val="false"/>
          <w:color w:val="000000"/>
          <w:sz w:val="28"/>
        </w:rPr>
        <w:t>
      5) стоимости отгружаемого товара.</w:t>
      </w:r>
    </w:p>
    <w:bookmarkEnd w:id="597"/>
    <w:bookmarkStart w:name="z765" w:id="598"/>
    <w:p>
      <w:pPr>
        <w:spacing w:after="0"/>
        <w:ind w:left="0"/>
        <w:jc w:val="both"/>
      </w:pPr>
      <w:r>
        <w:rPr>
          <w:rFonts w:ascii="Times New Roman"/>
          <w:b w:val="false"/>
          <w:i w:val="false"/>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bookmarkEnd w:id="598"/>
    <w:bookmarkStart w:name="z766" w:id="599"/>
    <w:p>
      <w:pPr>
        <w:spacing w:after="0"/>
        <w:ind w:left="0"/>
        <w:jc w:val="both"/>
      </w:pPr>
      <w:r>
        <w:rPr>
          <w:rFonts w:ascii="Times New Roman"/>
          <w:b w:val="false"/>
          <w:i w:val="false"/>
          <w:color w:val="000000"/>
          <w:sz w:val="28"/>
        </w:rPr>
        <w:t>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599"/>
    <w:bookmarkStart w:name="z767" w:id="600"/>
    <w:p>
      <w:pPr>
        <w:spacing w:after="0"/>
        <w:ind w:left="0"/>
        <w:jc w:val="both"/>
      </w:pPr>
      <w:r>
        <w:rPr>
          <w:rFonts w:ascii="Times New Roman"/>
          <w:b w:val="false"/>
          <w:i w:val="false"/>
          <w:color w:val="000000"/>
          <w:sz w:val="28"/>
        </w:rPr>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600"/>
    <w:bookmarkStart w:name="z768" w:id="601"/>
    <w:p>
      <w:pPr>
        <w:spacing w:after="0"/>
        <w:ind w:left="0"/>
        <w:jc w:val="both"/>
      </w:pPr>
      <w:r>
        <w:rPr>
          <w:rFonts w:ascii="Times New Roman"/>
          <w:b w:val="false"/>
          <w:i w:val="false"/>
          <w:color w:val="000000"/>
          <w:sz w:val="28"/>
        </w:rPr>
        <w:t>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bookmarkEnd w:id="601"/>
    <w:bookmarkStart w:name="z769" w:id="602"/>
    <w:p>
      <w:pPr>
        <w:spacing w:after="0"/>
        <w:ind w:left="0"/>
        <w:jc w:val="both"/>
      </w:pPr>
      <w:r>
        <w:rPr>
          <w:rFonts w:ascii="Times New Roman"/>
          <w:b w:val="false"/>
          <w:i w:val="false"/>
          <w:color w:val="000000"/>
          <w:sz w:val="28"/>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w:t>
      </w:r>
    </w:p>
    <w:bookmarkEnd w:id="602"/>
    <w:bookmarkStart w:name="z770" w:id="603"/>
    <w:p>
      <w:pPr>
        <w:spacing w:after="0"/>
        <w:ind w:left="0"/>
        <w:jc w:val="both"/>
      </w:pPr>
      <w:r>
        <w:rPr>
          <w:rFonts w:ascii="Times New Roman"/>
          <w:b w:val="false"/>
          <w:i w:val="false"/>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bookmarkEnd w:id="603"/>
    <w:bookmarkStart w:name="z771" w:id="604"/>
    <w:p>
      <w:pPr>
        <w:spacing w:after="0"/>
        <w:ind w:left="0"/>
        <w:jc w:val="both"/>
      </w:pPr>
      <w:r>
        <w:rPr>
          <w:rFonts w:ascii="Times New Roman"/>
          <w:b w:val="false"/>
          <w:i w:val="false"/>
          <w:color w:val="000000"/>
          <w:sz w:val="28"/>
        </w:rPr>
        <w:t>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604"/>
    <w:bookmarkStart w:name="z772" w:id="605"/>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605"/>
    <w:bookmarkStart w:name="z773" w:id="606"/>
    <w:p>
      <w:pPr>
        <w:spacing w:after="0"/>
        <w:ind w:left="0"/>
        <w:jc w:val="both"/>
      </w:pPr>
      <w:r>
        <w:rPr>
          <w:rFonts w:ascii="Times New Roman"/>
          <w:b w:val="false"/>
          <w:i w:val="false"/>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bookmarkEnd w:id="606"/>
    <w:bookmarkStart w:name="z774" w:id="607"/>
    <w:p>
      <w:pPr>
        <w:spacing w:after="0"/>
        <w:ind w:left="0"/>
        <w:jc w:val="both"/>
      </w:pPr>
      <w:r>
        <w:rPr>
          <w:rFonts w:ascii="Times New Roman"/>
          <w:b w:val="false"/>
          <w:i w:val="false"/>
          <w:color w:val="000000"/>
          <w:sz w:val="28"/>
        </w:rPr>
        <w:t>
      31. Товар считается сданным Поставщиком и принятым Единым дистрибьютором:</w:t>
      </w:r>
    </w:p>
    <w:bookmarkEnd w:id="607"/>
    <w:bookmarkStart w:name="z775" w:id="608"/>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608"/>
    <w:bookmarkStart w:name="z776" w:id="609"/>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609"/>
    <w:bookmarkStart w:name="z777" w:id="610"/>
    <w:p>
      <w:pPr>
        <w:spacing w:after="0"/>
        <w:ind w:left="0"/>
        <w:jc w:val="both"/>
      </w:pPr>
      <w:r>
        <w:rPr>
          <w:rFonts w:ascii="Times New Roman"/>
          <w:b w:val="false"/>
          <w:i w:val="false"/>
          <w:color w:val="000000"/>
          <w:sz w:val="28"/>
        </w:rPr>
        <w:t>
      32. Срок годности товара на дату поставки Поставщиком Единому дистрибьютору составляет:</w:t>
      </w:r>
    </w:p>
    <w:bookmarkEnd w:id="610"/>
    <w:bookmarkStart w:name="z778" w:id="611"/>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bookmarkEnd w:id="611"/>
    <w:bookmarkStart w:name="z779" w:id="612"/>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612"/>
    <w:bookmarkStart w:name="z780" w:id="613"/>
    <w:p>
      <w:pPr>
        <w:spacing w:after="0"/>
        <w:ind w:left="0"/>
        <w:jc w:val="both"/>
      </w:pPr>
      <w:r>
        <w:rPr>
          <w:rFonts w:ascii="Times New Roman"/>
          <w:b w:val="false"/>
          <w:i w:val="false"/>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bookmarkEnd w:id="613"/>
    <w:bookmarkStart w:name="z781" w:id="614"/>
    <w:p>
      <w:pPr>
        <w:spacing w:after="0"/>
        <w:ind w:left="0"/>
        <w:jc w:val="both"/>
      </w:pPr>
      <w:r>
        <w:rPr>
          <w:rFonts w:ascii="Times New Roman"/>
          <w:b w:val="false"/>
          <w:i w:val="false"/>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614"/>
    <w:bookmarkStart w:name="z782" w:id="615"/>
    <w:p>
      <w:pPr>
        <w:spacing w:after="0"/>
        <w:ind w:left="0"/>
        <w:jc w:val="both"/>
      </w:pPr>
      <w:r>
        <w:rPr>
          <w:rFonts w:ascii="Times New Roman"/>
          <w:b w:val="false"/>
          <w:i w:val="false"/>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615"/>
    <w:bookmarkStart w:name="z783" w:id="616"/>
    <w:p>
      <w:pPr>
        <w:spacing w:after="0"/>
        <w:ind w:left="0"/>
        <w:jc w:val="both"/>
      </w:pPr>
      <w:r>
        <w:rPr>
          <w:rFonts w:ascii="Times New Roman"/>
          <w:b w:val="false"/>
          <w:i w:val="false"/>
          <w:color w:val="000000"/>
          <w:sz w:val="28"/>
        </w:rPr>
        <w:t>
      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Дополнительному соглашению (поставка МИБП дополнительно оформляется актом, предусмотренным, приложением 2 к Дополнительному соглашению).</w:t>
      </w:r>
    </w:p>
    <w:bookmarkEnd w:id="616"/>
    <w:bookmarkStart w:name="z784" w:id="617"/>
    <w:p>
      <w:pPr>
        <w:spacing w:after="0"/>
        <w:ind w:left="0"/>
        <w:jc w:val="both"/>
      </w:pPr>
      <w:r>
        <w:rPr>
          <w:rFonts w:ascii="Times New Roman"/>
          <w:b w:val="false"/>
          <w:i w:val="false"/>
          <w:color w:val="000000"/>
          <w:sz w:val="28"/>
        </w:rPr>
        <w:t>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617"/>
    <w:bookmarkStart w:name="z785" w:id="618"/>
    <w:p>
      <w:pPr>
        <w:spacing w:after="0"/>
        <w:ind w:left="0"/>
        <w:jc w:val="both"/>
      </w:pPr>
      <w:r>
        <w:rPr>
          <w:rFonts w:ascii="Times New Roman"/>
          <w:b w:val="false"/>
          <w:i w:val="false"/>
          <w:color w:val="000000"/>
          <w:sz w:val="28"/>
        </w:rPr>
        <w:t>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bookmarkEnd w:id="618"/>
    <w:bookmarkStart w:name="z786" w:id="619"/>
    <w:p>
      <w:pPr>
        <w:spacing w:after="0"/>
        <w:ind w:left="0"/>
        <w:jc w:val="both"/>
      </w:pPr>
      <w:r>
        <w:rPr>
          <w:rFonts w:ascii="Times New Roman"/>
          <w:b w:val="false"/>
          <w:i w:val="false"/>
          <w:color w:val="000000"/>
          <w:sz w:val="28"/>
        </w:rPr>
        <w:t>
      39. Поставщик должен предоставить ответ на акт расхождения (рекламации) в течение 3 (три) календарных дней после его получения.</w:t>
      </w:r>
    </w:p>
    <w:bookmarkEnd w:id="619"/>
    <w:bookmarkStart w:name="z787" w:id="620"/>
    <w:p>
      <w:pPr>
        <w:spacing w:after="0"/>
        <w:ind w:left="0"/>
        <w:jc w:val="both"/>
      </w:pPr>
      <w:r>
        <w:rPr>
          <w:rFonts w:ascii="Times New Roman"/>
          <w:b w:val="false"/>
          <w:i w:val="false"/>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bookmarkEnd w:id="620"/>
    <w:bookmarkStart w:name="z788" w:id="621"/>
    <w:p>
      <w:pPr>
        <w:spacing w:after="0"/>
        <w:ind w:left="0"/>
        <w:jc w:val="both"/>
      </w:pPr>
      <w:r>
        <w:rPr>
          <w:rFonts w:ascii="Times New Roman"/>
          <w:b w:val="false"/>
          <w:i w:val="false"/>
          <w:color w:val="000000"/>
          <w:sz w:val="28"/>
        </w:rPr>
        <w:t>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bookmarkEnd w:id="621"/>
    <w:bookmarkStart w:name="z789" w:id="622"/>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5 (пять) календарных дней после его получения.</w:t>
      </w:r>
    </w:p>
    <w:bookmarkEnd w:id="622"/>
    <w:p>
      <w:pPr>
        <w:spacing w:after="0"/>
        <w:ind w:left="0"/>
        <w:jc w:val="both"/>
      </w:pPr>
      <w:r>
        <w:rPr>
          <w:rFonts w:ascii="Times New Roman"/>
          <w:b w:val="false"/>
          <w:i w:val="false"/>
          <w:color w:val="000000"/>
          <w:sz w:val="28"/>
        </w:rPr>
        <w:t>
      43. В случае не предоставления Поставщиком ответа в указанный срок, акт расхождения (рекламации) будет считаться принятым Поставщиком.</w:t>
      </w:r>
    </w:p>
    <w:p>
      <w:pPr>
        <w:spacing w:after="0"/>
        <w:ind w:left="0"/>
        <w:jc w:val="both"/>
      </w:pPr>
      <w:r>
        <w:rPr>
          <w:rFonts w:ascii="Times New Roman"/>
          <w:b w:val="false"/>
          <w:i w:val="false"/>
          <w:color w:val="000000"/>
          <w:sz w:val="28"/>
        </w:rPr>
        <w:t>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Start w:name="z792" w:id="623"/>
    <w:p>
      <w:pPr>
        <w:spacing w:after="0"/>
        <w:ind w:left="0"/>
        <w:jc w:val="both"/>
      </w:pPr>
      <w:r>
        <w:rPr>
          <w:rFonts w:ascii="Times New Roman"/>
          <w:b w:val="false"/>
          <w:i w:val="false"/>
          <w:color w:val="000000"/>
          <w:sz w:val="28"/>
        </w:rPr>
        <w:t>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bookmarkEnd w:id="623"/>
    <w:bookmarkStart w:name="z793" w:id="624"/>
    <w:p>
      <w:pPr>
        <w:spacing w:after="0"/>
        <w:ind w:left="0"/>
        <w:jc w:val="both"/>
      </w:pPr>
      <w:r>
        <w:rPr>
          <w:rFonts w:ascii="Times New Roman"/>
          <w:b w:val="false"/>
          <w:i w:val="false"/>
          <w:color w:val="000000"/>
          <w:sz w:val="28"/>
        </w:rPr>
        <w:t>
      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bookmarkEnd w:id="624"/>
    <w:bookmarkStart w:name="z794" w:id="625"/>
    <w:p>
      <w:pPr>
        <w:spacing w:after="0"/>
        <w:ind w:left="0"/>
        <w:jc w:val="both"/>
      </w:pPr>
      <w:r>
        <w:rPr>
          <w:rFonts w:ascii="Times New Roman"/>
          <w:b w:val="false"/>
          <w:i w:val="false"/>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625"/>
    <w:bookmarkStart w:name="z795" w:id="626"/>
    <w:p>
      <w:pPr>
        <w:spacing w:after="0"/>
        <w:ind w:left="0"/>
        <w:jc w:val="left"/>
      </w:pPr>
      <w:r>
        <w:rPr>
          <w:rFonts w:ascii="Times New Roman"/>
          <w:b/>
          <w:i w:val="false"/>
          <w:color w:val="000000"/>
        </w:rPr>
        <w:t xml:space="preserve"> 7. Гарантии на товар</w:t>
      </w:r>
    </w:p>
    <w:bookmarkEnd w:id="626"/>
    <w:bookmarkStart w:name="z796" w:id="627"/>
    <w:p>
      <w:pPr>
        <w:spacing w:after="0"/>
        <w:ind w:left="0"/>
        <w:jc w:val="both"/>
      </w:pPr>
      <w:r>
        <w:rPr>
          <w:rFonts w:ascii="Times New Roman"/>
          <w:b w:val="false"/>
          <w:i w:val="false"/>
          <w:color w:val="000000"/>
          <w:sz w:val="28"/>
        </w:rPr>
        <w:t>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627"/>
    <w:bookmarkStart w:name="z797" w:id="628"/>
    <w:p>
      <w:pPr>
        <w:spacing w:after="0"/>
        <w:ind w:left="0"/>
        <w:jc w:val="both"/>
      </w:pPr>
      <w:r>
        <w:rPr>
          <w:rFonts w:ascii="Times New Roman"/>
          <w:b w:val="false"/>
          <w:i w:val="false"/>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bookmarkEnd w:id="628"/>
    <w:bookmarkStart w:name="z798" w:id="629"/>
    <w:p>
      <w:pPr>
        <w:spacing w:after="0"/>
        <w:ind w:left="0"/>
        <w:jc w:val="both"/>
      </w:pPr>
      <w:r>
        <w:rPr>
          <w:rFonts w:ascii="Times New Roman"/>
          <w:b w:val="false"/>
          <w:i w:val="false"/>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bookmarkEnd w:id="629"/>
    <w:bookmarkStart w:name="z799" w:id="630"/>
    <w:p>
      <w:pPr>
        <w:spacing w:after="0"/>
        <w:ind w:left="0"/>
        <w:jc w:val="both"/>
      </w:pPr>
      <w:r>
        <w:rPr>
          <w:rFonts w:ascii="Times New Roman"/>
          <w:b w:val="false"/>
          <w:i w:val="false"/>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630"/>
    <w:bookmarkStart w:name="z800" w:id="631"/>
    <w:p>
      <w:pPr>
        <w:spacing w:after="0"/>
        <w:ind w:left="0"/>
        <w:jc w:val="both"/>
      </w:pPr>
      <w:r>
        <w:rPr>
          <w:rFonts w:ascii="Times New Roman"/>
          <w:b w:val="false"/>
          <w:i w:val="false"/>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631"/>
    <w:bookmarkStart w:name="z801" w:id="632"/>
    <w:p>
      <w:pPr>
        <w:spacing w:after="0"/>
        <w:ind w:left="0"/>
        <w:jc w:val="both"/>
      </w:pPr>
      <w:r>
        <w:rPr>
          <w:rFonts w:ascii="Times New Roman"/>
          <w:b w:val="false"/>
          <w:i w:val="false"/>
          <w:color w:val="000000"/>
          <w:sz w:val="28"/>
        </w:rPr>
        <w:t>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bookmarkEnd w:id="632"/>
    <w:bookmarkStart w:name="z802" w:id="633"/>
    <w:p>
      <w:pPr>
        <w:spacing w:after="0"/>
        <w:ind w:left="0"/>
        <w:jc w:val="both"/>
      </w:pPr>
      <w:r>
        <w:rPr>
          <w:rFonts w:ascii="Times New Roman"/>
          <w:b w:val="false"/>
          <w:i w:val="false"/>
          <w:color w:val="000000"/>
          <w:sz w:val="28"/>
        </w:rPr>
        <w:t>
      54. Срок годности товара в случае изменения требований Правил к моменту поставки должен соответствовать требованиям Правил в новой редакции.</w:t>
      </w:r>
    </w:p>
    <w:bookmarkEnd w:id="633"/>
    <w:bookmarkStart w:name="z803" w:id="634"/>
    <w:p>
      <w:pPr>
        <w:spacing w:after="0"/>
        <w:ind w:left="0"/>
        <w:jc w:val="left"/>
      </w:pPr>
      <w:r>
        <w:rPr>
          <w:rFonts w:ascii="Times New Roman"/>
          <w:b/>
          <w:i w:val="false"/>
          <w:color w:val="000000"/>
        </w:rPr>
        <w:t xml:space="preserve"> 8. Ответственность за нарушения обязательств</w:t>
      </w:r>
    </w:p>
    <w:bookmarkEnd w:id="634"/>
    <w:bookmarkStart w:name="z804" w:id="635"/>
    <w:p>
      <w:pPr>
        <w:spacing w:after="0"/>
        <w:ind w:left="0"/>
        <w:jc w:val="both"/>
      </w:pPr>
      <w:r>
        <w:rPr>
          <w:rFonts w:ascii="Times New Roman"/>
          <w:b w:val="false"/>
          <w:i w:val="false"/>
          <w:color w:val="000000"/>
          <w:sz w:val="28"/>
        </w:rPr>
        <w:t>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Дополнительном соглашении срок товара.</w:t>
      </w:r>
    </w:p>
    <w:bookmarkEnd w:id="635"/>
    <w:bookmarkStart w:name="z805" w:id="636"/>
    <w:p>
      <w:pPr>
        <w:spacing w:after="0"/>
        <w:ind w:left="0"/>
        <w:jc w:val="both"/>
      </w:pPr>
      <w:r>
        <w:rPr>
          <w:rFonts w:ascii="Times New Roman"/>
          <w:b w:val="false"/>
          <w:i w:val="false"/>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Дополнительном соглашении,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bookmarkEnd w:id="636"/>
    <w:bookmarkStart w:name="z806" w:id="637"/>
    <w:p>
      <w:pPr>
        <w:spacing w:after="0"/>
        <w:ind w:left="0"/>
        <w:jc w:val="both"/>
      </w:pPr>
      <w:r>
        <w:rPr>
          <w:rFonts w:ascii="Times New Roman"/>
          <w:b w:val="false"/>
          <w:i w:val="false"/>
          <w:color w:val="000000"/>
          <w:sz w:val="28"/>
        </w:rPr>
        <w:t>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Дополнительному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bookmarkEnd w:id="637"/>
    <w:bookmarkStart w:name="z807" w:id="638"/>
    <w:p>
      <w:pPr>
        <w:spacing w:after="0"/>
        <w:ind w:left="0"/>
        <w:jc w:val="both"/>
      </w:pPr>
      <w:r>
        <w:rPr>
          <w:rFonts w:ascii="Times New Roman"/>
          <w:b w:val="false"/>
          <w:i w:val="false"/>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bookmarkEnd w:id="638"/>
    <w:bookmarkStart w:name="z808" w:id="639"/>
    <w:p>
      <w:pPr>
        <w:spacing w:after="0"/>
        <w:ind w:left="0"/>
        <w:jc w:val="both"/>
      </w:pPr>
      <w:r>
        <w:rPr>
          <w:rFonts w:ascii="Times New Roman"/>
          <w:b w:val="false"/>
          <w:i w:val="false"/>
          <w:color w:val="000000"/>
          <w:sz w:val="28"/>
        </w:rPr>
        <w:t>
      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bookmarkEnd w:id="639"/>
    <w:bookmarkStart w:name="z809" w:id="640"/>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Дополнительному соглашению достигнет продолжительности в 45 (сорок пять) календарных дней;</w:t>
      </w:r>
    </w:p>
    <w:bookmarkEnd w:id="640"/>
    <w:bookmarkStart w:name="z810" w:id="641"/>
    <w:p>
      <w:pPr>
        <w:spacing w:after="0"/>
        <w:ind w:left="0"/>
        <w:jc w:val="both"/>
      </w:pPr>
      <w:r>
        <w:rPr>
          <w:rFonts w:ascii="Times New Roman"/>
          <w:b w:val="false"/>
          <w:i w:val="false"/>
          <w:color w:val="000000"/>
          <w:sz w:val="28"/>
        </w:rPr>
        <w:t>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641"/>
    <w:bookmarkStart w:name="z811" w:id="642"/>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642"/>
    <w:bookmarkStart w:name="z812" w:id="643"/>
    <w:p>
      <w:pPr>
        <w:spacing w:after="0"/>
        <w:ind w:left="0"/>
        <w:jc w:val="both"/>
      </w:pPr>
      <w:r>
        <w:rPr>
          <w:rFonts w:ascii="Times New Roman"/>
          <w:b w:val="false"/>
          <w:i w:val="false"/>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bookmarkEnd w:id="643"/>
    <w:bookmarkStart w:name="z813" w:id="644"/>
    <w:p>
      <w:pPr>
        <w:spacing w:after="0"/>
        <w:ind w:left="0"/>
        <w:jc w:val="both"/>
      </w:pPr>
      <w:r>
        <w:rPr>
          <w:rFonts w:ascii="Times New Roman"/>
          <w:b w:val="false"/>
          <w:i w:val="false"/>
          <w:color w:val="000000"/>
          <w:sz w:val="28"/>
        </w:rPr>
        <w:t>
      5) задержка выплаты пени и (или) штрафа превысит 15 (пятнадцать) календарных дней;</w:t>
      </w:r>
    </w:p>
    <w:bookmarkEnd w:id="644"/>
    <w:bookmarkStart w:name="z814" w:id="645"/>
    <w:p>
      <w:pPr>
        <w:spacing w:after="0"/>
        <w:ind w:left="0"/>
        <w:jc w:val="both"/>
      </w:pPr>
      <w:r>
        <w:rPr>
          <w:rFonts w:ascii="Times New Roman"/>
          <w:b w:val="false"/>
          <w:i w:val="false"/>
          <w:color w:val="000000"/>
          <w:sz w:val="28"/>
        </w:rPr>
        <w:t>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процентов от цены Дополнительного соглашения.</w:t>
      </w:r>
    </w:p>
    <w:bookmarkEnd w:id="645"/>
    <w:bookmarkStart w:name="z815" w:id="646"/>
    <w:p>
      <w:pPr>
        <w:spacing w:after="0"/>
        <w:ind w:left="0"/>
        <w:jc w:val="both"/>
      </w:pPr>
      <w:r>
        <w:rPr>
          <w:rFonts w:ascii="Times New Roman"/>
          <w:b w:val="false"/>
          <w:i w:val="false"/>
          <w:color w:val="000000"/>
          <w:sz w:val="28"/>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Такое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 </w:t>
      </w:r>
    </w:p>
    <w:bookmarkEnd w:id="646"/>
    <w:bookmarkStart w:name="z816" w:id="647"/>
    <w:p>
      <w:pPr>
        <w:spacing w:after="0"/>
        <w:ind w:left="0"/>
        <w:jc w:val="both"/>
      </w:pPr>
      <w:r>
        <w:rPr>
          <w:rFonts w:ascii="Times New Roman"/>
          <w:b w:val="false"/>
          <w:i w:val="false"/>
          <w:color w:val="000000"/>
          <w:sz w:val="28"/>
        </w:rPr>
        <w:t>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647"/>
    <w:bookmarkStart w:name="z817" w:id="648"/>
    <w:p>
      <w:pPr>
        <w:spacing w:after="0"/>
        <w:ind w:left="0"/>
        <w:jc w:val="both"/>
      </w:pPr>
      <w:r>
        <w:rPr>
          <w:rFonts w:ascii="Times New Roman"/>
          <w:b w:val="false"/>
          <w:i w:val="false"/>
          <w:color w:val="000000"/>
          <w:sz w:val="28"/>
        </w:rPr>
        <w:t>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bookmarkEnd w:id="648"/>
    <w:bookmarkStart w:name="z818" w:id="649"/>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Дополнительному соглашению.</w:t>
      </w:r>
    </w:p>
    <w:bookmarkEnd w:id="649"/>
    <w:bookmarkStart w:name="z819" w:id="650"/>
    <w:p>
      <w:pPr>
        <w:spacing w:after="0"/>
        <w:ind w:left="0"/>
        <w:jc w:val="both"/>
      </w:pPr>
      <w:r>
        <w:rPr>
          <w:rFonts w:ascii="Times New Roman"/>
          <w:b w:val="false"/>
          <w:i w:val="false"/>
          <w:color w:val="000000"/>
          <w:sz w:val="28"/>
        </w:rPr>
        <w:t>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Дополнительному соглашению.</w:t>
      </w:r>
    </w:p>
    <w:bookmarkEnd w:id="650"/>
    <w:bookmarkStart w:name="z820" w:id="651"/>
    <w:p>
      <w:pPr>
        <w:spacing w:after="0"/>
        <w:ind w:left="0"/>
        <w:jc w:val="left"/>
      </w:pPr>
      <w:r>
        <w:rPr>
          <w:rFonts w:ascii="Times New Roman"/>
          <w:b/>
          <w:i w:val="false"/>
          <w:color w:val="000000"/>
        </w:rPr>
        <w:t xml:space="preserve"> 9. Основания освобождения Сторон от ответственности по Дополнительному соглашению</w:t>
      </w:r>
    </w:p>
    <w:bookmarkEnd w:id="651"/>
    <w:bookmarkStart w:name="z821" w:id="652"/>
    <w:p>
      <w:pPr>
        <w:spacing w:after="0"/>
        <w:ind w:left="0"/>
        <w:jc w:val="both"/>
      </w:pPr>
      <w:r>
        <w:rPr>
          <w:rFonts w:ascii="Times New Roman"/>
          <w:b w:val="false"/>
          <w:i w:val="false"/>
          <w:color w:val="000000"/>
          <w:sz w:val="28"/>
        </w:rPr>
        <w:t>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bookmarkEnd w:id="652"/>
    <w:bookmarkStart w:name="z822" w:id="653"/>
    <w:p>
      <w:pPr>
        <w:spacing w:after="0"/>
        <w:ind w:left="0"/>
        <w:jc w:val="both"/>
      </w:pPr>
      <w:r>
        <w:rPr>
          <w:rFonts w:ascii="Times New Roman"/>
          <w:b w:val="false"/>
          <w:i w:val="false"/>
          <w:color w:val="000000"/>
          <w:sz w:val="28"/>
        </w:rPr>
        <w:t>
      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bookmarkEnd w:id="653"/>
    <w:bookmarkStart w:name="z823" w:id="654"/>
    <w:p>
      <w:pPr>
        <w:spacing w:after="0"/>
        <w:ind w:left="0"/>
        <w:jc w:val="both"/>
      </w:pPr>
      <w:r>
        <w:rPr>
          <w:rFonts w:ascii="Times New Roman"/>
          <w:b w:val="false"/>
          <w:i w:val="false"/>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654"/>
    <w:bookmarkStart w:name="z824" w:id="655"/>
    <w:p>
      <w:pPr>
        <w:spacing w:after="0"/>
        <w:ind w:left="0"/>
        <w:jc w:val="both"/>
      </w:pPr>
      <w:r>
        <w:rPr>
          <w:rFonts w:ascii="Times New Roman"/>
          <w:b w:val="false"/>
          <w:i w:val="false"/>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655"/>
    <w:bookmarkStart w:name="z825" w:id="656"/>
    <w:p>
      <w:pPr>
        <w:spacing w:after="0"/>
        <w:ind w:left="0"/>
        <w:jc w:val="both"/>
      </w:pPr>
      <w:r>
        <w:rPr>
          <w:rFonts w:ascii="Times New Roman"/>
          <w:b w:val="false"/>
          <w:i w:val="false"/>
          <w:color w:val="000000"/>
          <w:sz w:val="28"/>
        </w:rPr>
        <w:t>
      68. Если полное или частичное исполнение Сторонами обязательств невозможно в срок свыше 2 (двух) месяцев, то любая из Сторон вправе расторгнуть Дополнительное соглашение и произвести взаиморасчеты.</w:t>
      </w:r>
    </w:p>
    <w:bookmarkEnd w:id="656"/>
    <w:bookmarkStart w:name="z826" w:id="657"/>
    <w:p>
      <w:pPr>
        <w:spacing w:after="0"/>
        <w:ind w:left="0"/>
        <w:jc w:val="left"/>
      </w:pPr>
      <w:r>
        <w:rPr>
          <w:rFonts w:ascii="Times New Roman"/>
          <w:b/>
          <w:i w:val="false"/>
          <w:color w:val="000000"/>
        </w:rPr>
        <w:t xml:space="preserve"> 10. Порядок разрешения споров</w:t>
      </w:r>
    </w:p>
    <w:bookmarkEnd w:id="657"/>
    <w:bookmarkStart w:name="z827" w:id="658"/>
    <w:p>
      <w:pPr>
        <w:spacing w:after="0"/>
        <w:ind w:left="0"/>
        <w:jc w:val="both"/>
      </w:pPr>
      <w:r>
        <w:rPr>
          <w:rFonts w:ascii="Times New Roman"/>
          <w:b w:val="false"/>
          <w:i w:val="false"/>
          <w:color w:val="000000"/>
          <w:sz w:val="28"/>
        </w:rPr>
        <w:t>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658"/>
    <w:bookmarkStart w:name="z828" w:id="659"/>
    <w:p>
      <w:pPr>
        <w:spacing w:after="0"/>
        <w:ind w:left="0"/>
        <w:jc w:val="both"/>
      </w:pPr>
      <w:r>
        <w:rPr>
          <w:rFonts w:ascii="Times New Roman"/>
          <w:b w:val="false"/>
          <w:i w:val="false"/>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659"/>
    <w:bookmarkStart w:name="z829" w:id="660"/>
    <w:p>
      <w:pPr>
        <w:spacing w:after="0"/>
        <w:ind w:left="0"/>
        <w:jc w:val="both"/>
      </w:pPr>
      <w:r>
        <w:rPr>
          <w:rFonts w:ascii="Times New Roman"/>
          <w:b w:val="false"/>
          <w:i w:val="false"/>
          <w:color w:val="000000"/>
          <w:sz w:val="28"/>
        </w:rPr>
        <w:t>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bookmarkEnd w:id="660"/>
    <w:bookmarkStart w:name="z830" w:id="661"/>
    <w:p>
      <w:pPr>
        <w:spacing w:after="0"/>
        <w:ind w:left="0"/>
        <w:jc w:val="left"/>
      </w:pPr>
      <w:r>
        <w:rPr>
          <w:rFonts w:ascii="Times New Roman"/>
          <w:b/>
          <w:i w:val="false"/>
          <w:color w:val="000000"/>
        </w:rPr>
        <w:t xml:space="preserve"> 11. Корреспонденция</w:t>
      </w:r>
    </w:p>
    <w:bookmarkEnd w:id="661"/>
    <w:bookmarkStart w:name="z831" w:id="662"/>
    <w:p>
      <w:pPr>
        <w:spacing w:after="0"/>
        <w:ind w:left="0"/>
        <w:jc w:val="both"/>
      </w:pPr>
      <w:r>
        <w:rPr>
          <w:rFonts w:ascii="Times New Roman"/>
          <w:b w:val="false"/>
          <w:i w:val="false"/>
          <w:color w:val="000000"/>
          <w:sz w:val="28"/>
        </w:rPr>
        <w:t>
      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bookmarkEnd w:id="662"/>
    <w:bookmarkStart w:name="z832" w:id="663"/>
    <w:p>
      <w:pPr>
        <w:spacing w:after="0"/>
        <w:ind w:left="0"/>
        <w:jc w:val="both"/>
      </w:pPr>
      <w:r>
        <w:rPr>
          <w:rFonts w:ascii="Times New Roman"/>
          <w:b w:val="false"/>
          <w:i w:val="false"/>
          <w:color w:val="000000"/>
          <w:sz w:val="28"/>
        </w:rPr>
        <w:t>
      В документах, предусмотренных настоящим Дополнительным соглашением, не допускается вставок между строками, подтирок или приписок.</w:t>
      </w:r>
    </w:p>
    <w:bookmarkEnd w:id="663"/>
    <w:bookmarkStart w:name="z833" w:id="664"/>
    <w:p>
      <w:pPr>
        <w:spacing w:after="0"/>
        <w:ind w:left="0"/>
        <w:jc w:val="both"/>
      </w:pPr>
      <w:r>
        <w:rPr>
          <w:rFonts w:ascii="Times New Roman"/>
          <w:b w:val="false"/>
          <w:i w:val="false"/>
          <w:color w:val="000000"/>
          <w:sz w:val="28"/>
        </w:rPr>
        <w:t>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bookmarkEnd w:id="664"/>
    <w:bookmarkStart w:name="z834" w:id="665"/>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bookmarkEnd w:id="665"/>
    <w:bookmarkStart w:name="z835" w:id="666"/>
    <w:p>
      <w:pPr>
        <w:spacing w:after="0"/>
        <w:ind w:left="0"/>
        <w:jc w:val="both"/>
      </w:pPr>
      <w:r>
        <w:rPr>
          <w:rFonts w:ascii="Times New Roman"/>
          <w:b w:val="false"/>
          <w:i w:val="false"/>
          <w:color w:val="000000"/>
          <w:sz w:val="28"/>
        </w:rPr>
        <w:t>
      73. Корреспонденция по Дополнительному соглашению должна направляться Сторонам по реквизитам, указанным в Дополнительном соглашении.</w:t>
      </w:r>
    </w:p>
    <w:bookmarkEnd w:id="666"/>
    <w:bookmarkStart w:name="z836" w:id="667"/>
    <w:p>
      <w:pPr>
        <w:spacing w:after="0"/>
        <w:ind w:left="0"/>
        <w:jc w:val="both"/>
      </w:pPr>
      <w:r>
        <w:rPr>
          <w:rFonts w:ascii="Times New Roman"/>
          <w:b w:val="false"/>
          <w:i w:val="false"/>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bookmarkEnd w:id="667"/>
    <w:bookmarkStart w:name="z837" w:id="668"/>
    <w:p>
      <w:pPr>
        <w:spacing w:after="0"/>
        <w:ind w:left="0"/>
        <w:jc w:val="left"/>
      </w:pPr>
      <w:r>
        <w:rPr>
          <w:rFonts w:ascii="Times New Roman"/>
          <w:b/>
          <w:i w:val="false"/>
          <w:color w:val="000000"/>
        </w:rPr>
        <w:t xml:space="preserve"> 12. Конфиденциальность</w:t>
      </w:r>
    </w:p>
    <w:bookmarkEnd w:id="668"/>
    <w:bookmarkStart w:name="z838" w:id="669"/>
    <w:p>
      <w:pPr>
        <w:spacing w:after="0"/>
        <w:ind w:left="0"/>
        <w:jc w:val="both"/>
      </w:pPr>
      <w:r>
        <w:rPr>
          <w:rFonts w:ascii="Times New Roman"/>
          <w:b w:val="false"/>
          <w:i w:val="false"/>
          <w:color w:val="000000"/>
          <w:sz w:val="28"/>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информация: </w:t>
      </w:r>
    </w:p>
    <w:bookmarkEnd w:id="669"/>
    <w:bookmarkStart w:name="z839" w:id="670"/>
    <w:p>
      <w:pPr>
        <w:spacing w:after="0"/>
        <w:ind w:left="0"/>
        <w:jc w:val="both"/>
      </w:pPr>
      <w:r>
        <w:rPr>
          <w:rFonts w:ascii="Times New Roman"/>
          <w:b w:val="false"/>
          <w:i w:val="false"/>
          <w:color w:val="000000"/>
          <w:sz w:val="28"/>
        </w:rPr>
        <w:t>
      1) во время раскрытия находилась в публичном доступе;</w:t>
      </w:r>
    </w:p>
    <w:bookmarkEnd w:id="670"/>
    <w:bookmarkStart w:name="z840" w:id="671"/>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предоставления по запросам государственных, правоохранительных и судебных органов);</w:t>
      </w:r>
    </w:p>
    <w:bookmarkEnd w:id="671"/>
    <w:bookmarkStart w:name="z841" w:id="672"/>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672"/>
    <w:bookmarkStart w:name="z842" w:id="673"/>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673"/>
    <w:bookmarkStart w:name="z843" w:id="674"/>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674"/>
    <w:bookmarkStart w:name="z844" w:id="675"/>
    <w:p>
      <w:pPr>
        <w:spacing w:after="0"/>
        <w:ind w:left="0"/>
        <w:jc w:val="both"/>
      </w:pPr>
      <w:r>
        <w:rPr>
          <w:rFonts w:ascii="Times New Roman"/>
          <w:b w:val="false"/>
          <w:i w:val="false"/>
          <w:color w:val="000000"/>
          <w:sz w:val="28"/>
        </w:rPr>
        <w:t>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bookmarkEnd w:id="675"/>
    <w:bookmarkStart w:name="z845" w:id="676"/>
    <w:p>
      <w:pPr>
        <w:spacing w:after="0"/>
        <w:ind w:left="0"/>
        <w:jc w:val="left"/>
      </w:pPr>
      <w:r>
        <w:rPr>
          <w:rFonts w:ascii="Times New Roman"/>
          <w:b/>
          <w:i w:val="false"/>
          <w:color w:val="000000"/>
        </w:rPr>
        <w:t xml:space="preserve"> 13. Заключительные положения</w:t>
      </w:r>
    </w:p>
    <w:bookmarkEnd w:id="676"/>
    <w:bookmarkStart w:name="z846" w:id="677"/>
    <w:p>
      <w:pPr>
        <w:spacing w:after="0"/>
        <w:ind w:left="0"/>
        <w:jc w:val="both"/>
      </w:pPr>
      <w:r>
        <w:rPr>
          <w:rFonts w:ascii="Times New Roman"/>
          <w:b w:val="false"/>
          <w:i w:val="false"/>
          <w:color w:val="000000"/>
          <w:sz w:val="28"/>
        </w:rPr>
        <w:t>
      77.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bookmarkEnd w:id="677"/>
    <w:bookmarkStart w:name="z847" w:id="678"/>
    <w:p>
      <w:pPr>
        <w:spacing w:after="0"/>
        <w:ind w:left="0"/>
        <w:jc w:val="both"/>
      </w:pPr>
      <w:r>
        <w:rPr>
          <w:rFonts w:ascii="Times New Roman"/>
          <w:b w:val="false"/>
          <w:i w:val="false"/>
          <w:color w:val="000000"/>
          <w:sz w:val="28"/>
        </w:rPr>
        <w:t>
      78.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bookmarkEnd w:id="678"/>
    <w:bookmarkStart w:name="z848" w:id="679"/>
    <w:p>
      <w:pPr>
        <w:spacing w:after="0"/>
        <w:ind w:left="0"/>
        <w:jc w:val="both"/>
      </w:pPr>
      <w:r>
        <w:rPr>
          <w:rFonts w:ascii="Times New Roman"/>
          <w:b w:val="false"/>
          <w:i w:val="false"/>
          <w:color w:val="000000"/>
          <w:sz w:val="28"/>
        </w:rPr>
        <w:t>
      79.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bookmarkEnd w:id="679"/>
    <w:bookmarkStart w:name="z849" w:id="680"/>
    <w:p>
      <w:pPr>
        <w:spacing w:after="0"/>
        <w:ind w:left="0"/>
        <w:jc w:val="both"/>
      </w:pPr>
      <w:r>
        <w:rPr>
          <w:rFonts w:ascii="Times New Roman"/>
          <w:b w:val="false"/>
          <w:i w:val="false"/>
          <w:color w:val="000000"/>
          <w:sz w:val="28"/>
        </w:rPr>
        <w:t>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bookmarkEnd w:id="680"/>
    <w:bookmarkStart w:name="z850" w:id="681"/>
    <w:p>
      <w:pPr>
        <w:spacing w:after="0"/>
        <w:ind w:left="0"/>
        <w:jc w:val="both"/>
      </w:pPr>
      <w:r>
        <w:rPr>
          <w:rFonts w:ascii="Times New Roman"/>
          <w:b w:val="false"/>
          <w:i w:val="false"/>
          <w:color w:val="000000"/>
          <w:sz w:val="28"/>
        </w:rPr>
        <w:t>
      81. 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bookmarkEnd w:id="681"/>
    <w:bookmarkStart w:name="z851" w:id="682"/>
    <w:p>
      <w:pPr>
        <w:spacing w:after="0"/>
        <w:ind w:left="0"/>
        <w:jc w:val="both"/>
      </w:pPr>
      <w:r>
        <w:rPr>
          <w:rFonts w:ascii="Times New Roman"/>
          <w:b w:val="false"/>
          <w:i w:val="false"/>
          <w:color w:val="000000"/>
          <w:sz w:val="28"/>
        </w:rPr>
        <w:t>
      82. В случае изменения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bookmarkEnd w:id="682"/>
    <w:bookmarkStart w:name="z852" w:id="683"/>
    <w:p>
      <w:pPr>
        <w:spacing w:after="0"/>
        <w:ind w:left="0"/>
        <w:jc w:val="both"/>
      </w:pPr>
      <w:r>
        <w:rPr>
          <w:rFonts w:ascii="Times New Roman"/>
          <w:b w:val="false"/>
          <w:i w:val="false"/>
          <w:color w:val="000000"/>
          <w:sz w:val="28"/>
        </w:rPr>
        <w:t>
      83.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соглашении случаях, и удержания обеспечения исполнения обязательства – до их полного исполнения Сторонами.</w:t>
      </w:r>
    </w:p>
    <w:bookmarkEnd w:id="683"/>
    <w:bookmarkStart w:name="z853" w:id="684"/>
    <w:p>
      <w:pPr>
        <w:spacing w:after="0"/>
        <w:ind w:left="0"/>
        <w:jc w:val="both"/>
      </w:pPr>
      <w:r>
        <w:rPr>
          <w:rFonts w:ascii="Times New Roman"/>
          <w:b w:val="false"/>
          <w:i w:val="false"/>
          <w:color w:val="000000"/>
          <w:sz w:val="28"/>
        </w:rPr>
        <w:t>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684"/>
    <w:bookmarkStart w:name="z854" w:id="685"/>
    <w:p>
      <w:pPr>
        <w:spacing w:after="0"/>
        <w:ind w:left="0"/>
        <w:jc w:val="left"/>
      </w:pPr>
      <w:r>
        <w:rPr>
          <w:rFonts w:ascii="Times New Roman"/>
          <w:b/>
          <w:i w:val="false"/>
          <w:color w:val="000000"/>
        </w:rPr>
        <w:t xml:space="preserve"> 14. Юридические адреса, банковские и иные реквизиты Сторон</w:t>
      </w:r>
    </w:p>
    <w:bookmarkEnd w:id="6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7" w:id="686"/>
    <w:p>
      <w:pPr>
        <w:spacing w:after="0"/>
        <w:ind w:left="0"/>
        <w:jc w:val="left"/>
      </w:pPr>
      <w:r>
        <w:rPr>
          <w:rFonts w:ascii="Times New Roman"/>
          <w:b/>
          <w:i w:val="false"/>
          <w:color w:val="000000"/>
        </w:rPr>
        <w:t xml:space="preserve"> Перечень поставляемого товара</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налог на добавленную стоимость (НДС)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8" w:id="687"/>
      <w:r>
        <w:rPr>
          <w:rFonts w:ascii="Times New Roman"/>
          <w:b w:val="false"/>
          <w:i w:val="false"/>
          <w:color w:val="000000"/>
          <w:sz w:val="28"/>
        </w:rPr>
        <w:t>
      ИТОГО:</w:t>
      </w:r>
    </w:p>
    <w:bookmarkEnd w:id="687"/>
    <w:p>
      <w:pPr>
        <w:spacing w:after="0"/>
        <w:ind w:left="0"/>
        <w:jc w:val="both"/>
      </w:pPr>
      <w:r>
        <w:rPr>
          <w:rFonts w:ascii="Times New Roman"/>
          <w:b w:val="false"/>
          <w:i w:val="false"/>
          <w:color w:val="000000"/>
          <w:sz w:val="28"/>
        </w:rPr>
        <w:t>Сумма составляет ________, в том числе сумма налога на добавленную стоимость (НДС) составляет 0,00 (ноль тенге).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1" w:id="688"/>
    <w:p>
      <w:pPr>
        <w:spacing w:after="0"/>
        <w:ind w:left="0"/>
        <w:jc w:val="left"/>
      </w:pPr>
      <w:r>
        <w:rPr>
          <w:rFonts w:ascii="Times New Roman"/>
          <w:b/>
          <w:i w:val="false"/>
          <w:color w:val="000000"/>
        </w:rPr>
        <w:t xml:space="preserve"> Акт приема партии медицинских иммунобиологических препаратов</w:t>
      </w:r>
    </w:p>
    <w:bookmarkEnd w:id="688"/>
    <w:p>
      <w:pPr>
        <w:spacing w:after="0"/>
        <w:ind w:left="0"/>
        <w:jc w:val="both"/>
      </w:pPr>
      <w:bookmarkStart w:name="z862" w:id="689"/>
      <w:r>
        <w:rPr>
          <w:rFonts w:ascii="Times New Roman"/>
          <w:b w:val="false"/>
          <w:i w:val="false"/>
          <w:color w:val="000000"/>
          <w:sz w:val="28"/>
        </w:rPr>
        <w:t>
      Адресат отправления: ___________________________________________________</w:t>
      </w:r>
    </w:p>
    <w:bookmarkEnd w:id="689"/>
    <w:p>
      <w:pPr>
        <w:spacing w:after="0"/>
        <w:ind w:left="0"/>
        <w:jc w:val="both"/>
      </w:pPr>
      <w:r>
        <w:rPr>
          <w:rFonts w:ascii="Times New Roman"/>
          <w:b w:val="false"/>
          <w:i w:val="false"/>
          <w:color w:val="000000"/>
          <w:sz w:val="28"/>
        </w:rPr>
        <w:t>Запланированные остановки в ходе транспортирования: ______________________</w:t>
      </w:r>
    </w:p>
    <w:p>
      <w:pPr>
        <w:spacing w:after="0"/>
        <w:ind w:left="0"/>
        <w:jc w:val="both"/>
      </w:pPr>
      <w:r>
        <w:rPr>
          <w:rFonts w:ascii="Times New Roman"/>
          <w:b w:val="false"/>
          <w:i w:val="false"/>
          <w:color w:val="000000"/>
          <w:sz w:val="28"/>
        </w:rPr>
        <w:t>Дата отправки (согласно данных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 и время прибытия груза в пункт назначения: ____________________________</w:t>
      </w:r>
    </w:p>
    <w:p>
      <w:pPr>
        <w:spacing w:after="0"/>
        <w:ind w:left="0"/>
        <w:jc w:val="both"/>
      </w:pPr>
      <w:r>
        <w:rPr>
          <w:rFonts w:ascii="Times New Roman"/>
          <w:b w:val="false"/>
          <w:i w:val="false"/>
          <w:color w:val="000000"/>
          <w:sz w:val="28"/>
        </w:rPr>
        <w:t>Наименование препарата: ________________________________________________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w:t>
      </w:r>
    </w:p>
    <w:p>
      <w:pPr>
        <w:spacing w:after="0"/>
        <w:ind w:left="0"/>
        <w:jc w:val="both"/>
      </w:pPr>
      <w:r>
        <w:rPr>
          <w:rFonts w:ascii="Times New Roman"/>
          <w:b w:val="false"/>
          <w:i w:val="false"/>
          <w:color w:val="000000"/>
          <w:sz w:val="28"/>
        </w:rPr>
        <w:t>Срок годности медицинского иммунобиологического препарата: _______________</w:t>
      </w:r>
    </w:p>
    <w:p>
      <w:pPr>
        <w:spacing w:after="0"/>
        <w:ind w:left="0"/>
        <w:jc w:val="both"/>
      </w:pPr>
      <w:r>
        <w:rPr>
          <w:rFonts w:ascii="Times New Roman"/>
          <w:b w:val="false"/>
          <w:i w:val="false"/>
          <w:color w:val="000000"/>
          <w:sz w:val="28"/>
        </w:rPr>
        <w:t>Количество флаконов (ампул) растворителя: 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w:t>
      </w:r>
    </w:p>
    <w:p>
      <w:pPr>
        <w:spacing w:after="0"/>
        <w:ind w:left="0"/>
        <w:jc w:val="both"/>
      </w:pPr>
      <w:r>
        <w:rPr>
          <w:rFonts w:ascii="Times New Roman"/>
          <w:b w:val="false"/>
          <w:i w:val="false"/>
          <w:color w:val="000000"/>
          <w:sz w:val="28"/>
        </w:rPr>
        <w:t>Срок годности растворителя: _____________________________________________</w:t>
      </w:r>
    </w:p>
    <w:p>
      <w:pPr>
        <w:spacing w:after="0"/>
        <w:ind w:left="0"/>
        <w:jc w:val="both"/>
      </w:pPr>
      <w:r>
        <w:rPr>
          <w:rFonts w:ascii="Times New Roman"/>
          <w:b w:val="false"/>
          <w:i w:val="false"/>
          <w:color w:val="000000"/>
          <w:sz w:val="28"/>
        </w:rPr>
        <w:t>Показания индикаторов: изменение цвета, состояние груза ____________________</w:t>
      </w:r>
    </w:p>
    <w:p>
      <w:pPr>
        <w:spacing w:after="0"/>
        <w:ind w:left="0"/>
        <w:jc w:val="both"/>
      </w:pPr>
      <w:r>
        <w:rPr>
          <w:rFonts w:ascii="Times New Roman"/>
          <w:b w:val="false"/>
          <w:i w:val="false"/>
          <w:color w:val="000000"/>
          <w:sz w:val="28"/>
        </w:rPr>
        <w:t>Общее число контейнеров: _______________________________________________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 _________________</w:t>
      </w:r>
    </w:p>
    <w:p>
      <w:pPr>
        <w:spacing w:after="0"/>
        <w:ind w:left="0"/>
        <w:jc w:val="both"/>
      </w:pPr>
      <w:r>
        <w:rPr>
          <w:rFonts w:ascii="Times New Roman"/>
          <w:b w:val="false"/>
          <w:i w:val="false"/>
          <w:color w:val="000000"/>
          <w:sz w:val="28"/>
        </w:rPr>
        <w:t>Сдал: _________________________________________________________________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Покупателя)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5" w:id="690"/>
    <w:p>
      <w:pPr>
        <w:spacing w:after="0"/>
        <w:ind w:left="0"/>
        <w:jc w:val="left"/>
      </w:pPr>
      <w:r>
        <w:rPr>
          <w:rFonts w:ascii="Times New Roman"/>
          <w:b/>
          <w:i w:val="false"/>
          <w:color w:val="000000"/>
        </w:rPr>
        <w:t xml:space="preserve"> Акт приема-передачи</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(Место приема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6" w:id="691"/>
      <w:r>
        <w:rPr>
          <w:rFonts w:ascii="Times New Roman"/>
          <w:b w:val="false"/>
          <w:i w:val="false"/>
          <w:color w:val="000000"/>
          <w:sz w:val="28"/>
        </w:rPr>
        <w:t>
      (__________ тенге ___________тиын)</w:t>
      </w:r>
    </w:p>
    <w:bookmarkEnd w:id="691"/>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 на товар</w:t>
      </w:r>
    </w:p>
    <w:p>
      <w:pPr>
        <w:spacing w:after="0"/>
        <w:ind w:left="0"/>
        <w:jc w:val="both"/>
      </w:pPr>
      <w:r>
        <w:rPr>
          <w:rFonts w:ascii="Times New Roman"/>
          <w:b w:val="false"/>
          <w:i w:val="false"/>
          <w:color w:val="000000"/>
          <w:sz w:val="28"/>
        </w:rPr>
        <w:t>прилагаются и проверены___________________________________________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__________</w:t>
      </w:r>
    </w:p>
    <w:p>
      <w:pPr>
        <w:spacing w:after="0"/>
        <w:ind w:left="0"/>
        <w:jc w:val="both"/>
      </w:pPr>
      <w:r>
        <w:rPr>
          <w:rFonts w:ascii="Times New Roman"/>
          <w:b w:val="false"/>
          <w:i w:val="false"/>
          <w:color w:val="000000"/>
          <w:sz w:val="28"/>
        </w:rPr>
        <w:t>Соблюдение температурного режима _________________________________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w:t>
      </w:r>
    </w:p>
    <w:p>
      <w:pPr>
        <w:spacing w:after="0"/>
        <w:ind w:left="0"/>
        <w:jc w:val="both"/>
      </w:pPr>
      <w:r>
        <w:rPr>
          <w:rFonts w:ascii="Times New Roman"/>
          <w:b w:val="false"/>
          <w:i w:val="false"/>
          <w:color w:val="000000"/>
          <w:sz w:val="28"/>
        </w:rPr>
        <w:t>Наличие акта расхождения 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Сдал:_____________________________________________________________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Покупателя по доверенности)</w:t>
      </w:r>
    </w:p>
    <w:p>
      <w:pPr>
        <w:spacing w:after="0"/>
        <w:ind w:left="0"/>
        <w:jc w:val="both"/>
      </w:pPr>
      <w:r>
        <w:rPr>
          <w:rFonts w:ascii="Times New Roman"/>
          <w:b w:val="false"/>
          <w:i w:val="false"/>
          <w:color w:val="000000"/>
          <w:sz w:val="28"/>
        </w:rPr>
        <w:t>Покупатель: Поставщик: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9" w:id="692"/>
    <w:p>
      <w:pPr>
        <w:spacing w:after="0"/>
        <w:ind w:left="0"/>
        <w:jc w:val="left"/>
      </w:pPr>
      <w:r>
        <w:rPr>
          <w:rFonts w:ascii="Times New Roman"/>
          <w:b/>
          <w:i w:val="false"/>
          <w:color w:val="000000"/>
        </w:rPr>
        <w:t xml:space="preserve"> Информация о размерах (физических характеристиках) поставляемого товара</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прайса(СКП)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0" w:id="693"/>
    <w:p>
      <w:pPr>
        <w:spacing w:after="0"/>
        <w:ind w:left="0"/>
        <w:jc w:val="both"/>
      </w:pPr>
      <w:r>
        <w:rPr>
          <w:rFonts w:ascii="Times New Roman"/>
          <w:b w:val="false"/>
          <w:i w:val="false"/>
          <w:color w:val="000000"/>
          <w:sz w:val="28"/>
        </w:rPr>
        <w:t>
      Продолжение таблицы</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вторичной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3" w:id="694"/>
    <w:p>
      <w:pPr>
        <w:spacing w:after="0"/>
        <w:ind w:left="0"/>
        <w:jc w:val="left"/>
      </w:pPr>
      <w:r>
        <w:rPr>
          <w:rFonts w:ascii="Times New Roman"/>
          <w:b/>
          <w:i w:val="false"/>
          <w:color w:val="000000"/>
        </w:rPr>
        <w:t xml:space="preserve"> Антикоррупционные требования</w:t>
      </w:r>
    </w:p>
    <w:bookmarkEnd w:id="694"/>
    <w:bookmarkStart w:name="z874" w:id="695"/>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695"/>
    <w:bookmarkStart w:name="z875" w:id="696"/>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696"/>
    <w:bookmarkStart w:name="z876" w:id="697"/>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697"/>
    <w:bookmarkStart w:name="z877" w:id="698"/>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698"/>
    <w:bookmarkStart w:name="z878" w:id="699"/>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699"/>
    <w:bookmarkStart w:name="z879" w:id="700"/>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700"/>
    <w:bookmarkStart w:name="z880" w:id="701"/>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701"/>
    <w:bookmarkStart w:name="z881" w:id="702"/>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4" w:id="703"/>
    <w:p>
      <w:pPr>
        <w:spacing w:after="0"/>
        <w:ind w:left="0"/>
        <w:jc w:val="left"/>
      </w:pPr>
      <w:r>
        <w:rPr>
          <w:rFonts w:ascii="Times New Roman"/>
          <w:b/>
          <w:i w:val="false"/>
          <w:color w:val="000000"/>
        </w:rPr>
        <w:t xml:space="preserve"> Список уполномоченных представителей Единого дистрибьютора в регионах Республики Казахстан</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уполномоченных представителей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Единого дистрибьютора: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04"/>
          <w:p>
            <w:pPr>
              <w:spacing w:after="20"/>
              <w:ind w:left="20"/>
              <w:jc w:val="both"/>
            </w:pPr>
            <w:r>
              <w:rPr>
                <w:rFonts w:ascii="Times New Roman"/>
                <w:b w:val="false"/>
                <w:i w:val="false"/>
                <w:color w:val="000000"/>
                <w:sz w:val="20"/>
              </w:rPr>
              <w:t>
1-й экз. - грузоотправителю</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2-й экз. - грузополучателю</w:t>
            </w:r>
          </w:p>
          <w:p>
            <w:pPr>
              <w:spacing w:after="20"/>
              <w:ind w:left="20"/>
              <w:jc w:val="both"/>
            </w:pPr>
            <w:r>
              <w:rPr>
                <w:rFonts w:ascii="Times New Roman"/>
                <w:b w:val="false"/>
                <w:i w:val="false"/>
                <w:color w:val="000000"/>
                <w:sz w:val="20"/>
              </w:rPr>
              <w:t>
3-й и 4-й экз. - перевозчику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05"/>
          <w:p>
            <w:pPr>
              <w:spacing w:after="20"/>
              <w:ind w:left="20"/>
              <w:jc w:val="both"/>
            </w:pPr>
            <w:r>
              <w:rPr>
                <w:rFonts w:ascii="Times New Roman"/>
                <w:b w:val="false"/>
                <w:i w:val="false"/>
                <w:color w:val="000000"/>
                <w:sz w:val="20"/>
              </w:rPr>
              <w:t>
ТОВАРНО-ТРАНСПОРТНАЯ НАКЛАДНАЯ № _______</w:t>
            </w:r>
          </w:p>
          <w:bookmarkEnd w:id="705"/>
          <w:p>
            <w:pPr>
              <w:spacing w:after="20"/>
              <w:ind w:left="20"/>
              <w:jc w:val="both"/>
            </w:pPr>
            <w:r>
              <w:rPr>
                <w:rFonts w:ascii="Times New Roman"/>
                <w:b w:val="false"/>
                <w:i w:val="false"/>
                <w:color w:val="000000"/>
                <w:sz w:val="20"/>
              </w:rPr>
              <w:t>
"___" ___________________ 20___ 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890" w:id="706"/>
      <w:r>
        <w:rPr>
          <w:rFonts w:ascii="Times New Roman"/>
          <w:b w:val="false"/>
          <w:i w:val="false"/>
          <w:color w:val="000000"/>
          <w:sz w:val="28"/>
        </w:rPr>
        <w:t>
      Автомобиль _______________________ к путевому листу №_____ серия _______</w:t>
      </w:r>
    </w:p>
    <w:bookmarkEnd w:id="706"/>
    <w:p>
      <w:pPr>
        <w:spacing w:after="0"/>
        <w:ind w:left="0"/>
        <w:jc w:val="both"/>
      </w:pPr>
      <w:r>
        <w:rPr>
          <w:rFonts w:ascii="Times New Roman"/>
          <w:b w:val="false"/>
          <w:i w:val="false"/>
          <w:color w:val="000000"/>
          <w:sz w:val="28"/>
        </w:rPr>
        <w:t>код марка, государственный номерной знак</w:t>
      </w:r>
    </w:p>
    <w:p>
      <w:pPr>
        <w:spacing w:after="0"/>
        <w:ind w:left="0"/>
        <w:jc w:val="both"/>
      </w:pPr>
      <w:r>
        <w:rPr>
          <w:rFonts w:ascii="Times New Roman"/>
          <w:b w:val="false"/>
          <w:i w:val="false"/>
          <w:color w:val="000000"/>
          <w:sz w:val="28"/>
        </w:rPr>
        <w:t>Перевозчик ____________________ Водитель __________________</w:t>
      </w:r>
    </w:p>
    <w:p>
      <w:pPr>
        <w:spacing w:after="0"/>
        <w:ind w:left="0"/>
        <w:jc w:val="both"/>
      </w:pPr>
      <w:r>
        <w:rPr>
          <w:rFonts w:ascii="Times New Roman"/>
          <w:b w:val="false"/>
          <w:i w:val="false"/>
          <w:color w:val="000000"/>
          <w:sz w:val="28"/>
        </w:rPr>
        <w:t>Вид перевозки ____________________________</w:t>
      </w:r>
    </w:p>
    <w:p>
      <w:pPr>
        <w:spacing w:after="0"/>
        <w:ind w:left="0"/>
        <w:jc w:val="both"/>
      </w:pPr>
      <w:r>
        <w:rPr>
          <w:rFonts w:ascii="Times New Roman"/>
          <w:b w:val="false"/>
          <w:i w:val="false"/>
          <w:color w:val="000000"/>
          <w:sz w:val="28"/>
        </w:rPr>
        <w:t>____________________________________ код</w:t>
      </w:r>
    </w:p>
    <w:p>
      <w:pPr>
        <w:spacing w:after="0"/>
        <w:ind w:left="0"/>
        <w:jc w:val="both"/>
      </w:pPr>
      <w:r>
        <w:rPr>
          <w:rFonts w:ascii="Times New Roman"/>
          <w:b w:val="false"/>
          <w:i w:val="false"/>
          <w:color w:val="000000"/>
          <w:sz w:val="28"/>
        </w:rPr>
        <w:t>наименование фамилия, имя, отчество (при его наличии)</w:t>
      </w:r>
    </w:p>
    <w:p>
      <w:pPr>
        <w:spacing w:after="0"/>
        <w:ind w:left="0"/>
        <w:jc w:val="both"/>
      </w:pPr>
      <w:r>
        <w:rPr>
          <w:rFonts w:ascii="Times New Roman"/>
          <w:b w:val="false"/>
          <w:i w:val="false"/>
          <w:color w:val="000000"/>
          <w:sz w:val="28"/>
        </w:rPr>
        <w:t>Заказчик (плательщик) _____________________________________________________</w:t>
      </w:r>
    </w:p>
    <w:p>
      <w:pPr>
        <w:spacing w:after="0"/>
        <w:ind w:left="0"/>
        <w:jc w:val="both"/>
      </w:pPr>
      <w:r>
        <w:rPr>
          <w:rFonts w:ascii="Times New Roman"/>
          <w:b w:val="false"/>
          <w:i w:val="false"/>
          <w:color w:val="000000"/>
          <w:sz w:val="28"/>
        </w:rPr>
        <w:t>_____________________________________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Грузоотправитель __________________________________________________________</w:t>
      </w:r>
    </w:p>
    <w:p>
      <w:pPr>
        <w:spacing w:after="0"/>
        <w:ind w:left="0"/>
        <w:jc w:val="both"/>
      </w:pPr>
      <w:r>
        <w:rPr>
          <w:rFonts w:ascii="Times New Roman"/>
          <w:b w:val="false"/>
          <w:i w:val="false"/>
          <w:color w:val="000000"/>
          <w:sz w:val="28"/>
        </w:rPr>
        <w:t>код наименование</w:t>
      </w:r>
    </w:p>
    <w:p>
      <w:pPr>
        <w:spacing w:after="0"/>
        <w:ind w:left="0"/>
        <w:jc w:val="both"/>
      </w:pPr>
      <w:r>
        <w:rPr>
          <w:rFonts w:ascii="Times New Roman"/>
          <w:b w:val="false"/>
          <w:i w:val="false"/>
          <w:color w:val="000000"/>
          <w:sz w:val="28"/>
        </w:rPr>
        <w:t>Грузополучатель ___________________________________________________________</w:t>
      </w:r>
    </w:p>
    <w:p>
      <w:pPr>
        <w:spacing w:after="0"/>
        <w:ind w:left="0"/>
        <w:jc w:val="both"/>
      </w:pPr>
      <w:r>
        <w:rPr>
          <w:rFonts w:ascii="Times New Roman"/>
          <w:b w:val="false"/>
          <w:i w:val="false"/>
          <w:color w:val="000000"/>
          <w:sz w:val="28"/>
        </w:rPr>
        <w:t>________________________________________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Пункт погрузки __________________________</w:t>
      </w:r>
    </w:p>
    <w:p>
      <w:pPr>
        <w:spacing w:after="0"/>
        <w:ind w:left="0"/>
        <w:jc w:val="both"/>
      </w:pPr>
      <w:r>
        <w:rPr>
          <w:rFonts w:ascii="Times New Roman"/>
          <w:b w:val="false"/>
          <w:i w:val="false"/>
          <w:color w:val="000000"/>
          <w:sz w:val="28"/>
        </w:rPr>
        <w:t>Пункт разгрузки __________________________</w:t>
      </w:r>
    </w:p>
    <w:p>
      <w:pPr>
        <w:spacing w:after="0"/>
        <w:ind w:left="0"/>
        <w:jc w:val="both"/>
      </w:pPr>
      <w:r>
        <w:rPr>
          <w:rFonts w:ascii="Times New Roman"/>
          <w:b w:val="false"/>
          <w:i w:val="false"/>
          <w:color w:val="000000"/>
          <w:sz w:val="28"/>
        </w:rPr>
        <w:t>Маршрут №</w:t>
      </w:r>
    </w:p>
    <w:p>
      <w:pPr>
        <w:spacing w:after="0"/>
        <w:ind w:left="0"/>
        <w:jc w:val="both"/>
      </w:pPr>
      <w:r>
        <w:rPr>
          <w:rFonts w:ascii="Times New Roman"/>
          <w:b w:val="false"/>
          <w:i w:val="false"/>
          <w:color w:val="000000"/>
          <w:sz w:val="28"/>
        </w:rPr>
        <w:t>Переадресовка ______________________</w:t>
      </w:r>
    </w:p>
    <w:p>
      <w:pPr>
        <w:spacing w:after="0"/>
        <w:ind w:left="0"/>
        <w:jc w:val="both"/>
      </w:pPr>
      <w:r>
        <w:rPr>
          <w:rFonts w:ascii="Times New Roman"/>
          <w:b w:val="false"/>
          <w:i w:val="false"/>
          <w:color w:val="000000"/>
          <w:sz w:val="28"/>
        </w:rPr>
        <w:t>1. Прицеп 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наименование и адрес нового получателя марка, государственный номерной знак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Прицеп ______________________________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подпись ответственного лица марка, гос. номерной знак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 №,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прейск. позиция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 (груза) или номера контейнеров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ен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 мм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грузом следуют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паллето мест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07"/>
          <w:p>
            <w:pPr>
              <w:spacing w:after="20"/>
              <w:ind w:left="20"/>
              <w:jc w:val="both"/>
            </w:pPr>
            <w:r>
              <w:rPr>
                <w:rFonts w:ascii="Times New Roman"/>
                <w:b w:val="false"/>
                <w:i w:val="false"/>
                <w:color w:val="000000"/>
                <w:sz w:val="20"/>
              </w:rPr>
              <w:t>
Объем груза</w:t>
            </w:r>
          </w:p>
          <w:bookmarkEnd w:id="707"/>
          <w:p>
            <w:pPr>
              <w:spacing w:after="20"/>
              <w:ind w:left="20"/>
              <w:jc w:val="both"/>
            </w:pPr>
            <w:r>
              <w:rPr>
                <w:rFonts w:ascii="Times New Roman"/>
                <w:b w:val="false"/>
                <w:i w:val="false"/>
                <w:color w:val="000000"/>
                <w:sz w:val="20"/>
              </w:rPr>
              <w:t>
(м3)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 массы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груза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т</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08"/>
          <w:p>
            <w:pPr>
              <w:spacing w:after="20"/>
              <w:ind w:left="20"/>
              <w:jc w:val="both"/>
            </w:pPr>
            <w:r>
              <w:rPr>
                <w:rFonts w:ascii="Times New Roman"/>
                <w:b w:val="false"/>
                <w:i w:val="false"/>
                <w:color w:val="000000"/>
                <w:sz w:val="20"/>
              </w:rPr>
              <w:t>
Масса нетто,</w:t>
            </w:r>
          </w:p>
          <w:bookmarkEnd w:id="708"/>
          <w:p>
            <w:pPr>
              <w:spacing w:after="20"/>
              <w:ind w:left="20"/>
              <w:jc w:val="both"/>
            </w:pPr>
            <w:r>
              <w:rPr>
                <w:rFonts w:ascii="Times New Roman"/>
                <w:b w:val="false"/>
                <w:i w:val="false"/>
                <w:color w:val="000000"/>
                <w:sz w:val="20"/>
              </w:rPr>
              <w:t>
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на сумму ______________________________</w:t>
            </w:r>
          </w:p>
          <w:p>
            <w:pPr>
              <w:spacing w:after="20"/>
              <w:ind w:left="20"/>
              <w:jc w:val="both"/>
            </w:pPr>
            <w:r>
              <w:rPr>
                <w:rFonts w:ascii="Times New Roman"/>
                <w:b w:val="false"/>
                <w:i w:val="false"/>
                <w:color w:val="000000"/>
                <w:sz w:val="20"/>
              </w:rPr>
              <w:t>Отпуск разрешил ______________________________________</w:t>
            </w:r>
          </w:p>
          <w:p>
            <w:pPr>
              <w:spacing w:after="20"/>
              <w:ind w:left="20"/>
              <w:jc w:val="both"/>
            </w:pPr>
            <w:r>
              <w:rPr>
                <w:rFonts w:ascii="Times New Roman"/>
                <w:b w:val="false"/>
                <w:i w:val="false"/>
                <w:color w:val="000000"/>
                <w:sz w:val="20"/>
              </w:rPr>
              <w:t>прописью должность подпись</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w:t>
            </w:r>
          </w:p>
          <w:p>
            <w:pPr>
              <w:spacing w:after="20"/>
              <w:ind w:left="20"/>
              <w:jc w:val="both"/>
            </w:pPr>
            <w:r>
              <w:rPr>
                <w:rFonts w:ascii="Times New Roman"/>
                <w:b w:val="false"/>
                <w:i w:val="false"/>
                <w:color w:val="000000"/>
                <w:sz w:val="20"/>
              </w:rPr>
              <w:t>Кол.</w:t>
            </w:r>
          </w:p>
          <w:p>
            <w:pPr>
              <w:spacing w:after="20"/>
              <w:ind w:left="20"/>
              <w:jc w:val="both"/>
            </w:pPr>
            <w:r>
              <w:rPr>
                <w:rFonts w:ascii="Times New Roman"/>
                <w:b w:val="false"/>
                <w:i w:val="false"/>
                <w:color w:val="000000"/>
                <w:sz w:val="20"/>
              </w:rPr>
              <w:t>пломбой, тарой, упаковкой</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мест __________________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подпись, штамп (при его наличии)</w:t>
            </w:r>
          </w:p>
          <w:p>
            <w:pPr>
              <w:spacing w:after="20"/>
              <w:ind w:left="20"/>
              <w:jc w:val="both"/>
            </w:pPr>
            <w:r>
              <w:rPr>
                <w:rFonts w:ascii="Times New Roman"/>
                <w:b w:val="false"/>
                <w:i w:val="false"/>
                <w:color w:val="000000"/>
                <w:sz w:val="20"/>
              </w:rPr>
              <w:t>Принял водитель-экспедитор</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фамилия, имя, отчество (при его</w:t>
            </w:r>
          </w:p>
          <w:p>
            <w:pPr>
              <w:spacing w:after="20"/>
              <w:ind w:left="20"/>
              <w:jc w:val="both"/>
            </w:pPr>
            <w:r>
              <w:rPr>
                <w:rFonts w:ascii="Times New Roman"/>
                <w:b w:val="false"/>
                <w:i w:val="false"/>
                <w:color w:val="000000"/>
                <w:sz w:val="20"/>
              </w:rPr>
              <w:t>наличии), подпись водителя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груз за исправ. Кол.</w:t>
            </w:r>
          </w:p>
          <w:p>
            <w:pPr>
              <w:spacing w:after="20"/>
              <w:ind w:left="20"/>
              <w:jc w:val="both"/>
            </w:pPr>
            <w:r>
              <w:rPr>
                <w:rFonts w:ascii="Times New Roman"/>
                <w:b w:val="false"/>
                <w:i w:val="false"/>
                <w:color w:val="000000"/>
                <w:sz w:val="20"/>
              </w:rPr>
              <w:t>пломбой, тарой, упаковкой</w:t>
            </w:r>
          </w:p>
          <w:p>
            <w:pPr>
              <w:spacing w:after="20"/>
              <w:ind w:left="20"/>
              <w:jc w:val="both"/>
            </w:pPr>
            <w:r>
              <w:rPr>
                <w:rFonts w:ascii="Times New Roman"/>
                <w:b w:val="false"/>
                <w:i w:val="false"/>
                <w:color w:val="000000"/>
                <w:sz w:val="20"/>
              </w:rPr>
              <w:t>_____ мест ____</w:t>
            </w:r>
          </w:p>
          <w:p>
            <w:pPr>
              <w:spacing w:after="20"/>
              <w:ind w:left="20"/>
              <w:jc w:val="both"/>
            </w:pP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Масса брутто, т</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Сдал водитель-экспедитор</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Принял ______________________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 подпись, штамп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09"/>
          <w:p>
            <w:pPr>
              <w:spacing w:after="20"/>
              <w:ind w:left="20"/>
              <w:jc w:val="both"/>
            </w:pPr>
            <w:r>
              <w:rPr>
                <w:rFonts w:ascii="Times New Roman"/>
                <w:b w:val="false"/>
                <w:i w:val="false"/>
                <w:color w:val="000000"/>
                <w:sz w:val="20"/>
              </w:rPr>
              <w:t>
По доверенности № _____</w:t>
            </w:r>
          </w:p>
          <w:bookmarkEnd w:id="709"/>
          <w:p>
            <w:pPr>
              <w:spacing w:after="20"/>
              <w:ind w:left="20"/>
              <w:jc w:val="both"/>
            </w:pPr>
            <w:r>
              <w:rPr>
                <w:rFonts w:ascii="Times New Roman"/>
                <w:b w:val="false"/>
                <w:i w:val="false"/>
                <w:color w:val="000000"/>
                <w:sz w:val="20"/>
              </w:rPr>
              <w:t>от "__" ______ 20___ г.</w:t>
            </w:r>
          </w:p>
          <w:p>
            <w:pPr>
              <w:spacing w:after="20"/>
              <w:ind w:left="20"/>
              <w:jc w:val="both"/>
            </w:pPr>
            <w:r>
              <w:rPr>
                <w:rFonts w:ascii="Times New Roman"/>
                <w:b w:val="false"/>
                <w:i w:val="false"/>
                <w:color w:val="000000"/>
                <w:sz w:val="20"/>
              </w:rPr>
              <w:t>выданной ______________</w:t>
            </w:r>
          </w:p>
          <w:p>
            <w:pPr>
              <w:spacing w:after="20"/>
              <w:ind w:left="20"/>
              <w:jc w:val="both"/>
            </w:pPr>
            <w:r>
              <w:rPr>
                <w:rFonts w:ascii="Times New Roman"/>
                <w:b w:val="false"/>
                <w:i w:val="false"/>
                <w:color w:val="000000"/>
                <w:sz w:val="20"/>
              </w:rPr>
              <w:t>Груз получил ____________</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подпись грузополучателя</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10"/>
          <w:p>
            <w:pPr>
              <w:spacing w:after="20"/>
              <w:ind w:left="20"/>
              <w:jc w:val="both"/>
            </w:pPr>
            <w:r>
              <w:rPr>
                <w:rFonts w:ascii="Times New Roman"/>
                <w:b w:val="false"/>
                <w:i w:val="false"/>
                <w:color w:val="000000"/>
                <w:sz w:val="20"/>
              </w:rPr>
              <w:t>
Транспортные</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_________</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 мин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 операции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 (первозч., отправит., получат.)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 нал. мех. грузопод., емк. ковша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 колич.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 лица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11"/>
          <w:p>
            <w:pPr>
              <w:spacing w:after="20"/>
              <w:ind w:left="20"/>
              <w:jc w:val="both"/>
            </w:pPr>
            <w:r>
              <w:rPr>
                <w:rFonts w:ascii="Times New Roman"/>
                <w:b w:val="false"/>
                <w:i w:val="false"/>
                <w:color w:val="000000"/>
                <w:sz w:val="20"/>
              </w:rPr>
              <w:t>
Отметки</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о составленных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актах: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__________</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перевозок по группам дорог, км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эксп.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 коэфф.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 водит.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тариф</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стоимости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тонны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Недогруз автомоб. и прицепа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 трансп.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Погр.-разгр. раб. (тонн)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норматив. простой</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12"/>
          <w:p>
            <w:pPr>
              <w:spacing w:after="20"/>
              <w:ind w:left="20"/>
              <w:jc w:val="both"/>
            </w:pPr>
            <w:r>
              <w:rPr>
                <w:rFonts w:ascii="Times New Roman"/>
                <w:b w:val="false"/>
                <w:i w:val="false"/>
                <w:color w:val="000000"/>
                <w:sz w:val="20"/>
              </w:rPr>
              <w:t>
Прочие</w:t>
            </w:r>
          </w:p>
          <w:bookmarkEnd w:id="712"/>
          <w:p>
            <w:pPr>
              <w:spacing w:after="20"/>
              <w:ind w:left="20"/>
              <w:jc w:val="both"/>
            </w:pPr>
            <w:r>
              <w:rPr>
                <w:rFonts w:ascii="Times New Roman"/>
                <w:b w:val="false"/>
                <w:i w:val="false"/>
                <w:color w:val="000000"/>
                <w:sz w:val="20"/>
              </w:rPr>
              <w:t>
доплаты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за сокр. простоя</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13"/>
          <w:p>
            <w:pPr>
              <w:spacing w:after="20"/>
              <w:ind w:left="20"/>
              <w:jc w:val="both"/>
            </w:pPr>
            <w:r>
              <w:rPr>
                <w:rFonts w:ascii="Times New Roman"/>
                <w:b w:val="false"/>
                <w:i w:val="false"/>
                <w:color w:val="000000"/>
                <w:sz w:val="20"/>
              </w:rPr>
              <w:t>
Таксировка</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таксировщика</w:t>
            </w:r>
          </w:p>
          <w:p>
            <w:pPr>
              <w:spacing w:after="20"/>
              <w:ind w:left="20"/>
              <w:jc w:val="both"/>
            </w:pPr>
            <w:r>
              <w:rPr>
                <w:rFonts w:ascii="Times New Roman"/>
                <w:b w:val="false"/>
                <w:i w:val="false"/>
                <w:color w:val="000000"/>
                <w:sz w:val="20"/>
              </w:rPr>
              <w:t>
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гр.</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оплате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bl>
    <w:bookmarkStart w:name="z915" w:id="714"/>
    <w:p>
      <w:pPr>
        <w:spacing w:after="0"/>
        <w:ind w:left="0"/>
        <w:jc w:val="both"/>
      </w:pPr>
      <w:r>
        <w:rPr>
          <w:rFonts w:ascii="Times New Roman"/>
          <w:b w:val="false"/>
          <w:i w:val="false"/>
          <w:color w:val="000000"/>
          <w:sz w:val="28"/>
        </w:rPr>
        <w:t>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bookmarkEnd w:id="714"/>
    <w:bookmarkStart w:name="z916" w:id="715"/>
    <w:p>
      <w:pPr>
        <w:spacing w:after="0"/>
        <w:ind w:left="0"/>
        <w:jc w:val="both"/>
      </w:pPr>
      <w:r>
        <w:rPr>
          <w:rFonts w:ascii="Times New Roman"/>
          <w:b w:val="false"/>
          <w:i w:val="false"/>
          <w:color w:val="000000"/>
          <w:sz w:val="28"/>
        </w:rPr>
        <w:t>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bookmarkEnd w:id="7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 подпись</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 подпись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23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0" w:id="716"/>
    <w:p>
      <w:pPr>
        <w:spacing w:after="0"/>
        <w:ind w:left="0"/>
        <w:jc w:val="left"/>
      </w:pPr>
      <w:r>
        <w:rPr>
          <w:rFonts w:ascii="Times New Roman"/>
          <w:b/>
          <w:i w:val="false"/>
          <w:color w:val="000000"/>
        </w:rPr>
        <w:t xml:space="preserve"> Типовой договор поставки (между единым дистрибьютором и поставщиком)</w:t>
      </w:r>
    </w:p>
    <w:bookmarkEnd w:id="7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года</w:t>
            </w:r>
          </w:p>
        </w:tc>
      </w:tr>
    </w:tbl>
    <w:bookmarkStart w:name="z921" w:id="717"/>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настоящий договор поставки (далее – Договор) о нижеследующем:</w:t>
      </w:r>
    </w:p>
    <w:bookmarkEnd w:id="717"/>
    <w:bookmarkStart w:name="z922" w:id="718"/>
    <w:p>
      <w:pPr>
        <w:spacing w:after="0"/>
        <w:ind w:left="0"/>
        <w:jc w:val="left"/>
      </w:pPr>
      <w:r>
        <w:rPr>
          <w:rFonts w:ascii="Times New Roman"/>
          <w:b/>
          <w:i w:val="false"/>
          <w:color w:val="000000"/>
        </w:rPr>
        <w:t xml:space="preserve"> 1. Предмет Договора</w:t>
      </w:r>
    </w:p>
    <w:bookmarkEnd w:id="718"/>
    <w:bookmarkStart w:name="z923" w:id="719"/>
    <w:p>
      <w:pPr>
        <w:spacing w:after="0"/>
        <w:ind w:left="0"/>
        <w:jc w:val="both"/>
      </w:pPr>
      <w:r>
        <w:rPr>
          <w:rFonts w:ascii="Times New Roman"/>
          <w:b w:val="false"/>
          <w:i w:val="false"/>
          <w:color w:val="000000"/>
          <w:sz w:val="28"/>
        </w:rPr>
        <w:t>
      1. Поставщик обязуется поставить Единому дистрибьютору лекарственные средства и (или) медицинские изделия, указанные в приложении 1 к Договору (далее – товар), а Единый дистрибьютор обязуется принять товар и оплатить в порядке и на условиях Договора.</w:t>
      </w:r>
    </w:p>
    <w:bookmarkEnd w:id="719"/>
    <w:bookmarkStart w:name="z924" w:id="720"/>
    <w:p>
      <w:pPr>
        <w:spacing w:after="0"/>
        <w:ind w:left="0"/>
        <w:jc w:val="both"/>
      </w:pPr>
      <w:r>
        <w:rPr>
          <w:rFonts w:ascii="Times New Roman"/>
          <w:b w:val="false"/>
          <w:i w:val="false"/>
          <w:color w:val="000000"/>
          <w:sz w:val="28"/>
        </w:rPr>
        <w:t>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bookmarkEnd w:id="720"/>
    <w:bookmarkStart w:name="z925" w:id="721"/>
    <w:p>
      <w:pPr>
        <w:spacing w:after="0"/>
        <w:ind w:left="0"/>
        <w:jc w:val="both"/>
      </w:pPr>
      <w:r>
        <w:rPr>
          <w:rFonts w:ascii="Times New Roman"/>
          <w:b w:val="false"/>
          <w:i w:val="false"/>
          <w:color w:val="000000"/>
          <w:sz w:val="28"/>
        </w:rPr>
        <w:t>
      3. Неотъемлемой частью Договора являются следующие приложения Договора:</w:t>
      </w:r>
    </w:p>
    <w:bookmarkEnd w:id="721"/>
    <w:bookmarkStart w:name="z926" w:id="722"/>
    <w:p>
      <w:pPr>
        <w:spacing w:after="0"/>
        <w:ind w:left="0"/>
        <w:jc w:val="both"/>
      </w:pPr>
      <w:r>
        <w:rPr>
          <w:rFonts w:ascii="Times New Roman"/>
          <w:b w:val="false"/>
          <w:i w:val="false"/>
          <w:color w:val="000000"/>
          <w:sz w:val="28"/>
        </w:rPr>
        <w:t>
      1) приложение 1 "Перечень поставляемого товара (форма)";</w:t>
      </w:r>
    </w:p>
    <w:bookmarkEnd w:id="722"/>
    <w:bookmarkStart w:name="z927" w:id="723"/>
    <w:p>
      <w:pPr>
        <w:spacing w:after="0"/>
        <w:ind w:left="0"/>
        <w:jc w:val="both"/>
      </w:pPr>
      <w:r>
        <w:rPr>
          <w:rFonts w:ascii="Times New Roman"/>
          <w:b w:val="false"/>
          <w:i w:val="false"/>
          <w:color w:val="000000"/>
          <w:sz w:val="28"/>
        </w:rPr>
        <w:t>
      2) приложение 2 "Акт приема партии медицинских иммунобиологических препаратов (форма)";</w:t>
      </w:r>
    </w:p>
    <w:bookmarkEnd w:id="723"/>
    <w:bookmarkStart w:name="z928" w:id="724"/>
    <w:p>
      <w:pPr>
        <w:spacing w:after="0"/>
        <w:ind w:left="0"/>
        <w:jc w:val="both"/>
      </w:pPr>
      <w:r>
        <w:rPr>
          <w:rFonts w:ascii="Times New Roman"/>
          <w:b w:val="false"/>
          <w:i w:val="false"/>
          <w:color w:val="000000"/>
          <w:sz w:val="28"/>
        </w:rPr>
        <w:t>
      3) приложение 3 "Акт приема-передачи (форма)".</w:t>
      </w:r>
    </w:p>
    <w:bookmarkEnd w:id="724"/>
    <w:bookmarkStart w:name="z929" w:id="725"/>
    <w:p>
      <w:pPr>
        <w:spacing w:after="0"/>
        <w:ind w:left="0"/>
        <w:jc w:val="both"/>
      </w:pPr>
      <w:r>
        <w:rPr>
          <w:rFonts w:ascii="Times New Roman"/>
          <w:b w:val="false"/>
          <w:i w:val="false"/>
          <w:color w:val="000000"/>
          <w:sz w:val="28"/>
        </w:rPr>
        <w:t>
      4) приложение 4 "Информацию о размерах (физических характеристиках) поставляемого товара";</w:t>
      </w:r>
    </w:p>
    <w:bookmarkEnd w:id="725"/>
    <w:bookmarkStart w:name="z930" w:id="726"/>
    <w:p>
      <w:pPr>
        <w:spacing w:after="0"/>
        <w:ind w:left="0"/>
        <w:jc w:val="both"/>
      </w:pPr>
      <w:r>
        <w:rPr>
          <w:rFonts w:ascii="Times New Roman"/>
          <w:b w:val="false"/>
          <w:i w:val="false"/>
          <w:color w:val="000000"/>
          <w:sz w:val="28"/>
        </w:rPr>
        <w:t>
      5) приложение 5 "Антикоррупционные требования";</w:t>
      </w:r>
    </w:p>
    <w:bookmarkEnd w:id="726"/>
    <w:bookmarkStart w:name="z931" w:id="727"/>
    <w:p>
      <w:pPr>
        <w:spacing w:after="0"/>
        <w:ind w:left="0"/>
        <w:jc w:val="both"/>
      </w:pPr>
      <w:r>
        <w:rPr>
          <w:rFonts w:ascii="Times New Roman"/>
          <w:b w:val="false"/>
          <w:i w:val="false"/>
          <w:color w:val="000000"/>
          <w:sz w:val="28"/>
        </w:rPr>
        <w:t>
      6) приложение 6 "Список уполномоченных представителей Единого дистрибьютора в регионах Республики Казахстан";</w:t>
      </w:r>
    </w:p>
    <w:bookmarkEnd w:id="727"/>
    <w:bookmarkStart w:name="z932" w:id="728"/>
    <w:p>
      <w:pPr>
        <w:spacing w:after="0"/>
        <w:ind w:left="0"/>
        <w:jc w:val="both"/>
      </w:pPr>
      <w:r>
        <w:rPr>
          <w:rFonts w:ascii="Times New Roman"/>
          <w:b w:val="false"/>
          <w:i w:val="false"/>
          <w:color w:val="000000"/>
          <w:sz w:val="28"/>
        </w:rPr>
        <w:t>
      7) приложение 7 "Товарно-транспортная накладная".</w:t>
      </w:r>
    </w:p>
    <w:bookmarkEnd w:id="728"/>
    <w:bookmarkStart w:name="z933" w:id="729"/>
    <w:p>
      <w:pPr>
        <w:spacing w:after="0"/>
        <w:ind w:left="0"/>
        <w:jc w:val="left"/>
      </w:pPr>
      <w:r>
        <w:rPr>
          <w:rFonts w:ascii="Times New Roman"/>
          <w:b/>
          <w:i w:val="false"/>
          <w:color w:val="000000"/>
        </w:rPr>
        <w:t xml:space="preserve"> 2. Цена Договора</w:t>
      </w:r>
    </w:p>
    <w:bookmarkEnd w:id="729"/>
    <w:bookmarkStart w:name="z934" w:id="730"/>
    <w:p>
      <w:pPr>
        <w:spacing w:after="0"/>
        <w:ind w:left="0"/>
        <w:jc w:val="both"/>
      </w:pPr>
      <w:r>
        <w:rPr>
          <w:rFonts w:ascii="Times New Roman"/>
          <w:b w:val="false"/>
          <w:i w:val="false"/>
          <w:color w:val="000000"/>
          <w:sz w:val="28"/>
        </w:rPr>
        <w:t>
      4. Цена Договора составляет ______________________________ (сумма цифрами и прописью) тенге.</w:t>
      </w:r>
    </w:p>
    <w:bookmarkEnd w:id="730"/>
    <w:bookmarkStart w:name="z935" w:id="731"/>
    <w:p>
      <w:pPr>
        <w:spacing w:after="0"/>
        <w:ind w:left="0"/>
        <w:jc w:val="both"/>
      </w:pPr>
      <w:r>
        <w:rPr>
          <w:rFonts w:ascii="Times New Roman"/>
          <w:b w:val="false"/>
          <w:i w:val="false"/>
          <w:color w:val="000000"/>
          <w:sz w:val="28"/>
        </w:rPr>
        <w:t>
      Наименование, характеристика, количество, цена за единицу товара, сумма и сроки поставки товара указаны в приложении 1 к Договору.</w:t>
      </w:r>
    </w:p>
    <w:bookmarkEnd w:id="731"/>
    <w:bookmarkStart w:name="z936" w:id="732"/>
    <w:p>
      <w:pPr>
        <w:spacing w:after="0"/>
        <w:ind w:left="0"/>
        <w:jc w:val="both"/>
      </w:pPr>
      <w:r>
        <w:rPr>
          <w:rFonts w:ascii="Times New Roman"/>
          <w:b w:val="false"/>
          <w:i w:val="false"/>
          <w:color w:val="000000"/>
          <w:sz w:val="28"/>
        </w:rPr>
        <w:t>
      5.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732"/>
    <w:bookmarkStart w:name="z937" w:id="733"/>
    <w:p>
      <w:pPr>
        <w:spacing w:after="0"/>
        <w:ind w:left="0"/>
        <w:jc w:val="both"/>
      </w:pPr>
      <w:r>
        <w:rPr>
          <w:rFonts w:ascii="Times New Roman"/>
          <w:b w:val="false"/>
          <w:i w:val="false"/>
          <w:color w:val="000000"/>
          <w:sz w:val="28"/>
        </w:rPr>
        <w:t>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733"/>
    <w:bookmarkStart w:name="z938" w:id="734"/>
    <w:p>
      <w:pPr>
        <w:spacing w:after="0"/>
        <w:ind w:left="0"/>
        <w:jc w:val="both"/>
      </w:pPr>
      <w:r>
        <w:rPr>
          <w:rFonts w:ascii="Times New Roman"/>
          <w:b w:val="false"/>
          <w:i w:val="false"/>
          <w:color w:val="000000"/>
          <w:sz w:val="28"/>
        </w:rPr>
        <w:t>
      7. Внесение изменений в Договор при условии неизменности качества и других условий, явившихся основой для выбора поставщика, допускается в следующих случаях:</w:t>
      </w:r>
    </w:p>
    <w:bookmarkEnd w:id="734"/>
    <w:bookmarkStart w:name="z939" w:id="735"/>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735"/>
    <w:bookmarkStart w:name="z940" w:id="736"/>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в случаях, предусмотренных настоящими Правилами;</w:t>
      </w:r>
    </w:p>
    <w:bookmarkEnd w:id="736"/>
    <w:bookmarkStart w:name="z941" w:id="737"/>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лекарственного средства или медицинского изделия по договору поставки;</w:t>
      </w:r>
    </w:p>
    <w:bookmarkEnd w:id="737"/>
    <w:bookmarkStart w:name="z942" w:id="738"/>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738"/>
    <w:bookmarkStart w:name="z943" w:id="739"/>
    <w:p>
      <w:pPr>
        <w:spacing w:after="0"/>
        <w:ind w:left="0"/>
        <w:jc w:val="both"/>
      </w:pPr>
      <w:r>
        <w:rPr>
          <w:rFonts w:ascii="Times New Roman"/>
          <w:b w:val="false"/>
          <w:i w:val="false"/>
          <w:color w:val="000000"/>
          <w:sz w:val="28"/>
        </w:rPr>
        <w:t>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Договор изменения по соответствующему уменьшению объема поставки и соразмерному изменению суммы Договора.</w:t>
      </w:r>
    </w:p>
    <w:bookmarkEnd w:id="739"/>
    <w:bookmarkStart w:name="z944" w:id="740"/>
    <w:p>
      <w:pPr>
        <w:spacing w:after="0"/>
        <w:ind w:left="0"/>
        <w:jc w:val="both"/>
      </w:pPr>
      <w:r>
        <w:rPr>
          <w:rFonts w:ascii="Times New Roman"/>
          <w:b w:val="false"/>
          <w:i w:val="false"/>
          <w:color w:val="000000"/>
          <w:sz w:val="28"/>
        </w:rPr>
        <w:t>
      9. Допускается соразмерное увеличение объемов поставки товара и цены Договора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bookmarkEnd w:id="740"/>
    <w:bookmarkStart w:name="z945" w:id="741"/>
    <w:p>
      <w:pPr>
        <w:spacing w:after="0"/>
        <w:ind w:left="0"/>
        <w:jc w:val="left"/>
      </w:pPr>
      <w:r>
        <w:rPr>
          <w:rFonts w:ascii="Times New Roman"/>
          <w:b/>
          <w:i w:val="false"/>
          <w:color w:val="000000"/>
        </w:rPr>
        <w:t xml:space="preserve"> 3. Порядок оплаты</w:t>
      </w:r>
    </w:p>
    <w:bookmarkEnd w:id="741"/>
    <w:bookmarkStart w:name="z946" w:id="742"/>
    <w:p>
      <w:pPr>
        <w:spacing w:after="0"/>
        <w:ind w:left="0"/>
        <w:jc w:val="both"/>
      </w:pPr>
      <w:r>
        <w:rPr>
          <w:rFonts w:ascii="Times New Roman"/>
          <w:b w:val="false"/>
          <w:i w:val="false"/>
          <w:color w:val="000000"/>
          <w:sz w:val="28"/>
        </w:rPr>
        <w:t>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bookmarkEnd w:id="742"/>
    <w:bookmarkStart w:name="z947" w:id="743"/>
    <w:p>
      <w:pPr>
        <w:spacing w:after="0"/>
        <w:ind w:left="0"/>
        <w:jc w:val="both"/>
      </w:pPr>
      <w:r>
        <w:rPr>
          <w:rFonts w:ascii="Times New Roman"/>
          <w:b w:val="false"/>
          <w:i w:val="false"/>
          <w:color w:val="000000"/>
          <w:sz w:val="28"/>
        </w:rPr>
        <w:t>
      В случае,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bookmarkEnd w:id="743"/>
    <w:bookmarkStart w:name="z948" w:id="744"/>
    <w:p>
      <w:pPr>
        <w:spacing w:after="0"/>
        <w:ind w:left="0"/>
        <w:jc w:val="both"/>
      </w:pPr>
      <w:r>
        <w:rPr>
          <w:rFonts w:ascii="Times New Roman"/>
          <w:b w:val="false"/>
          <w:i w:val="false"/>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744"/>
    <w:bookmarkStart w:name="z949" w:id="745"/>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745"/>
    <w:bookmarkStart w:name="z950" w:id="746"/>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746"/>
    <w:bookmarkStart w:name="z951" w:id="747"/>
    <w:p>
      <w:pPr>
        <w:spacing w:after="0"/>
        <w:ind w:left="0"/>
        <w:jc w:val="both"/>
      </w:pPr>
      <w:r>
        <w:rPr>
          <w:rFonts w:ascii="Times New Roman"/>
          <w:b w:val="false"/>
          <w:i w:val="false"/>
          <w:color w:val="000000"/>
          <w:sz w:val="28"/>
        </w:rPr>
        <w:t>
      3) акта приема-передачи товара, подписанного Сторонами по форме согласно приложениям 2 и (или) 3 Договора;</w:t>
      </w:r>
    </w:p>
    <w:bookmarkEnd w:id="747"/>
    <w:bookmarkStart w:name="z952" w:id="748"/>
    <w:p>
      <w:pPr>
        <w:spacing w:after="0"/>
        <w:ind w:left="0"/>
        <w:jc w:val="both"/>
      </w:pPr>
      <w:r>
        <w:rPr>
          <w:rFonts w:ascii="Times New Roman"/>
          <w:b w:val="false"/>
          <w:i w:val="false"/>
          <w:color w:val="000000"/>
          <w:sz w:val="28"/>
        </w:rPr>
        <w:t>
      4) товаротранспортной накладной Поставщика с отметкой о принятии товара Единого дистрибьютора или его уполномоченного представителя;</w:t>
      </w:r>
    </w:p>
    <w:bookmarkEnd w:id="748"/>
    <w:bookmarkStart w:name="z953" w:id="749"/>
    <w:p>
      <w:pPr>
        <w:spacing w:after="0"/>
        <w:ind w:left="0"/>
        <w:jc w:val="both"/>
      </w:pPr>
      <w:r>
        <w:rPr>
          <w:rFonts w:ascii="Times New Roman"/>
          <w:b w:val="false"/>
          <w:i w:val="false"/>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bookmarkEnd w:id="749"/>
    <w:bookmarkStart w:name="z954" w:id="750"/>
    <w:p>
      <w:pPr>
        <w:spacing w:after="0"/>
        <w:ind w:left="0"/>
        <w:jc w:val="both"/>
      </w:pPr>
      <w:r>
        <w:rPr>
          <w:rFonts w:ascii="Times New Roman"/>
          <w:b w:val="false"/>
          <w:i w:val="false"/>
          <w:color w:val="000000"/>
          <w:sz w:val="28"/>
        </w:rPr>
        <w:t>
      6) оригинал акта сверки взаимных расчетов, подписанного Сторонами (данный документ представляется Поставщиком с последней партией товара).</w:t>
      </w:r>
    </w:p>
    <w:bookmarkEnd w:id="750"/>
    <w:bookmarkStart w:name="z955" w:id="751"/>
    <w:p>
      <w:pPr>
        <w:spacing w:after="0"/>
        <w:ind w:left="0"/>
        <w:jc w:val="left"/>
      </w:pPr>
      <w:r>
        <w:rPr>
          <w:rFonts w:ascii="Times New Roman"/>
          <w:b/>
          <w:i w:val="false"/>
          <w:color w:val="000000"/>
        </w:rPr>
        <w:t xml:space="preserve"> 4. Обеспечение исполнения Поставщиком обязательств по Договору</w:t>
      </w:r>
    </w:p>
    <w:bookmarkEnd w:id="751"/>
    <w:bookmarkStart w:name="z956" w:id="752"/>
    <w:p>
      <w:pPr>
        <w:spacing w:after="0"/>
        <w:ind w:left="0"/>
        <w:jc w:val="both"/>
      </w:pPr>
      <w:r>
        <w:rPr>
          <w:rFonts w:ascii="Times New Roman"/>
          <w:b w:val="false"/>
          <w:i w:val="false"/>
          <w:color w:val="000000"/>
          <w:sz w:val="28"/>
        </w:rPr>
        <w:t xml:space="preserve">
      12. Поставщик в качестве способа обеспечения исполнения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 </w:t>
      </w:r>
    </w:p>
    <w:bookmarkEnd w:id="752"/>
    <w:bookmarkStart w:name="z957" w:id="753"/>
    <w:p>
      <w:pPr>
        <w:spacing w:after="0"/>
        <w:ind w:left="0"/>
        <w:jc w:val="both"/>
      </w:pPr>
      <w:r>
        <w:rPr>
          <w:rFonts w:ascii="Times New Roman"/>
          <w:b w:val="false"/>
          <w:i w:val="false"/>
          <w:color w:val="000000"/>
          <w:sz w:val="28"/>
        </w:rPr>
        <w:t>
      13. В случае выбора Поставщиком в качестве гарантийного обеспечения исполнения Договора денежного взноса:</w:t>
      </w:r>
    </w:p>
    <w:bookmarkEnd w:id="753"/>
    <w:bookmarkStart w:name="z958" w:id="754"/>
    <w:p>
      <w:pPr>
        <w:spacing w:after="0"/>
        <w:ind w:left="0"/>
        <w:jc w:val="both"/>
      </w:pPr>
      <w:r>
        <w:rPr>
          <w:rFonts w:ascii="Times New Roman"/>
          <w:b w:val="false"/>
          <w:i w:val="false"/>
          <w:color w:val="000000"/>
          <w:sz w:val="28"/>
        </w:rPr>
        <w:t>
      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качестве денежного взноса;</w:t>
      </w:r>
    </w:p>
    <w:bookmarkEnd w:id="754"/>
    <w:bookmarkStart w:name="z959" w:id="755"/>
    <w:p>
      <w:pPr>
        <w:spacing w:after="0"/>
        <w:ind w:left="0"/>
        <w:jc w:val="both"/>
      </w:pPr>
      <w:r>
        <w:rPr>
          <w:rFonts w:ascii="Times New Roman"/>
          <w:b w:val="false"/>
          <w:i w:val="false"/>
          <w:color w:val="000000"/>
          <w:sz w:val="28"/>
        </w:rPr>
        <w:t>
      2) в случае изменения суммы Договора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Договора, а в случае изменения суммы Договора в сторону уменьшения – Единый дистрибьютор перечисляет Поставщику соответствующую разницу на банковский счет Поставщика, указанный в Договоре;</w:t>
      </w:r>
    </w:p>
    <w:bookmarkEnd w:id="755"/>
    <w:bookmarkStart w:name="z960" w:id="756"/>
    <w:p>
      <w:pPr>
        <w:spacing w:after="0"/>
        <w:ind w:left="0"/>
        <w:jc w:val="both"/>
      </w:pPr>
      <w:r>
        <w:rPr>
          <w:rFonts w:ascii="Times New Roman"/>
          <w:b w:val="false"/>
          <w:i w:val="false"/>
          <w:color w:val="000000"/>
          <w:sz w:val="28"/>
        </w:rPr>
        <w:t>
      3) обеспечение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w:t>
      </w:r>
    </w:p>
    <w:bookmarkEnd w:id="756"/>
    <w:bookmarkStart w:name="z961" w:id="757"/>
    <w:p>
      <w:pPr>
        <w:spacing w:after="0"/>
        <w:ind w:left="0"/>
        <w:jc w:val="both"/>
      </w:pPr>
      <w:r>
        <w:rPr>
          <w:rFonts w:ascii="Times New Roman"/>
          <w:b w:val="false"/>
          <w:i w:val="false"/>
          <w:color w:val="000000"/>
          <w:sz w:val="28"/>
        </w:rPr>
        <w:t>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bookmarkEnd w:id="757"/>
    <w:bookmarkStart w:name="z962" w:id="758"/>
    <w:p>
      <w:pPr>
        <w:spacing w:after="0"/>
        <w:ind w:left="0"/>
        <w:jc w:val="both"/>
      </w:pPr>
      <w:r>
        <w:rPr>
          <w:rFonts w:ascii="Times New Roman"/>
          <w:b w:val="false"/>
          <w:i w:val="false"/>
          <w:color w:val="000000"/>
          <w:sz w:val="28"/>
        </w:rPr>
        <w:t>
      14. В случае выбора Поставщиком в качестве обеспечения исполнения Договора электронную банковскую гарантию:</w:t>
      </w:r>
    </w:p>
    <w:bookmarkEnd w:id="758"/>
    <w:bookmarkStart w:name="z963" w:id="759"/>
    <w:p>
      <w:pPr>
        <w:spacing w:after="0"/>
        <w:ind w:left="0"/>
        <w:jc w:val="both"/>
      </w:pPr>
      <w:r>
        <w:rPr>
          <w:rFonts w:ascii="Times New Roman"/>
          <w:b w:val="false"/>
          <w:i w:val="false"/>
          <w:color w:val="000000"/>
          <w:sz w:val="28"/>
        </w:rPr>
        <w:t>
      1) Поставщик в течение 10 (десять) рабочих дней со дня подписания Договора представляет Единому дистрибьютору электронную банковскую гарантию через веб-портал Единого дистрибьютора в размере 3 (три) процента от суммы Договора, по форме, утвержденной уполномоченным органом в области здравоохранения;</w:t>
      </w:r>
    </w:p>
    <w:bookmarkEnd w:id="759"/>
    <w:bookmarkStart w:name="z964" w:id="760"/>
    <w:p>
      <w:pPr>
        <w:spacing w:after="0"/>
        <w:ind w:left="0"/>
        <w:jc w:val="both"/>
      </w:pPr>
      <w:r>
        <w:rPr>
          <w:rFonts w:ascii="Times New Roman"/>
          <w:b w:val="false"/>
          <w:i w:val="false"/>
          <w:color w:val="000000"/>
          <w:sz w:val="28"/>
        </w:rPr>
        <w:t>
      2) в случае изменения суммы Договора,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Договора, либо, в случае увеличения цены, отдельную электронную банковскую гарантию по форме, утвержденной уполномоченным органом в области здравоохранения;</w:t>
      </w:r>
    </w:p>
    <w:bookmarkEnd w:id="760"/>
    <w:bookmarkStart w:name="z965" w:id="761"/>
    <w:p>
      <w:pPr>
        <w:spacing w:after="0"/>
        <w:ind w:left="0"/>
        <w:jc w:val="both"/>
      </w:pPr>
      <w:r>
        <w:rPr>
          <w:rFonts w:ascii="Times New Roman"/>
          <w:b w:val="false"/>
          <w:i w:val="false"/>
          <w:color w:val="000000"/>
          <w:sz w:val="28"/>
        </w:rPr>
        <w:t>
      3) Единый дистрибьютор после полного исполнения Поставщиком обязательств по Договору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 уведомляет банка-гаранта о полном надлежащем исполнении Поставщиком обязательств по Договору и возможности возврата электронной банковской гарантии Поставщику;</w:t>
      </w:r>
    </w:p>
    <w:bookmarkEnd w:id="761"/>
    <w:bookmarkStart w:name="z966" w:id="762"/>
    <w:p>
      <w:pPr>
        <w:spacing w:after="0"/>
        <w:ind w:left="0"/>
        <w:jc w:val="both"/>
      </w:pPr>
      <w:r>
        <w:rPr>
          <w:rFonts w:ascii="Times New Roman"/>
          <w:b w:val="false"/>
          <w:i w:val="false"/>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762"/>
    <w:bookmarkStart w:name="z967" w:id="763"/>
    <w:p>
      <w:pPr>
        <w:spacing w:after="0"/>
        <w:ind w:left="0"/>
        <w:jc w:val="both"/>
      </w:pPr>
      <w:r>
        <w:rPr>
          <w:rFonts w:ascii="Times New Roman"/>
          <w:b w:val="false"/>
          <w:i w:val="false"/>
          <w:color w:val="000000"/>
          <w:sz w:val="28"/>
        </w:rPr>
        <w:t>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bookmarkEnd w:id="763"/>
    <w:bookmarkStart w:name="z968" w:id="764"/>
    <w:p>
      <w:pPr>
        <w:spacing w:after="0"/>
        <w:ind w:left="0"/>
        <w:jc w:val="both"/>
      </w:pPr>
      <w:r>
        <w:rPr>
          <w:rFonts w:ascii="Times New Roman"/>
          <w:b w:val="false"/>
          <w:i w:val="false"/>
          <w:color w:val="000000"/>
          <w:sz w:val="28"/>
        </w:rPr>
        <w:t>
      16. Основаниями удержания Единым дистрибьютором суммы обеспечения исполнения обязательств Поставщика по Договору являются следующие случаи:</w:t>
      </w:r>
    </w:p>
    <w:bookmarkEnd w:id="764"/>
    <w:bookmarkStart w:name="z969" w:id="765"/>
    <w:p>
      <w:pPr>
        <w:spacing w:after="0"/>
        <w:ind w:left="0"/>
        <w:jc w:val="both"/>
      </w:pPr>
      <w:r>
        <w:rPr>
          <w:rFonts w:ascii="Times New Roman"/>
          <w:b w:val="false"/>
          <w:i w:val="false"/>
          <w:color w:val="000000"/>
          <w:sz w:val="28"/>
        </w:rPr>
        <w:t>
      1) отказ поставщика от поставки;</w:t>
      </w:r>
    </w:p>
    <w:bookmarkEnd w:id="765"/>
    <w:bookmarkStart w:name="z970" w:id="766"/>
    <w:p>
      <w:pPr>
        <w:spacing w:after="0"/>
        <w:ind w:left="0"/>
        <w:jc w:val="both"/>
      </w:pPr>
      <w:r>
        <w:rPr>
          <w:rFonts w:ascii="Times New Roman"/>
          <w:b w:val="false"/>
          <w:i w:val="false"/>
          <w:color w:val="000000"/>
          <w:sz w:val="28"/>
        </w:rPr>
        <w:t>
      2) когда нарушение или нарушения Поставщиком предусмотренных договором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bookmarkEnd w:id="766"/>
    <w:bookmarkStart w:name="z971" w:id="767"/>
    <w:p>
      <w:pPr>
        <w:spacing w:after="0"/>
        <w:ind w:left="0"/>
        <w:jc w:val="both"/>
      </w:pPr>
      <w:r>
        <w:rPr>
          <w:rFonts w:ascii="Times New Roman"/>
          <w:b w:val="false"/>
          <w:i w:val="false"/>
          <w:color w:val="000000"/>
          <w:sz w:val="28"/>
        </w:rPr>
        <w:t>
      3) расторжения единым дистрибьютором договора в одностороннем порядке в соответствии с пунктом 344 Правил.</w:t>
      </w:r>
    </w:p>
    <w:bookmarkEnd w:id="767"/>
    <w:bookmarkStart w:name="z972" w:id="768"/>
    <w:p>
      <w:pPr>
        <w:spacing w:after="0"/>
        <w:ind w:left="0"/>
        <w:jc w:val="both"/>
      </w:pPr>
      <w:r>
        <w:rPr>
          <w:rFonts w:ascii="Times New Roman"/>
          <w:b w:val="false"/>
          <w:i w:val="false"/>
          <w:color w:val="000000"/>
          <w:sz w:val="28"/>
        </w:rPr>
        <w:t>
      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bookmarkEnd w:id="768"/>
    <w:bookmarkStart w:name="z973" w:id="769"/>
    <w:p>
      <w:pPr>
        <w:spacing w:after="0"/>
        <w:ind w:left="0"/>
        <w:jc w:val="both"/>
      </w:pPr>
      <w:r>
        <w:rPr>
          <w:rFonts w:ascii="Times New Roman"/>
          <w:b w:val="false"/>
          <w:i w:val="false"/>
          <w:color w:val="000000"/>
          <w:sz w:val="28"/>
        </w:rPr>
        <w:t>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bookmarkEnd w:id="769"/>
    <w:bookmarkStart w:name="z974" w:id="770"/>
    <w:p>
      <w:pPr>
        <w:spacing w:after="0"/>
        <w:ind w:left="0"/>
        <w:jc w:val="both"/>
      </w:pPr>
      <w:r>
        <w:rPr>
          <w:rFonts w:ascii="Times New Roman"/>
          <w:b w:val="false"/>
          <w:i w:val="false"/>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bookmarkEnd w:id="770"/>
    <w:bookmarkStart w:name="z975" w:id="771"/>
    <w:p>
      <w:pPr>
        <w:spacing w:after="0"/>
        <w:ind w:left="0"/>
        <w:jc w:val="left"/>
      </w:pPr>
      <w:r>
        <w:rPr>
          <w:rFonts w:ascii="Times New Roman"/>
          <w:b/>
          <w:i w:val="false"/>
          <w:color w:val="000000"/>
        </w:rPr>
        <w:t xml:space="preserve"> 5. Упаковка и маркировка товара</w:t>
      </w:r>
    </w:p>
    <w:bookmarkEnd w:id="771"/>
    <w:bookmarkStart w:name="z976" w:id="772"/>
    <w:p>
      <w:pPr>
        <w:spacing w:after="0"/>
        <w:ind w:left="0"/>
        <w:jc w:val="both"/>
      </w:pPr>
      <w:r>
        <w:rPr>
          <w:rFonts w:ascii="Times New Roman"/>
          <w:b w:val="false"/>
          <w:i w:val="false"/>
          <w:color w:val="000000"/>
          <w:sz w:val="28"/>
        </w:rPr>
        <w:t>
      19. Товар должен быть поставлен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772"/>
    <w:bookmarkStart w:name="z977" w:id="773"/>
    <w:p>
      <w:pPr>
        <w:spacing w:after="0"/>
        <w:ind w:left="0"/>
        <w:jc w:val="both"/>
      </w:pPr>
      <w:r>
        <w:rPr>
          <w:rFonts w:ascii="Times New Roman"/>
          <w:b w:val="false"/>
          <w:i w:val="false"/>
          <w:color w:val="000000"/>
          <w:sz w:val="28"/>
        </w:rPr>
        <w:t>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773"/>
    <w:bookmarkStart w:name="z978" w:id="774"/>
    <w:p>
      <w:pPr>
        <w:spacing w:after="0"/>
        <w:ind w:left="0"/>
        <w:jc w:val="left"/>
      </w:pPr>
      <w:r>
        <w:rPr>
          <w:rFonts w:ascii="Times New Roman"/>
          <w:b/>
          <w:i w:val="false"/>
          <w:color w:val="000000"/>
        </w:rPr>
        <w:t xml:space="preserve"> 6. Особые условия</w:t>
      </w:r>
    </w:p>
    <w:bookmarkEnd w:id="774"/>
    <w:bookmarkStart w:name="z979" w:id="775"/>
    <w:p>
      <w:pPr>
        <w:spacing w:after="0"/>
        <w:ind w:left="0"/>
        <w:jc w:val="both"/>
      </w:pPr>
      <w:r>
        <w:rPr>
          <w:rFonts w:ascii="Times New Roman"/>
          <w:b w:val="false"/>
          <w:i w:val="false"/>
          <w:color w:val="000000"/>
          <w:sz w:val="28"/>
        </w:rPr>
        <w:t>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Договору.</w:t>
      </w:r>
    </w:p>
    <w:bookmarkEnd w:id="775"/>
    <w:bookmarkStart w:name="z980" w:id="776"/>
    <w:p>
      <w:pPr>
        <w:spacing w:after="0"/>
        <w:ind w:left="0"/>
        <w:jc w:val="both"/>
      </w:pPr>
      <w:r>
        <w:rPr>
          <w:rFonts w:ascii="Times New Roman"/>
          <w:b w:val="false"/>
          <w:i w:val="false"/>
          <w:color w:val="000000"/>
          <w:sz w:val="28"/>
        </w:rPr>
        <w:t>
      22. Поставщик обязуется до подписания Сторонами акта приема-передачи Товара,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bookmarkEnd w:id="776"/>
    <w:bookmarkStart w:name="z981" w:id="777"/>
    <w:p>
      <w:pPr>
        <w:spacing w:after="0"/>
        <w:ind w:left="0"/>
        <w:jc w:val="both"/>
      </w:pPr>
      <w:r>
        <w:rPr>
          <w:rFonts w:ascii="Times New Roman"/>
          <w:b w:val="false"/>
          <w:i w:val="false"/>
          <w:color w:val="000000"/>
          <w:sz w:val="28"/>
        </w:rPr>
        <w:t>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(e-mail) Поставщика, указанный в Дополнительном соглашении, и (или) на портале ЕФИС.</w:t>
      </w:r>
    </w:p>
    <w:bookmarkEnd w:id="777"/>
    <w:bookmarkStart w:name="z982" w:id="778"/>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778"/>
    <w:bookmarkStart w:name="z983" w:id="779"/>
    <w:p>
      <w:pPr>
        <w:spacing w:after="0"/>
        <w:ind w:left="0"/>
        <w:jc w:val="both"/>
      </w:pPr>
      <w:r>
        <w:rPr>
          <w:rFonts w:ascii="Times New Roman"/>
          <w:b w:val="false"/>
          <w:i w:val="false"/>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779"/>
    <w:bookmarkStart w:name="z984" w:id="780"/>
    <w:p>
      <w:pPr>
        <w:spacing w:after="0"/>
        <w:ind w:left="0"/>
        <w:jc w:val="both"/>
      </w:pPr>
      <w:r>
        <w:rPr>
          <w:rFonts w:ascii="Times New Roman"/>
          <w:b w:val="false"/>
          <w:i w:val="false"/>
          <w:color w:val="000000"/>
          <w:sz w:val="28"/>
        </w:rPr>
        <w:t>
      1) номера и даты Договора;</w:t>
      </w:r>
    </w:p>
    <w:bookmarkEnd w:id="780"/>
    <w:bookmarkStart w:name="z985" w:id="781"/>
    <w:p>
      <w:pPr>
        <w:spacing w:after="0"/>
        <w:ind w:left="0"/>
        <w:jc w:val="both"/>
      </w:pPr>
      <w:r>
        <w:rPr>
          <w:rFonts w:ascii="Times New Roman"/>
          <w:b w:val="false"/>
          <w:i w:val="false"/>
          <w:color w:val="000000"/>
          <w:sz w:val="28"/>
        </w:rPr>
        <w:t>
      2) наименования поставляемого товара;</w:t>
      </w:r>
    </w:p>
    <w:bookmarkEnd w:id="781"/>
    <w:bookmarkStart w:name="z986" w:id="782"/>
    <w:p>
      <w:pPr>
        <w:spacing w:after="0"/>
        <w:ind w:left="0"/>
        <w:jc w:val="both"/>
      </w:pPr>
      <w:r>
        <w:rPr>
          <w:rFonts w:ascii="Times New Roman"/>
          <w:b w:val="false"/>
          <w:i w:val="false"/>
          <w:color w:val="000000"/>
          <w:sz w:val="28"/>
        </w:rPr>
        <w:t>
      3) даты отгрузки;</w:t>
      </w:r>
    </w:p>
    <w:bookmarkEnd w:id="782"/>
    <w:bookmarkStart w:name="z987" w:id="783"/>
    <w:p>
      <w:pPr>
        <w:spacing w:after="0"/>
        <w:ind w:left="0"/>
        <w:jc w:val="both"/>
      </w:pPr>
      <w:r>
        <w:rPr>
          <w:rFonts w:ascii="Times New Roman"/>
          <w:b w:val="false"/>
          <w:i w:val="false"/>
          <w:color w:val="000000"/>
          <w:sz w:val="28"/>
        </w:rPr>
        <w:t>
      4) количества мест и веса товара;</w:t>
      </w:r>
    </w:p>
    <w:bookmarkEnd w:id="783"/>
    <w:bookmarkStart w:name="z988" w:id="784"/>
    <w:p>
      <w:pPr>
        <w:spacing w:after="0"/>
        <w:ind w:left="0"/>
        <w:jc w:val="both"/>
      </w:pPr>
      <w:r>
        <w:rPr>
          <w:rFonts w:ascii="Times New Roman"/>
          <w:b w:val="false"/>
          <w:i w:val="false"/>
          <w:color w:val="000000"/>
          <w:sz w:val="28"/>
        </w:rPr>
        <w:t>
      5) стоимости отгружаемого товара.</w:t>
      </w:r>
    </w:p>
    <w:bookmarkEnd w:id="784"/>
    <w:bookmarkStart w:name="z989" w:id="785"/>
    <w:p>
      <w:pPr>
        <w:spacing w:after="0"/>
        <w:ind w:left="0"/>
        <w:jc w:val="both"/>
      </w:pPr>
      <w:r>
        <w:rPr>
          <w:rFonts w:ascii="Times New Roman"/>
          <w:b w:val="false"/>
          <w:i w:val="false"/>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Договора.</w:t>
      </w:r>
    </w:p>
    <w:bookmarkEnd w:id="785"/>
    <w:bookmarkStart w:name="z990" w:id="786"/>
    <w:p>
      <w:pPr>
        <w:spacing w:after="0"/>
        <w:ind w:left="0"/>
        <w:jc w:val="both"/>
      </w:pPr>
      <w:r>
        <w:rPr>
          <w:rFonts w:ascii="Times New Roman"/>
          <w:b w:val="false"/>
          <w:i w:val="false"/>
          <w:color w:val="000000"/>
          <w:sz w:val="28"/>
        </w:rPr>
        <w:t>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786"/>
    <w:bookmarkStart w:name="z991" w:id="787"/>
    <w:p>
      <w:pPr>
        <w:spacing w:after="0"/>
        <w:ind w:left="0"/>
        <w:jc w:val="both"/>
      </w:pPr>
      <w:r>
        <w:rPr>
          <w:rFonts w:ascii="Times New Roman"/>
          <w:b w:val="false"/>
          <w:i w:val="false"/>
          <w:color w:val="000000"/>
          <w:sz w:val="28"/>
        </w:rPr>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787"/>
    <w:bookmarkStart w:name="z992" w:id="788"/>
    <w:p>
      <w:pPr>
        <w:spacing w:after="0"/>
        <w:ind w:left="0"/>
        <w:jc w:val="both"/>
      </w:pPr>
      <w:r>
        <w:rPr>
          <w:rFonts w:ascii="Times New Roman"/>
          <w:b w:val="false"/>
          <w:i w:val="false"/>
          <w:color w:val="000000"/>
          <w:sz w:val="28"/>
        </w:rPr>
        <w:t>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bookmarkEnd w:id="788"/>
    <w:bookmarkStart w:name="z993" w:id="789"/>
    <w:p>
      <w:pPr>
        <w:spacing w:after="0"/>
        <w:ind w:left="0"/>
        <w:jc w:val="both"/>
      </w:pPr>
      <w:r>
        <w:rPr>
          <w:rFonts w:ascii="Times New Roman"/>
          <w:b w:val="false"/>
          <w:i w:val="false"/>
          <w:color w:val="000000"/>
          <w:sz w:val="28"/>
        </w:rPr>
        <w:t>
      При этом выписка счетов-фактур в электронной форме осуществляется Поставщиком в соответствии с требованиями налогового законодательства, п</w:t>
      </w:r>
      <w:r>
        <w:rPr>
          <w:rFonts w:ascii="Times New Roman"/>
          <w:b w:val="false"/>
          <w:i w:val="false"/>
          <w:color w:val="000000"/>
          <w:sz w:val="28"/>
        </w:rPr>
        <w:t>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"Об утверждении Правил выписки счета-фактуры в электронной форме в информационной системе электронных счетов-фактур и его формы".</w:t>
      </w:r>
    </w:p>
    <w:bookmarkEnd w:id="789"/>
    <w:bookmarkStart w:name="z994" w:id="790"/>
    <w:p>
      <w:pPr>
        <w:spacing w:after="0"/>
        <w:ind w:left="0"/>
        <w:jc w:val="both"/>
      </w:pPr>
      <w:r>
        <w:rPr>
          <w:rFonts w:ascii="Times New Roman"/>
          <w:b w:val="false"/>
          <w:i w:val="false"/>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bookmarkEnd w:id="790"/>
    <w:bookmarkStart w:name="z995" w:id="791"/>
    <w:p>
      <w:pPr>
        <w:spacing w:after="0"/>
        <w:ind w:left="0"/>
        <w:jc w:val="both"/>
      </w:pPr>
      <w:r>
        <w:rPr>
          <w:rFonts w:ascii="Times New Roman"/>
          <w:b w:val="false"/>
          <w:i w:val="false"/>
          <w:color w:val="000000"/>
          <w:sz w:val="28"/>
        </w:rPr>
        <w:t>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791"/>
    <w:bookmarkStart w:name="z996" w:id="792"/>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792"/>
    <w:bookmarkStart w:name="z997" w:id="793"/>
    <w:p>
      <w:pPr>
        <w:spacing w:after="0"/>
        <w:ind w:left="0"/>
        <w:jc w:val="both"/>
      </w:pPr>
      <w:r>
        <w:rPr>
          <w:rFonts w:ascii="Times New Roman"/>
          <w:b w:val="false"/>
          <w:i w:val="false"/>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Договора.</w:t>
      </w:r>
    </w:p>
    <w:bookmarkEnd w:id="793"/>
    <w:bookmarkStart w:name="z998" w:id="794"/>
    <w:p>
      <w:pPr>
        <w:spacing w:after="0"/>
        <w:ind w:left="0"/>
        <w:jc w:val="both"/>
      </w:pPr>
      <w:r>
        <w:rPr>
          <w:rFonts w:ascii="Times New Roman"/>
          <w:b w:val="false"/>
          <w:i w:val="false"/>
          <w:color w:val="000000"/>
          <w:sz w:val="28"/>
        </w:rPr>
        <w:t>
      31. Товар считается сданным Поставщиком и принятым Единым дистрибьютором:</w:t>
      </w:r>
    </w:p>
    <w:bookmarkEnd w:id="794"/>
    <w:bookmarkStart w:name="z999" w:id="795"/>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795"/>
    <w:bookmarkStart w:name="z1000" w:id="796"/>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796"/>
    <w:bookmarkStart w:name="z1001" w:id="797"/>
    <w:p>
      <w:pPr>
        <w:spacing w:after="0"/>
        <w:ind w:left="0"/>
        <w:jc w:val="both"/>
      </w:pPr>
      <w:r>
        <w:rPr>
          <w:rFonts w:ascii="Times New Roman"/>
          <w:b w:val="false"/>
          <w:i w:val="false"/>
          <w:color w:val="000000"/>
          <w:sz w:val="28"/>
        </w:rPr>
        <w:t>
      32. Срок годности товара на дату поставки Поставщиком Единому дистрибьютору составляет:</w:t>
      </w:r>
    </w:p>
    <w:bookmarkEnd w:id="797"/>
    <w:bookmarkStart w:name="z1002" w:id="798"/>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bookmarkEnd w:id="798"/>
    <w:bookmarkStart w:name="z1003" w:id="799"/>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799"/>
    <w:bookmarkStart w:name="z1004" w:id="800"/>
    <w:p>
      <w:pPr>
        <w:spacing w:after="0"/>
        <w:ind w:left="0"/>
        <w:jc w:val="both"/>
      </w:pPr>
      <w:r>
        <w:rPr>
          <w:rFonts w:ascii="Times New Roman"/>
          <w:b w:val="false"/>
          <w:i w:val="false"/>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bookmarkEnd w:id="800"/>
    <w:bookmarkStart w:name="z1005" w:id="801"/>
    <w:p>
      <w:pPr>
        <w:spacing w:after="0"/>
        <w:ind w:left="0"/>
        <w:jc w:val="both"/>
      </w:pPr>
      <w:r>
        <w:rPr>
          <w:rFonts w:ascii="Times New Roman"/>
          <w:b w:val="false"/>
          <w:i w:val="false"/>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801"/>
    <w:bookmarkStart w:name="z1006" w:id="802"/>
    <w:p>
      <w:pPr>
        <w:spacing w:after="0"/>
        <w:ind w:left="0"/>
        <w:jc w:val="both"/>
      </w:pPr>
      <w:r>
        <w:rPr>
          <w:rFonts w:ascii="Times New Roman"/>
          <w:b w:val="false"/>
          <w:i w:val="false"/>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802"/>
    <w:bookmarkStart w:name="z1007" w:id="803"/>
    <w:p>
      <w:pPr>
        <w:spacing w:after="0"/>
        <w:ind w:left="0"/>
        <w:jc w:val="both"/>
      </w:pPr>
      <w:r>
        <w:rPr>
          <w:rFonts w:ascii="Times New Roman"/>
          <w:b w:val="false"/>
          <w:i w:val="false"/>
          <w:color w:val="000000"/>
          <w:sz w:val="28"/>
        </w:rPr>
        <w:t>
      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Договору (поставка МИБП дополнительно оформляется актом, предусмотренным, приложением 2 к Договору).</w:t>
      </w:r>
    </w:p>
    <w:bookmarkEnd w:id="803"/>
    <w:bookmarkStart w:name="z1008" w:id="804"/>
    <w:p>
      <w:pPr>
        <w:spacing w:after="0"/>
        <w:ind w:left="0"/>
        <w:jc w:val="both"/>
      </w:pPr>
      <w:r>
        <w:rPr>
          <w:rFonts w:ascii="Times New Roman"/>
          <w:b w:val="false"/>
          <w:i w:val="false"/>
          <w:color w:val="000000"/>
          <w:sz w:val="28"/>
        </w:rPr>
        <w:t>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804"/>
    <w:bookmarkStart w:name="z1009" w:id="805"/>
    <w:p>
      <w:pPr>
        <w:spacing w:after="0"/>
        <w:ind w:left="0"/>
        <w:jc w:val="both"/>
      </w:pPr>
      <w:r>
        <w:rPr>
          <w:rFonts w:ascii="Times New Roman"/>
          <w:b w:val="false"/>
          <w:i w:val="false"/>
          <w:color w:val="000000"/>
          <w:sz w:val="28"/>
        </w:rPr>
        <w:t>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Договоре.</w:t>
      </w:r>
    </w:p>
    <w:bookmarkEnd w:id="805"/>
    <w:bookmarkStart w:name="z1010" w:id="806"/>
    <w:p>
      <w:pPr>
        <w:spacing w:after="0"/>
        <w:ind w:left="0"/>
        <w:jc w:val="both"/>
      </w:pPr>
      <w:r>
        <w:rPr>
          <w:rFonts w:ascii="Times New Roman"/>
          <w:b w:val="false"/>
          <w:i w:val="false"/>
          <w:color w:val="000000"/>
          <w:sz w:val="28"/>
        </w:rPr>
        <w:t>
      39. Поставщик должен предоставить ответ на акт расхождения (рекламации) в течение 3 (три) календарных дней после его получения.</w:t>
      </w:r>
    </w:p>
    <w:bookmarkEnd w:id="806"/>
    <w:bookmarkStart w:name="z1011" w:id="807"/>
    <w:p>
      <w:pPr>
        <w:spacing w:after="0"/>
        <w:ind w:left="0"/>
        <w:jc w:val="both"/>
      </w:pPr>
      <w:r>
        <w:rPr>
          <w:rFonts w:ascii="Times New Roman"/>
          <w:b w:val="false"/>
          <w:i w:val="false"/>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bookmarkEnd w:id="807"/>
    <w:bookmarkStart w:name="z1012" w:id="808"/>
    <w:p>
      <w:pPr>
        <w:spacing w:after="0"/>
        <w:ind w:left="0"/>
        <w:jc w:val="both"/>
      </w:pPr>
      <w:r>
        <w:rPr>
          <w:rFonts w:ascii="Times New Roman"/>
          <w:b w:val="false"/>
          <w:i w:val="false"/>
          <w:color w:val="000000"/>
          <w:sz w:val="28"/>
        </w:rPr>
        <w:t>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Договоре.</w:t>
      </w:r>
    </w:p>
    <w:bookmarkEnd w:id="808"/>
    <w:bookmarkStart w:name="z1013" w:id="809"/>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5 (пять) календарных дней после его получения.</w:t>
      </w:r>
    </w:p>
    <w:bookmarkEnd w:id="809"/>
    <w:bookmarkStart w:name="z1014" w:id="810"/>
    <w:p>
      <w:pPr>
        <w:spacing w:after="0"/>
        <w:ind w:left="0"/>
        <w:jc w:val="both"/>
      </w:pPr>
      <w:r>
        <w:rPr>
          <w:rFonts w:ascii="Times New Roman"/>
          <w:b w:val="false"/>
          <w:i w:val="false"/>
          <w:color w:val="000000"/>
          <w:sz w:val="28"/>
        </w:rPr>
        <w:t>
      43. В случае не предоставления Поставщиком ответа в указанный срок, акт расхождения (рекламации) будет считаться принятым Поставщиком.</w:t>
      </w:r>
    </w:p>
    <w:bookmarkEnd w:id="810"/>
    <w:bookmarkStart w:name="z1015" w:id="811"/>
    <w:p>
      <w:pPr>
        <w:spacing w:after="0"/>
        <w:ind w:left="0"/>
        <w:jc w:val="both"/>
      </w:pPr>
      <w:r>
        <w:rPr>
          <w:rFonts w:ascii="Times New Roman"/>
          <w:b w:val="false"/>
          <w:i w:val="false"/>
          <w:color w:val="000000"/>
          <w:sz w:val="28"/>
        </w:rPr>
        <w:t>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End w:id="811"/>
    <w:bookmarkStart w:name="z1016" w:id="812"/>
    <w:p>
      <w:pPr>
        <w:spacing w:after="0"/>
        <w:ind w:left="0"/>
        <w:jc w:val="both"/>
      </w:pPr>
      <w:r>
        <w:rPr>
          <w:rFonts w:ascii="Times New Roman"/>
          <w:b w:val="false"/>
          <w:i w:val="false"/>
          <w:color w:val="000000"/>
          <w:sz w:val="28"/>
        </w:rPr>
        <w:t>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Договором.</w:t>
      </w:r>
    </w:p>
    <w:bookmarkEnd w:id="812"/>
    <w:bookmarkStart w:name="z1017" w:id="813"/>
    <w:p>
      <w:pPr>
        <w:spacing w:after="0"/>
        <w:ind w:left="0"/>
        <w:jc w:val="both"/>
      </w:pPr>
      <w:r>
        <w:rPr>
          <w:rFonts w:ascii="Times New Roman"/>
          <w:b w:val="false"/>
          <w:i w:val="false"/>
          <w:color w:val="000000"/>
          <w:sz w:val="28"/>
        </w:rPr>
        <w:t>
      46. Неустранение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Договором.</w:t>
      </w:r>
    </w:p>
    <w:bookmarkEnd w:id="813"/>
    <w:bookmarkStart w:name="z1018" w:id="814"/>
    <w:p>
      <w:pPr>
        <w:spacing w:after="0"/>
        <w:ind w:left="0"/>
        <w:jc w:val="both"/>
      </w:pPr>
      <w:r>
        <w:rPr>
          <w:rFonts w:ascii="Times New Roman"/>
          <w:b w:val="false"/>
          <w:i w:val="false"/>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814"/>
    <w:bookmarkStart w:name="z1019" w:id="815"/>
    <w:p>
      <w:pPr>
        <w:spacing w:after="0"/>
        <w:ind w:left="0"/>
        <w:jc w:val="left"/>
      </w:pPr>
      <w:r>
        <w:rPr>
          <w:rFonts w:ascii="Times New Roman"/>
          <w:b/>
          <w:i w:val="false"/>
          <w:color w:val="000000"/>
        </w:rPr>
        <w:t xml:space="preserve"> 7. Гарантии на товар</w:t>
      </w:r>
    </w:p>
    <w:bookmarkEnd w:id="815"/>
    <w:bookmarkStart w:name="z1020" w:id="816"/>
    <w:p>
      <w:pPr>
        <w:spacing w:after="0"/>
        <w:ind w:left="0"/>
        <w:jc w:val="both"/>
      </w:pPr>
      <w:r>
        <w:rPr>
          <w:rFonts w:ascii="Times New Roman"/>
          <w:b w:val="false"/>
          <w:i w:val="false"/>
          <w:color w:val="000000"/>
          <w:sz w:val="28"/>
        </w:rPr>
        <w:t>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816"/>
    <w:p>
      <w:pPr>
        <w:spacing w:after="0"/>
        <w:ind w:left="0"/>
        <w:jc w:val="both"/>
      </w:pPr>
      <w:r>
        <w:rPr>
          <w:rFonts w:ascii="Times New Roman"/>
          <w:b w:val="false"/>
          <w:i w:val="false"/>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pPr>
        <w:spacing w:after="0"/>
        <w:ind w:left="0"/>
        <w:jc w:val="both"/>
      </w:pPr>
      <w:r>
        <w:rPr>
          <w:rFonts w:ascii="Times New Roman"/>
          <w:b w:val="false"/>
          <w:i w:val="false"/>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p>
    <w:bookmarkStart w:name="z1023" w:id="817"/>
    <w:p>
      <w:pPr>
        <w:spacing w:after="0"/>
        <w:ind w:left="0"/>
        <w:jc w:val="both"/>
      </w:pPr>
      <w:r>
        <w:rPr>
          <w:rFonts w:ascii="Times New Roman"/>
          <w:b w:val="false"/>
          <w:i w:val="false"/>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817"/>
    <w:bookmarkStart w:name="z1024" w:id="818"/>
    <w:p>
      <w:pPr>
        <w:spacing w:after="0"/>
        <w:ind w:left="0"/>
        <w:jc w:val="both"/>
      </w:pPr>
      <w:r>
        <w:rPr>
          <w:rFonts w:ascii="Times New Roman"/>
          <w:b w:val="false"/>
          <w:i w:val="false"/>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818"/>
    <w:p>
      <w:pPr>
        <w:spacing w:after="0"/>
        <w:ind w:left="0"/>
        <w:jc w:val="both"/>
      </w:pPr>
      <w:r>
        <w:rPr>
          <w:rFonts w:ascii="Times New Roman"/>
          <w:b w:val="false"/>
          <w:i w:val="false"/>
          <w:color w:val="000000"/>
          <w:sz w:val="28"/>
        </w:rPr>
        <w:t>
      53. Поставщик гарантирует Единому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p>
      <w:pPr>
        <w:spacing w:after="0"/>
        <w:ind w:left="0"/>
        <w:jc w:val="both"/>
      </w:pPr>
      <w:r>
        <w:rPr>
          <w:rFonts w:ascii="Times New Roman"/>
          <w:b w:val="false"/>
          <w:i w:val="false"/>
          <w:color w:val="000000"/>
          <w:sz w:val="28"/>
        </w:rPr>
        <w:t>
      54. Срок годности товара в случае изменения требований Правил к моменту поставки должен соответствовать требованиям Правил в новой редакции.</w:t>
      </w:r>
    </w:p>
    <w:bookmarkStart w:name="z1027" w:id="819"/>
    <w:p>
      <w:pPr>
        <w:spacing w:after="0"/>
        <w:ind w:left="0"/>
        <w:jc w:val="left"/>
      </w:pPr>
      <w:r>
        <w:rPr>
          <w:rFonts w:ascii="Times New Roman"/>
          <w:b/>
          <w:i w:val="false"/>
          <w:color w:val="000000"/>
        </w:rPr>
        <w:t xml:space="preserve"> 8. Ответственность за нарушения обязательств</w:t>
      </w:r>
    </w:p>
    <w:bookmarkEnd w:id="819"/>
    <w:bookmarkStart w:name="z1028" w:id="820"/>
    <w:p>
      <w:pPr>
        <w:spacing w:after="0"/>
        <w:ind w:left="0"/>
        <w:jc w:val="both"/>
      </w:pPr>
      <w:r>
        <w:rPr>
          <w:rFonts w:ascii="Times New Roman"/>
          <w:b w:val="false"/>
          <w:i w:val="false"/>
          <w:color w:val="000000"/>
          <w:sz w:val="28"/>
        </w:rPr>
        <w:t>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Договором срок товара.</w:t>
      </w:r>
    </w:p>
    <w:bookmarkEnd w:id="820"/>
    <w:bookmarkStart w:name="z1029" w:id="821"/>
    <w:p>
      <w:pPr>
        <w:spacing w:after="0"/>
        <w:ind w:left="0"/>
        <w:jc w:val="both"/>
      </w:pPr>
      <w:r>
        <w:rPr>
          <w:rFonts w:ascii="Times New Roman"/>
          <w:b w:val="false"/>
          <w:i w:val="false"/>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bookmarkEnd w:id="821"/>
    <w:bookmarkStart w:name="z1030" w:id="822"/>
    <w:p>
      <w:pPr>
        <w:spacing w:after="0"/>
        <w:ind w:left="0"/>
        <w:jc w:val="both"/>
      </w:pPr>
      <w:r>
        <w:rPr>
          <w:rFonts w:ascii="Times New Roman"/>
          <w:b w:val="false"/>
          <w:i w:val="false"/>
          <w:color w:val="000000"/>
          <w:sz w:val="28"/>
        </w:rPr>
        <w:t>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Договору, в отношении которого сделан отказ от поставки, путем перечисления его на банковский счет Единого дистрибьютора, предусмотренный Договором.</w:t>
      </w:r>
    </w:p>
    <w:bookmarkEnd w:id="822"/>
    <w:bookmarkStart w:name="z1031" w:id="823"/>
    <w:p>
      <w:pPr>
        <w:spacing w:after="0"/>
        <w:ind w:left="0"/>
        <w:jc w:val="both"/>
      </w:pPr>
      <w:r>
        <w:rPr>
          <w:rFonts w:ascii="Times New Roman"/>
          <w:b w:val="false"/>
          <w:i w:val="false"/>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bookmarkEnd w:id="823"/>
    <w:bookmarkStart w:name="z1032" w:id="824"/>
    <w:p>
      <w:pPr>
        <w:spacing w:after="0"/>
        <w:ind w:left="0"/>
        <w:jc w:val="both"/>
      </w:pPr>
      <w:r>
        <w:rPr>
          <w:rFonts w:ascii="Times New Roman"/>
          <w:b w:val="false"/>
          <w:i w:val="false"/>
          <w:color w:val="000000"/>
          <w:sz w:val="28"/>
        </w:rPr>
        <w:t>
      59.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bookmarkEnd w:id="824"/>
    <w:bookmarkStart w:name="z1033" w:id="825"/>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достигнет продолжительности в 45 (сорок пять) календарных дней;</w:t>
      </w:r>
    </w:p>
    <w:bookmarkEnd w:id="825"/>
    <w:bookmarkStart w:name="z1034" w:id="826"/>
    <w:p>
      <w:pPr>
        <w:spacing w:after="0"/>
        <w:ind w:left="0"/>
        <w:jc w:val="both"/>
      </w:pPr>
      <w:r>
        <w:rPr>
          <w:rFonts w:ascii="Times New Roman"/>
          <w:b w:val="false"/>
          <w:i w:val="false"/>
          <w:color w:val="000000"/>
          <w:sz w:val="28"/>
        </w:rPr>
        <w:t>
      2)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826"/>
    <w:bookmarkStart w:name="z1035" w:id="827"/>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827"/>
    <w:bookmarkStart w:name="z1036" w:id="828"/>
    <w:p>
      <w:pPr>
        <w:spacing w:after="0"/>
        <w:ind w:left="0"/>
        <w:jc w:val="both"/>
      </w:pPr>
      <w:r>
        <w:rPr>
          <w:rFonts w:ascii="Times New Roman"/>
          <w:b w:val="false"/>
          <w:i w:val="false"/>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828"/>
    <w:bookmarkStart w:name="z1037" w:id="829"/>
    <w:p>
      <w:pPr>
        <w:spacing w:after="0"/>
        <w:ind w:left="0"/>
        <w:jc w:val="both"/>
      </w:pPr>
      <w:r>
        <w:rPr>
          <w:rFonts w:ascii="Times New Roman"/>
          <w:b w:val="false"/>
          <w:i w:val="false"/>
          <w:color w:val="000000"/>
          <w:sz w:val="28"/>
        </w:rPr>
        <w:t>
      5) задержка выплаты пени и (или) штрафа превысит 15 (пятнадцать) календарных дней;</w:t>
      </w:r>
    </w:p>
    <w:bookmarkEnd w:id="829"/>
    <w:bookmarkStart w:name="z1038" w:id="830"/>
    <w:p>
      <w:pPr>
        <w:spacing w:after="0"/>
        <w:ind w:left="0"/>
        <w:jc w:val="both"/>
      </w:pPr>
      <w:r>
        <w:rPr>
          <w:rFonts w:ascii="Times New Roman"/>
          <w:b w:val="false"/>
          <w:i w:val="false"/>
          <w:color w:val="000000"/>
          <w:sz w:val="28"/>
        </w:rPr>
        <w:t>
      6) поставщик представил обеспечение исполнения Договора с нарушением требований пункта 345 Правил.</w:t>
      </w:r>
    </w:p>
    <w:bookmarkEnd w:id="830"/>
    <w:bookmarkStart w:name="z1039" w:id="831"/>
    <w:p>
      <w:pPr>
        <w:spacing w:after="0"/>
        <w:ind w:left="0"/>
        <w:jc w:val="both"/>
      </w:pPr>
      <w:r>
        <w:rPr>
          <w:rFonts w:ascii="Times New Roman"/>
          <w:b w:val="false"/>
          <w:i w:val="false"/>
          <w:color w:val="000000"/>
          <w:sz w:val="28"/>
        </w:rPr>
        <w:t>
      60. Договор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Договору производится в сроки, предусмотренные пунктом 11 Договора.</w:t>
      </w:r>
    </w:p>
    <w:bookmarkEnd w:id="831"/>
    <w:bookmarkStart w:name="z1040" w:id="832"/>
    <w:p>
      <w:pPr>
        <w:spacing w:after="0"/>
        <w:ind w:left="0"/>
        <w:jc w:val="both"/>
      </w:pPr>
      <w:r>
        <w:rPr>
          <w:rFonts w:ascii="Times New Roman"/>
          <w:b w:val="false"/>
          <w:i w:val="false"/>
          <w:color w:val="000000"/>
          <w:sz w:val="28"/>
        </w:rPr>
        <w:t>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832"/>
    <w:bookmarkStart w:name="z1041" w:id="833"/>
    <w:p>
      <w:pPr>
        <w:spacing w:after="0"/>
        <w:ind w:left="0"/>
        <w:jc w:val="both"/>
      </w:pPr>
      <w:r>
        <w:rPr>
          <w:rFonts w:ascii="Times New Roman"/>
          <w:b w:val="false"/>
          <w:i w:val="false"/>
          <w:color w:val="000000"/>
          <w:sz w:val="28"/>
        </w:rPr>
        <w:t>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 за нарушение обязательств Поставщиком, указанных в пункте 46 Договора.</w:t>
      </w:r>
    </w:p>
    <w:bookmarkEnd w:id="833"/>
    <w:bookmarkStart w:name="z1042" w:id="834"/>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Договору.</w:t>
      </w:r>
    </w:p>
    <w:bookmarkEnd w:id="834"/>
    <w:bookmarkStart w:name="z1043" w:id="835"/>
    <w:p>
      <w:pPr>
        <w:spacing w:after="0"/>
        <w:ind w:left="0"/>
        <w:jc w:val="both"/>
      </w:pPr>
      <w:r>
        <w:rPr>
          <w:rFonts w:ascii="Times New Roman"/>
          <w:b w:val="false"/>
          <w:i w:val="false"/>
          <w:color w:val="000000"/>
          <w:sz w:val="28"/>
        </w:rPr>
        <w:t>
      63.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Договору.</w:t>
      </w:r>
    </w:p>
    <w:bookmarkEnd w:id="835"/>
    <w:bookmarkStart w:name="z1044" w:id="836"/>
    <w:p>
      <w:pPr>
        <w:spacing w:after="0"/>
        <w:ind w:left="0"/>
        <w:jc w:val="left"/>
      </w:pPr>
      <w:r>
        <w:rPr>
          <w:rFonts w:ascii="Times New Roman"/>
          <w:b/>
          <w:i w:val="false"/>
          <w:color w:val="000000"/>
        </w:rPr>
        <w:t xml:space="preserve"> 9. Основания освобождения Сторон от ответственности по Договору</w:t>
      </w:r>
    </w:p>
    <w:bookmarkEnd w:id="836"/>
    <w:bookmarkStart w:name="z1045" w:id="837"/>
    <w:p>
      <w:pPr>
        <w:spacing w:after="0"/>
        <w:ind w:left="0"/>
        <w:jc w:val="both"/>
      </w:pPr>
      <w:r>
        <w:rPr>
          <w:rFonts w:ascii="Times New Roman"/>
          <w:b w:val="false"/>
          <w:i w:val="false"/>
          <w:color w:val="000000"/>
          <w:sz w:val="28"/>
        </w:rPr>
        <w:t>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bookmarkEnd w:id="837"/>
    <w:bookmarkStart w:name="z1046" w:id="838"/>
    <w:p>
      <w:pPr>
        <w:spacing w:after="0"/>
        <w:ind w:left="0"/>
        <w:jc w:val="both"/>
      </w:pPr>
      <w:r>
        <w:rPr>
          <w:rFonts w:ascii="Times New Roman"/>
          <w:b w:val="false"/>
          <w:i w:val="false"/>
          <w:color w:val="000000"/>
          <w:sz w:val="28"/>
        </w:rPr>
        <w:t>
      65.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bookmarkEnd w:id="838"/>
    <w:bookmarkStart w:name="z1047" w:id="839"/>
    <w:p>
      <w:pPr>
        <w:spacing w:after="0"/>
        <w:ind w:left="0"/>
        <w:jc w:val="both"/>
      </w:pPr>
      <w:r>
        <w:rPr>
          <w:rFonts w:ascii="Times New Roman"/>
          <w:b w:val="false"/>
          <w:i w:val="false"/>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839"/>
    <w:bookmarkStart w:name="z1048" w:id="840"/>
    <w:p>
      <w:pPr>
        <w:spacing w:after="0"/>
        <w:ind w:left="0"/>
        <w:jc w:val="both"/>
      </w:pPr>
      <w:r>
        <w:rPr>
          <w:rFonts w:ascii="Times New Roman"/>
          <w:b w:val="false"/>
          <w:i w:val="false"/>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840"/>
    <w:bookmarkStart w:name="z1049" w:id="841"/>
    <w:p>
      <w:pPr>
        <w:spacing w:after="0"/>
        <w:ind w:left="0"/>
        <w:jc w:val="both"/>
      </w:pPr>
      <w:r>
        <w:rPr>
          <w:rFonts w:ascii="Times New Roman"/>
          <w:b w:val="false"/>
          <w:i w:val="false"/>
          <w:color w:val="000000"/>
          <w:sz w:val="28"/>
        </w:rPr>
        <w:t>
      68. Если полное или частичное исполнение Сторонами обязательств невозможно в срок свыше 2 (двух) месяцев, то любая из Сторон вправе расторгнуть Договор и произвести взаиморасчеты.</w:t>
      </w:r>
    </w:p>
    <w:bookmarkEnd w:id="841"/>
    <w:bookmarkStart w:name="z1050" w:id="842"/>
    <w:p>
      <w:pPr>
        <w:spacing w:after="0"/>
        <w:ind w:left="0"/>
        <w:jc w:val="left"/>
      </w:pPr>
      <w:r>
        <w:rPr>
          <w:rFonts w:ascii="Times New Roman"/>
          <w:b/>
          <w:i w:val="false"/>
          <w:color w:val="000000"/>
        </w:rPr>
        <w:t xml:space="preserve"> 10. Порядок разрешения споров</w:t>
      </w:r>
    </w:p>
    <w:bookmarkEnd w:id="842"/>
    <w:bookmarkStart w:name="z1051" w:id="843"/>
    <w:p>
      <w:pPr>
        <w:spacing w:after="0"/>
        <w:ind w:left="0"/>
        <w:jc w:val="both"/>
      </w:pPr>
      <w:r>
        <w:rPr>
          <w:rFonts w:ascii="Times New Roman"/>
          <w:b w:val="false"/>
          <w:i w:val="false"/>
          <w:color w:val="000000"/>
          <w:sz w:val="28"/>
        </w:rPr>
        <w:t>
      69.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843"/>
    <w:bookmarkStart w:name="z1052" w:id="844"/>
    <w:p>
      <w:pPr>
        <w:spacing w:after="0"/>
        <w:ind w:left="0"/>
        <w:jc w:val="both"/>
      </w:pPr>
      <w:r>
        <w:rPr>
          <w:rFonts w:ascii="Times New Roman"/>
          <w:b w:val="false"/>
          <w:i w:val="false"/>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844"/>
    <w:bookmarkStart w:name="z1053" w:id="845"/>
    <w:p>
      <w:pPr>
        <w:spacing w:after="0"/>
        <w:ind w:left="0"/>
        <w:jc w:val="both"/>
      </w:pPr>
      <w:r>
        <w:rPr>
          <w:rFonts w:ascii="Times New Roman"/>
          <w:b w:val="false"/>
          <w:i w:val="false"/>
          <w:color w:val="000000"/>
          <w:sz w:val="28"/>
        </w:rPr>
        <w:t>
      70. Правоотношения, не урегулированные настоящим Договором, регламентируются гражданским законодательством Республики Казахстан.</w:t>
      </w:r>
    </w:p>
    <w:bookmarkEnd w:id="845"/>
    <w:bookmarkStart w:name="z1054" w:id="846"/>
    <w:p>
      <w:pPr>
        <w:spacing w:after="0"/>
        <w:ind w:left="0"/>
        <w:jc w:val="left"/>
      </w:pPr>
      <w:r>
        <w:rPr>
          <w:rFonts w:ascii="Times New Roman"/>
          <w:b/>
          <w:i w:val="false"/>
          <w:color w:val="000000"/>
        </w:rPr>
        <w:t xml:space="preserve"> 11. Корреспонденция</w:t>
      </w:r>
    </w:p>
    <w:bookmarkEnd w:id="846"/>
    <w:bookmarkStart w:name="z1055" w:id="847"/>
    <w:p>
      <w:pPr>
        <w:spacing w:after="0"/>
        <w:ind w:left="0"/>
        <w:jc w:val="both"/>
      </w:pPr>
      <w:r>
        <w:rPr>
          <w:rFonts w:ascii="Times New Roman"/>
          <w:b w:val="false"/>
          <w:i w:val="false"/>
          <w:color w:val="000000"/>
          <w:sz w:val="28"/>
        </w:rPr>
        <w:t>
      71. Все коммуникативные документы по Договору должны иметь реквизиты Сторон с указанием даты и номера Договора.</w:t>
      </w:r>
    </w:p>
    <w:bookmarkEnd w:id="847"/>
    <w:bookmarkStart w:name="z1056" w:id="848"/>
    <w:p>
      <w:pPr>
        <w:spacing w:after="0"/>
        <w:ind w:left="0"/>
        <w:jc w:val="both"/>
      </w:pPr>
      <w:r>
        <w:rPr>
          <w:rFonts w:ascii="Times New Roman"/>
          <w:b w:val="false"/>
          <w:i w:val="false"/>
          <w:color w:val="000000"/>
          <w:sz w:val="28"/>
        </w:rPr>
        <w:t>
      В документах, предусмотренных настоящим Договором, не допускается вставок между строками, подтирок или приписок.</w:t>
      </w:r>
    </w:p>
    <w:bookmarkEnd w:id="848"/>
    <w:bookmarkStart w:name="z1057" w:id="849"/>
    <w:p>
      <w:pPr>
        <w:spacing w:after="0"/>
        <w:ind w:left="0"/>
        <w:jc w:val="both"/>
      </w:pPr>
      <w:r>
        <w:rPr>
          <w:rFonts w:ascii="Times New Roman"/>
          <w:b w:val="false"/>
          <w:i w:val="false"/>
          <w:color w:val="000000"/>
          <w:sz w:val="28"/>
        </w:rPr>
        <w:t>
      72.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bookmarkEnd w:id="849"/>
    <w:bookmarkStart w:name="z1058" w:id="850"/>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bookmarkEnd w:id="850"/>
    <w:bookmarkStart w:name="z1059" w:id="851"/>
    <w:p>
      <w:pPr>
        <w:spacing w:after="0"/>
        <w:ind w:left="0"/>
        <w:jc w:val="both"/>
      </w:pPr>
      <w:r>
        <w:rPr>
          <w:rFonts w:ascii="Times New Roman"/>
          <w:b w:val="false"/>
          <w:i w:val="false"/>
          <w:color w:val="000000"/>
          <w:sz w:val="28"/>
        </w:rPr>
        <w:t>
      73. Корреспонденция по Договору должна направляться Сторонам по реквизитам, указанным в Договоре.</w:t>
      </w:r>
    </w:p>
    <w:bookmarkEnd w:id="851"/>
    <w:bookmarkStart w:name="z1060" w:id="852"/>
    <w:p>
      <w:pPr>
        <w:spacing w:after="0"/>
        <w:ind w:left="0"/>
        <w:jc w:val="both"/>
      </w:pPr>
      <w:r>
        <w:rPr>
          <w:rFonts w:ascii="Times New Roman"/>
          <w:b w:val="false"/>
          <w:i w:val="false"/>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день ее направления.</w:t>
      </w:r>
    </w:p>
    <w:bookmarkEnd w:id="852"/>
    <w:bookmarkStart w:name="z1061" w:id="853"/>
    <w:p>
      <w:pPr>
        <w:spacing w:after="0"/>
        <w:ind w:left="0"/>
        <w:jc w:val="left"/>
      </w:pPr>
      <w:r>
        <w:rPr>
          <w:rFonts w:ascii="Times New Roman"/>
          <w:b/>
          <w:i w:val="false"/>
          <w:color w:val="000000"/>
        </w:rPr>
        <w:t xml:space="preserve"> 12. Конфиденциальность</w:t>
      </w:r>
    </w:p>
    <w:bookmarkEnd w:id="853"/>
    <w:bookmarkStart w:name="z1062" w:id="854"/>
    <w:p>
      <w:pPr>
        <w:spacing w:after="0"/>
        <w:ind w:left="0"/>
        <w:jc w:val="both"/>
      </w:pPr>
      <w:r>
        <w:rPr>
          <w:rFonts w:ascii="Times New Roman"/>
          <w:b w:val="false"/>
          <w:i w:val="false"/>
          <w:color w:val="000000"/>
          <w:sz w:val="28"/>
        </w:rPr>
        <w:t>
      75.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854"/>
    <w:bookmarkStart w:name="z1063" w:id="855"/>
    <w:p>
      <w:pPr>
        <w:spacing w:after="0"/>
        <w:ind w:left="0"/>
        <w:jc w:val="both"/>
      </w:pPr>
      <w:r>
        <w:rPr>
          <w:rFonts w:ascii="Times New Roman"/>
          <w:b w:val="false"/>
          <w:i w:val="false"/>
          <w:color w:val="000000"/>
          <w:sz w:val="28"/>
        </w:rPr>
        <w:t>
      1) во время раскрытия находилась в публичном доступе;</w:t>
      </w:r>
    </w:p>
    <w:bookmarkEnd w:id="855"/>
    <w:bookmarkStart w:name="z1064" w:id="856"/>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856"/>
    <w:bookmarkStart w:name="z1065" w:id="857"/>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857"/>
    <w:bookmarkStart w:name="z1066" w:id="858"/>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858"/>
    <w:bookmarkStart w:name="z1067" w:id="859"/>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859"/>
    <w:bookmarkStart w:name="z1068" w:id="860"/>
    <w:p>
      <w:pPr>
        <w:spacing w:after="0"/>
        <w:ind w:left="0"/>
        <w:jc w:val="both"/>
      </w:pPr>
      <w:r>
        <w:rPr>
          <w:rFonts w:ascii="Times New Roman"/>
          <w:b w:val="false"/>
          <w:i w:val="false"/>
          <w:color w:val="000000"/>
          <w:sz w:val="28"/>
        </w:rPr>
        <w:t>
      76.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860"/>
    <w:bookmarkStart w:name="z1069" w:id="861"/>
    <w:p>
      <w:pPr>
        <w:spacing w:after="0"/>
        <w:ind w:left="0"/>
        <w:jc w:val="left"/>
      </w:pPr>
      <w:r>
        <w:rPr>
          <w:rFonts w:ascii="Times New Roman"/>
          <w:b/>
          <w:i w:val="false"/>
          <w:color w:val="000000"/>
        </w:rPr>
        <w:t xml:space="preserve"> 13. Заключительные положения</w:t>
      </w:r>
    </w:p>
    <w:bookmarkEnd w:id="861"/>
    <w:bookmarkStart w:name="z1070" w:id="862"/>
    <w:p>
      <w:pPr>
        <w:spacing w:after="0"/>
        <w:ind w:left="0"/>
        <w:jc w:val="both"/>
      </w:pPr>
      <w:r>
        <w:rPr>
          <w:rFonts w:ascii="Times New Roman"/>
          <w:b w:val="false"/>
          <w:i w:val="false"/>
          <w:color w:val="000000"/>
          <w:sz w:val="28"/>
        </w:rPr>
        <w:t>
      77.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bookmarkEnd w:id="862"/>
    <w:bookmarkStart w:name="z1071" w:id="863"/>
    <w:p>
      <w:pPr>
        <w:spacing w:after="0"/>
        <w:ind w:left="0"/>
        <w:jc w:val="both"/>
      </w:pPr>
      <w:r>
        <w:rPr>
          <w:rFonts w:ascii="Times New Roman"/>
          <w:b w:val="false"/>
          <w:i w:val="false"/>
          <w:color w:val="000000"/>
          <w:sz w:val="28"/>
        </w:rPr>
        <w:t>
      78. Все изменения и дополнения к Договору будут иметь силу, если они совершены в той же форме что и заключение Договора.</w:t>
      </w:r>
    </w:p>
    <w:bookmarkEnd w:id="863"/>
    <w:bookmarkStart w:name="z1072" w:id="864"/>
    <w:p>
      <w:pPr>
        <w:spacing w:after="0"/>
        <w:ind w:left="0"/>
        <w:jc w:val="both"/>
      </w:pPr>
      <w:r>
        <w:rPr>
          <w:rFonts w:ascii="Times New Roman"/>
          <w:b w:val="false"/>
          <w:i w:val="false"/>
          <w:color w:val="000000"/>
          <w:sz w:val="28"/>
        </w:rPr>
        <w:t>
      79.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bookmarkEnd w:id="864"/>
    <w:bookmarkStart w:name="z1073" w:id="865"/>
    <w:p>
      <w:pPr>
        <w:spacing w:after="0"/>
        <w:ind w:left="0"/>
        <w:jc w:val="both"/>
      </w:pPr>
      <w:r>
        <w:rPr>
          <w:rFonts w:ascii="Times New Roman"/>
          <w:b w:val="false"/>
          <w:i w:val="false"/>
          <w:color w:val="000000"/>
          <w:sz w:val="28"/>
        </w:rPr>
        <w:t>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bookmarkEnd w:id="865"/>
    <w:bookmarkStart w:name="z1074" w:id="866"/>
    <w:p>
      <w:pPr>
        <w:spacing w:after="0"/>
        <w:ind w:left="0"/>
        <w:jc w:val="both"/>
      </w:pPr>
      <w:r>
        <w:rPr>
          <w:rFonts w:ascii="Times New Roman"/>
          <w:b w:val="false"/>
          <w:i w:val="false"/>
          <w:color w:val="000000"/>
          <w:sz w:val="28"/>
        </w:rPr>
        <w:t>
      81. Договор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bookmarkEnd w:id="866"/>
    <w:bookmarkStart w:name="z1075" w:id="867"/>
    <w:p>
      <w:pPr>
        <w:spacing w:after="0"/>
        <w:ind w:left="0"/>
        <w:jc w:val="both"/>
      </w:pPr>
      <w:r>
        <w:rPr>
          <w:rFonts w:ascii="Times New Roman"/>
          <w:b w:val="false"/>
          <w:i w:val="false"/>
          <w:color w:val="000000"/>
          <w:sz w:val="28"/>
        </w:rPr>
        <w:t>
      82.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 путем заключения соответствующего дополнительного соглашения.</w:t>
      </w:r>
    </w:p>
    <w:bookmarkEnd w:id="867"/>
    <w:bookmarkStart w:name="z1076" w:id="868"/>
    <w:p>
      <w:pPr>
        <w:spacing w:after="0"/>
        <w:ind w:left="0"/>
        <w:jc w:val="both"/>
      </w:pPr>
      <w:r>
        <w:rPr>
          <w:rFonts w:ascii="Times New Roman"/>
          <w:b w:val="false"/>
          <w:i w:val="false"/>
          <w:color w:val="000000"/>
          <w:sz w:val="28"/>
        </w:rPr>
        <w:t>
      83.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Договором случаях, и удержания обеспечения исполнения обязательства – до их полного исполнения Сторонами.</w:t>
      </w:r>
    </w:p>
    <w:bookmarkEnd w:id="868"/>
    <w:bookmarkStart w:name="z1077" w:id="869"/>
    <w:p>
      <w:pPr>
        <w:spacing w:after="0"/>
        <w:ind w:left="0"/>
        <w:jc w:val="both"/>
      </w:pPr>
      <w:r>
        <w:rPr>
          <w:rFonts w:ascii="Times New Roman"/>
          <w:b w:val="false"/>
          <w:i w:val="false"/>
          <w:color w:val="000000"/>
          <w:sz w:val="28"/>
        </w:rPr>
        <w:t>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869"/>
    <w:bookmarkStart w:name="z1078" w:id="870"/>
    <w:p>
      <w:pPr>
        <w:spacing w:after="0"/>
        <w:ind w:left="0"/>
        <w:jc w:val="left"/>
      </w:pPr>
      <w:r>
        <w:rPr>
          <w:rFonts w:ascii="Times New Roman"/>
          <w:b/>
          <w:i w:val="false"/>
          <w:color w:val="000000"/>
        </w:rPr>
        <w:t xml:space="preserve"> 14. Юридические адреса, банковские и иные реквизиты Сторон</w:t>
      </w:r>
    </w:p>
    <w:bookmarkEnd w:id="8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1" w:id="871"/>
    <w:p>
      <w:pPr>
        <w:spacing w:after="0"/>
        <w:ind w:left="0"/>
        <w:jc w:val="left"/>
      </w:pPr>
      <w:r>
        <w:rPr>
          <w:rFonts w:ascii="Times New Roman"/>
          <w:b/>
          <w:i w:val="false"/>
          <w:color w:val="000000"/>
        </w:rPr>
        <w:t xml:space="preserve"> Перечень поставляемого товара</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налог на добавленную стоимость (НДС)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2" w:id="872"/>
      <w:r>
        <w:rPr>
          <w:rFonts w:ascii="Times New Roman"/>
          <w:b w:val="false"/>
          <w:i w:val="false"/>
          <w:color w:val="000000"/>
          <w:sz w:val="28"/>
        </w:rPr>
        <w:t>
      ИТОГО:</w:t>
      </w:r>
    </w:p>
    <w:bookmarkEnd w:id="872"/>
    <w:p>
      <w:pPr>
        <w:spacing w:after="0"/>
        <w:ind w:left="0"/>
        <w:jc w:val="both"/>
      </w:pPr>
      <w:r>
        <w:rPr>
          <w:rFonts w:ascii="Times New Roman"/>
          <w:b w:val="false"/>
          <w:i w:val="false"/>
          <w:color w:val="000000"/>
          <w:sz w:val="28"/>
        </w:rPr>
        <w:t>Сумма составляет ________, в том числе сумма налога на добавленную стоимость (НДС) составляет 0,00 (ноль тенге).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5" w:id="873"/>
    <w:p>
      <w:pPr>
        <w:spacing w:after="0"/>
        <w:ind w:left="0"/>
        <w:jc w:val="left"/>
      </w:pPr>
      <w:r>
        <w:rPr>
          <w:rFonts w:ascii="Times New Roman"/>
          <w:b/>
          <w:i w:val="false"/>
          <w:color w:val="000000"/>
        </w:rPr>
        <w:t xml:space="preserve"> Акт приема партии медицинских иммунобиологических препаратов</w:t>
      </w:r>
    </w:p>
    <w:bookmarkEnd w:id="873"/>
    <w:p>
      <w:pPr>
        <w:spacing w:after="0"/>
        <w:ind w:left="0"/>
        <w:jc w:val="both"/>
      </w:pPr>
      <w:bookmarkStart w:name="z1086" w:id="874"/>
      <w:r>
        <w:rPr>
          <w:rFonts w:ascii="Times New Roman"/>
          <w:b w:val="false"/>
          <w:i w:val="false"/>
          <w:color w:val="000000"/>
          <w:sz w:val="28"/>
        </w:rPr>
        <w:t>
      Адресат отправления: ______________________________________________</w:t>
      </w:r>
    </w:p>
    <w:bookmarkEnd w:id="874"/>
    <w:p>
      <w:pPr>
        <w:spacing w:after="0"/>
        <w:ind w:left="0"/>
        <w:jc w:val="both"/>
      </w:pPr>
      <w:r>
        <w:rPr>
          <w:rFonts w:ascii="Times New Roman"/>
          <w:b w:val="false"/>
          <w:i w:val="false"/>
          <w:color w:val="000000"/>
          <w:sz w:val="28"/>
        </w:rPr>
        <w:t>Запланированные остановки в ходе транспортирования: ________________</w:t>
      </w:r>
    </w:p>
    <w:p>
      <w:pPr>
        <w:spacing w:after="0"/>
        <w:ind w:left="0"/>
        <w:jc w:val="both"/>
      </w:pPr>
      <w:r>
        <w:rPr>
          <w:rFonts w:ascii="Times New Roman"/>
          <w:b w:val="false"/>
          <w:i w:val="false"/>
          <w:color w:val="000000"/>
          <w:sz w:val="28"/>
        </w:rPr>
        <w:t>Дата отправки (согласно данных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и время прибытия груза в пункт назначения: ______________________</w:t>
      </w:r>
    </w:p>
    <w:p>
      <w:pPr>
        <w:spacing w:after="0"/>
        <w:ind w:left="0"/>
        <w:jc w:val="both"/>
      </w:pPr>
      <w:r>
        <w:rPr>
          <w:rFonts w:ascii="Times New Roman"/>
          <w:b w:val="false"/>
          <w:i w:val="false"/>
          <w:color w:val="000000"/>
          <w:sz w:val="28"/>
        </w:rPr>
        <w:t>Наименование препарата:___________________________________________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___________________________________</w:t>
      </w:r>
    </w:p>
    <w:p>
      <w:pPr>
        <w:spacing w:after="0"/>
        <w:ind w:left="0"/>
        <w:jc w:val="both"/>
      </w:pPr>
      <w:r>
        <w:rPr>
          <w:rFonts w:ascii="Times New Roman"/>
          <w:b w:val="false"/>
          <w:i w:val="false"/>
          <w:color w:val="000000"/>
          <w:sz w:val="28"/>
        </w:rPr>
        <w:t>Номер серии, контрольный номер:____________________________________</w:t>
      </w:r>
    </w:p>
    <w:p>
      <w:pPr>
        <w:spacing w:after="0"/>
        <w:ind w:left="0"/>
        <w:jc w:val="both"/>
      </w:pPr>
      <w:r>
        <w:rPr>
          <w:rFonts w:ascii="Times New Roman"/>
          <w:b w:val="false"/>
          <w:i w:val="false"/>
          <w:color w:val="000000"/>
          <w:sz w:val="28"/>
        </w:rPr>
        <w:t>Срок годности медицинского иммунобиологического препарата: __________</w:t>
      </w:r>
    </w:p>
    <w:p>
      <w:pPr>
        <w:spacing w:after="0"/>
        <w:ind w:left="0"/>
        <w:jc w:val="both"/>
      </w:pPr>
      <w:r>
        <w:rPr>
          <w:rFonts w:ascii="Times New Roman"/>
          <w:b w:val="false"/>
          <w:i w:val="false"/>
          <w:color w:val="000000"/>
          <w:sz w:val="28"/>
        </w:rPr>
        <w:t>Количество флаконов (ампул) растворителя:____________________________</w:t>
      </w:r>
    </w:p>
    <w:p>
      <w:pPr>
        <w:spacing w:after="0"/>
        <w:ind w:left="0"/>
        <w:jc w:val="both"/>
      </w:pPr>
      <w:r>
        <w:rPr>
          <w:rFonts w:ascii="Times New Roman"/>
          <w:b w:val="false"/>
          <w:i w:val="false"/>
          <w:color w:val="000000"/>
          <w:sz w:val="28"/>
        </w:rPr>
        <w:t>Номер серии, контрольный номер:____________________________________</w:t>
      </w:r>
    </w:p>
    <w:p>
      <w:pPr>
        <w:spacing w:after="0"/>
        <w:ind w:left="0"/>
        <w:jc w:val="both"/>
      </w:pPr>
      <w:r>
        <w:rPr>
          <w:rFonts w:ascii="Times New Roman"/>
          <w:b w:val="false"/>
          <w:i w:val="false"/>
          <w:color w:val="000000"/>
          <w:sz w:val="28"/>
        </w:rPr>
        <w:t>Срок годности растворителя:_________________________________________</w:t>
      </w:r>
    </w:p>
    <w:p>
      <w:pPr>
        <w:spacing w:after="0"/>
        <w:ind w:left="0"/>
        <w:jc w:val="both"/>
      </w:pPr>
      <w:r>
        <w:rPr>
          <w:rFonts w:ascii="Times New Roman"/>
          <w:b w:val="false"/>
          <w:i w:val="false"/>
          <w:color w:val="000000"/>
          <w:sz w:val="28"/>
        </w:rPr>
        <w:t>Показания индикаторов: изменение цвета, состояние груза _______________</w:t>
      </w:r>
    </w:p>
    <w:p>
      <w:pPr>
        <w:spacing w:after="0"/>
        <w:ind w:left="0"/>
        <w:jc w:val="both"/>
      </w:pPr>
      <w:r>
        <w:rPr>
          <w:rFonts w:ascii="Times New Roman"/>
          <w:b w:val="false"/>
          <w:i w:val="false"/>
          <w:color w:val="000000"/>
          <w:sz w:val="28"/>
        </w:rPr>
        <w:t>Общее число контейнеров:___________________________________________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Сдал: 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Покупателя)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9" w:id="875"/>
    <w:p>
      <w:pPr>
        <w:spacing w:after="0"/>
        <w:ind w:left="0"/>
        <w:jc w:val="left"/>
      </w:pPr>
      <w:r>
        <w:rPr>
          <w:rFonts w:ascii="Times New Roman"/>
          <w:b/>
          <w:i w:val="false"/>
          <w:color w:val="000000"/>
        </w:rPr>
        <w:t xml:space="preserve"> Акт приема-передачи</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(Место приема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 (заполняется по факту приема-передачи)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90" w:id="876"/>
      <w:r>
        <w:rPr>
          <w:rFonts w:ascii="Times New Roman"/>
          <w:b w:val="false"/>
          <w:i w:val="false"/>
          <w:color w:val="000000"/>
          <w:sz w:val="28"/>
        </w:rPr>
        <w:t>
      (__________ тенге ___________тиын)</w:t>
      </w:r>
    </w:p>
    <w:bookmarkEnd w:id="876"/>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 на товар</w:t>
      </w:r>
    </w:p>
    <w:p>
      <w:pPr>
        <w:spacing w:after="0"/>
        <w:ind w:left="0"/>
        <w:jc w:val="both"/>
      </w:pPr>
      <w:r>
        <w:rPr>
          <w:rFonts w:ascii="Times New Roman"/>
          <w:b w:val="false"/>
          <w:i w:val="false"/>
          <w:color w:val="000000"/>
          <w:sz w:val="28"/>
        </w:rPr>
        <w:t>прилагаются и проверены___________________________________________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__________</w:t>
      </w:r>
    </w:p>
    <w:p>
      <w:pPr>
        <w:spacing w:after="0"/>
        <w:ind w:left="0"/>
        <w:jc w:val="both"/>
      </w:pPr>
      <w:r>
        <w:rPr>
          <w:rFonts w:ascii="Times New Roman"/>
          <w:b w:val="false"/>
          <w:i w:val="false"/>
          <w:color w:val="000000"/>
          <w:sz w:val="28"/>
        </w:rPr>
        <w:t>Соблюдение температурного режима _________________________________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w:t>
      </w:r>
    </w:p>
    <w:p>
      <w:pPr>
        <w:spacing w:after="0"/>
        <w:ind w:left="0"/>
        <w:jc w:val="both"/>
      </w:pPr>
      <w:r>
        <w:rPr>
          <w:rFonts w:ascii="Times New Roman"/>
          <w:b w:val="false"/>
          <w:i w:val="false"/>
          <w:color w:val="000000"/>
          <w:sz w:val="28"/>
        </w:rPr>
        <w:t>Наличие акта расхождения 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Сдал:_____________________________________________________________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Покупателя по доверенности)</w:t>
      </w:r>
    </w:p>
    <w:p>
      <w:pPr>
        <w:spacing w:after="0"/>
        <w:ind w:left="0"/>
        <w:jc w:val="both"/>
      </w:pPr>
      <w:r>
        <w:rPr>
          <w:rFonts w:ascii="Times New Roman"/>
          <w:b w:val="false"/>
          <w:i w:val="false"/>
          <w:color w:val="000000"/>
          <w:sz w:val="28"/>
        </w:rPr>
        <w:t>Покупатель: Поставщик: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3" w:id="877"/>
    <w:p>
      <w:pPr>
        <w:spacing w:after="0"/>
        <w:ind w:left="0"/>
        <w:jc w:val="left"/>
      </w:pPr>
      <w:r>
        <w:rPr>
          <w:rFonts w:ascii="Times New Roman"/>
          <w:b/>
          <w:i w:val="false"/>
          <w:color w:val="000000"/>
        </w:rPr>
        <w:t xml:space="preserve"> Информация о размерах (физических характеристиках) поставляемого товара</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прайса(СКП)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4" w:id="878"/>
    <w:p>
      <w:pPr>
        <w:spacing w:after="0"/>
        <w:ind w:left="0"/>
        <w:jc w:val="both"/>
      </w:pPr>
      <w:r>
        <w:rPr>
          <w:rFonts w:ascii="Times New Roman"/>
          <w:b w:val="false"/>
          <w:i w:val="false"/>
          <w:color w:val="000000"/>
          <w:sz w:val="28"/>
        </w:rPr>
        <w:t>
      Продолжение таблицы</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вторичной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7" w:id="879"/>
    <w:p>
      <w:pPr>
        <w:spacing w:after="0"/>
        <w:ind w:left="0"/>
        <w:jc w:val="left"/>
      </w:pPr>
      <w:r>
        <w:rPr>
          <w:rFonts w:ascii="Times New Roman"/>
          <w:b/>
          <w:i w:val="false"/>
          <w:color w:val="000000"/>
        </w:rPr>
        <w:t xml:space="preserve"> Антикоррупционные требования</w:t>
      </w:r>
    </w:p>
    <w:bookmarkEnd w:id="879"/>
    <w:bookmarkStart w:name="z1098" w:id="880"/>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880"/>
    <w:bookmarkStart w:name="z1099" w:id="881"/>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881"/>
    <w:bookmarkStart w:name="z1100" w:id="882"/>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882"/>
    <w:bookmarkStart w:name="z1101" w:id="883"/>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883"/>
    <w:bookmarkStart w:name="z1102" w:id="884"/>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884"/>
    <w:bookmarkStart w:name="z1103" w:id="885"/>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885"/>
    <w:bookmarkStart w:name="z1104" w:id="886"/>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886"/>
    <w:bookmarkStart w:name="z1105" w:id="887"/>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8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8" w:id="888"/>
    <w:p>
      <w:pPr>
        <w:spacing w:after="0"/>
        <w:ind w:left="0"/>
        <w:jc w:val="left"/>
      </w:pPr>
      <w:r>
        <w:rPr>
          <w:rFonts w:ascii="Times New Roman"/>
          <w:b/>
          <w:i w:val="false"/>
          <w:color w:val="000000"/>
        </w:rPr>
        <w:t xml:space="preserve"> Список уполномоченных представителей Единого дистрибьютора в регионах Республики Казахстан</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уполномоченных представителей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89"/>
          <w:p>
            <w:pPr>
              <w:spacing w:after="20"/>
              <w:ind w:left="20"/>
              <w:jc w:val="both"/>
            </w:pPr>
            <w:r>
              <w:rPr>
                <w:rFonts w:ascii="Times New Roman"/>
                <w:b w:val="false"/>
                <w:i w:val="false"/>
                <w:color w:val="000000"/>
                <w:sz w:val="20"/>
              </w:rPr>
              <w:t>
1-й экз. - грузоотправителю</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2-й экз. - грузополучателю</w:t>
            </w:r>
          </w:p>
          <w:p>
            <w:pPr>
              <w:spacing w:after="20"/>
              <w:ind w:left="20"/>
              <w:jc w:val="both"/>
            </w:pPr>
            <w:r>
              <w:rPr>
                <w:rFonts w:ascii="Times New Roman"/>
                <w:b w:val="false"/>
                <w:i w:val="false"/>
                <w:color w:val="000000"/>
                <w:sz w:val="20"/>
              </w:rPr>
              <w:t>
3-й и 4-й экз. - перевозчику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90"/>
          <w:p>
            <w:pPr>
              <w:spacing w:after="20"/>
              <w:ind w:left="20"/>
              <w:jc w:val="both"/>
            </w:pPr>
            <w:r>
              <w:rPr>
                <w:rFonts w:ascii="Times New Roman"/>
                <w:b w:val="false"/>
                <w:i w:val="false"/>
                <w:color w:val="000000"/>
                <w:sz w:val="20"/>
              </w:rPr>
              <w:t>
ТОВАРНО-ТРАНСПОРТНАЯ НАКЛАДНАЯ</w:t>
            </w:r>
          </w:p>
          <w:bookmarkEnd w:id="890"/>
          <w:p>
            <w:pPr>
              <w:spacing w:after="20"/>
              <w:ind w:left="20"/>
              <w:jc w:val="both"/>
            </w:pPr>
            <w:r>
              <w:rPr>
                <w:rFonts w:ascii="Times New Roman"/>
                <w:b w:val="false"/>
                <w:i w:val="false"/>
                <w:color w:val="000000"/>
                <w:sz w:val="20"/>
              </w:rPr>
              <w:t>
</w:t>
            </w:r>
            <w:r>
              <w:rPr>
                <w:rFonts w:ascii="Times New Roman"/>
                <w:b w:val="false"/>
                <w:i w:val="false"/>
                <w:color w:val="000000"/>
                <w:sz w:val="20"/>
              </w:rPr>
              <w:t>№ _______</w:t>
            </w:r>
          </w:p>
          <w:p>
            <w:pPr>
              <w:spacing w:after="20"/>
              <w:ind w:left="20"/>
              <w:jc w:val="both"/>
            </w:pPr>
            <w:r>
              <w:rPr>
                <w:rFonts w:ascii="Times New Roman"/>
                <w:b w:val="false"/>
                <w:i w:val="false"/>
                <w:color w:val="000000"/>
                <w:sz w:val="20"/>
              </w:rPr>
              <w:t>
"___" ___________________ 20___ 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115" w:id="891"/>
      <w:r>
        <w:rPr>
          <w:rFonts w:ascii="Times New Roman"/>
          <w:b w:val="false"/>
          <w:i w:val="false"/>
          <w:color w:val="000000"/>
          <w:sz w:val="28"/>
        </w:rPr>
        <w:t>
      Автомобиль _______________________ к путевому листу №_____ серия _______</w:t>
      </w:r>
    </w:p>
    <w:bookmarkEnd w:id="891"/>
    <w:p>
      <w:pPr>
        <w:spacing w:after="0"/>
        <w:ind w:left="0"/>
        <w:jc w:val="both"/>
      </w:pPr>
      <w:r>
        <w:rPr>
          <w:rFonts w:ascii="Times New Roman"/>
          <w:b w:val="false"/>
          <w:i w:val="false"/>
          <w:color w:val="000000"/>
          <w:sz w:val="28"/>
        </w:rPr>
        <w:t>код марка, государственный номерной знак</w:t>
      </w:r>
    </w:p>
    <w:p>
      <w:pPr>
        <w:spacing w:after="0"/>
        <w:ind w:left="0"/>
        <w:jc w:val="both"/>
      </w:pPr>
      <w:r>
        <w:rPr>
          <w:rFonts w:ascii="Times New Roman"/>
          <w:b w:val="false"/>
          <w:i w:val="false"/>
          <w:color w:val="000000"/>
          <w:sz w:val="28"/>
        </w:rPr>
        <w:t>Перевозчик ____________________ Водитель __________________ Вид перевозки</w:t>
      </w:r>
    </w:p>
    <w:p>
      <w:pPr>
        <w:spacing w:after="0"/>
        <w:ind w:left="0"/>
        <w:jc w:val="both"/>
      </w:pPr>
      <w:r>
        <w:rPr>
          <w:rFonts w:ascii="Times New Roman"/>
          <w:b w:val="false"/>
          <w:i w:val="false"/>
          <w:color w:val="000000"/>
          <w:sz w:val="28"/>
        </w:rPr>
        <w:t>____________________________ код</w:t>
      </w:r>
    </w:p>
    <w:p>
      <w:pPr>
        <w:spacing w:after="0"/>
        <w:ind w:left="0"/>
        <w:jc w:val="both"/>
      </w:pPr>
      <w:r>
        <w:rPr>
          <w:rFonts w:ascii="Times New Roman"/>
          <w:b w:val="false"/>
          <w:i w:val="false"/>
          <w:color w:val="000000"/>
          <w:sz w:val="28"/>
        </w:rPr>
        <w:t>наименование фамилия, имя, отчество (при его наличии)</w:t>
      </w:r>
    </w:p>
    <w:p>
      <w:pPr>
        <w:spacing w:after="0"/>
        <w:ind w:left="0"/>
        <w:jc w:val="both"/>
      </w:pPr>
      <w:r>
        <w:rPr>
          <w:rFonts w:ascii="Times New Roman"/>
          <w:b w:val="false"/>
          <w:i w:val="false"/>
          <w:color w:val="000000"/>
          <w:sz w:val="28"/>
        </w:rPr>
        <w:t>Заказчик (плательщик) ______________________________________________________</w:t>
      </w:r>
    </w:p>
    <w:p>
      <w:pPr>
        <w:spacing w:after="0"/>
        <w:ind w:left="0"/>
        <w:jc w:val="both"/>
      </w:pPr>
      <w:r>
        <w:rPr>
          <w:rFonts w:ascii="Times New Roman"/>
          <w:b w:val="false"/>
          <w:i w:val="false"/>
          <w:color w:val="000000"/>
          <w:sz w:val="28"/>
        </w:rPr>
        <w:t>____________________________код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Грузоотправитель __________________________________________________________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Грузополучатель ___________________________________________________________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Пункт погрузки ___________________ Пункт разгрузки __________________________</w:t>
      </w:r>
    </w:p>
    <w:p>
      <w:pPr>
        <w:spacing w:after="0"/>
        <w:ind w:left="0"/>
        <w:jc w:val="both"/>
      </w:pPr>
      <w:r>
        <w:rPr>
          <w:rFonts w:ascii="Times New Roman"/>
          <w:b w:val="false"/>
          <w:i w:val="false"/>
          <w:color w:val="000000"/>
          <w:sz w:val="28"/>
        </w:rPr>
        <w:t>Маршрут №</w:t>
      </w:r>
    </w:p>
    <w:p>
      <w:pPr>
        <w:spacing w:after="0"/>
        <w:ind w:left="0"/>
        <w:jc w:val="both"/>
      </w:pPr>
      <w:r>
        <w:rPr>
          <w:rFonts w:ascii="Times New Roman"/>
          <w:b w:val="false"/>
          <w:i w:val="false"/>
          <w:color w:val="000000"/>
          <w:sz w:val="28"/>
        </w:rPr>
        <w:t>Переадресовка ______________________</w:t>
      </w:r>
    </w:p>
    <w:p>
      <w:pPr>
        <w:spacing w:after="0"/>
        <w:ind w:left="0"/>
        <w:jc w:val="both"/>
      </w:pPr>
      <w:r>
        <w:rPr>
          <w:rFonts w:ascii="Times New Roman"/>
          <w:b w:val="false"/>
          <w:i w:val="false"/>
          <w:color w:val="000000"/>
          <w:sz w:val="28"/>
        </w:rPr>
        <w:t>1. Прицеп 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наименование и адрес нового получателя марка, государственный номерной знак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2. Прицеп ______________________________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подпись ответственного лица марка, гос. номерной знак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 №,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прейск. позиция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 (груза) или номера контейнеров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грузом следуют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92"/>
          <w:p>
            <w:pPr>
              <w:spacing w:after="20"/>
              <w:ind w:left="20"/>
              <w:jc w:val="both"/>
            </w:pPr>
            <w:r>
              <w:rPr>
                <w:rFonts w:ascii="Times New Roman"/>
                <w:b w:val="false"/>
                <w:i w:val="false"/>
                <w:color w:val="000000"/>
                <w:sz w:val="20"/>
              </w:rPr>
              <w:t>
К- во паллето</w:t>
            </w:r>
          </w:p>
          <w:bookmarkEnd w:id="892"/>
          <w:p>
            <w:pPr>
              <w:spacing w:after="20"/>
              <w:ind w:left="20"/>
              <w:jc w:val="both"/>
            </w:pPr>
            <w:r>
              <w:rPr>
                <w:rFonts w:ascii="Times New Roman"/>
                <w:b w:val="false"/>
                <w:i w:val="false"/>
                <w:color w:val="000000"/>
                <w:sz w:val="20"/>
              </w:rPr>
              <w:t>
мест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93"/>
          <w:p>
            <w:pPr>
              <w:spacing w:after="20"/>
              <w:ind w:left="20"/>
              <w:jc w:val="both"/>
            </w:pPr>
            <w:r>
              <w:rPr>
                <w:rFonts w:ascii="Times New Roman"/>
                <w:b w:val="false"/>
                <w:i w:val="false"/>
                <w:color w:val="000000"/>
                <w:sz w:val="20"/>
              </w:rPr>
              <w:t>
Объем груза</w:t>
            </w:r>
          </w:p>
          <w:bookmarkEnd w:id="893"/>
          <w:p>
            <w:pPr>
              <w:spacing w:after="20"/>
              <w:ind w:left="20"/>
              <w:jc w:val="both"/>
            </w:pPr>
            <w:r>
              <w:rPr>
                <w:rFonts w:ascii="Times New Roman"/>
                <w:b w:val="false"/>
                <w:i w:val="false"/>
                <w:color w:val="000000"/>
                <w:sz w:val="20"/>
              </w:rPr>
              <w:t>
(м3)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 массы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94"/>
          <w:p>
            <w:pPr>
              <w:spacing w:after="20"/>
              <w:ind w:left="20"/>
              <w:jc w:val="both"/>
            </w:pPr>
            <w:r>
              <w:rPr>
                <w:rFonts w:ascii="Times New Roman"/>
                <w:b w:val="false"/>
                <w:i w:val="false"/>
                <w:color w:val="000000"/>
                <w:sz w:val="20"/>
              </w:rPr>
              <w:t xml:space="preserve">
Код </w:t>
            </w:r>
          </w:p>
          <w:bookmarkEnd w:id="894"/>
          <w:p>
            <w:pPr>
              <w:spacing w:after="20"/>
              <w:ind w:left="20"/>
              <w:jc w:val="both"/>
            </w:pPr>
            <w:r>
              <w:rPr>
                <w:rFonts w:ascii="Times New Roman"/>
                <w:b w:val="false"/>
                <w:i w:val="false"/>
                <w:color w:val="000000"/>
                <w:sz w:val="20"/>
              </w:rPr>
              <w:t>
груза</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т</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95"/>
          <w:p>
            <w:pPr>
              <w:spacing w:after="20"/>
              <w:ind w:left="20"/>
              <w:jc w:val="both"/>
            </w:pPr>
            <w:r>
              <w:rPr>
                <w:rFonts w:ascii="Times New Roman"/>
                <w:b w:val="false"/>
                <w:i w:val="false"/>
                <w:color w:val="000000"/>
                <w:sz w:val="20"/>
              </w:rPr>
              <w:t>
Масса нетто,</w:t>
            </w:r>
          </w:p>
          <w:bookmarkEnd w:id="895"/>
          <w:p>
            <w:pPr>
              <w:spacing w:after="20"/>
              <w:ind w:left="20"/>
              <w:jc w:val="both"/>
            </w:pPr>
            <w:r>
              <w:rPr>
                <w:rFonts w:ascii="Times New Roman"/>
                <w:b w:val="false"/>
                <w:i w:val="false"/>
                <w:color w:val="000000"/>
                <w:sz w:val="20"/>
              </w:rPr>
              <w:t>
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96"/>
          <w:p>
            <w:pPr>
              <w:spacing w:after="20"/>
              <w:ind w:left="20"/>
              <w:jc w:val="both"/>
            </w:pPr>
            <w:r>
              <w:rPr>
                <w:rFonts w:ascii="Times New Roman"/>
                <w:b w:val="false"/>
                <w:i w:val="false"/>
                <w:color w:val="000000"/>
                <w:sz w:val="20"/>
              </w:rPr>
              <w:t>
Всего поступило на сумму ______________________________ Отпуск разрешил _____________________________</w:t>
            </w:r>
          </w:p>
          <w:bookmarkEnd w:id="896"/>
          <w:p>
            <w:pPr>
              <w:spacing w:after="20"/>
              <w:ind w:left="20"/>
              <w:jc w:val="both"/>
            </w:pPr>
            <w:r>
              <w:rPr>
                <w:rFonts w:ascii="Times New Roman"/>
                <w:b w:val="false"/>
                <w:i w:val="false"/>
                <w:color w:val="000000"/>
                <w:sz w:val="20"/>
              </w:rPr>
              <w:t>
прописью должность подпись</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97"/>
          <w:p>
            <w:pPr>
              <w:spacing w:after="20"/>
              <w:ind w:left="20"/>
              <w:jc w:val="both"/>
            </w:pPr>
            <w:r>
              <w:rPr>
                <w:rFonts w:ascii="Times New Roman"/>
                <w:b w:val="false"/>
                <w:i w:val="false"/>
                <w:color w:val="000000"/>
                <w:sz w:val="20"/>
              </w:rPr>
              <w:t>
Указанный груз за исправ.</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Кол.</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пломбой, тарой, упаковкой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Масса брутто, т __________________к перевозке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Сдал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штамп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Принял водитель-экспедитор _____________________</w:t>
            </w:r>
          </w:p>
          <w:p>
            <w:pPr>
              <w:spacing w:after="20"/>
              <w:ind w:left="20"/>
              <w:jc w:val="both"/>
            </w:pPr>
            <w:r>
              <w:rPr>
                <w:rFonts w:ascii="Times New Roman"/>
                <w:b w:val="false"/>
                <w:i w:val="false"/>
                <w:color w:val="000000"/>
                <w:sz w:val="20"/>
              </w:rPr>
              <w:t>
фамилия, имя, отчество (при его наличии), подпись водителя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8"/>
          <w:p>
            <w:pPr>
              <w:spacing w:after="20"/>
              <w:ind w:left="20"/>
              <w:jc w:val="both"/>
            </w:pPr>
            <w:r>
              <w:rPr>
                <w:rFonts w:ascii="Times New Roman"/>
                <w:b w:val="false"/>
                <w:i w:val="false"/>
                <w:color w:val="000000"/>
                <w:sz w:val="20"/>
              </w:rPr>
              <w:t>
Указанный груз за исправ. Кол.</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пломбой, тарой, упаковкой _____ мест 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Масса брутто, т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Сдал водитель-экспедитор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Принял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
(при его наличии), подпись, штамп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899"/>
          <w:p>
            <w:pPr>
              <w:spacing w:after="20"/>
              <w:ind w:left="20"/>
              <w:jc w:val="both"/>
            </w:pPr>
            <w:r>
              <w:rPr>
                <w:rFonts w:ascii="Times New Roman"/>
                <w:b w:val="false"/>
                <w:i w:val="false"/>
                <w:color w:val="000000"/>
                <w:sz w:val="20"/>
              </w:rPr>
              <w:t>
По доверенности № _____</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от "__" ______ 20___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выданной ______________</w:t>
            </w:r>
          </w:p>
          <w:p>
            <w:pPr>
              <w:spacing w:after="20"/>
              <w:ind w:left="20"/>
              <w:jc w:val="both"/>
            </w:pPr>
            <w:r>
              <w:rPr>
                <w:rFonts w:ascii="Times New Roman"/>
                <w:b w:val="false"/>
                <w:i w:val="false"/>
                <w:color w:val="000000"/>
                <w:sz w:val="20"/>
              </w:rPr>
              <w:t>
Груз получил ____________</w:t>
            </w:r>
          </w:p>
          <w:p>
            <w:pPr>
              <w:spacing w:after="20"/>
              <w:ind w:left="20"/>
              <w:jc w:val="both"/>
            </w:pPr>
            <w:r>
              <w:rPr>
                <w:rFonts w:ascii="Times New Roman"/>
                <w:b w:val="false"/>
                <w:i w:val="false"/>
                <w:color w:val="000000"/>
                <w:sz w:val="20"/>
              </w:rPr>
              <w:t>
должность,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подпись грузополучателя</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ОПЕРАЦИИ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00"/>
          <w:p>
            <w:pPr>
              <w:spacing w:after="20"/>
              <w:ind w:left="20"/>
              <w:jc w:val="both"/>
            </w:pPr>
            <w:r>
              <w:rPr>
                <w:rFonts w:ascii="Times New Roman"/>
                <w:b w:val="false"/>
                <w:i w:val="false"/>
                <w:color w:val="000000"/>
                <w:sz w:val="20"/>
              </w:rPr>
              <w:t>
Транспортные</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___________</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 мин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 операции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 (первозч., отправит., получат.)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 нал. мех. грузопод., емк. ковша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 колич.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 лица</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СВЕДЕНИЕ (заполняется перевозчиком)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01"/>
          <w:p>
            <w:pPr>
              <w:spacing w:after="20"/>
              <w:ind w:left="20"/>
              <w:jc w:val="both"/>
            </w:pPr>
            <w:r>
              <w:rPr>
                <w:rFonts w:ascii="Times New Roman"/>
                <w:b w:val="false"/>
                <w:i w:val="false"/>
                <w:color w:val="000000"/>
                <w:sz w:val="20"/>
              </w:rPr>
              <w:t>
Отметки</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о составленных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актах: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___________</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перевозок по группам дорог, км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эксп.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02"/>
          <w:p>
            <w:pPr>
              <w:spacing w:after="20"/>
              <w:ind w:left="20"/>
              <w:jc w:val="both"/>
            </w:pPr>
            <w:r>
              <w:rPr>
                <w:rFonts w:ascii="Times New Roman"/>
                <w:b w:val="false"/>
                <w:i w:val="false"/>
                <w:color w:val="000000"/>
                <w:sz w:val="20"/>
              </w:rPr>
              <w:t>
поправ.</w:t>
            </w:r>
          </w:p>
          <w:bookmarkEnd w:id="902"/>
          <w:p>
            <w:pPr>
              <w:spacing w:after="20"/>
              <w:ind w:left="20"/>
              <w:jc w:val="both"/>
            </w:pPr>
            <w:r>
              <w:rPr>
                <w:rFonts w:ascii="Times New Roman"/>
                <w:b w:val="false"/>
                <w:i w:val="false"/>
                <w:color w:val="000000"/>
                <w:sz w:val="20"/>
              </w:rPr>
              <w:t>
коэфф.</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 водит.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тариф</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стоимости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тонны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Недогруз автомоб. и прицепа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 трансп.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Погр.-разгр. раб. (тонн)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норматив. простой</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03"/>
          <w:p>
            <w:pPr>
              <w:spacing w:after="20"/>
              <w:ind w:left="20"/>
              <w:jc w:val="both"/>
            </w:pPr>
            <w:r>
              <w:rPr>
                <w:rFonts w:ascii="Times New Roman"/>
                <w:b w:val="false"/>
                <w:i w:val="false"/>
                <w:color w:val="000000"/>
                <w:sz w:val="20"/>
              </w:rPr>
              <w:t>
Прочие</w:t>
            </w:r>
          </w:p>
          <w:bookmarkEnd w:id="903"/>
          <w:p>
            <w:pPr>
              <w:spacing w:after="20"/>
              <w:ind w:left="20"/>
              <w:jc w:val="both"/>
            </w:pPr>
            <w:r>
              <w:rPr>
                <w:rFonts w:ascii="Times New Roman"/>
                <w:b w:val="false"/>
                <w:i w:val="false"/>
                <w:color w:val="000000"/>
                <w:sz w:val="20"/>
              </w:rPr>
              <w:t>
доплаты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за сокр. простоя</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04"/>
          <w:p>
            <w:pPr>
              <w:spacing w:after="20"/>
              <w:ind w:left="20"/>
              <w:jc w:val="both"/>
            </w:pPr>
            <w:r>
              <w:rPr>
                <w:rFonts w:ascii="Times New Roman"/>
                <w:b w:val="false"/>
                <w:i w:val="false"/>
                <w:color w:val="000000"/>
                <w:sz w:val="20"/>
              </w:rPr>
              <w:t>
Таксировка</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таксировщика</w:t>
            </w:r>
          </w:p>
          <w:p>
            <w:pPr>
              <w:spacing w:after="20"/>
              <w:ind w:left="20"/>
              <w:jc w:val="both"/>
            </w:pPr>
            <w:r>
              <w:rPr>
                <w:rFonts w:ascii="Times New Roman"/>
                <w:b w:val="false"/>
                <w:i w:val="false"/>
                <w:color w:val="000000"/>
                <w:sz w:val="20"/>
              </w:rPr>
              <w:t>
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гр.</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оплате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bl>
    <w:bookmarkStart w:name="z1172" w:id="905"/>
    <w:p>
      <w:pPr>
        <w:spacing w:after="0"/>
        <w:ind w:left="0"/>
        <w:jc w:val="both"/>
      </w:pPr>
      <w:r>
        <w:rPr>
          <w:rFonts w:ascii="Times New Roman"/>
          <w:b w:val="false"/>
          <w:i w:val="false"/>
          <w:color w:val="000000"/>
          <w:sz w:val="28"/>
        </w:rPr>
        <w:t>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bookmarkEnd w:id="905"/>
    <w:bookmarkStart w:name="z1173" w:id="906"/>
    <w:p>
      <w:pPr>
        <w:spacing w:after="0"/>
        <w:ind w:left="0"/>
        <w:jc w:val="both"/>
      </w:pPr>
      <w:r>
        <w:rPr>
          <w:rFonts w:ascii="Times New Roman"/>
          <w:b w:val="false"/>
          <w:i w:val="false"/>
          <w:color w:val="000000"/>
          <w:sz w:val="28"/>
        </w:rPr>
        <w:t>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bookmarkEnd w:id="9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 подпись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24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7" w:id="907"/>
    <w:p>
      <w:pPr>
        <w:spacing w:after="0"/>
        <w:ind w:left="0"/>
        <w:jc w:val="both"/>
      </w:pPr>
      <w:r>
        <w:rPr>
          <w:rFonts w:ascii="Times New Roman"/>
          <w:b w:val="false"/>
          <w:i w:val="false"/>
          <w:color w:val="000000"/>
          <w:sz w:val="28"/>
        </w:rPr>
        <w:t>
      № __________ дата _________</w:t>
      </w:r>
    </w:p>
    <w:bookmarkEnd w:id="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179" w:id="908"/>
    <w:p>
      <w:pPr>
        <w:spacing w:after="0"/>
        <w:ind w:left="0"/>
        <w:jc w:val="left"/>
      </w:pPr>
      <w:r>
        <w:rPr>
          <w:rFonts w:ascii="Times New Roman"/>
          <w:b/>
          <w:i w:val="false"/>
          <w:color w:val="000000"/>
        </w:rPr>
        <w:t xml:space="preserve"> Предложение об уменьшении цены договора</w:t>
      </w:r>
    </w:p>
    <w:bookmarkEnd w:id="908"/>
    <w:p>
      <w:pPr>
        <w:spacing w:after="0"/>
        <w:ind w:left="0"/>
        <w:jc w:val="both"/>
      </w:pPr>
      <w:bookmarkStart w:name="z1180" w:id="909"/>
      <w:r>
        <w:rPr>
          <w:rFonts w:ascii="Times New Roman"/>
          <w:b w:val="false"/>
          <w:i w:val="false"/>
          <w:color w:val="000000"/>
          <w:sz w:val="28"/>
        </w:rPr>
        <w:t>
      Единый дистрибьютор предлагает принять участие в переговорах об уменьшении</w:t>
      </w:r>
    </w:p>
    <w:bookmarkEnd w:id="909"/>
    <w:p>
      <w:pPr>
        <w:spacing w:after="0"/>
        <w:ind w:left="0"/>
        <w:jc w:val="both"/>
      </w:pPr>
      <w:r>
        <w:rPr>
          <w:rFonts w:ascii="Times New Roman"/>
          <w:b w:val="false"/>
          <w:i w:val="false"/>
          <w:color w:val="000000"/>
          <w:sz w:val="28"/>
        </w:rPr>
        <w:t>цены договора по закупу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 лоту № ____________________ (номер в объявлении/на веб-портале закупок).</w:t>
      </w:r>
    </w:p>
    <w:p>
      <w:pPr>
        <w:spacing w:after="0"/>
        <w:ind w:left="0"/>
        <w:jc w:val="both"/>
      </w:pPr>
      <w:r>
        <w:rPr>
          <w:rFonts w:ascii="Times New Roman"/>
          <w:b w:val="false"/>
          <w:i w:val="false"/>
          <w:color w:val="000000"/>
          <w:sz w:val="28"/>
        </w:rPr>
        <w:t xml:space="preserve">К сведению сообщаем, что в соответствии с </w:t>
      </w:r>
      <w:r>
        <w:rPr>
          <w:rFonts w:ascii="Times New Roman"/>
          <w:b w:val="false"/>
          <w:i w:val="false"/>
          <w:color w:val="000000"/>
          <w:sz w:val="28"/>
        </w:rPr>
        <w:t>пунктом 335</w:t>
      </w:r>
      <w:r>
        <w:rPr>
          <w:rFonts w:ascii="Times New Roman"/>
          <w:b w:val="false"/>
          <w:i w:val="false"/>
          <w:color w:val="000000"/>
          <w:sz w:val="28"/>
        </w:rPr>
        <w:t xml:space="preserve"> постановления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переговоры об уменьшении цены договора между победителем тендера и комиссией могут пройти по договоренности между ними, в том числе дистанционно, в течение пяти рабочих дней со дня направления предложения об уменьшении цены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лекарственного средства/медицинского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10"/>
          <w:p>
            <w:pPr>
              <w:spacing w:after="20"/>
              <w:ind w:left="20"/>
              <w:jc w:val="both"/>
            </w:pPr>
            <w:r>
              <w:rPr>
                <w:rFonts w:ascii="Times New Roman"/>
                <w:b w:val="false"/>
                <w:i w:val="false"/>
                <w:color w:val="000000"/>
                <w:sz w:val="20"/>
              </w:rPr>
              <w:t xml:space="preserve">
Содержание </w:t>
            </w:r>
          </w:p>
          <w:bookmarkEnd w:id="910"/>
          <w:p>
            <w:pPr>
              <w:spacing w:after="20"/>
              <w:ind w:left="20"/>
              <w:jc w:val="both"/>
            </w:pPr>
            <w:r>
              <w:rPr>
                <w:rFonts w:ascii="Times New Roman"/>
                <w:b w:val="false"/>
                <w:i w:val="false"/>
                <w:color w:val="000000"/>
                <w:sz w:val="20"/>
              </w:rPr>
              <w:t>
(для заполнения потенциальным поставщиком)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или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форма/характеристика (форма выпуска)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(количество единиц измерения в упаковке) по регистрационному удостоверению/разрешению на разовый ввоз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в тенге на условиях DDP ИНКОТЕРМС 2020 до пункта (пунктов) доставки/цена с наценкой Единого дистрибьютора (в случае закупа Единым дистрибьютором)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82" w:id="911"/>
      <w:r>
        <w:rPr>
          <w:rFonts w:ascii="Times New Roman"/>
          <w:b w:val="false"/>
          <w:i w:val="false"/>
          <w:color w:val="000000"/>
          <w:sz w:val="28"/>
        </w:rPr>
        <w:t>
      * цена потенциального поставщика/цена с учетом наценки Единого дистрибьютора</w:t>
      </w:r>
    </w:p>
    <w:bookmarkEnd w:id="911"/>
    <w:p>
      <w:pPr>
        <w:spacing w:after="0"/>
        <w:ind w:left="0"/>
        <w:jc w:val="both"/>
      </w:pPr>
      <w:r>
        <w:rPr>
          <w:rFonts w:ascii="Times New Roman"/>
          <w:b w:val="false"/>
          <w:i w:val="false"/>
          <w:color w:val="000000"/>
          <w:sz w:val="28"/>
        </w:rPr>
        <w:t>Ф.И.О. (при его наличии) руководителя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25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 организатора</w:t>
            </w:r>
            <w:r>
              <w:br/>
            </w:r>
            <w:r>
              <w:rPr>
                <w:rFonts w:ascii="Times New Roman"/>
                <w:b w:val="false"/>
                <w:i w:val="false"/>
                <w:color w:val="000000"/>
                <w:sz w:val="20"/>
              </w:rPr>
              <w:t>закупа, заказчика)</w:t>
            </w:r>
          </w:p>
        </w:tc>
      </w:tr>
    </w:tbl>
    <w:bookmarkStart w:name="z1187" w:id="912"/>
    <w:p>
      <w:pPr>
        <w:spacing w:after="0"/>
        <w:ind w:left="0"/>
        <w:jc w:val="left"/>
      </w:pPr>
      <w:r>
        <w:rPr>
          <w:rFonts w:ascii="Times New Roman"/>
          <w:b/>
          <w:i w:val="false"/>
          <w:color w:val="000000"/>
        </w:rPr>
        <w:t xml:space="preserve"> Отказ победителя тендера от участия в переговорах об уменьшении цены договора</w:t>
      </w:r>
    </w:p>
    <w:bookmarkEnd w:id="912"/>
    <w:p>
      <w:pPr>
        <w:spacing w:after="0"/>
        <w:ind w:left="0"/>
        <w:jc w:val="both"/>
      </w:pPr>
      <w:bookmarkStart w:name="z1188" w:id="913"/>
      <w:r>
        <w:rPr>
          <w:rFonts w:ascii="Times New Roman"/>
          <w:b w:val="false"/>
          <w:i w:val="false"/>
          <w:color w:val="000000"/>
          <w:sz w:val="28"/>
        </w:rPr>
        <w:t>
      ____________________________________________________________________</w:t>
      </w:r>
    </w:p>
    <w:bookmarkEnd w:id="913"/>
    <w:p>
      <w:pPr>
        <w:spacing w:after="0"/>
        <w:ind w:left="0"/>
        <w:jc w:val="both"/>
      </w:pPr>
      <w:r>
        <w:rPr>
          <w:rFonts w:ascii="Times New Roman"/>
          <w:b w:val="false"/>
          <w:i w:val="false"/>
          <w:color w:val="000000"/>
          <w:sz w:val="28"/>
        </w:rPr>
        <w:t>(наименование потенциального поставщика-победителя)</w:t>
      </w:r>
    </w:p>
    <w:p>
      <w:pPr>
        <w:spacing w:after="0"/>
        <w:ind w:left="0"/>
        <w:jc w:val="both"/>
      </w:pPr>
      <w:r>
        <w:rPr>
          <w:rFonts w:ascii="Times New Roman"/>
          <w:b w:val="false"/>
          <w:i w:val="false"/>
          <w:color w:val="000000"/>
          <w:sz w:val="28"/>
        </w:rPr>
        <w:t>отказывается от участия в переговорах об уменьшении цены договора по закупу</w:t>
      </w:r>
    </w:p>
    <w:p>
      <w:pPr>
        <w:spacing w:after="0"/>
        <w:ind w:left="0"/>
        <w:jc w:val="both"/>
      </w:pPr>
      <w:r>
        <w:rPr>
          <w:rFonts w:ascii="Times New Roman"/>
          <w:b w:val="false"/>
          <w:i w:val="false"/>
          <w:color w:val="000000"/>
          <w:sz w:val="28"/>
        </w:rPr>
        <w:t>______________________________________, по лоту № ____________________</w:t>
      </w:r>
    </w:p>
    <w:p>
      <w:pPr>
        <w:spacing w:after="0"/>
        <w:ind w:left="0"/>
        <w:jc w:val="both"/>
      </w:pPr>
      <w:r>
        <w:rPr>
          <w:rFonts w:ascii="Times New Roman"/>
          <w:b w:val="false"/>
          <w:i w:val="false"/>
          <w:color w:val="000000"/>
          <w:sz w:val="28"/>
        </w:rPr>
        <w:t>(номер в объявлении/на веб-портале закупок)</w:t>
      </w:r>
    </w:p>
    <w:p>
      <w:pPr>
        <w:spacing w:after="0"/>
        <w:ind w:left="0"/>
        <w:jc w:val="both"/>
      </w:pPr>
      <w:r>
        <w:rPr>
          <w:rFonts w:ascii="Times New Roman"/>
          <w:b w:val="false"/>
          <w:i w:val="false"/>
          <w:color w:val="000000"/>
          <w:sz w:val="28"/>
        </w:rPr>
        <w:t>по причине __________________________________________________________</w:t>
      </w:r>
    </w:p>
    <w:p>
      <w:pPr>
        <w:spacing w:after="0"/>
        <w:ind w:left="0"/>
        <w:jc w:val="both"/>
      </w:pPr>
      <w:r>
        <w:rPr>
          <w:rFonts w:ascii="Times New Roman"/>
          <w:b w:val="false"/>
          <w:i w:val="false"/>
          <w:color w:val="000000"/>
          <w:sz w:val="28"/>
        </w:rPr>
        <w:t>(указать соответствующее обоснование).</w:t>
      </w:r>
    </w:p>
    <w:p>
      <w:pPr>
        <w:spacing w:after="0"/>
        <w:ind w:left="0"/>
        <w:jc w:val="both"/>
      </w:pPr>
      <w:r>
        <w:rPr>
          <w:rFonts w:ascii="Times New Roman"/>
          <w:b w:val="false"/>
          <w:i w:val="false"/>
          <w:color w:val="000000"/>
          <w:sz w:val="28"/>
        </w:rPr>
        <w:t>Должность, Ф.И.О. (при его наличии)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26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92" w:id="914"/>
      <w:r>
        <w:rPr>
          <w:rFonts w:ascii="Times New Roman"/>
          <w:b w:val="false"/>
          <w:i w:val="false"/>
          <w:color w:val="000000"/>
          <w:sz w:val="28"/>
        </w:rPr>
        <w:t>
      Исх. № __________</w:t>
      </w:r>
    </w:p>
    <w:bookmarkEnd w:id="914"/>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Единого дистрибьютора,</w:t>
            </w:r>
            <w:r>
              <w:br/>
            </w:r>
            <w:r>
              <w:rPr>
                <w:rFonts w:ascii="Times New Roman"/>
                <w:b w:val="false"/>
                <w:i w:val="false"/>
                <w:color w:val="000000"/>
                <w:sz w:val="20"/>
              </w:rPr>
              <w:t>организатора закупа, заказчика)</w:t>
            </w:r>
          </w:p>
        </w:tc>
      </w:tr>
    </w:tbl>
    <w:bookmarkStart w:name="z1194" w:id="915"/>
    <w:p>
      <w:pPr>
        <w:spacing w:after="0"/>
        <w:ind w:left="0"/>
        <w:jc w:val="left"/>
      </w:pPr>
      <w:r>
        <w:rPr>
          <w:rFonts w:ascii="Times New Roman"/>
          <w:b/>
          <w:i w:val="false"/>
          <w:color w:val="000000"/>
        </w:rPr>
        <w:t xml:space="preserve"> Электронная банковская гарантия (вид обеспечения исполнения договора)</w:t>
      </w:r>
    </w:p>
    <w:bookmarkEnd w:id="915"/>
    <w:p>
      <w:pPr>
        <w:spacing w:after="0"/>
        <w:ind w:left="0"/>
        <w:jc w:val="both"/>
      </w:pPr>
      <w:bookmarkStart w:name="z1195" w:id="916"/>
      <w:r>
        <w:rPr>
          <w:rFonts w:ascii="Times New Roman"/>
          <w:b w:val="false"/>
          <w:i w:val="false"/>
          <w:color w:val="000000"/>
          <w:sz w:val="28"/>
        </w:rPr>
        <w:t>
      Наименование банка:</w:t>
      </w:r>
    </w:p>
    <w:bookmarkEnd w:id="916"/>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(наименование, бизнес-идентификационный номер и другие реквизиты банка)</w:t>
      </w:r>
    </w:p>
    <w:bookmarkStart w:name="z1196" w:id="917"/>
    <w:p>
      <w:pPr>
        <w:spacing w:after="0"/>
        <w:ind w:left="0"/>
        <w:jc w:val="both"/>
      </w:pPr>
      <w:r>
        <w:rPr>
          <w:rFonts w:ascii="Times New Roman"/>
          <w:b w:val="false"/>
          <w:i w:val="false"/>
          <w:color w:val="000000"/>
          <w:sz w:val="28"/>
        </w:rPr>
        <w:t>
      Гарантийное обязательство № _____________________</w:t>
      </w:r>
    </w:p>
    <w:bookmarkEnd w:id="9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w:t>
            </w:r>
          </w:p>
        </w:tc>
      </w:tr>
    </w:tbl>
    <w:p>
      <w:pPr>
        <w:spacing w:after="0"/>
        <w:ind w:left="0"/>
        <w:jc w:val="both"/>
      </w:pPr>
      <w:bookmarkStart w:name="z1197" w:id="918"/>
      <w:r>
        <w:rPr>
          <w:rFonts w:ascii="Times New Roman"/>
          <w:b w:val="false"/>
          <w:i w:val="false"/>
          <w:color w:val="000000"/>
          <w:sz w:val="28"/>
        </w:rPr>
        <w:t>
      Принимая во внимание, что ___________________________________________</w:t>
      </w:r>
    </w:p>
    <w:bookmarkEnd w:id="918"/>
    <w:p>
      <w:pPr>
        <w:spacing w:after="0"/>
        <w:ind w:left="0"/>
        <w:jc w:val="both"/>
      </w:pPr>
      <w:r>
        <w:rPr>
          <w:rFonts w:ascii="Times New Roman"/>
          <w:b w:val="false"/>
          <w:i w:val="false"/>
          <w:color w:val="000000"/>
          <w:sz w:val="28"/>
        </w:rPr>
        <w:t>(наименование Поставщика/ Исполнителя), (далее – Поставщик/Исполнитель)</w:t>
      </w:r>
    </w:p>
    <w:p>
      <w:pPr>
        <w:spacing w:after="0"/>
        <w:ind w:left="0"/>
        <w:jc w:val="both"/>
      </w:pPr>
      <w:r>
        <w:rPr>
          <w:rFonts w:ascii="Times New Roman"/>
          <w:b w:val="false"/>
          <w:i w:val="false"/>
          <w:color w:val="000000"/>
          <w:sz w:val="28"/>
        </w:rPr>
        <w:t>заключил Договор/Дополнительное соглашение №________ от "__" ______ г.</w:t>
      </w:r>
    </w:p>
    <w:p>
      <w:pPr>
        <w:spacing w:after="0"/>
        <w:ind w:left="0"/>
        <w:jc w:val="both"/>
      </w:pPr>
      <w:r>
        <w:rPr>
          <w:rFonts w:ascii="Times New Roman"/>
          <w:b w:val="false"/>
          <w:i w:val="false"/>
          <w:color w:val="000000"/>
          <w:sz w:val="28"/>
        </w:rPr>
        <w:t>(далее – Договор/Дополнительное соглашение) на поставку (оказание)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(описание товаров или услуг)</w:t>
      </w:r>
    </w:p>
    <w:p>
      <w:pPr>
        <w:spacing w:after="0"/>
        <w:ind w:left="0"/>
        <w:jc w:val="both"/>
      </w:pPr>
      <w:r>
        <w:rPr>
          <w:rFonts w:ascii="Times New Roman"/>
          <w:b w:val="false"/>
          <w:i w:val="false"/>
          <w:color w:val="000000"/>
          <w:sz w:val="28"/>
        </w:rPr>
        <w:t>и Вами было предусмотрено в Договоре/Дополнительном соглашении, что</w:t>
      </w:r>
    </w:p>
    <w:p>
      <w:pPr>
        <w:spacing w:after="0"/>
        <w:ind w:left="0"/>
        <w:jc w:val="both"/>
      </w:pPr>
      <w:r>
        <w:rPr>
          <w:rFonts w:ascii="Times New Roman"/>
          <w:b w:val="false"/>
          <w:i w:val="false"/>
          <w:color w:val="000000"/>
          <w:sz w:val="28"/>
        </w:rPr>
        <w:t>Поставщик/Исполнитель внесет обеспечение его исполнения в виде банковской</w:t>
      </w:r>
    </w:p>
    <w:p>
      <w:pPr>
        <w:spacing w:after="0"/>
        <w:ind w:left="0"/>
        <w:jc w:val="both"/>
      </w:pPr>
      <w:r>
        <w:rPr>
          <w:rFonts w:ascii="Times New Roman"/>
          <w:b w:val="false"/>
          <w:i w:val="false"/>
          <w:color w:val="000000"/>
          <w:sz w:val="28"/>
        </w:rPr>
        <w:t>гарантии на общую сумму ______________________________________________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Настоящим Банк __________________________________ (наименование банка)</w:t>
      </w:r>
    </w:p>
    <w:p>
      <w:pPr>
        <w:spacing w:after="0"/>
        <w:ind w:left="0"/>
        <w:jc w:val="both"/>
      </w:pPr>
      <w:r>
        <w:rPr>
          <w:rFonts w:ascii="Times New Roman"/>
          <w:b w:val="false"/>
          <w:i w:val="false"/>
          <w:color w:val="000000"/>
          <w:sz w:val="28"/>
        </w:rPr>
        <w:t>подтверждает, что является гарантом по вышеуказанному Договору и берет на себя</w:t>
      </w:r>
    </w:p>
    <w:p>
      <w:pPr>
        <w:spacing w:after="0"/>
        <w:ind w:left="0"/>
        <w:jc w:val="both"/>
      </w:pPr>
      <w:r>
        <w:rPr>
          <w:rFonts w:ascii="Times New Roman"/>
          <w:b w:val="false"/>
          <w:i w:val="false"/>
          <w:color w:val="000000"/>
          <w:sz w:val="28"/>
        </w:rPr>
        <w:t>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______________________________________________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по основаниям,</w:t>
      </w:r>
    </w:p>
    <w:p>
      <w:pPr>
        <w:spacing w:after="0"/>
        <w:ind w:left="0"/>
        <w:jc w:val="both"/>
      </w:pPr>
      <w:r>
        <w:rPr>
          <w:rFonts w:ascii="Times New Roman"/>
          <w:b w:val="false"/>
          <w:i w:val="false"/>
          <w:color w:val="000000"/>
          <w:sz w:val="28"/>
        </w:rPr>
        <w:t xml:space="preserve">предусмотренным Договором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w:t>
      </w:r>
    </w:p>
    <w:p>
      <w:pPr>
        <w:spacing w:after="0"/>
        <w:ind w:left="0"/>
        <w:jc w:val="both"/>
      </w:pPr>
      <w:r>
        <w:rPr>
          <w:rFonts w:ascii="Times New Roman"/>
          <w:b w:val="false"/>
          <w:i w:val="false"/>
          <w:color w:val="000000"/>
          <w:sz w:val="28"/>
        </w:rPr>
        <w:t>от 4 июня 2021 года № 375 "Об утверждении Правил организации и проведения</w:t>
      </w:r>
    </w:p>
    <w:p>
      <w:pPr>
        <w:spacing w:after="0"/>
        <w:ind w:left="0"/>
        <w:jc w:val="both"/>
      </w:pPr>
      <w:r>
        <w:rPr>
          <w:rFonts w:ascii="Times New Roman"/>
          <w:b w:val="false"/>
          <w:i w:val="false"/>
          <w:color w:val="000000"/>
          <w:sz w:val="28"/>
        </w:rPr>
        <w:t>закупа лекарственных средств, медицинских изделий и специализированных</w:t>
      </w:r>
    </w:p>
    <w:p>
      <w:pPr>
        <w:spacing w:after="0"/>
        <w:ind w:left="0"/>
        <w:jc w:val="both"/>
      </w:pPr>
      <w:r>
        <w:rPr>
          <w:rFonts w:ascii="Times New Roman"/>
          <w:b w:val="false"/>
          <w:i w:val="false"/>
          <w:color w:val="000000"/>
          <w:sz w:val="28"/>
        </w:rPr>
        <w:t>лечебных продуктов в рамках гарантированного объема бесплатной медицинской</w:t>
      </w:r>
    </w:p>
    <w:p>
      <w:pPr>
        <w:spacing w:after="0"/>
        <w:ind w:left="0"/>
        <w:jc w:val="both"/>
      </w:pPr>
      <w:r>
        <w:rPr>
          <w:rFonts w:ascii="Times New Roman"/>
          <w:b w:val="false"/>
          <w:i w:val="false"/>
          <w:color w:val="000000"/>
          <w:sz w:val="28"/>
        </w:rPr>
        <w:t>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фармацевтических услуг и признании утратившими силу некоторых решений</w:t>
      </w:r>
    </w:p>
    <w:p>
      <w:pPr>
        <w:spacing w:after="0"/>
        <w:ind w:left="0"/>
        <w:jc w:val="both"/>
      </w:pPr>
      <w:r>
        <w:rPr>
          <w:rFonts w:ascii="Times New Roman"/>
          <w:b w:val="false"/>
          <w:i w:val="false"/>
          <w:color w:val="000000"/>
          <w:sz w:val="28"/>
        </w:rPr>
        <w:t>Правительства Республики Казахстан".</w:t>
      </w:r>
    </w:p>
    <w:p>
      <w:pPr>
        <w:spacing w:after="0"/>
        <w:ind w:left="0"/>
        <w:jc w:val="both"/>
      </w:pPr>
      <w:r>
        <w:rPr>
          <w:rFonts w:ascii="Times New Roman"/>
          <w:b w:val="false"/>
          <w:i w:val="false"/>
          <w:color w:val="000000"/>
          <w:sz w:val="28"/>
        </w:rPr>
        <w:t>Данная гарантия вступает в силу со дня ее подписания и действует до момента</w:t>
      </w:r>
    </w:p>
    <w:p>
      <w:pPr>
        <w:spacing w:after="0"/>
        <w:ind w:left="0"/>
        <w:jc w:val="both"/>
      </w:pPr>
      <w:r>
        <w:rPr>
          <w:rFonts w:ascii="Times New Roman"/>
          <w:b w:val="false"/>
          <w:i w:val="false"/>
          <w:color w:val="000000"/>
          <w:sz w:val="28"/>
        </w:rPr>
        <w:t>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Должность, Ф.И.О. (при его наличии)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27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01" w:id="919"/>
      <w:r>
        <w:rPr>
          <w:rFonts w:ascii="Times New Roman"/>
          <w:b w:val="false"/>
          <w:i w:val="false"/>
          <w:color w:val="000000"/>
          <w:sz w:val="28"/>
        </w:rPr>
        <w:t>
      № __________</w:t>
      </w:r>
    </w:p>
    <w:bookmarkEnd w:id="919"/>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Кому ___________________________________________________________</w:t>
      </w:r>
    </w:p>
    <w:p>
      <w:pPr>
        <w:spacing w:after="0"/>
        <w:ind w:left="0"/>
        <w:jc w:val="both"/>
      </w:pPr>
      <w:r>
        <w:rPr>
          <w:rFonts w:ascii="Times New Roman"/>
          <w:b w:val="false"/>
          <w:i w:val="false"/>
          <w:color w:val="000000"/>
          <w:sz w:val="28"/>
        </w:rPr>
        <w:t xml:space="preserve"> (наименование потенциального поставщика)</w:t>
      </w:r>
    </w:p>
    <w:bookmarkStart w:name="z1202" w:id="920"/>
    <w:p>
      <w:pPr>
        <w:spacing w:after="0"/>
        <w:ind w:left="0"/>
        <w:jc w:val="left"/>
      </w:pPr>
      <w:r>
        <w:rPr>
          <w:rFonts w:ascii="Times New Roman"/>
          <w:b/>
          <w:i w:val="false"/>
          <w:color w:val="000000"/>
        </w:rPr>
        <w:t xml:space="preserve"> Уведомление об удержании гарантийного обеспечения в виде денежного взноса</w:t>
      </w:r>
      <w:r>
        <w:br/>
      </w:r>
      <w:r>
        <w:rPr>
          <w:rFonts w:ascii="Times New Roman"/>
          <w:b/>
          <w:i w:val="false"/>
          <w:color w:val="000000"/>
        </w:rPr>
        <w:t>(обеспечение исполнения договора)</w:t>
      </w:r>
    </w:p>
    <w:bookmarkEnd w:id="920"/>
    <w:p>
      <w:pPr>
        <w:spacing w:after="0"/>
        <w:ind w:left="0"/>
        <w:jc w:val="both"/>
      </w:pPr>
      <w:bookmarkStart w:name="z1203" w:id="921"/>
      <w:r>
        <w:rPr>
          <w:rFonts w:ascii="Times New Roman"/>
          <w:b w:val="false"/>
          <w:i w:val="false"/>
          <w:color w:val="000000"/>
          <w:sz w:val="28"/>
        </w:rPr>
        <w:t>
      Настоящим _____________________________________________________________</w:t>
      </w:r>
    </w:p>
    <w:bookmarkEnd w:id="921"/>
    <w:p>
      <w:pPr>
        <w:spacing w:after="0"/>
        <w:ind w:left="0"/>
        <w:jc w:val="both"/>
      </w:pPr>
      <w:r>
        <w:rPr>
          <w:rFonts w:ascii="Times New Roman"/>
          <w:b w:val="false"/>
          <w:i w:val="false"/>
          <w:color w:val="000000"/>
          <w:sz w:val="28"/>
        </w:rPr>
        <w:t>(наименование заказчика, организатора закупа или Единого дистрибьютора)</w:t>
      </w:r>
    </w:p>
    <w:p>
      <w:pPr>
        <w:spacing w:after="0"/>
        <w:ind w:left="0"/>
        <w:jc w:val="both"/>
      </w:pPr>
      <w:r>
        <w:rPr>
          <w:rFonts w:ascii="Times New Roman"/>
          <w:b w:val="false"/>
          <w:i w:val="false"/>
          <w:color w:val="000000"/>
          <w:sz w:val="28"/>
        </w:rPr>
        <w:t>уведомляет об удержании обеспечения исполнения обязательств, внесенного в виде</w:t>
      </w:r>
    </w:p>
    <w:p>
      <w:pPr>
        <w:spacing w:after="0"/>
        <w:ind w:left="0"/>
        <w:jc w:val="both"/>
      </w:pPr>
      <w:r>
        <w:rPr>
          <w:rFonts w:ascii="Times New Roman"/>
          <w:b w:val="false"/>
          <w:i w:val="false"/>
          <w:color w:val="000000"/>
          <w:sz w:val="28"/>
        </w:rPr>
        <w:t>денежного взноса в связи с:_________________________________________________</w:t>
      </w:r>
    </w:p>
    <w:p>
      <w:pPr>
        <w:spacing w:after="0"/>
        <w:ind w:left="0"/>
        <w:jc w:val="both"/>
      </w:pPr>
      <w:r>
        <w:rPr>
          <w:rFonts w:ascii="Times New Roman"/>
          <w:b w:val="false"/>
          <w:i w:val="false"/>
          <w:color w:val="000000"/>
          <w:sz w:val="28"/>
        </w:rPr>
        <w:t>(основание для удержания обеспечения исполнения договора предусмотренной</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"Об утверждении Правил организации и проведения закупа лекарственных средств,</w:t>
      </w:r>
    </w:p>
    <w:p>
      <w:pPr>
        <w:spacing w:after="0"/>
        <w:ind w:left="0"/>
        <w:jc w:val="both"/>
      </w:pPr>
      <w:r>
        <w:rPr>
          <w:rFonts w:ascii="Times New Roman"/>
          <w:b w:val="false"/>
          <w:i w:val="false"/>
          <w:color w:val="000000"/>
          <w:sz w:val="28"/>
        </w:rPr>
        <w:t>медицинских изделий и специализированных лечебных продуктов в рамках</w:t>
      </w:r>
    </w:p>
    <w:p>
      <w:pPr>
        <w:spacing w:after="0"/>
        <w:ind w:left="0"/>
        <w:jc w:val="both"/>
      </w:pPr>
      <w:r>
        <w:rPr>
          <w:rFonts w:ascii="Times New Roman"/>
          <w:b w:val="false"/>
          <w:i w:val="false"/>
          <w:color w:val="000000"/>
          <w:sz w:val="28"/>
        </w:rPr>
        <w:t>гарантированного объема бесплатной медицинской помощи и (или) в системе</w:t>
      </w:r>
    </w:p>
    <w:p>
      <w:pPr>
        <w:spacing w:after="0"/>
        <w:ind w:left="0"/>
        <w:jc w:val="both"/>
      </w:pPr>
      <w:r>
        <w:rPr>
          <w:rFonts w:ascii="Times New Roman"/>
          <w:b w:val="false"/>
          <w:i w:val="false"/>
          <w:color w:val="000000"/>
          <w:sz w:val="28"/>
        </w:rPr>
        <w:t>обязательного социального медицинского страхования, фармацевтических услуг</w:t>
      </w:r>
    </w:p>
    <w:p>
      <w:pPr>
        <w:spacing w:after="0"/>
        <w:ind w:left="0"/>
        <w:jc w:val="both"/>
      </w:pPr>
      <w:r>
        <w:rPr>
          <w:rFonts w:ascii="Times New Roman"/>
          <w:b w:val="false"/>
          <w:i w:val="false"/>
          <w:color w:val="000000"/>
          <w:sz w:val="28"/>
        </w:rPr>
        <w:t>и признании утратившими силу некоторых решений Правительства Республики</w:t>
      </w:r>
    </w:p>
    <w:p>
      <w:pPr>
        <w:spacing w:after="0"/>
        <w:ind w:left="0"/>
        <w:jc w:val="both"/>
      </w:pPr>
      <w:r>
        <w:rPr>
          <w:rFonts w:ascii="Times New Roman"/>
          <w:b w:val="false"/>
          <w:i w:val="false"/>
          <w:color w:val="000000"/>
          <w:sz w:val="28"/>
        </w:rPr>
        <w:t>Казахстан") по договору (дополнительного соглашения) № _____</w:t>
      </w:r>
    </w:p>
    <w:p>
      <w:pPr>
        <w:spacing w:after="0"/>
        <w:ind w:left="0"/>
        <w:jc w:val="both"/>
      </w:pPr>
      <w:r>
        <w:rPr>
          <w:rFonts w:ascii="Times New Roman"/>
          <w:b w:val="false"/>
          <w:i w:val="false"/>
          <w:color w:val="000000"/>
          <w:sz w:val="28"/>
        </w:rPr>
        <w:t>от "__"_________ 20__г. в размере _________________________________________</w:t>
      </w:r>
    </w:p>
    <w:p>
      <w:pPr>
        <w:spacing w:after="0"/>
        <w:ind w:left="0"/>
        <w:jc w:val="both"/>
      </w:pPr>
      <w:r>
        <w:rPr>
          <w:rFonts w:ascii="Times New Roman"/>
          <w:b w:val="false"/>
          <w:i w:val="false"/>
          <w:color w:val="000000"/>
          <w:sz w:val="28"/>
        </w:rPr>
        <w:t>(сумма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28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07" w:id="922"/>
      <w:r>
        <w:rPr>
          <w:rFonts w:ascii="Times New Roman"/>
          <w:b w:val="false"/>
          <w:i w:val="false"/>
          <w:color w:val="000000"/>
          <w:sz w:val="28"/>
        </w:rPr>
        <w:t>
      № ___________</w:t>
      </w:r>
    </w:p>
    <w:bookmarkEnd w:id="922"/>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Кому: _____________________________________________________________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Кому (для сведения):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(наименование потенциального поставщика)</w:t>
      </w:r>
    </w:p>
    <w:bookmarkStart w:name="z1208" w:id="923"/>
    <w:p>
      <w:pPr>
        <w:spacing w:after="0"/>
        <w:ind w:left="0"/>
        <w:jc w:val="left"/>
      </w:pPr>
      <w:r>
        <w:rPr>
          <w:rFonts w:ascii="Times New Roman"/>
          <w:b/>
          <w:i w:val="false"/>
          <w:color w:val="000000"/>
        </w:rPr>
        <w:t xml:space="preserve"> Требование об оплате электронной банковской гарантии</w:t>
      </w:r>
      <w:r>
        <w:br/>
      </w:r>
      <w:r>
        <w:rPr>
          <w:rFonts w:ascii="Times New Roman"/>
          <w:b/>
          <w:i w:val="false"/>
          <w:color w:val="000000"/>
        </w:rPr>
        <w:t>(обеспечение исполнения договора)</w:t>
      </w:r>
    </w:p>
    <w:bookmarkEnd w:id="923"/>
    <w:p>
      <w:pPr>
        <w:spacing w:after="0"/>
        <w:ind w:left="0"/>
        <w:jc w:val="both"/>
      </w:pPr>
      <w:bookmarkStart w:name="z1209" w:id="924"/>
      <w:r>
        <w:rPr>
          <w:rFonts w:ascii="Times New Roman"/>
          <w:b w:val="false"/>
          <w:i w:val="false"/>
          <w:color w:val="000000"/>
          <w:sz w:val="28"/>
        </w:rPr>
        <w:t>
      Настоящим _______________________ (наименование заказчика, организатора закупа</w:t>
      </w:r>
    </w:p>
    <w:bookmarkEnd w:id="924"/>
    <w:p>
      <w:pPr>
        <w:spacing w:after="0"/>
        <w:ind w:left="0"/>
        <w:jc w:val="both"/>
      </w:pPr>
      <w:r>
        <w:rPr>
          <w:rFonts w:ascii="Times New Roman"/>
          <w:b w:val="false"/>
          <w:i w:val="false"/>
          <w:color w:val="000000"/>
          <w:sz w:val="28"/>
        </w:rPr>
        <w:t>или Единого дистрибьютора) требует выплатить электронную банковскую гарантию</w:t>
      </w:r>
    </w:p>
    <w:p>
      <w:pPr>
        <w:spacing w:after="0"/>
        <w:ind w:left="0"/>
        <w:jc w:val="both"/>
      </w:pPr>
      <w:r>
        <w:rPr>
          <w:rFonts w:ascii="Times New Roman"/>
          <w:b w:val="false"/>
          <w:i w:val="false"/>
          <w:color w:val="000000"/>
          <w:sz w:val="28"/>
        </w:rPr>
        <w:t>в связи с: __________________________________ (основание для удержания</w:t>
      </w:r>
    </w:p>
    <w:p>
      <w:pPr>
        <w:spacing w:after="0"/>
        <w:ind w:left="0"/>
        <w:jc w:val="both"/>
      </w:pPr>
      <w:r>
        <w:rPr>
          <w:rFonts w:ascii="Times New Roman"/>
          <w:b w:val="false"/>
          <w:i w:val="false"/>
          <w:color w:val="000000"/>
          <w:sz w:val="28"/>
        </w:rPr>
        <w:t xml:space="preserve">обеспечения исполнения договора предусмотренной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p>
    <w:p>
      <w:pPr>
        <w:spacing w:after="0"/>
        <w:ind w:left="0"/>
        <w:jc w:val="both"/>
      </w:pPr>
      <w:r>
        <w:rPr>
          <w:rFonts w:ascii="Times New Roman"/>
          <w:b w:val="false"/>
          <w:i w:val="false"/>
          <w:color w:val="000000"/>
          <w:sz w:val="28"/>
        </w:rPr>
        <w:t>Республики Казахстан от 4 июня 2021 года № 375 "Об утверждении Правил</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и признании утратившими силу</w:t>
      </w:r>
    </w:p>
    <w:p>
      <w:pPr>
        <w:spacing w:after="0"/>
        <w:ind w:left="0"/>
        <w:jc w:val="both"/>
      </w:pPr>
      <w:r>
        <w:rPr>
          <w:rFonts w:ascii="Times New Roman"/>
          <w:b w:val="false"/>
          <w:i w:val="false"/>
          <w:color w:val="000000"/>
          <w:sz w:val="28"/>
        </w:rPr>
        <w:t>некоторых решений Правительства Республики Казахстан") по договору</w:t>
      </w:r>
    </w:p>
    <w:p>
      <w:pPr>
        <w:spacing w:after="0"/>
        <w:ind w:left="0"/>
        <w:jc w:val="both"/>
      </w:pPr>
      <w:r>
        <w:rPr>
          <w:rFonts w:ascii="Times New Roman"/>
          <w:b w:val="false"/>
          <w:i w:val="false"/>
          <w:color w:val="000000"/>
          <w:sz w:val="28"/>
        </w:rPr>
        <w:t>(дополнительного соглашения) № _________________ от "__"_________ 20__г.</w:t>
      </w:r>
    </w:p>
    <w:p>
      <w:pPr>
        <w:spacing w:after="0"/>
        <w:ind w:left="0"/>
        <w:jc w:val="both"/>
      </w:pPr>
      <w:r>
        <w:rPr>
          <w:rFonts w:ascii="Times New Roman"/>
          <w:b w:val="false"/>
          <w:i w:val="false"/>
          <w:color w:val="000000"/>
          <w:sz w:val="28"/>
        </w:rPr>
        <w:t>в размере _______________________________________ (сумма в цифрах и прописью) тенге.</w:t>
      </w:r>
    </w:p>
    <w:p>
      <w:pPr>
        <w:spacing w:after="0"/>
        <w:ind w:left="0"/>
        <w:jc w:val="both"/>
      </w:pPr>
      <w:r>
        <w:rPr>
          <w:rFonts w:ascii="Times New Roman"/>
          <w:b w:val="false"/>
          <w:i w:val="false"/>
          <w:color w:val="000000"/>
          <w:sz w:val="28"/>
        </w:rPr>
        <w:t>закупок) – в размере ______________________________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29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w:t>
            </w:r>
            <w:r>
              <w:br/>
            </w:r>
            <w:r>
              <w:rPr>
                <w:rFonts w:ascii="Times New Roman"/>
                <w:b w:val="false"/>
                <w:i w:val="false"/>
                <w:color w:val="000000"/>
                <w:sz w:val="20"/>
              </w:rPr>
              <w:t>От кого:</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214" w:id="925"/>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 медицинской техники</w:t>
      </w:r>
    </w:p>
    <w:bookmarkEnd w:id="925"/>
    <w:bookmarkStart w:name="z1215" w:id="926"/>
    <w:p>
      <w:pPr>
        <w:spacing w:after="0"/>
        <w:ind w:left="0"/>
        <w:jc w:val="both"/>
      </w:pPr>
      <w:r>
        <w:rPr>
          <w:rFonts w:ascii="Times New Roman"/>
          <w:b w:val="false"/>
          <w:i w:val="false"/>
          <w:color w:val="000000"/>
          <w:sz w:val="28"/>
        </w:rPr>
        <w:t>
      Сведения о потенциальном поставщике:</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 государственной регистрации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адрес электронной почты, контактные телефоны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(включая полное наименование банка или его филиала)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6" w:id="927"/>
      <w:r>
        <w:rPr>
          <w:rFonts w:ascii="Times New Roman"/>
          <w:b w:val="false"/>
          <w:i w:val="false"/>
          <w:color w:val="000000"/>
          <w:sz w:val="28"/>
        </w:rPr>
        <w:t>
      _______________________________________________________________________</w:t>
      </w:r>
    </w:p>
    <w:bookmarkEnd w:id="927"/>
    <w:p>
      <w:pPr>
        <w:spacing w:after="0"/>
        <w:ind w:left="0"/>
        <w:jc w:val="both"/>
      </w:pPr>
      <w:r>
        <w:rPr>
          <w:rFonts w:ascii="Times New Roman"/>
          <w:b w:val="false"/>
          <w:i w:val="false"/>
          <w:color w:val="000000"/>
          <w:sz w:val="28"/>
        </w:rPr>
        <w:t>(полное наименование потенциального поставщика) настоящей заявкой выражает</w:t>
      </w:r>
    </w:p>
    <w:p>
      <w:pPr>
        <w:spacing w:after="0"/>
        <w:ind w:left="0"/>
        <w:jc w:val="both"/>
      </w:pPr>
      <w:r>
        <w:rPr>
          <w:rFonts w:ascii="Times New Roman"/>
          <w:b w:val="false"/>
          <w:i w:val="false"/>
          <w:color w:val="000000"/>
          <w:sz w:val="28"/>
        </w:rPr>
        <w:t>желание принять участие в конкурсе на заключение долгосрочных договоров</w:t>
      </w:r>
    </w:p>
    <w:p>
      <w:pPr>
        <w:spacing w:after="0"/>
        <w:ind w:left="0"/>
        <w:jc w:val="both"/>
      </w:pPr>
      <w:r>
        <w:rPr>
          <w:rFonts w:ascii="Times New Roman"/>
          <w:b w:val="false"/>
          <w:i w:val="false"/>
          <w:color w:val="000000"/>
          <w:sz w:val="28"/>
        </w:rPr>
        <w:t>поставки медицинской техники в качестве потенциального поставщика и выражает</w:t>
      </w:r>
    </w:p>
    <w:p>
      <w:pPr>
        <w:spacing w:after="0"/>
        <w:ind w:left="0"/>
        <w:jc w:val="both"/>
      </w:pPr>
      <w:r>
        <w:rPr>
          <w:rFonts w:ascii="Times New Roman"/>
          <w:b w:val="false"/>
          <w:i w:val="false"/>
          <w:color w:val="000000"/>
          <w:sz w:val="28"/>
        </w:rPr>
        <w:t>согласие поставить медицинскую технику, по следующим лотам:</w:t>
      </w:r>
    </w:p>
    <w:p>
      <w:pPr>
        <w:spacing w:after="0"/>
        <w:ind w:left="0"/>
        <w:jc w:val="both"/>
      </w:pPr>
      <w:r>
        <w:rPr>
          <w:rFonts w:ascii="Times New Roman"/>
          <w:b w:val="false"/>
          <w:i w:val="false"/>
          <w:color w:val="000000"/>
          <w:sz w:val="28"/>
        </w:rPr>
        <w:t>1) _______________ (номер лота) ___________________________________________</w:t>
      </w:r>
    </w:p>
    <w:p>
      <w:pPr>
        <w:spacing w:after="0"/>
        <w:ind w:left="0"/>
        <w:jc w:val="both"/>
      </w:pPr>
      <w:r>
        <w:rPr>
          <w:rFonts w:ascii="Times New Roman"/>
          <w:b w:val="false"/>
          <w:i w:val="false"/>
          <w:color w:val="000000"/>
          <w:sz w:val="28"/>
        </w:rPr>
        <w:t>(наименование медицинской техники);</w:t>
      </w:r>
    </w:p>
    <w:p>
      <w:pPr>
        <w:spacing w:after="0"/>
        <w:ind w:left="0"/>
        <w:jc w:val="both"/>
      </w:pPr>
      <w:r>
        <w:rPr>
          <w:rFonts w:ascii="Times New Roman"/>
          <w:b w:val="false"/>
          <w:i w:val="false"/>
          <w:color w:val="000000"/>
          <w:sz w:val="28"/>
        </w:rPr>
        <w:t>2) _______________ (номер лота) ___________________________________________</w:t>
      </w:r>
    </w:p>
    <w:p>
      <w:pPr>
        <w:spacing w:after="0"/>
        <w:ind w:left="0"/>
        <w:jc w:val="both"/>
      </w:pPr>
      <w:r>
        <w:rPr>
          <w:rFonts w:ascii="Times New Roman"/>
          <w:b w:val="false"/>
          <w:i w:val="false"/>
          <w:color w:val="000000"/>
          <w:sz w:val="28"/>
        </w:rPr>
        <w:t>(наименование медицинской техники), в соответствии с требованиями и условиями,</w:t>
      </w:r>
    </w:p>
    <w:p>
      <w:pPr>
        <w:spacing w:after="0"/>
        <w:ind w:left="0"/>
        <w:jc w:val="both"/>
      </w:pPr>
      <w:r>
        <w:rPr>
          <w:rFonts w:ascii="Times New Roman"/>
          <w:b w:val="false"/>
          <w:i w:val="false"/>
          <w:color w:val="000000"/>
          <w:sz w:val="28"/>
        </w:rPr>
        <w:t xml:space="preserve">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w:t>
      </w:r>
    </w:p>
    <w:p>
      <w:pPr>
        <w:spacing w:after="0"/>
        <w:ind w:left="0"/>
        <w:jc w:val="both"/>
      </w:pPr>
      <w:r>
        <w:rPr>
          <w:rFonts w:ascii="Times New Roman"/>
          <w:b w:val="false"/>
          <w:i w:val="false"/>
          <w:color w:val="000000"/>
          <w:sz w:val="28"/>
        </w:rPr>
        <w:t>2021 года № 375 "Об утверждении Правил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 и</w:t>
      </w:r>
    </w:p>
    <w:p>
      <w:pPr>
        <w:spacing w:after="0"/>
        <w:ind w:left="0"/>
        <w:jc w:val="both"/>
      </w:pPr>
      <w:r>
        <w:rPr>
          <w:rFonts w:ascii="Times New Roman"/>
          <w:b w:val="false"/>
          <w:i w:val="false"/>
          <w:color w:val="000000"/>
          <w:sz w:val="28"/>
        </w:rPr>
        <w:t>(или)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фармацевтических услуг и признании утратившими силу некоторых решений</w:t>
      </w:r>
    </w:p>
    <w:p>
      <w:pPr>
        <w:spacing w:after="0"/>
        <w:ind w:left="0"/>
        <w:jc w:val="both"/>
      </w:pPr>
      <w:r>
        <w:rPr>
          <w:rFonts w:ascii="Times New Roman"/>
          <w:b w:val="false"/>
          <w:i w:val="false"/>
          <w:color w:val="000000"/>
          <w:sz w:val="28"/>
        </w:rPr>
        <w:t>Правительства Республики Казахстан" (далее – Правила).</w:t>
      </w:r>
    </w:p>
    <w:p>
      <w:pPr>
        <w:spacing w:after="0"/>
        <w:ind w:left="0"/>
        <w:jc w:val="both"/>
      </w:pPr>
      <w:r>
        <w:rPr>
          <w:rFonts w:ascii="Times New Roman"/>
          <w:b w:val="false"/>
          <w:i w:val="false"/>
          <w:color w:val="000000"/>
          <w:sz w:val="28"/>
        </w:rPr>
        <w:t>Потенциальный поставщик подтверждает, что ознакомлен с требованиями и</w:t>
      </w:r>
    </w:p>
    <w:p>
      <w:pPr>
        <w:spacing w:after="0"/>
        <w:ind w:left="0"/>
        <w:jc w:val="both"/>
      </w:pPr>
      <w:r>
        <w:rPr>
          <w:rFonts w:ascii="Times New Roman"/>
          <w:b w:val="false"/>
          <w:i w:val="false"/>
          <w:color w:val="000000"/>
          <w:sz w:val="28"/>
        </w:rPr>
        <w:t xml:space="preserve">условиями, предусмотренными Правилами, и осведомлен об ответственности </w:t>
      </w:r>
    </w:p>
    <w:p>
      <w:pPr>
        <w:spacing w:after="0"/>
        <w:ind w:left="0"/>
        <w:jc w:val="both"/>
      </w:pPr>
      <w:r>
        <w:rPr>
          <w:rFonts w:ascii="Times New Roman"/>
          <w:b w:val="false"/>
          <w:i w:val="false"/>
          <w:color w:val="000000"/>
          <w:sz w:val="28"/>
        </w:rPr>
        <w:t>а предоставление конкурсной комиссии недостоверных сведений о своей</w:t>
      </w:r>
    </w:p>
    <w:p>
      <w:pPr>
        <w:spacing w:after="0"/>
        <w:ind w:left="0"/>
        <w:jc w:val="both"/>
      </w:pPr>
      <w:r>
        <w:rPr>
          <w:rFonts w:ascii="Times New Roman"/>
          <w:b w:val="false"/>
          <w:i w:val="false"/>
          <w:color w:val="000000"/>
          <w:sz w:val="28"/>
        </w:rPr>
        <w:t>правомочности, квалификации, качественных и иных характеристиках поставки</w:t>
      </w:r>
    </w:p>
    <w:p>
      <w:pPr>
        <w:spacing w:after="0"/>
        <w:ind w:left="0"/>
        <w:jc w:val="both"/>
      </w:pPr>
      <w:r>
        <w:rPr>
          <w:rFonts w:ascii="Times New Roman"/>
          <w:b w:val="false"/>
          <w:i w:val="false"/>
          <w:color w:val="000000"/>
          <w:sz w:val="28"/>
        </w:rPr>
        <w:t>медицинской техники, а также иных ограничениях, предусмотренных действующим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подтверждает достоверность сведений в данной заявке</w:t>
      </w:r>
    </w:p>
    <w:p>
      <w:pPr>
        <w:spacing w:after="0"/>
        <w:ind w:left="0"/>
        <w:jc w:val="both"/>
      </w:pPr>
      <w:r>
        <w:rPr>
          <w:rFonts w:ascii="Times New Roman"/>
          <w:b w:val="false"/>
          <w:i w:val="false"/>
          <w:color w:val="000000"/>
          <w:sz w:val="28"/>
        </w:rPr>
        <w:t>и прилагаемых к ней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7" w:id="928"/>
      <w:r>
        <w:rPr>
          <w:rFonts w:ascii="Times New Roman"/>
          <w:b w:val="false"/>
          <w:i w:val="false"/>
          <w:color w:val="000000"/>
          <w:sz w:val="28"/>
        </w:rPr>
        <w:t>
      Настоящая заявка действует до подведения итогов конкурса.</w:t>
      </w:r>
    </w:p>
    <w:bookmarkEnd w:id="928"/>
    <w:p>
      <w:pPr>
        <w:spacing w:after="0"/>
        <w:ind w:left="0"/>
        <w:jc w:val="both"/>
      </w:pPr>
      <w:r>
        <w:rPr>
          <w:rFonts w:ascii="Times New Roman"/>
          <w:b w:val="false"/>
          <w:i w:val="false"/>
          <w:color w:val="000000"/>
          <w:sz w:val="28"/>
        </w:rPr>
        <w:t>Должность, Ф.И.О. (при его наличии)</w:t>
      </w:r>
    </w:p>
    <w:p>
      <w:pPr>
        <w:spacing w:after="0"/>
        <w:ind w:left="0"/>
        <w:jc w:val="both"/>
      </w:pPr>
      <w:r>
        <w:rPr>
          <w:rFonts w:ascii="Times New Roman"/>
          <w:b w:val="false"/>
          <w:i w:val="false"/>
          <w:color w:val="000000"/>
          <w:sz w:val="28"/>
        </w:rPr>
        <w:t>___________________________ (наименование потенциального поставщика)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30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1" w:id="929"/>
    <w:p>
      <w:pPr>
        <w:spacing w:after="0"/>
        <w:ind w:left="0"/>
        <w:jc w:val="left"/>
      </w:pPr>
      <w:r>
        <w:rPr>
          <w:rFonts w:ascii="Times New Roman"/>
          <w:b/>
          <w:i w:val="false"/>
          <w:color w:val="000000"/>
        </w:rPr>
        <w:t xml:space="preserve"> Типовой долгосрочный договор поставки медицинской техники</w:t>
      </w:r>
      <w:r>
        <w:br/>
      </w:r>
      <w:r>
        <w:rPr>
          <w:rFonts w:ascii="Times New Roman"/>
          <w:b/>
          <w:i w:val="false"/>
          <w:color w:val="000000"/>
        </w:rPr>
        <w:t>(между единым дистрибьютором и поставщиком)</w:t>
      </w:r>
    </w:p>
    <w:bookmarkEnd w:id="9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tc>
      </w:tr>
    </w:tbl>
    <w:bookmarkStart w:name="z1222" w:id="930"/>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"Поставщик", в лице ________, действующего на основании __________, с другой стороны, именуемые совместно в дальнейшем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протокола итогов конкурса на заключение долгосрочных договоров поставки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bookmarkEnd w:id="930"/>
    <w:bookmarkStart w:name="z1223" w:id="931"/>
    <w:p>
      <w:pPr>
        <w:spacing w:after="0"/>
        <w:ind w:left="0"/>
        <w:jc w:val="left"/>
      </w:pPr>
      <w:r>
        <w:rPr>
          <w:rFonts w:ascii="Times New Roman"/>
          <w:b/>
          <w:i w:val="false"/>
          <w:color w:val="000000"/>
        </w:rPr>
        <w:t xml:space="preserve"> 1. Понятия в Договоре</w:t>
      </w:r>
    </w:p>
    <w:bookmarkEnd w:id="931"/>
    <w:bookmarkStart w:name="z1224" w:id="932"/>
    <w:p>
      <w:pPr>
        <w:spacing w:after="0"/>
        <w:ind w:left="0"/>
        <w:jc w:val="both"/>
      </w:pPr>
      <w:r>
        <w:rPr>
          <w:rFonts w:ascii="Times New Roman"/>
          <w:b w:val="false"/>
          <w:i w:val="false"/>
          <w:color w:val="000000"/>
          <w:sz w:val="28"/>
        </w:rPr>
        <w:t>
      1. В Договоре нижеперечисленные понятия имеют следующее значение:</w:t>
      </w:r>
    </w:p>
    <w:bookmarkEnd w:id="932"/>
    <w:bookmarkStart w:name="z1225" w:id="933"/>
    <w:p>
      <w:pPr>
        <w:spacing w:after="0"/>
        <w:ind w:left="0"/>
        <w:jc w:val="both"/>
      </w:pPr>
      <w:r>
        <w:rPr>
          <w:rFonts w:ascii="Times New Roman"/>
          <w:b w:val="false"/>
          <w:i w:val="false"/>
          <w:color w:val="000000"/>
          <w:sz w:val="28"/>
        </w:rPr>
        <w:t>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bookmarkEnd w:id="933"/>
    <w:bookmarkStart w:name="z1226" w:id="934"/>
    <w:p>
      <w:pPr>
        <w:spacing w:after="0"/>
        <w:ind w:left="0"/>
        <w:jc w:val="both"/>
      </w:pPr>
      <w:r>
        <w:rPr>
          <w:rFonts w:ascii="Times New Roman"/>
          <w:b w:val="false"/>
          <w:i w:val="false"/>
          <w:color w:val="000000"/>
          <w:sz w:val="28"/>
        </w:rPr>
        <w:t>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934"/>
    <w:bookmarkStart w:name="z1227" w:id="935"/>
    <w:p>
      <w:pPr>
        <w:spacing w:after="0"/>
        <w:ind w:left="0"/>
        <w:jc w:val="both"/>
      </w:pPr>
      <w:r>
        <w:rPr>
          <w:rFonts w:ascii="Times New Roman"/>
          <w:b w:val="false"/>
          <w:i w:val="false"/>
          <w:color w:val="000000"/>
          <w:sz w:val="28"/>
        </w:rPr>
        <w:t>
      4) финансовый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bookmarkEnd w:id="935"/>
    <w:bookmarkStart w:name="z1228" w:id="936"/>
    <w:p>
      <w:pPr>
        <w:spacing w:after="0"/>
        <w:ind w:left="0"/>
        <w:jc w:val="both"/>
      </w:pPr>
      <w:r>
        <w:rPr>
          <w:rFonts w:ascii="Times New Roman"/>
          <w:b w:val="false"/>
          <w:i w:val="false"/>
          <w:color w:val="000000"/>
          <w:sz w:val="28"/>
        </w:rPr>
        <w:t>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bookmarkEnd w:id="936"/>
    <w:bookmarkStart w:name="z1229" w:id="937"/>
    <w:p>
      <w:pPr>
        <w:spacing w:after="0"/>
        <w:ind w:left="0"/>
        <w:jc w:val="both"/>
      </w:pPr>
      <w:r>
        <w:rPr>
          <w:rFonts w:ascii="Times New Roman"/>
          <w:b w:val="false"/>
          <w:i w:val="false"/>
          <w:color w:val="000000"/>
          <w:sz w:val="28"/>
        </w:rPr>
        <w:t>
      6)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w:t>
      </w:r>
    </w:p>
    <w:bookmarkEnd w:id="937"/>
    <w:bookmarkStart w:name="z1230" w:id="938"/>
    <w:p>
      <w:pPr>
        <w:spacing w:after="0"/>
        <w:ind w:left="0"/>
        <w:jc w:val="both"/>
      </w:pPr>
      <w:r>
        <w:rPr>
          <w:rFonts w:ascii="Times New Roman"/>
          <w:b w:val="false"/>
          <w:i w:val="false"/>
          <w:color w:val="000000"/>
          <w:sz w:val="28"/>
        </w:rPr>
        <w:t>
      7) пункт доставки – место поставки товара Поставщиком Заказчикам по Трехсторонним договорам закупа;</w:t>
      </w:r>
    </w:p>
    <w:bookmarkEnd w:id="938"/>
    <w:bookmarkStart w:name="z1231" w:id="939"/>
    <w:p>
      <w:pPr>
        <w:spacing w:after="0"/>
        <w:ind w:left="0"/>
        <w:jc w:val="both"/>
      </w:pPr>
      <w:r>
        <w:rPr>
          <w:rFonts w:ascii="Times New Roman"/>
          <w:b w:val="false"/>
          <w:i w:val="false"/>
          <w:color w:val="000000"/>
          <w:sz w:val="28"/>
        </w:rPr>
        <w:t>
      8) момент поставки – время передачи товара Поставщиком Заказчикам согласно акту приема-передачи товара;</w:t>
      </w:r>
    </w:p>
    <w:bookmarkEnd w:id="939"/>
    <w:bookmarkStart w:name="z1232" w:id="940"/>
    <w:p>
      <w:pPr>
        <w:spacing w:after="0"/>
        <w:ind w:left="0"/>
        <w:jc w:val="both"/>
      </w:pPr>
      <w:r>
        <w:rPr>
          <w:rFonts w:ascii="Times New Roman"/>
          <w:b w:val="false"/>
          <w:i w:val="false"/>
          <w:color w:val="000000"/>
          <w:sz w:val="28"/>
        </w:rPr>
        <w:t>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bookmarkEnd w:id="940"/>
    <w:bookmarkStart w:name="z1233" w:id="941"/>
    <w:p>
      <w:pPr>
        <w:spacing w:after="0"/>
        <w:ind w:left="0"/>
        <w:jc w:val="left"/>
      </w:pPr>
      <w:r>
        <w:rPr>
          <w:rFonts w:ascii="Times New Roman"/>
          <w:b/>
          <w:i w:val="false"/>
          <w:color w:val="000000"/>
        </w:rPr>
        <w:t xml:space="preserve"> 2. Предмет Договора</w:t>
      </w:r>
    </w:p>
    <w:bookmarkEnd w:id="941"/>
    <w:bookmarkStart w:name="z1234" w:id="942"/>
    <w:p>
      <w:pPr>
        <w:spacing w:after="0"/>
        <w:ind w:left="0"/>
        <w:jc w:val="both"/>
      </w:pPr>
      <w:r>
        <w:rPr>
          <w:rFonts w:ascii="Times New Roman"/>
          <w:b w:val="false"/>
          <w:i w:val="false"/>
          <w:color w:val="000000"/>
          <w:sz w:val="28"/>
        </w:rPr>
        <w:t>
      2. Поставщик обязуется поставлять в течение ____ (______)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bookmarkEnd w:id="942"/>
    <w:bookmarkStart w:name="z1235" w:id="943"/>
    <w:p>
      <w:pPr>
        <w:spacing w:after="0"/>
        <w:ind w:left="0"/>
        <w:jc w:val="left"/>
      </w:pPr>
      <w:r>
        <w:rPr>
          <w:rFonts w:ascii="Times New Roman"/>
          <w:b/>
          <w:i w:val="false"/>
          <w:color w:val="000000"/>
        </w:rPr>
        <w:t xml:space="preserve"> 3. Ценообразование</w:t>
      </w:r>
    </w:p>
    <w:bookmarkEnd w:id="943"/>
    <w:bookmarkStart w:name="z1236" w:id="944"/>
    <w:p>
      <w:pPr>
        <w:spacing w:after="0"/>
        <w:ind w:left="0"/>
        <w:jc w:val="both"/>
      </w:pPr>
      <w:r>
        <w:rPr>
          <w:rFonts w:ascii="Times New Roman"/>
          <w:b w:val="false"/>
          <w:i w:val="false"/>
          <w:color w:val="000000"/>
          <w:sz w:val="28"/>
        </w:rPr>
        <w:t>
      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bookmarkEnd w:id="944"/>
    <w:bookmarkStart w:name="z1237" w:id="945"/>
    <w:p>
      <w:pPr>
        <w:spacing w:after="0"/>
        <w:ind w:left="0"/>
        <w:jc w:val="both"/>
      </w:pPr>
      <w:r>
        <w:rPr>
          <w:rFonts w:ascii="Times New Roman"/>
          <w:b w:val="false"/>
          <w:i w:val="false"/>
          <w:color w:val="000000"/>
          <w:sz w:val="28"/>
        </w:rPr>
        <w:t>
      4. Цена на товар в приложении 1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bookmarkEnd w:id="945"/>
    <w:bookmarkStart w:name="z1238" w:id="946"/>
    <w:p>
      <w:pPr>
        <w:spacing w:after="0"/>
        <w:ind w:left="0"/>
        <w:jc w:val="both"/>
      </w:pPr>
      <w:r>
        <w:rPr>
          <w:rFonts w:ascii="Times New Roman"/>
          <w:b w:val="false"/>
          <w:i w:val="false"/>
          <w:color w:val="000000"/>
          <w:sz w:val="28"/>
        </w:rPr>
        <w:t>
      5. Налогообложение, связанное с исполнением Договора, производится Сторонами в соответствии с законодательством Республики Казахстан.</w:t>
      </w:r>
    </w:p>
    <w:bookmarkEnd w:id="946"/>
    <w:bookmarkStart w:name="z1239" w:id="947"/>
    <w:p>
      <w:pPr>
        <w:spacing w:after="0"/>
        <w:ind w:left="0"/>
        <w:jc w:val="both"/>
      </w:pPr>
      <w:r>
        <w:rPr>
          <w:rFonts w:ascii="Times New Roman"/>
          <w:b w:val="false"/>
          <w:i w:val="false"/>
          <w:color w:val="000000"/>
          <w:sz w:val="28"/>
        </w:rPr>
        <w:t>
      6. Стоимость транспортировки Поставщиком товара до пунктов доставки и других сопутствующих услуг входит в цену Трехстороннего договора закупа.</w:t>
      </w:r>
    </w:p>
    <w:bookmarkEnd w:id="947"/>
    <w:bookmarkStart w:name="z1240" w:id="948"/>
    <w:p>
      <w:pPr>
        <w:spacing w:after="0"/>
        <w:ind w:left="0"/>
        <w:jc w:val="both"/>
      </w:pPr>
      <w:r>
        <w:rPr>
          <w:rFonts w:ascii="Times New Roman"/>
          <w:b w:val="false"/>
          <w:i w:val="false"/>
          <w:color w:val="000000"/>
          <w:sz w:val="28"/>
        </w:rPr>
        <w:t>
      7. При заключении Трехстороннего договора закупа его цена формируется суммарно из цен на товар, предусмотренных Договором, и количества товара.</w:t>
      </w:r>
    </w:p>
    <w:bookmarkEnd w:id="948"/>
    <w:bookmarkStart w:name="z1241" w:id="949"/>
    <w:p>
      <w:pPr>
        <w:spacing w:after="0"/>
        <w:ind w:left="0"/>
        <w:jc w:val="both"/>
      </w:pPr>
      <w:r>
        <w:rPr>
          <w:rFonts w:ascii="Times New Roman"/>
          <w:b w:val="false"/>
          <w:i w:val="false"/>
          <w:color w:val="000000"/>
          <w:sz w:val="28"/>
        </w:rPr>
        <w:t>
      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w:t>
      </w:r>
    </w:p>
    <w:bookmarkEnd w:id="949"/>
    <w:bookmarkStart w:name="z1242" w:id="950"/>
    <w:p>
      <w:pPr>
        <w:spacing w:after="0"/>
        <w:ind w:left="0"/>
        <w:jc w:val="both"/>
      </w:pPr>
      <w:r>
        <w:rPr>
          <w:rFonts w:ascii="Times New Roman"/>
          <w:b w:val="false"/>
          <w:i w:val="false"/>
          <w:color w:val="000000"/>
          <w:sz w:val="28"/>
        </w:rPr>
        <w:t>
      9.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bookmarkEnd w:id="950"/>
    <w:bookmarkStart w:name="z1243" w:id="951"/>
    <w:p>
      <w:pPr>
        <w:spacing w:after="0"/>
        <w:ind w:left="0"/>
        <w:jc w:val="both"/>
      </w:pPr>
      <w:r>
        <w:rPr>
          <w:rFonts w:ascii="Times New Roman"/>
          <w:b w:val="false"/>
          <w:i w:val="false"/>
          <w:color w:val="000000"/>
          <w:sz w:val="28"/>
        </w:rPr>
        <w:t>
      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bookmarkEnd w:id="951"/>
    <w:bookmarkStart w:name="z1244" w:id="952"/>
    <w:p>
      <w:pPr>
        <w:spacing w:after="0"/>
        <w:ind w:left="0"/>
        <w:jc w:val="left"/>
      </w:pPr>
      <w:r>
        <w:rPr>
          <w:rFonts w:ascii="Times New Roman"/>
          <w:b/>
          <w:i w:val="false"/>
          <w:color w:val="000000"/>
        </w:rPr>
        <w:t xml:space="preserve"> 4. Права и обязанности Сторон</w:t>
      </w:r>
    </w:p>
    <w:bookmarkEnd w:id="952"/>
    <w:bookmarkStart w:name="z1245" w:id="953"/>
    <w:p>
      <w:pPr>
        <w:spacing w:after="0"/>
        <w:ind w:left="0"/>
        <w:jc w:val="both"/>
      </w:pPr>
      <w:r>
        <w:rPr>
          <w:rFonts w:ascii="Times New Roman"/>
          <w:b w:val="false"/>
          <w:i w:val="false"/>
          <w:color w:val="000000"/>
          <w:sz w:val="28"/>
        </w:rPr>
        <w:t>
      11. Единый дистрибьютор обязан:</w:t>
      </w:r>
    </w:p>
    <w:bookmarkEnd w:id="953"/>
    <w:bookmarkStart w:name="z1246" w:id="954"/>
    <w:p>
      <w:pPr>
        <w:spacing w:after="0"/>
        <w:ind w:left="0"/>
        <w:jc w:val="both"/>
      </w:pPr>
      <w:r>
        <w:rPr>
          <w:rFonts w:ascii="Times New Roman"/>
          <w:b w:val="false"/>
          <w:i w:val="false"/>
          <w:color w:val="000000"/>
          <w:sz w:val="28"/>
        </w:rPr>
        <w:t>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bookmarkEnd w:id="954"/>
    <w:bookmarkStart w:name="z1247" w:id="955"/>
    <w:p>
      <w:pPr>
        <w:spacing w:after="0"/>
        <w:ind w:left="0"/>
        <w:jc w:val="both"/>
      </w:pPr>
      <w:r>
        <w:rPr>
          <w:rFonts w:ascii="Times New Roman"/>
          <w:b w:val="false"/>
          <w:i w:val="false"/>
          <w:color w:val="000000"/>
          <w:sz w:val="28"/>
        </w:rPr>
        <w:t>
      2) после подписания и возврата Поставщиком Трехсторонних договоров в течение 1 (один) рабочего дня направлять их на подписание Заказчикам.</w:t>
      </w:r>
    </w:p>
    <w:bookmarkEnd w:id="955"/>
    <w:bookmarkStart w:name="z1248" w:id="956"/>
    <w:p>
      <w:pPr>
        <w:spacing w:after="0"/>
        <w:ind w:left="0"/>
        <w:jc w:val="both"/>
      </w:pPr>
      <w:r>
        <w:rPr>
          <w:rFonts w:ascii="Times New Roman"/>
          <w:b w:val="false"/>
          <w:i w:val="false"/>
          <w:color w:val="000000"/>
          <w:sz w:val="28"/>
        </w:rPr>
        <w:t>
      12. Единый дистрибьютор вправе:</w:t>
      </w:r>
    </w:p>
    <w:bookmarkEnd w:id="956"/>
    <w:bookmarkStart w:name="z1249" w:id="957"/>
    <w:p>
      <w:pPr>
        <w:spacing w:after="0"/>
        <w:ind w:left="0"/>
        <w:jc w:val="both"/>
      </w:pPr>
      <w:r>
        <w:rPr>
          <w:rFonts w:ascii="Times New Roman"/>
          <w:b w:val="false"/>
          <w:i w:val="false"/>
          <w:color w:val="000000"/>
          <w:sz w:val="28"/>
        </w:rPr>
        <w:t>
      1) получать от Поставщика отчет о поставке товара Заказчикам по форме согласно приложению 3 к Договору в сроки, предусмотренные Договором;</w:t>
      </w:r>
    </w:p>
    <w:bookmarkEnd w:id="957"/>
    <w:bookmarkStart w:name="z1250" w:id="958"/>
    <w:p>
      <w:pPr>
        <w:spacing w:after="0"/>
        <w:ind w:left="0"/>
        <w:jc w:val="both"/>
      </w:pPr>
      <w:r>
        <w:rPr>
          <w:rFonts w:ascii="Times New Roman"/>
          <w:b w:val="false"/>
          <w:i w:val="false"/>
          <w:color w:val="000000"/>
          <w:sz w:val="28"/>
        </w:rPr>
        <w:t>
      2) осуществлять контроль за исполнением Поставщиком гарантийного сервисного обслуживания товара;</w:t>
      </w:r>
    </w:p>
    <w:bookmarkEnd w:id="958"/>
    <w:bookmarkStart w:name="z1251" w:id="959"/>
    <w:p>
      <w:pPr>
        <w:spacing w:after="0"/>
        <w:ind w:left="0"/>
        <w:jc w:val="both"/>
      </w:pPr>
      <w:r>
        <w:rPr>
          <w:rFonts w:ascii="Times New Roman"/>
          <w:b w:val="false"/>
          <w:i w:val="false"/>
          <w:color w:val="000000"/>
          <w:sz w:val="28"/>
        </w:rPr>
        <w:t>
      3) в предусмотренных Правилами или Договором случаях расторгнуть Договор с Поставщиком в одностороннем порядке.</w:t>
      </w:r>
    </w:p>
    <w:bookmarkEnd w:id="959"/>
    <w:bookmarkStart w:name="z1252" w:id="960"/>
    <w:p>
      <w:pPr>
        <w:spacing w:after="0"/>
        <w:ind w:left="0"/>
        <w:jc w:val="both"/>
      </w:pPr>
      <w:r>
        <w:rPr>
          <w:rFonts w:ascii="Times New Roman"/>
          <w:b w:val="false"/>
          <w:i w:val="false"/>
          <w:color w:val="000000"/>
          <w:sz w:val="28"/>
        </w:rPr>
        <w:t>
      13. Поставщик обязан:</w:t>
      </w:r>
    </w:p>
    <w:bookmarkEnd w:id="960"/>
    <w:bookmarkStart w:name="z1253" w:id="961"/>
    <w:p>
      <w:pPr>
        <w:spacing w:after="0"/>
        <w:ind w:left="0"/>
        <w:jc w:val="both"/>
      </w:pPr>
      <w:r>
        <w:rPr>
          <w:rFonts w:ascii="Times New Roman"/>
          <w:b w:val="false"/>
          <w:i w:val="false"/>
          <w:color w:val="000000"/>
          <w:sz w:val="28"/>
        </w:rPr>
        <w:t>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bookmarkEnd w:id="961"/>
    <w:bookmarkStart w:name="z1254" w:id="962"/>
    <w:p>
      <w:pPr>
        <w:spacing w:after="0"/>
        <w:ind w:left="0"/>
        <w:jc w:val="both"/>
      </w:pPr>
      <w:r>
        <w:rPr>
          <w:rFonts w:ascii="Times New Roman"/>
          <w:b w:val="false"/>
          <w:i w:val="false"/>
          <w:color w:val="000000"/>
          <w:sz w:val="28"/>
        </w:rPr>
        <w:t>
      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bookmarkEnd w:id="962"/>
    <w:bookmarkStart w:name="z1255" w:id="963"/>
    <w:p>
      <w:pPr>
        <w:spacing w:after="0"/>
        <w:ind w:left="0"/>
        <w:jc w:val="both"/>
      </w:pPr>
      <w:r>
        <w:rPr>
          <w:rFonts w:ascii="Times New Roman"/>
          <w:b w:val="false"/>
          <w:i w:val="false"/>
          <w:color w:val="000000"/>
          <w:sz w:val="28"/>
        </w:rPr>
        <w:t>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bookmarkEnd w:id="963"/>
    <w:bookmarkStart w:name="z1256" w:id="964"/>
    <w:p>
      <w:pPr>
        <w:spacing w:after="0"/>
        <w:ind w:left="0"/>
        <w:jc w:val="both"/>
      </w:pPr>
      <w:r>
        <w:rPr>
          <w:rFonts w:ascii="Times New Roman"/>
          <w:b w:val="false"/>
          <w:i w:val="false"/>
          <w:color w:val="000000"/>
          <w:sz w:val="28"/>
        </w:rPr>
        <w:t>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bookmarkEnd w:id="964"/>
    <w:bookmarkStart w:name="z1257" w:id="965"/>
    <w:p>
      <w:pPr>
        <w:spacing w:after="0"/>
        <w:ind w:left="0"/>
        <w:jc w:val="both"/>
      </w:pPr>
      <w:r>
        <w:rPr>
          <w:rFonts w:ascii="Times New Roman"/>
          <w:b w:val="false"/>
          <w:i w:val="false"/>
          <w:color w:val="000000"/>
          <w:sz w:val="28"/>
        </w:rPr>
        <w:t>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bookmarkEnd w:id="965"/>
    <w:bookmarkStart w:name="z1258" w:id="966"/>
    <w:p>
      <w:pPr>
        <w:spacing w:after="0"/>
        <w:ind w:left="0"/>
        <w:jc w:val="both"/>
      </w:pPr>
      <w:r>
        <w:rPr>
          <w:rFonts w:ascii="Times New Roman"/>
          <w:b w:val="false"/>
          <w:i w:val="false"/>
          <w:color w:val="000000"/>
          <w:sz w:val="28"/>
        </w:rPr>
        <w:t>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bookmarkEnd w:id="966"/>
    <w:bookmarkStart w:name="z1259" w:id="967"/>
    <w:p>
      <w:pPr>
        <w:spacing w:after="0"/>
        <w:ind w:left="0"/>
        <w:jc w:val="both"/>
      </w:pPr>
      <w:r>
        <w:rPr>
          <w:rFonts w:ascii="Times New Roman"/>
          <w:b w:val="false"/>
          <w:i w:val="false"/>
          <w:color w:val="000000"/>
          <w:sz w:val="28"/>
        </w:rPr>
        <w:t>
      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967"/>
    <w:bookmarkStart w:name="z1260" w:id="968"/>
    <w:p>
      <w:pPr>
        <w:spacing w:after="0"/>
        <w:ind w:left="0"/>
        <w:jc w:val="both"/>
      </w:pPr>
      <w:r>
        <w:rPr>
          <w:rFonts w:ascii="Times New Roman"/>
          <w:b w:val="false"/>
          <w:i w:val="false"/>
          <w:color w:val="000000"/>
          <w:sz w:val="28"/>
        </w:rPr>
        <w:t>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w:t>
      </w:r>
    </w:p>
    <w:bookmarkEnd w:id="968"/>
    <w:bookmarkStart w:name="z1261" w:id="969"/>
    <w:p>
      <w:pPr>
        <w:spacing w:after="0"/>
        <w:ind w:left="0"/>
        <w:jc w:val="both"/>
      </w:pPr>
      <w:r>
        <w:rPr>
          <w:rFonts w:ascii="Times New Roman"/>
          <w:b w:val="false"/>
          <w:i w:val="false"/>
          <w:color w:val="000000"/>
          <w:sz w:val="28"/>
        </w:rPr>
        <w:t>
      9) оплачивать в пользу Заказчика штрафы и неустойку в случаях, предусмотренных Трехсторонним договором закупа;</w:t>
      </w:r>
    </w:p>
    <w:bookmarkEnd w:id="969"/>
    <w:bookmarkStart w:name="z1262" w:id="970"/>
    <w:p>
      <w:pPr>
        <w:spacing w:after="0"/>
        <w:ind w:left="0"/>
        <w:jc w:val="both"/>
      </w:pPr>
      <w:r>
        <w:rPr>
          <w:rFonts w:ascii="Times New Roman"/>
          <w:b w:val="false"/>
          <w:i w:val="false"/>
          <w:color w:val="000000"/>
          <w:sz w:val="28"/>
        </w:rPr>
        <w:t>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bookmarkEnd w:id="970"/>
    <w:bookmarkStart w:name="z1263" w:id="971"/>
    <w:p>
      <w:pPr>
        <w:spacing w:after="0"/>
        <w:ind w:left="0"/>
        <w:jc w:val="both"/>
      </w:pPr>
      <w:r>
        <w:rPr>
          <w:rFonts w:ascii="Times New Roman"/>
          <w:b w:val="false"/>
          <w:i w:val="false"/>
          <w:color w:val="000000"/>
          <w:sz w:val="28"/>
        </w:rPr>
        <w:t>
      14. Поставщик вправе:</w:t>
      </w:r>
    </w:p>
    <w:bookmarkEnd w:id="971"/>
    <w:bookmarkStart w:name="z1264" w:id="972"/>
    <w:p>
      <w:pPr>
        <w:spacing w:after="0"/>
        <w:ind w:left="0"/>
        <w:jc w:val="both"/>
      </w:pPr>
      <w:r>
        <w:rPr>
          <w:rFonts w:ascii="Times New Roman"/>
          <w:b w:val="false"/>
          <w:i w:val="false"/>
          <w:color w:val="000000"/>
          <w:sz w:val="28"/>
        </w:rPr>
        <w:t>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bookmarkEnd w:id="972"/>
    <w:bookmarkStart w:name="z1265" w:id="973"/>
    <w:p>
      <w:pPr>
        <w:spacing w:after="0"/>
        <w:ind w:left="0"/>
        <w:jc w:val="both"/>
      </w:pPr>
      <w:r>
        <w:rPr>
          <w:rFonts w:ascii="Times New Roman"/>
          <w:b w:val="false"/>
          <w:i w:val="false"/>
          <w:color w:val="000000"/>
          <w:sz w:val="28"/>
        </w:rPr>
        <w:t>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w:t>
      </w:r>
    </w:p>
    <w:bookmarkEnd w:id="973"/>
    <w:bookmarkStart w:name="z1266" w:id="974"/>
    <w:p>
      <w:pPr>
        <w:spacing w:after="0"/>
        <w:ind w:left="0"/>
        <w:jc w:val="both"/>
      </w:pPr>
      <w:r>
        <w:rPr>
          <w:rFonts w:ascii="Times New Roman"/>
          <w:b w:val="false"/>
          <w:i w:val="false"/>
          <w:color w:val="000000"/>
          <w:sz w:val="28"/>
        </w:rPr>
        <w:t>
      3) требовать оплаты с Заказчиков в его пользу неустойки в предусмотренных Трехсторонними договорами закупа случаях;</w:t>
      </w:r>
    </w:p>
    <w:bookmarkEnd w:id="974"/>
    <w:bookmarkStart w:name="z1267" w:id="975"/>
    <w:p>
      <w:pPr>
        <w:spacing w:after="0"/>
        <w:ind w:left="0"/>
        <w:jc w:val="both"/>
      </w:pPr>
      <w:r>
        <w:rPr>
          <w:rFonts w:ascii="Times New Roman"/>
          <w:b w:val="false"/>
          <w:i w:val="false"/>
          <w:color w:val="000000"/>
          <w:sz w:val="28"/>
        </w:rPr>
        <w:t>
      4) в случае полного исполнения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bookmarkEnd w:id="975"/>
    <w:bookmarkStart w:name="z1268" w:id="976"/>
    <w:p>
      <w:pPr>
        <w:spacing w:after="0"/>
        <w:ind w:left="0"/>
        <w:jc w:val="both"/>
      </w:pPr>
      <w:r>
        <w:rPr>
          <w:rFonts w:ascii="Times New Roman"/>
          <w:b w:val="false"/>
          <w:i w:val="false"/>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bookmarkEnd w:id="976"/>
    <w:bookmarkStart w:name="z1269" w:id="977"/>
    <w:p>
      <w:pPr>
        <w:spacing w:after="0"/>
        <w:ind w:left="0"/>
        <w:jc w:val="left"/>
      </w:pPr>
      <w:r>
        <w:rPr>
          <w:rFonts w:ascii="Times New Roman"/>
          <w:b/>
          <w:i w:val="false"/>
          <w:color w:val="000000"/>
        </w:rPr>
        <w:t xml:space="preserve"> 5. Поставка товара</w:t>
      </w:r>
    </w:p>
    <w:bookmarkEnd w:id="977"/>
    <w:bookmarkStart w:name="z1270" w:id="978"/>
    <w:p>
      <w:pPr>
        <w:spacing w:after="0"/>
        <w:ind w:left="0"/>
        <w:jc w:val="both"/>
      </w:pPr>
      <w:r>
        <w:rPr>
          <w:rFonts w:ascii="Times New Roman"/>
          <w:b w:val="false"/>
          <w:i w:val="false"/>
          <w:color w:val="000000"/>
          <w:sz w:val="28"/>
        </w:rPr>
        <w:t>
      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w:t>
      </w:r>
    </w:p>
    <w:bookmarkEnd w:id="978"/>
    <w:bookmarkStart w:name="z1271" w:id="979"/>
    <w:p>
      <w:pPr>
        <w:spacing w:after="0"/>
        <w:ind w:left="0"/>
        <w:jc w:val="both"/>
      </w:pPr>
      <w:r>
        <w:rPr>
          <w:rFonts w:ascii="Times New Roman"/>
          <w:b w:val="false"/>
          <w:i w:val="false"/>
          <w:color w:val="000000"/>
          <w:sz w:val="28"/>
        </w:rPr>
        <w:t>
      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bookmarkEnd w:id="979"/>
    <w:bookmarkStart w:name="z1272" w:id="980"/>
    <w:p>
      <w:pPr>
        <w:spacing w:after="0"/>
        <w:ind w:left="0"/>
        <w:jc w:val="both"/>
      </w:pPr>
      <w:r>
        <w:rPr>
          <w:rFonts w:ascii="Times New Roman"/>
          <w:b w:val="false"/>
          <w:i w:val="false"/>
          <w:color w:val="000000"/>
          <w:sz w:val="28"/>
        </w:rPr>
        <w:t>
      17. Датой поставки товара считается дата подписания акта приема-передачи товара.</w:t>
      </w:r>
    </w:p>
    <w:bookmarkEnd w:id="980"/>
    <w:bookmarkStart w:name="z1273" w:id="981"/>
    <w:p>
      <w:pPr>
        <w:spacing w:after="0"/>
        <w:ind w:left="0"/>
        <w:jc w:val="both"/>
      </w:pPr>
      <w:r>
        <w:rPr>
          <w:rFonts w:ascii="Times New Roman"/>
          <w:b w:val="false"/>
          <w:i w:val="false"/>
          <w:color w:val="000000"/>
          <w:sz w:val="28"/>
        </w:rPr>
        <w:t>
      18. Товар, поставляемый по Трехстороннему договору закупа, считается переданным Поставщиком и принятым Заказчиком:</w:t>
      </w:r>
    </w:p>
    <w:bookmarkEnd w:id="981"/>
    <w:bookmarkStart w:name="z1274" w:id="982"/>
    <w:p>
      <w:pPr>
        <w:spacing w:after="0"/>
        <w:ind w:left="0"/>
        <w:jc w:val="both"/>
      </w:pPr>
      <w:r>
        <w:rPr>
          <w:rFonts w:ascii="Times New Roman"/>
          <w:b w:val="false"/>
          <w:i w:val="false"/>
          <w:color w:val="000000"/>
          <w:sz w:val="28"/>
        </w:rPr>
        <w:t>
      1) по количеству: согласно указанному в акте приема-передачи товара;</w:t>
      </w:r>
    </w:p>
    <w:bookmarkEnd w:id="982"/>
    <w:bookmarkStart w:name="z1275" w:id="983"/>
    <w:p>
      <w:pPr>
        <w:spacing w:after="0"/>
        <w:ind w:left="0"/>
        <w:jc w:val="both"/>
      </w:pPr>
      <w:r>
        <w:rPr>
          <w:rFonts w:ascii="Times New Roman"/>
          <w:b w:val="false"/>
          <w:i w:val="false"/>
          <w:color w:val="000000"/>
          <w:sz w:val="28"/>
        </w:rPr>
        <w:t>
      2) по комплектации: согласно комплектации закупаемой медицинской техники (приложение 1 к Договору);</w:t>
      </w:r>
    </w:p>
    <w:bookmarkEnd w:id="983"/>
    <w:bookmarkStart w:name="z1276" w:id="984"/>
    <w:p>
      <w:pPr>
        <w:spacing w:after="0"/>
        <w:ind w:left="0"/>
        <w:jc w:val="both"/>
      </w:pPr>
      <w:r>
        <w:rPr>
          <w:rFonts w:ascii="Times New Roman"/>
          <w:b w:val="false"/>
          <w:i w:val="false"/>
          <w:color w:val="000000"/>
          <w:sz w:val="28"/>
        </w:rPr>
        <w:t>
      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bookmarkEnd w:id="984"/>
    <w:bookmarkStart w:name="z1277" w:id="985"/>
    <w:p>
      <w:pPr>
        <w:spacing w:after="0"/>
        <w:ind w:left="0"/>
        <w:jc w:val="both"/>
      </w:pPr>
      <w:r>
        <w:rPr>
          <w:rFonts w:ascii="Times New Roman"/>
          <w:b w:val="false"/>
          <w:i w:val="false"/>
          <w:color w:val="000000"/>
          <w:sz w:val="28"/>
        </w:rPr>
        <w:t>
      4) после монтажа и проведения пуско-наладочных работ, согласно акту приема-передачи товара.</w:t>
      </w:r>
    </w:p>
    <w:bookmarkEnd w:id="985"/>
    <w:bookmarkStart w:name="z1278" w:id="986"/>
    <w:p>
      <w:pPr>
        <w:spacing w:after="0"/>
        <w:ind w:left="0"/>
        <w:jc w:val="left"/>
      </w:pPr>
      <w:r>
        <w:rPr>
          <w:rFonts w:ascii="Times New Roman"/>
          <w:b/>
          <w:i w:val="false"/>
          <w:color w:val="000000"/>
        </w:rPr>
        <w:t xml:space="preserve"> 6. Гарантия на товар и гарантийное сервисное обслуживание</w:t>
      </w:r>
    </w:p>
    <w:bookmarkEnd w:id="986"/>
    <w:bookmarkStart w:name="z1279" w:id="987"/>
    <w:p>
      <w:pPr>
        <w:spacing w:after="0"/>
        <w:ind w:left="0"/>
        <w:jc w:val="both"/>
      </w:pPr>
      <w:r>
        <w:rPr>
          <w:rFonts w:ascii="Times New Roman"/>
          <w:b w:val="false"/>
          <w:i w:val="false"/>
          <w:color w:val="000000"/>
          <w:sz w:val="28"/>
        </w:rPr>
        <w:t>
      19. Поставщик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w:t>
      </w:r>
    </w:p>
    <w:bookmarkEnd w:id="987"/>
    <w:bookmarkStart w:name="z1280" w:id="988"/>
    <w:p>
      <w:pPr>
        <w:spacing w:after="0"/>
        <w:ind w:left="0"/>
        <w:jc w:val="both"/>
      </w:pPr>
      <w:r>
        <w:rPr>
          <w:rFonts w:ascii="Times New Roman"/>
          <w:b w:val="false"/>
          <w:i w:val="false"/>
          <w:color w:val="000000"/>
          <w:sz w:val="28"/>
        </w:rPr>
        <w:t>
      20. Поставщик принимает на себя обязательства по поставке товара, произведенного не позднее 24 (двадцать четыре) месяцев к моменту поставки.</w:t>
      </w:r>
    </w:p>
    <w:bookmarkEnd w:id="988"/>
    <w:bookmarkStart w:name="z1281" w:id="989"/>
    <w:p>
      <w:pPr>
        <w:spacing w:after="0"/>
        <w:ind w:left="0"/>
        <w:jc w:val="both"/>
      </w:pPr>
      <w:r>
        <w:rPr>
          <w:rFonts w:ascii="Times New Roman"/>
          <w:b w:val="false"/>
          <w:i w:val="false"/>
          <w:color w:val="000000"/>
          <w:sz w:val="28"/>
        </w:rPr>
        <w:t>
      21.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989"/>
    <w:bookmarkStart w:name="z1282" w:id="990"/>
    <w:p>
      <w:pPr>
        <w:spacing w:after="0"/>
        <w:ind w:left="0"/>
        <w:jc w:val="both"/>
      </w:pPr>
      <w:r>
        <w:rPr>
          <w:rFonts w:ascii="Times New Roman"/>
          <w:b w:val="false"/>
          <w:i w:val="false"/>
          <w:color w:val="000000"/>
          <w:sz w:val="28"/>
        </w:rPr>
        <w:t>
      22. Подробные условия гарантии и гарантийного сервисного обслуживания регулируются Трехсторонними договорами закупа.</w:t>
      </w:r>
    </w:p>
    <w:bookmarkEnd w:id="990"/>
    <w:bookmarkStart w:name="z1283" w:id="991"/>
    <w:p>
      <w:pPr>
        <w:spacing w:after="0"/>
        <w:ind w:left="0"/>
        <w:jc w:val="left"/>
      </w:pPr>
      <w:r>
        <w:rPr>
          <w:rFonts w:ascii="Times New Roman"/>
          <w:b/>
          <w:i w:val="false"/>
          <w:color w:val="000000"/>
        </w:rPr>
        <w:t xml:space="preserve"> 7. Ответственность и основания расторжения Договора</w:t>
      </w:r>
    </w:p>
    <w:bookmarkEnd w:id="991"/>
    <w:bookmarkStart w:name="z1284" w:id="992"/>
    <w:p>
      <w:pPr>
        <w:spacing w:after="0"/>
        <w:ind w:left="0"/>
        <w:jc w:val="both"/>
      </w:pPr>
      <w:r>
        <w:rPr>
          <w:rFonts w:ascii="Times New Roman"/>
          <w:b w:val="false"/>
          <w:i w:val="false"/>
          <w:color w:val="000000"/>
          <w:sz w:val="28"/>
        </w:rPr>
        <w:t>
      23. Заказчик направляет Поставщику счет на оплату неустойки, Поставщик обязан оплатить его в течение 7 (семь) рабочих дней со дня его получения.</w:t>
      </w:r>
    </w:p>
    <w:bookmarkEnd w:id="992"/>
    <w:bookmarkStart w:name="z1285" w:id="993"/>
    <w:p>
      <w:pPr>
        <w:spacing w:after="0"/>
        <w:ind w:left="0"/>
        <w:jc w:val="both"/>
      </w:pPr>
      <w:r>
        <w:rPr>
          <w:rFonts w:ascii="Times New Roman"/>
          <w:b w:val="false"/>
          <w:i w:val="false"/>
          <w:color w:val="000000"/>
          <w:sz w:val="28"/>
        </w:rPr>
        <w:t>
      24. Основаниями для расторжения Договора являются:</w:t>
      </w:r>
    </w:p>
    <w:bookmarkEnd w:id="993"/>
    <w:bookmarkStart w:name="z1286" w:id="994"/>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994"/>
    <w:bookmarkStart w:name="z1287" w:id="995"/>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995"/>
    <w:bookmarkStart w:name="z1288" w:id="996"/>
    <w:p>
      <w:pPr>
        <w:spacing w:after="0"/>
        <w:ind w:left="0"/>
        <w:jc w:val="both"/>
      </w:pPr>
      <w:r>
        <w:rPr>
          <w:rFonts w:ascii="Times New Roman"/>
          <w:b w:val="false"/>
          <w:i w:val="false"/>
          <w:color w:val="000000"/>
          <w:sz w:val="28"/>
        </w:rPr>
        <w:t>
      3) отказ от поставки (независимо от причин и обстоятельств) в течение 2 (два) лет подряд;</w:t>
      </w:r>
    </w:p>
    <w:bookmarkEnd w:id="996"/>
    <w:bookmarkStart w:name="z1289" w:id="997"/>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997"/>
    <w:bookmarkStart w:name="z1290" w:id="998"/>
    <w:p>
      <w:pPr>
        <w:spacing w:after="0"/>
        <w:ind w:left="0"/>
        <w:jc w:val="both"/>
      </w:pPr>
      <w:r>
        <w:rPr>
          <w:rFonts w:ascii="Times New Roman"/>
          <w:b w:val="false"/>
          <w:i w:val="false"/>
          <w:color w:val="000000"/>
          <w:sz w:val="28"/>
        </w:rPr>
        <w:t>
      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998"/>
    <w:bookmarkStart w:name="z1291" w:id="999"/>
    <w:p>
      <w:pPr>
        <w:spacing w:after="0"/>
        <w:ind w:left="0"/>
        <w:jc w:val="both"/>
      </w:pPr>
      <w:r>
        <w:rPr>
          <w:rFonts w:ascii="Times New Roman"/>
          <w:b w:val="false"/>
          <w:i w:val="false"/>
          <w:color w:val="000000"/>
          <w:sz w:val="28"/>
        </w:rPr>
        <w:t>
      26.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bookmarkEnd w:id="999"/>
    <w:bookmarkStart w:name="z1292" w:id="1000"/>
    <w:p>
      <w:pPr>
        <w:spacing w:after="0"/>
        <w:ind w:left="0"/>
        <w:jc w:val="both"/>
      </w:pPr>
      <w:r>
        <w:rPr>
          <w:rFonts w:ascii="Times New Roman"/>
          <w:b w:val="false"/>
          <w:i w:val="false"/>
          <w:color w:val="000000"/>
          <w:sz w:val="28"/>
        </w:rPr>
        <w:t>
      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bookmarkEnd w:id="1000"/>
    <w:bookmarkStart w:name="z1293" w:id="1001"/>
    <w:p>
      <w:pPr>
        <w:spacing w:after="0"/>
        <w:ind w:left="0"/>
        <w:jc w:val="left"/>
      </w:pPr>
      <w:r>
        <w:rPr>
          <w:rFonts w:ascii="Times New Roman"/>
          <w:b/>
          <w:i w:val="false"/>
          <w:color w:val="000000"/>
        </w:rPr>
        <w:t xml:space="preserve"> 8. Порядок разрешения споров</w:t>
      </w:r>
    </w:p>
    <w:bookmarkEnd w:id="1001"/>
    <w:bookmarkStart w:name="z1294" w:id="1002"/>
    <w:p>
      <w:pPr>
        <w:spacing w:after="0"/>
        <w:ind w:left="0"/>
        <w:jc w:val="both"/>
      </w:pPr>
      <w:r>
        <w:rPr>
          <w:rFonts w:ascii="Times New Roman"/>
          <w:b w:val="false"/>
          <w:i w:val="false"/>
          <w:color w:val="000000"/>
          <w:sz w:val="28"/>
        </w:rPr>
        <w:t>
      28. Все споры и разногласия, возникающие между Сторонами по Договору, разрешаются путем переговоров (в устной или письменной форме) между Сторонами.</w:t>
      </w:r>
    </w:p>
    <w:bookmarkEnd w:id="1002"/>
    <w:bookmarkStart w:name="z1295" w:id="1003"/>
    <w:p>
      <w:pPr>
        <w:spacing w:after="0"/>
        <w:ind w:left="0"/>
        <w:jc w:val="both"/>
      </w:pPr>
      <w:r>
        <w:rPr>
          <w:rFonts w:ascii="Times New Roman"/>
          <w:b w:val="false"/>
          <w:i w:val="false"/>
          <w:color w:val="000000"/>
          <w:sz w:val="28"/>
        </w:rPr>
        <w:t>
      29. В случае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bookmarkEnd w:id="1003"/>
    <w:bookmarkStart w:name="z1296" w:id="1004"/>
    <w:p>
      <w:pPr>
        <w:spacing w:after="0"/>
        <w:ind w:left="0"/>
        <w:jc w:val="left"/>
      </w:pPr>
      <w:r>
        <w:rPr>
          <w:rFonts w:ascii="Times New Roman"/>
          <w:b/>
          <w:i w:val="false"/>
          <w:color w:val="000000"/>
        </w:rPr>
        <w:t xml:space="preserve"> 9. Корреспонденция</w:t>
      </w:r>
    </w:p>
    <w:bookmarkEnd w:id="1004"/>
    <w:bookmarkStart w:name="z1297" w:id="1005"/>
    <w:p>
      <w:pPr>
        <w:spacing w:after="0"/>
        <w:ind w:left="0"/>
        <w:jc w:val="both"/>
      </w:pPr>
      <w:r>
        <w:rPr>
          <w:rFonts w:ascii="Times New Roman"/>
          <w:b w:val="false"/>
          <w:i w:val="false"/>
          <w:color w:val="000000"/>
          <w:sz w:val="28"/>
        </w:rPr>
        <w:t>
      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w:t>
      </w:r>
    </w:p>
    <w:bookmarkEnd w:id="1005"/>
    <w:bookmarkStart w:name="z1298" w:id="1006"/>
    <w:p>
      <w:pPr>
        <w:spacing w:after="0"/>
        <w:ind w:left="0"/>
        <w:jc w:val="both"/>
      </w:pPr>
      <w:r>
        <w:rPr>
          <w:rFonts w:ascii="Times New Roman"/>
          <w:b w:val="false"/>
          <w:i w:val="false"/>
          <w:color w:val="000000"/>
          <w:sz w:val="28"/>
        </w:rPr>
        <w:t>
      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1006"/>
    <w:bookmarkStart w:name="z1299" w:id="1007"/>
    <w:p>
      <w:pPr>
        <w:spacing w:after="0"/>
        <w:ind w:left="0"/>
        <w:jc w:val="both"/>
      </w:pPr>
      <w:r>
        <w:rPr>
          <w:rFonts w:ascii="Times New Roman"/>
          <w:b w:val="false"/>
          <w:i w:val="false"/>
          <w:color w:val="000000"/>
          <w:sz w:val="28"/>
        </w:rPr>
        <w:t>
      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bookmarkEnd w:id="1007"/>
    <w:bookmarkStart w:name="z1300" w:id="1008"/>
    <w:p>
      <w:pPr>
        <w:spacing w:after="0"/>
        <w:ind w:left="0"/>
        <w:jc w:val="left"/>
      </w:pPr>
      <w:r>
        <w:rPr>
          <w:rFonts w:ascii="Times New Roman"/>
          <w:b/>
          <w:i w:val="false"/>
          <w:color w:val="000000"/>
        </w:rPr>
        <w:t xml:space="preserve"> 10. Конфиденциальность</w:t>
      </w:r>
    </w:p>
    <w:bookmarkEnd w:id="1008"/>
    <w:bookmarkStart w:name="z1301" w:id="1009"/>
    <w:p>
      <w:pPr>
        <w:spacing w:after="0"/>
        <w:ind w:left="0"/>
        <w:jc w:val="both"/>
      </w:pPr>
      <w:r>
        <w:rPr>
          <w:rFonts w:ascii="Times New Roman"/>
          <w:b w:val="false"/>
          <w:i w:val="false"/>
          <w:color w:val="000000"/>
          <w:sz w:val="28"/>
        </w:rPr>
        <w:t>
      33.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009"/>
    <w:bookmarkStart w:name="z1302" w:id="1010"/>
    <w:p>
      <w:pPr>
        <w:spacing w:after="0"/>
        <w:ind w:left="0"/>
        <w:jc w:val="both"/>
      </w:pPr>
      <w:r>
        <w:rPr>
          <w:rFonts w:ascii="Times New Roman"/>
          <w:b w:val="false"/>
          <w:i w:val="false"/>
          <w:color w:val="000000"/>
          <w:sz w:val="28"/>
        </w:rPr>
        <w:t>
      1) во время раскрытия находилась в публичном доступе;</w:t>
      </w:r>
    </w:p>
    <w:bookmarkEnd w:id="1010"/>
    <w:bookmarkStart w:name="z1303" w:id="1011"/>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011"/>
    <w:bookmarkStart w:name="z1304" w:id="1012"/>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012"/>
    <w:bookmarkStart w:name="z1305" w:id="1013"/>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013"/>
    <w:bookmarkStart w:name="z1306" w:id="1014"/>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014"/>
    <w:bookmarkStart w:name="z1307" w:id="1015"/>
    <w:p>
      <w:pPr>
        <w:spacing w:after="0"/>
        <w:ind w:left="0"/>
        <w:jc w:val="both"/>
      </w:pPr>
      <w:r>
        <w:rPr>
          <w:rFonts w:ascii="Times New Roman"/>
          <w:b w:val="false"/>
          <w:i w:val="false"/>
          <w:color w:val="000000"/>
          <w:sz w:val="28"/>
        </w:rPr>
        <w:t>
      34.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015"/>
    <w:bookmarkStart w:name="z1308" w:id="1016"/>
    <w:p>
      <w:pPr>
        <w:spacing w:after="0"/>
        <w:ind w:left="0"/>
        <w:jc w:val="left"/>
      </w:pPr>
      <w:r>
        <w:rPr>
          <w:rFonts w:ascii="Times New Roman"/>
          <w:b/>
          <w:i w:val="false"/>
          <w:color w:val="000000"/>
        </w:rPr>
        <w:t xml:space="preserve"> 11. Заключительные положения</w:t>
      </w:r>
    </w:p>
    <w:bookmarkEnd w:id="1016"/>
    <w:bookmarkStart w:name="z1309" w:id="1017"/>
    <w:p>
      <w:pPr>
        <w:spacing w:after="0"/>
        <w:ind w:left="0"/>
        <w:jc w:val="both"/>
      </w:pPr>
      <w:r>
        <w:rPr>
          <w:rFonts w:ascii="Times New Roman"/>
          <w:b w:val="false"/>
          <w:i w:val="false"/>
          <w:color w:val="000000"/>
          <w:sz w:val="28"/>
        </w:rPr>
        <w:t>
      35.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017"/>
    <w:bookmarkStart w:name="z1310" w:id="1018"/>
    <w:p>
      <w:pPr>
        <w:spacing w:after="0"/>
        <w:ind w:left="0"/>
        <w:jc w:val="both"/>
      </w:pPr>
      <w:r>
        <w:rPr>
          <w:rFonts w:ascii="Times New Roman"/>
          <w:b w:val="false"/>
          <w:i w:val="false"/>
          <w:color w:val="000000"/>
          <w:sz w:val="28"/>
        </w:rPr>
        <w:t>
      36. Сторона не вправе, без предварительного письменного согласия на то другой Стороны, передавать свои права и обязанности по Договору третьим лицам.</w:t>
      </w:r>
    </w:p>
    <w:bookmarkEnd w:id="1018"/>
    <w:bookmarkStart w:name="z1311" w:id="1019"/>
    <w:p>
      <w:pPr>
        <w:spacing w:after="0"/>
        <w:ind w:left="0"/>
        <w:jc w:val="both"/>
      </w:pPr>
      <w:r>
        <w:rPr>
          <w:rFonts w:ascii="Times New Roman"/>
          <w:b w:val="false"/>
          <w:i w:val="false"/>
          <w:color w:val="000000"/>
          <w:sz w:val="28"/>
        </w:rPr>
        <w:t>
      37.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bookmarkEnd w:id="1019"/>
    <w:bookmarkStart w:name="z1312" w:id="1020"/>
    <w:p>
      <w:pPr>
        <w:spacing w:after="0"/>
        <w:ind w:left="0"/>
        <w:jc w:val="both"/>
      </w:pPr>
      <w:r>
        <w:rPr>
          <w:rFonts w:ascii="Times New Roman"/>
          <w:b w:val="false"/>
          <w:i w:val="false"/>
          <w:color w:val="000000"/>
          <w:sz w:val="28"/>
        </w:rPr>
        <w:t>
      38. Взаимоотношения Сторон, не урегулированные Договором, регулируются законодательством Республики Казахстан.</w:t>
      </w:r>
    </w:p>
    <w:bookmarkEnd w:id="1020"/>
    <w:bookmarkStart w:name="z1313" w:id="1021"/>
    <w:p>
      <w:pPr>
        <w:spacing w:after="0"/>
        <w:ind w:left="0"/>
        <w:jc w:val="both"/>
      </w:pPr>
      <w:r>
        <w:rPr>
          <w:rFonts w:ascii="Times New Roman"/>
          <w:b w:val="false"/>
          <w:i w:val="false"/>
          <w:color w:val="000000"/>
          <w:sz w:val="28"/>
        </w:rPr>
        <w:t>
      39. Договор составлен в 2 (двух) экземплярах на казахском и русском языках, по одному экземпляру для каждой из Сторон.</w:t>
      </w:r>
    </w:p>
    <w:bookmarkEnd w:id="1021"/>
    <w:bookmarkStart w:name="z1314" w:id="1022"/>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0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7" w:id="1023"/>
    <w:p>
      <w:pPr>
        <w:spacing w:after="0"/>
        <w:ind w:left="0"/>
        <w:jc w:val="left"/>
      </w:pPr>
      <w:r>
        <w:rPr>
          <w:rFonts w:ascii="Times New Roman"/>
          <w:b/>
          <w:i w:val="false"/>
          <w:color w:val="000000"/>
        </w:rPr>
        <w:t xml:space="preserve"> Перечень и комплектация товара</w:t>
      </w:r>
    </w:p>
    <w:bookmarkEnd w:id="1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скидки,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 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0" w:id="1024"/>
    <w:p>
      <w:pPr>
        <w:spacing w:after="0"/>
        <w:ind w:left="0"/>
        <w:jc w:val="left"/>
      </w:pPr>
      <w:r>
        <w:rPr>
          <w:rFonts w:ascii="Times New Roman"/>
          <w:b/>
          <w:i w:val="false"/>
          <w:color w:val="000000"/>
        </w:rPr>
        <w:t xml:space="preserve"> Техническая спецификация</w:t>
      </w:r>
    </w:p>
    <w:bookmarkEnd w:id="1024"/>
    <w:bookmarkStart w:name="z1321" w:id="1025"/>
    <w:p>
      <w:pPr>
        <w:spacing w:after="0"/>
        <w:ind w:left="0"/>
        <w:jc w:val="both"/>
      </w:pPr>
      <w:r>
        <w:rPr>
          <w:rFonts w:ascii="Times New Roman"/>
          <w:b w:val="false"/>
          <w:i w:val="false"/>
          <w:color w:val="000000"/>
          <w:sz w:val="28"/>
        </w:rPr>
        <w:t>
      Наименование товара:</w:t>
      </w:r>
    </w:p>
    <w:bookmarkEnd w:id="1025"/>
    <w:bookmarkStart w:name="z1322" w:id="1026"/>
    <w:p>
      <w:pPr>
        <w:spacing w:after="0"/>
        <w:ind w:left="0"/>
        <w:jc w:val="both"/>
      </w:pPr>
      <w:r>
        <w:rPr>
          <w:rFonts w:ascii="Times New Roman"/>
          <w:b w:val="false"/>
          <w:i w:val="false"/>
          <w:color w:val="000000"/>
          <w:sz w:val="28"/>
        </w:rPr>
        <w:t>
      Регистрационное название:</w:t>
      </w:r>
    </w:p>
    <w:bookmarkEnd w:id="1026"/>
    <w:bookmarkStart w:name="z1323" w:id="1027"/>
    <w:p>
      <w:pPr>
        <w:spacing w:after="0"/>
        <w:ind w:left="0"/>
        <w:jc w:val="both"/>
      </w:pPr>
      <w:r>
        <w:rPr>
          <w:rFonts w:ascii="Times New Roman"/>
          <w:b w:val="false"/>
          <w:i w:val="false"/>
          <w:color w:val="000000"/>
          <w:sz w:val="28"/>
        </w:rPr>
        <w:t>
      Закупаемая модель:</w:t>
      </w:r>
    </w:p>
    <w:bookmarkEnd w:id="1027"/>
    <w:bookmarkStart w:name="z1324" w:id="1028"/>
    <w:p>
      <w:pPr>
        <w:spacing w:after="0"/>
        <w:ind w:left="0"/>
        <w:jc w:val="both"/>
      </w:pPr>
      <w:r>
        <w:rPr>
          <w:rFonts w:ascii="Times New Roman"/>
          <w:b w:val="false"/>
          <w:i w:val="false"/>
          <w:color w:val="000000"/>
          <w:sz w:val="28"/>
        </w:rPr>
        <w:t>
      Производитель:</w:t>
      </w:r>
    </w:p>
    <w:bookmarkEnd w:id="1028"/>
    <w:bookmarkStart w:name="z1325" w:id="1029"/>
    <w:p>
      <w:pPr>
        <w:spacing w:after="0"/>
        <w:ind w:left="0"/>
        <w:jc w:val="both"/>
      </w:pPr>
      <w:r>
        <w:rPr>
          <w:rFonts w:ascii="Times New Roman"/>
          <w:b w:val="false"/>
          <w:i w:val="false"/>
          <w:color w:val="000000"/>
          <w:sz w:val="28"/>
        </w:rPr>
        <w:t>
      Регистрационный номер:</w:t>
      </w:r>
    </w:p>
    <w:bookmarkEnd w:id="1029"/>
    <w:bookmarkStart w:name="z1326" w:id="1030"/>
    <w:p>
      <w:pPr>
        <w:spacing w:after="0"/>
        <w:ind w:left="0"/>
        <w:jc w:val="both"/>
      </w:pPr>
      <w:r>
        <w:rPr>
          <w:rFonts w:ascii="Times New Roman"/>
          <w:b w:val="false"/>
          <w:i w:val="false"/>
          <w:color w:val="000000"/>
          <w:sz w:val="28"/>
        </w:rPr>
        <w:t>
      Срок действия регистрационного удостоверения:</w:t>
      </w:r>
    </w:p>
    <w:bookmarkEnd w:id="1030"/>
    <w:bookmarkStart w:name="z1327" w:id="1031"/>
    <w:p>
      <w:pPr>
        <w:spacing w:after="0"/>
        <w:ind w:left="0"/>
        <w:jc w:val="both"/>
      </w:pPr>
      <w:r>
        <w:rPr>
          <w:rFonts w:ascii="Times New Roman"/>
          <w:b w:val="false"/>
          <w:i w:val="false"/>
          <w:color w:val="000000"/>
          <w:sz w:val="28"/>
        </w:rPr>
        <w:t>
      Подробное техническое описание:</w:t>
      </w:r>
    </w:p>
    <w:bookmarkEnd w:id="1031"/>
    <w:bookmarkStart w:name="z1328" w:id="1032"/>
    <w:p>
      <w:pPr>
        <w:spacing w:after="0"/>
        <w:ind w:left="0"/>
        <w:jc w:val="both"/>
      </w:pPr>
      <w:r>
        <w:rPr>
          <w:rFonts w:ascii="Times New Roman"/>
          <w:b w:val="false"/>
          <w:i w:val="false"/>
          <w:color w:val="000000"/>
          <w:sz w:val="28"/>
        </w:rPr>
        <w:t>
      Требования к условиям эксплуатации:</w:t>
      </w:r>
    </w:p>
    <w:bookmarkEnd w:id="1032"/>
    <w:bookmarkStart w:name="z1329" w:id="1033"/>
    <w:p>
      <w:pPr>
        <w:spacing w:after="0"/>
        <w:ind w:left="0"/>
        <w:jc w:val="both"/>
      </w:pPr>
      <w:r>
        <w:rPr>
          <w:rFonts w:ascii="Times New Roman"/>
          <w:b w:val="false"/>
          <w:i w:val="false"/>
          <w:color w:val="000000"/>
          <w:sz w:val="28"/>
        </w:rPr>
        <w:t>
      Срок поставки:</w:t>
      </w:r>
    </w:p>
    <w:bookmarkEnd w:id="1033"/>
    <w:bookmarkStart w:name="z1330" w:id="1034"/>
    <w:p>
      <w:pPr>
        <w:spacing w:after="0"/>
        <w:ind w:left="0"/>
        <w:jc w:val="both"/>
      </w:pPr>
      <w:r>
        <w:rPr>
          <w:rFonts w:ascii="Times New Roman"/>
          <w:b w:val="false"/>
          <w:i w:val="false"/>
          <w:color w:val="000000"/>
          <w:sz w:val="28"/>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bookmarkEnd w:id="10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Единому дистрибьютору</w:t>
            </w:r>
          </w:p>
        </w:tc>
      </w:tr>
    </w:tbl>
    <w:bookmarkStart w:name="z1334" w:id="1035"/>
    <w:p>
      <w:pPr>
        <w:spacing w:after="0"/>
        <w:ind w:left="0"/>
        <w:jc w:val="left"/>
      </w:pPr>
      <w:r>
        <w:rPr>
          <w:rFonts w:ascii="Times New Roman"/>
          <w:b/>
          <w:i w:val="false"/>
          <w:color w:val="000000"/>
        </w:rPr>
        <w:t xml:space="preserve"> Отчет о поставке товара Поставщиком</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35" w:id="1036"/>
      <w:r>
        <w:rPr>
          <w:rFonts w:ascii="Times New Roman"/>
          <w:b w:val="false"/>
          <w:i w:val="false"/>
          <w:color w:val="000000"/>
          <w:sz w:val="28"/>
        </w:rPr>
        <w:t>
      Поставщик ______________________</w:t>
      </w:r>
    </w:p>
    <w:bookmarkEnd w:id="1036"/>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8" w:id="1037"/>
    <w:p>
      <w:pPr>
        <w:spacing w:after="0"/>
        <w:ind w:left="0"/>
        <w:jc w:val="left"/>
      </w:pPr>
      <w:r>
        <w:rPr>
          <w:rFonts w:ascii="Times New Roman"/>
          <w:b/>
          <w:i w:val="false"/>
          <w:color w:val="000000"/>
        </w:rPr>
        <w:t xml:space="preserve"> Антикоррупционные требования</w:t>
      </w:r>
    </w:p>
    <w:bookmarkEnd w:id="1037"/>
    <w:bookmarkStart w:name="z1339" w:id="1038"/>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038"/>
    <w:bookmarkStart w:name="z1340" w:id="1039"/>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039"/>
    <w:bookmarkStart w:name="z1341" w:id="1040"/>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040"/>
    <w:bookmarkStart w:name="z1342" w:id="1041"/>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041"/>
    <w:bookmarkStart w:name="z1343" w:id="1042"/>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042"/>
    <w:bookmarkStart w:name="z1344" w:id="1043"/>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043"/>
    <w:bookmarkStart w:name="z1345" w:id="1044"/>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044"/>
    <w:bookmarkStart w:name="z1346" w:id="1045"/>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bookmarkEnd w:id="1045"/>
    <w:bookmarkStart w:name="z1347" w:id="1046"/>
    <w:p>
      <w:pPr>
        <w:spacing w:after="0"/>
        <w:ind w:left="0"/>
        <w:jc w:val="both"/>
      </w:pPr>
      <w:r>
        <w:rPr>
          <w:rFonts w:ascii="Times New Roman"/>
          <w:b w:val="false"/>
          <w:i w:val="false"/>
          <w:color w:val="000000"/>
          <w:sz w:val="28"/>
        </w:rPr>
        <w:t>
      9. В рамках противодействия коррупции, Единый дистрибьютор оставляет за собой право провести комплаенс-проверку Поставщика.</w:t>
      </w:r>
    </w:p>
    <w:bookmarkEnd w:id="1046"/>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Приложение 31 – в редакции приказа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иностранного государства и (или) о юридическом лице в Республике Казахстан (представительство (филиал) на территории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(заказчика контрактного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подтверждающая, что иностранное юридическое лицо является юридическим лицом по законодательству иностранного государства, если иностранный товаропроизводитель имеет представительство (филиал) на территории Республики Казахстан, – информация об учетной регистрации (перерегистрации) представительства (филиала) и положение о представительстве (филиале)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адрес/местожительство, фактическое местонахождение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 для представительства (филиала)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иностранного юридического лица и (или) юридического лица Республики Казахстан (представительства (филиала)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проекте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(учитываются инвестиции текущего и будущих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собственные и (или) привлекаемые финансовые средства, в том числе вложенные в проект на дату подачи заявки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о наличии на счету потенциального поставщика достаточных финансовых средств, договора купли-продажи имущества, подтвержденные актами и (или) финансовыми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государственной регистрации лекарственного средства и (или) медицинского изделия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переквалификации Всемирной Организации Здравоохранения лекарственного средства и (или)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 c указанием сроков и размеров поэтапного увеличения доли казахстанского содержания лекарственного средства и (или)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планируемых к производству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Научно-технологическое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на праве собственности (иное вещное право) технологического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научно-технологическую инициативу на заявленную продукцию)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Экспортный потенциал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выведенных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3" w:id="1047"/>
      <w:r>
        <w:rPr>
          <w:rFonts w:ascii="Times New Roman"/>
          <w:b w:val="false"/>
          <w:i w:val="false"/>
          <w:color w:val="000000"/>
          <w:sz w:val="28"/>
        </w:rPr>
        <w:t>
      Приложение к заявке: _____________________ (заказчик контрактного производства)</w:t>
      </w:r>
    </w:p>
    <w:bookmarkEnd w:id="1047"/>
    <w:p>
      <w:pPr>
        <w:spacing w:after="0"/>
        <w:ind w:left="0"/>
        <w:jc w:val="both"/>
      </w:pPr>
      <w:r>
        <w:rPr>
          <w:rFonts w:ascii="Times New Roman"/>
          <w:b w:val="false"/>
          <w:i w:val="false"/>
          <w:color w:val="000000"/>
          <w:sz w:val="28"/>
        </w:rPr>
        <w:t>заявляет и гарантирует правильность (достоверность) содержащейся в заявке</w:t>
      </w:r>
    </w:p>
    <w:p>
      <w:pPr>
        <w:spacing w:after="0"/>
        <w:ind w:left="0"/>
        <w:jc w:val="both"/>
      </w:pPr>
      <w:r>
        <w:rPr>
          <w:rFonts w:ascii="Times New Roman"/>
          <w:b w:val="false"/>
          <w:i w:val="false"/>
          <w:color w:val="000000"/>
          <w:sz w:val="28"/>
        </w:rPr>
        <w:t>и прилагаемых документах информации и ознакомлен с условиями расторжения</w:t>
      </w:r>
    </w:p>
    <w:p>
      <w:pPr>
        <w:spacing w:after="0"/>
        <w:ind w:left="0"/>
        <w:jc w:val="both"/>
      </w:pPr>
      <w:r>
        <w:rPr>
          <w:rFonts w:ascii="Times New Roman"/>
          <w:b w:val="false"/>
          <w:i w:val="false"/>
          <w:color w:val="000000"/>
          <w:sz w:val="28"/>
        </w:rPr>
        <w:t>долгосрочного договора поставки.</w:t>
      </w:r>
    </w:p>
    <w:p>
      <w:pPr>
        <w:spacing w:after="0"/>
        <w:ind w:left="0"/>
        <w:jc w:val="both"/>
      </w:pPr>
      <w:r>
        <w:rPr>
          <w:rFonts w:ascii="Times New Roman"/>
          <w:b w:val="false"/>
          <w:i w:val="false"/>
          <w:color w:val="000000"/>
          <w:sz w:val="28"/>
        </w:rPr>
        <w:t>Ф.И.О. (при его наличии) руководителя юридического лица иностранного государства</w:t>
      </w:r>
    </w:p>
    <w:p>
      <w:pPr>
        <w:spacing w:after="0"/>
        <w:ind w:left="0"/>
        <w:jc w:val="both"/>
      </w:pPr>
      <w:r>
        <w:rPr>
          <w:rFonts w:ascii="Times New Roman"/>
          <w:b w:val="false"/>
          <w:i w:val="false"/>
          <w:color w:val="000000"/>
          <w:sz w:val="28"/>
        </w:rPr>
        <w:t>(или) Республики Казахстан</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32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6" w:id="1048"/>
    <w:p>
      <w:pPr>
        <w:spacing w:after="0"/>
        <w:ind w:left="0"/>
        <w:jc w:val="left"/>
      </w:pPr>
      <w:r>
        <w:rPr>
          <w:rFonts w:ascii="Times New Roman"/>
          <w:b/>
          <w:i w:val="false"/>
          <w:color w:val="000000"/>
        </w:rPr>
        <w:t xml:space="preserve"> Опись документов, прилагаемых к заявке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w:t>
      </w:r>
    </w:p>
    <w:bookmarkEnd w:id="1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0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документ (указать должность и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копия, нотариально засвидетельствованная копия (указать нужное)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страницы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0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33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4" w:id="1052"/>
    <w:p>
      <w:pPr>
        <w:spacing w:after="0"/>
        <w:ind w:left="0"/>
        <w:jc w:val="left"/>
      </w:pPr>
      <w:r>
        <w:rPr>
          <w:rFonts w:ascii="Times New Roman"/>
          <w:b/>
          <w:i w:val="false"/>
          <w:color w:val="000000"/>
        </w:rPr>
        <w:t xml:space="preserve"> Типовой долгосрочный договор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w:t>
      </w:r>
    </w:p>
    <w:bookmarkEnd w:id="105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_______20____г.</w:t>
            </w:r>
          </w:p>
        </w:tc>
      </w:tr>
    </w:tbl>
    <w:bookmarkStart w:name="z1390" w:id="1053"/>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"Заказчик контрактного производства", в лице ________, действующего на основании __________, с другой стороны, именуемые совместно в дальнейшем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заключили настоящий Долгосрочный договор поставки лекарственных средств и медицинских изделий с заказчиком контрактного производства (далее – Договор) о нижеследующем:</w:t>
      </w:r>
    </w:p>
    <w:bookmarkEnd w:id="1053"/>
    <w:bookmarkStart w:name="z1391" w:id="1054"/>
    <w:p>
      <w:pPr>
        <w:spacing w:after="0"/>
        <w:ind w:left="0"/>
        <w:jc w:val="left"/>
      </w:pPr>
      <w:r>
        <w:rPr>
          <w:rFonts w:ascii="Times New Roman"/>
          <w:b/>
          <w:i w:val="false"/>
          <w:color w:val="000000"/>
        </w:rPr>
        <w:t xml:space="preserve"> 1. Предмет договора</w:t>
      </w:r>
    </w:p>
    <w:bookmarkEnd w:id="1054"/>
    <w:bookmarkStart w:name="z1392" w:id="1055"/>
    <w:p>
      <w:pPr>
        <w:spacing w:after="0"/>
        <w:ind w:left="0"/>
        <w:jc w:val="both"/>
      </w:pPr>
      <w:r>
        <w:rPr>
          <w:rFonts w:ascii="Times New Roman"/>
          <w:b w:val="false"/>
          <w:i w:val="false"/>
          <w:color w:val="000000"/>
          <w:sz w:val="28"/>
        </w:rPr>
        <w:t>
      1. Заказчик контрактного производства обязуется:</w:t>
      </w:r>
    </w:p>
    <w:bookmarkEnd w:id="1055"/>
    <w:bookmarkStart w:name="z1393" w:id="1056"/>
    <w:p>
      <w:pPr>
        <w:spacing w:after="0"/>
        <w:ind w:left="0"/>
        <w:jc w:val="both"/>
      </w:pPr>
      <w:r>
        <w:rPr>
          <w:rFonts w:ascii="Times New Roman"/>
          <w:b w:val="false"/>
          <w:i w:val="false"/>
          <w:color w:val="000000"/>
          <w:sz w:val="28"/>
        </w:rPr>
        <w:t>
      1) наладить/организовать производство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3 (трех) лет с даты заключения настоящего Договора, представить Единому дистрибьютору уведомление о готовности к поставке лекарственных средств и (или) медицинских изделий в течение 10 (десяти) рабочих дней с момента запуска производственной линии Товара согласно этапам Инвестиционного проекта;</w:t>
      </w:r>
    </w:p>
    <w:bookmarkEnd w:id="1056"/>
    <w:bookmarkStart w:name="z1394" w:id="1057"/>
    <w:p>
      <w:pPr>
        <w:spacing w:after="0"/>
        <w:ind w:left="0"/>
        <w:jc w:val="both"/>
      </w:pPr>
      <w:r>
        <w:rPr>
          <w:rFonts w:ascii="Times New Roman"/>
          <w:b w:val="false"/>
          <w:i w:val="false"/>
          <w:color w:val="000000"/>
          <w:sz w:val="28"/>
        </w:rPr>
        <w:t>
      2) обеспечить поэтапное увеличение доли казахстанского содержания согласно Инвестиционному проекту с предоставлением сертификата о происхождении товара для внутреннего обращения "СТ-KZ" на производимый в ходе реализации Инвестиционного проекта Товар;</w:t>
      </w:r>
    </w:p>
    <w:bookmarkEnd w:id="1057"/>
    <w:bookmarkStart w:name="z1395" w:id="1058"/>
    <w:p>
      <w:pPr>
        <w:spacing w:after="0"/>
        <w:ind w:left="0"/>
        <w:jc w:val="both"/>
      </w:pPr>
      <w:r>
        <w:rPr>
          <w:rFonts w:ascii="Times New Roman"/>
          <w:b w:val="false"/>
          <w:i w:val="false"/>
          <w:color w:val="000000"/>
          <w:sz w:val="28"/>
        </w:rPr>
        <w:t>
      3)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bookmarkEnd w:id="1058"/>
    <w:bookmarkStart w:name="z1396" w:id="1059"/>
    <w:p>
      <w:pPr>
        <w:spacing w:after="0"/>
        <w:ind w:left="0"/>
        <w:jc w:val="both"/>
      </w:pPr>
      <w:r>
        <w:rPr>
          <w:rFonts w:ascii="Times New Roman"/>
          <w:b w:val="false"/>
          <w:i w:val="false"/>
          <w:color w:val="000000"/>
          <w:sz w:val="28"/>
        </w:rPr>
        <w:t>
      - лицензии на фармацевтическую деятельность;</w:t>
      </w:r>
    </w:p>
    <w:bookmarkEnd w:id="1059"/>
    <w:bookmarkStart w:name="z1397" w:id="1060"/>
    <w:p>
      <w:pPr>
        <w:spacing w:after="0"/>
        <w:ind w:left="0"/>
        <w:jc w:val="both"/>
      </w:pPr>
      <w:r>
        <w:rPr>
          <w:rFonts w:ascii="Times New Roman"/>
          <w:b w:val="false"/>
          <w:i w:val="false"/>
          <w:color w:val="000000"/>
          <w:sz w:val="28"/>
        </w:rPr>
        <w:t>
      - регистрационного удостоверения на производимый в результате реализации Инвестиционного проекта Товар;</w:t>
      </w:r>
    </w:p>
    <w:bookmarkEnd w:id="1060"/>
    <w:bookmarkStart w:name="z1398" w:id="1061"/>
    <w:p>
      <w:pPr>
        <w:spacing w:after="0"/>
        <w:ind w:left="0"/>
        <w:jc w:val="both"/>
      </w:pPr>
      <w:r>
        <w:rPr>
          <w:rFonts w:ascii="Times New Roman"/>
          <w:b w:val="false"/>
          <w:i w:val="false"/>
          <w:color w:val="000000"/>
          <w:sz w:val="28"/>
        </w:rPr>
        <w:t>
      - сертификата о происхождении товара для внутреннего обращения "СТ-KZ" на производимый в результате реализации Инвестиционного проекта Товар;</w:t>
      </w:r>
    </w:p>
    <w:bookmarkEnd w:id="1061"/>
    <w:bookmarkStart w:name="z1399" w:id="1062"/>
    <w:p>
      <w:pPr>
        <w:spacing w:after="0"/>
        <w:ind w:left="0"/>
        <w:jc w:val="both"/>
      </w:pPr>
      <w:r>
        <w:rPr>
          <w:rFonts w:ascii="Times New Roman"/>
          <w:b w:val="false"/>
          <w:i w:val="false"/>
          <w:color w:val="000000"/>
          <w:sz w:val="28"/>
        </w:rPr>
        <w:t>
      - документа, подтверждающего внедрение стандартов надлежащей производственной практики (GМP) для производства лекарственных средств в соответствии с требованиями стандарта системы управления качеством ИСО 13485;</w:t>
      </w:r>
    </w:p>
    <w:bookmarkEnd w:id="1062"/>
    <w:bookmarkStart w:name="z1400" w:id="1063"/>
    <w:p>
      <w:pPr>
        <w:spacing w:after="0"/>
        <w:ind w:left="0"/>
        <w:jc w:val="both"/>
      </w:pPr>
      <w:r>
        <w:rPr>
          <w:rFonts w:ascii="Times New Roman"/>
          <w:b w:val="false"/>
          <w:i w:val="false"/>
          <w:color w:val="000000"/>
          <w:sz w:val="28"/>
        </w:rPr>
        <w:t xml:space="preserve">
      4)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дистрибьютору уведомления с подробным отчетом о завершении работ по реализации Инвестиционного проекта; </w:t>
      </w:r>
    </w:p>
    <w:bookmarkEnd w:id="1063"/>
    <w:bookmarkStart w:name="z1401" w:id="1064"/>
    <w:p>
      <w:pPr>
        <w:spacing w:after="0"/>
        <w:ind w:left="0"/>
        <w:jc w:val="both"/>
      </w:pPr>
      <w:r>
        <w:rPr>
          <w:rFonts w:ascii="Times New Roman"/>
          <w:b w:val="false"/>
          <w:i w:val="false"/>
          <w:color w:val="000000"/>
          <w:sz w:val="28"/>
        </w:rPr>
        <w:t xml:space="preserve">
      5)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bookmarkEnd w:id="1064"/>
    <w:bookmarkStart w:name="z1402" w:id="1065"/>
    <w:p>
      <w:pPr>
        <w:spacing w:after="0"/>
        <w:ind w:left="0"/>
        <w:jc w:val="both"/>
      </w:pPr>
      <w:r>
        <w:rPr>
          <w:rFonts w:ascii="Times New Roman"/>
          <w:b w:val="false"/>
          <w:i w:val="false"/>
          <w:color w:val="000000"/>
          <w:sz w:val="28"/>
        </w:rPr>
        <w:t>
      Началом поставки является дата поставки первой партии Товара по каждому наименованию отдельно.</w:t>
      </w:r>
    </w:p>
    <w:bookmarkEnd w:id="1065"/>
    <w:bookmarkStart w:name="z1403" w:id="1066"/>
    <w:p>
      <w:pPr>
        <w:spacing w:after="0"/>
        <w:ind w:left="0"/>
        <w:jc w:val="both"/>
      </w:pPr>
      <w:r>
        <w:rPr>
          <w:rFonts w:ascii="Times New Roman"/>
          <w:b w:val="false"/>
          <w:i w:val="false"/>
          <w:color w:val="000000"/>
          <w:sz w:val="28"/>
        </w:rPr>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bookmarkEnd w:id="1066"/>
    <w:bookmarkStart w:name="z1404" w:id="1067"/>
    <w:p>
      <w:pPr>
        <w:spacing w:after="0"/>
        <w:ind w:left="0"/>
        <w:jc w:val="left"/>
      </w:pPr>
      <w:r>
        <w:rPr>
          <w:rFonts w:ascii="Times New Roman"/>
          <w:b/>
          <w:i w:val="false"/>
          <w:color w:val="000000"/>
        </w:rPr>
        <w:t xml:space="preserve"> 2. Обязательства Сторон по поставке Товара</w:t>
      </w:r>
    </w:p>
    <w:bookmarkEnd w:id="1067"/>
    <w:bookmarkStart w:name="z1405" w:id="1068"/>
    <w:p>
      <w:pPr>
        <w:spacing w:after="0"/>
        <w:ind w:left="0"/>
        <w:jc w:val="both"/>
      </w:pPr>
      <w:r>
        <w:rPr>
          <w:rFonts w:ascii="Times New Roman"/>
          <w:b w:val="false"/>
          <w:i w:val="false"/>
          <w:color w:val="000000"/>
          <w:sz w:val="28"/>
        </w:rPr>
        <w:t>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bookmarkEnd w:id="1068"/>
    <w:bookmarkStart w:name="z1406" w:id="1069"/>
    <w:p>
      <w:pPr>
        <w:spacing w:after="0"/>
        <w:ind w:left="0"/>
        <w:jc w:val="both"/>
      </w:pPr>
      <w:r>
        <w:rPr>
          <w:rFonts w:ascii="Times New Roman"/>
          <w:b w:val="false"/>
          <w:i w:val="false"/>
          <w:color w:val="000000"/>
          <w:sz w:val="28"/>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bookmarkEnd w:id="1069"/>
    <w:bookmarkStart w:name="z1407" w:id="1070"/>
    <w:p>
      <w:pPr>
        <w:spacing w:after="0"/>
        <w:ind w:left="0"/>
        <w:jc w:val="both"/>
      </w:pPr>
      <w:r>
        <w:rPr>
          <w:rFonts w:ascii="Times New Roman"/>
          <w:b w:val="false"/>
          <w:i w:val="false"/>
          <w:color w:val="000000"/>
          <w:sz w:val="28"/>
        </w:rPr>
        <w:t>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bookmarkEnd w:id="1070"/>
    <w:bookmarkStart w:name="z1408" w:id="1071"/>
    <w:p>
      <w:pPr>
        <w:spacing w:after="0"/>
        <w:ind w:left="0"/>
        <w:jc w:val="both"/>
      </w:pPr>
      <w:r>
        <w:rPr>
          <w:rFonts w:ascii="Times New Roman"/>
          <w:b w:val="false"/>
          <w:i w:val="false"/>
          <w:color w:val="000000"/>
          <w:sz w:val="28"/>
        </w:rPr>
        <w:t>
      1) по взаимному согласию Сторон в части уменьшения цены на Товар и соответственно цены дополнительного соглашения к настоящему договору на отдельный финансовый год; и (или)</w:t>
      </w:r>
    </w:p>
    <w:bookmarkEnd w:id="1071"/>
    <w:bookmarkStart w:name="z1409" w:id="1072"/>
    <w:p>
      <w:pPr>
        <w:spacing w:after="0"/>
        <w:ind w:left="0"/>
        <w:jc w:val="both"/>
      </w:pPr>
      <w:r>
        <w:rPr>
          <w:rFonts w:ascii="Times New Roman"/>
          <w:b w:val="false"/>
          <w:i w:val="false"/>
          <w:color w:val="000000"/>
          <w:sz w:val="28"/>
        </w:rPr>
        <w:t>
      2) в части изменения объема Товара.</w:t>
      </w:r>
    </w:p>
    <w:bookmarkEnd w:id="1072"/>
    <w:bookmarkStart w:name="z1410" w:id="1073"/>
    <w:p>
      <w:pPr>
        <w:spacing w:after="0"/>
        <w:ind w:left="0"/>
        <w:jc w:val="both"/>
      </w:pPr>
      <w:r>
        <w:rPr>
          <w:rFonts w:ascii="Times New Roman"/>
          <w:b w:val="false"/>
          <w:i w:val="false"/>
          <w:color w:val="000000"/>
          <w:sz w:val="28"/>
        </w:rPr>
        <w:t>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bookmarkEnd w:id="1073"/>
    <w:bookmarkStart w:name="z1411" w:id="1074"/>
    <w:p>
      <w:pPr>
        <w:spacing w:after="0"/>
        <w:ind w:left="0"/>
        <w:jc w:val="left"/>
      </w:pPr>
      <w:r>
        <w:rPr>
          <w:rFonts w:ascii="Times New Roman"/>
          <w:b/>
          <w:i w:val="false"/>
          <w:color w:val="000000"/>
        </w:rPr>
        <w:t xml:space="preserve"> 3. Отчетность Поставщика</w:t>
      </w:r>
    </w:p>
    <w:bookmarkEnd w:id="1074"/>
    <w:bookmarkStart w:name="z1412" w:id="1075"/>
    <w:p>
      <w:pPr>
        <w:spacing w:after="0"/>
        <w:ind w:left="0"/>
        <w:jc w:val="both"/>
      </w:pPr>
      <w:r>
        <w:rPr>
          <w:rFonts w:ascii="Times New Roman"/>
          <w:b w:val="false"/>
          <w:i w:val="false"/>
          <w:color w:val="000000"/>
          <w:sz w:val="28"/>
        </w:rPr>
        <w:t>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о процессе поэтапного увеличения доли казахстанского содержания с предоставлением сертификата о происхождении товара для внутреннего обращения "СТ-KZ" на производимый в ходе реализации Инвестиционного проекта Товар,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bookmarkEnd w:id="1075"/>
    <w:bookmarkStart w:name="z1413" w:id="1076"/>
    <w:p>
      <w:pPr>
        <w:spacing w:after="0"/>
        <w:ind w:left="0"/>
        <w:jc w:val="both"/>
      </w:pPr>
      <w:r>
        <w:rPr>
          <w:rFonts w:ascii="Times New Roman"/>
          <w:b w:val="false"/>
          <w:i w:val="false"/>
          <w:color w:val="000000"/>
          <w:sz w:val="28"/>
        </w:rPr>
        <w:t>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w:t>
      </w:r>
    </w:p>
    <w:bookmarkEnd w:id="1076"/>
    <w:bookmarkStart w:name="z1414" w:id="1077"/>
    <w:p>
      <w:pPr>
        <w:spacing w:after="0"/>
        <w:ind w:left="0"/>
        <w:jc w:val="both"/>
      </w:pPr>
      <w:r>
        <w:rPr>
          <w:rFonts w:ascii="Times New Roman"/>
          <w:b w:val="false"/>
          <w:i w:val="false"/>
          <w:color w:val="000000"/>
          <w:sz w:val="28"/>
        </w:rPr>
        <w:t>
      9. О предстоящей проверке Единый дистрибьютор письменно уведомляет Поставщика не менее чем за 10 (десять) рабочих дней до ее начала.</w:t>
      </w:r>
    </w:p>
    <w:bookmarkEnd w:id="1077"/>
    <w:bookmarkStart w:name="z1415" w:id="1078"/>
    <w:p>
      <w:pPr>
        <w:spacing w:after="0"/>
        <w:ind w:left="0"/>
        <w:jc w:val="both"/>
      </w:pPr>
      <w:r>
        <w:rPr>
          <w:rFonts w:ascii="Times New Roman"/>
          <w:b w:val="false"/>
          <w:i w:val="false"/>
          <w:color w:val="000000"/>
          <w:sz w:val="28"/>
        </w:rPr>
        <w:t>
      10.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bookmarkEnd w:id="1078"/>
    <w:bookmarkStart w:name="z1416" w:id="1079"/>
    <w:p>
      <w:pPr>
        <w:spacing w:after="0"/>
        <w:ind w:left="0"/>
        <w:jc w:val="both"/>
      </w:pPr>
      <w:r>
        <w:rPr>
          <w:rFonts w:ascii="Times New Roman"/>
          <w:b w:val="false"/>
          <w:i w:val="false"/>
          <w:color w:val="000000"/>
          <w:sz w:val="28"/>
        </w:rPr>
        <w:t>
      11.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об отказе.</w:t>
      </w:r>
    </w:p>
    <w:bookmarkEnd w:id="1079"/>
    <w:bookmarkStart w:name="z1417" w:id="1080"/>
    <w:p>
      <w:pPr>
        <w:spacing w:after="0"/>
        <w:ind w:left="0"/>
        <w:jc w:val="left"/>
      </w:pPr>
      <w:r>
        <w:rPr>
          <w:rFonts w:ascii="Times New Roman"/>
          <w:b/>
          <w:i w:val="false"/>
          <w:color w:val="000000"/>
        </w:rPr>
        <w:t xml:space="preserve"> 4. Ценообразование</w:t>
      </w:r>
    </w:p>
    <w:bookmarkEnd w:id="1080"/>
    <w:bookmarkStart w:name="z1418" w:id="1081"/>
    <w:p>
      <w:pPr>
        <w:spacing w:after="0"/>
        <w:ind w:left="0"/>
        <w:jc w:val="both"/>
      </w:pPr>
      <w:r>
        <w:rPr>
          <w:rFonts w:ascii="Times New Roman"/>
          <w:b w:val="false"/>
          <w:i w:val="false"/>
          <w:color w:val="000000"/>
          <w:sz w:val="28"/>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 1 к настоящему договору (в случае наличия). </w:t>
      </w:r>
    </w:p>
    <w:bookmarkEnd w:id="1081"/>
    <w:bookmarkStart w:name="z1419" w:id="1082"/>
    <w:p>
      <w:pPr>
        <w:spacing w:after="0"/>
        <w:ind w:left="0"/>
        <w:jc w:val="both"/>
      </w:pPr>
      <w:r>
        <w:rPr>
          <w:rFonts w:ascii="Times New Roman"/>
          <w:b w:val="false"/>
          <w:i w:val="false"/>
          <w:color w:val="000000"/>
          <w:sz w:val="28"/>
        </w:rPr>
        <w:t>
      13. Условная ценовая скидка применяется к ценам Товара на год закупа по следующей формуле:</w:t>
      </w:r>
    </w:p>
    <w:bookmarkEnd w:id="1082"/>
    <w:bookmarkStart w:name="z1420" w:id="1083"/>
    <w:p>
      <w:pPr>
        <w:spacing w:after="0"/>
        <w:ind w:left="0"/>
        <w:jc w:val="both"/>
      </w:pPr>
      <w:r>
        <w:rPr>
          <w:rFonts w:ascii="Times New Roman"/>
          <w:b w:val="false"/>
          <w:i w:val="false"/>
          <w:color w:val="000000"/>
          <w:sz w:val="28"/>
        </w:rPr>
        <w:t>
      (Р - N) - S = D</w:t>
      </w:r>
    </w:p>
    <w:bookmarkEnd w:id="1083"/>
    <w:bookmarkStart w:name="z1421" w:id="1084"/>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1084"/>
    <w:bookmarkStart w:name="z1422" w:id="1085"/>
    <w:p>
      <w:pPr>
        <w:spacing w:after="0"/>
        <w:ind w:left="0"/>
        <w:jc w:val="both"/>
      </w:pPr>
      <w:r>
        <w:rPr>
          <w:rFonts w:ascii="Times New Roman"/>
          <w:b w:val="false"/>
          <w:i w:val="false"/>
          <w:color w:val="000000"/>
          <w:sz w:val="28"/>
        </w:rPr>
        <w:t>
      N - наценка Единого дистрибьютора;</w:t>
      </w:r>
    </w:p>
    <w:bookmarkEnd w:id="1085"/>
    <w:bookmarkStart w:name="z1423" w:id="1086"/>
    <w:p>
      <w:pPr>
        <w:spacing w:after="0"/>
        <w:ind w:left="0"/>
        <w:jc w:val="both"/>
      </w:pPr>
      <w:r>
        <w:rPr>
          <w:rFonts w:ascii="Times New Roman"/>
          <w:b w:val="false"/>
          <w:i w:val="false"/>
          <w:color w:val="000000"/>
          <w:sz w:val="28"/>
        </w:rPr>
        <w:t>
      S - условная скидка Поставщика;</w:t>
      </w:r>
    </w:p>
    <w:bookmarkEnd w:id="1086"/>
    <w:bookmarkStart w:name="z1424" w:id="1087"/>
    <w:p>
      <w:pPr>
        <w:spacing w:after="0"/>
        <w:ind w:left="0"/>
        <w:jc w:val="both"/>
      </w:pPr>
      <w:r>
        <w:rPr>
          <w:rFonts w:ascii="Times New Roman"/>
          <w:b w:val="false"/>
          <w:i w:val="false"/>
          <w:color w:val="000000"/>
          <w:sz w:val="28"/>
        </w:rPr>
        <w:t xml:space="preserve">
      D – цена Товара, которая может быть изменена по согласию Сторон в сторону уменьшения. </w:t>
      </w:r>
    </w:p>
    <w:bookmarkEnd w:id="1087"/>
    <w:bookmarkStart w:name="z1425" w:id="1088"/>
    <w:p>
      <w:pPr>
        <w:spacing w:after="0"/>
        <w:ind w:left="0"/>
        <w:jc w:val="both"/>
      </w:pPr>
      <w:r>
        <w:rPr>
          <w:rFonts w:ascii="Times New Roman"/>
          <w:b w:val="false"/>
          <w:i w:val="false"/>
          <w:color w:val="000000"/>
          <w:sz w:val="28"/>
        </w:rPr>
        <w:t>
      14. При ежегодном заключении дополнительного соглашения согласно приложению 3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bookmarkEnd w:id="1088"/>
    <w:bookmarkStart w:name="z1426" w:id="1089"/>
    <w:p>
      <w:pPr>
        <w:spacing w:after="0"/>
        <w:ind w:left="0"/>
        <w:jc w:val="both"/>
      </w:pPr>
      <w:r>
        <w:rPr>
          <w:rFonts w:ascii="Times New Roman"/>
          <w:b w:val="false"/>
          <w:i w:val="false"/>
          <w:color w:val="000000"/>
          <w:sz w:val="28"/>
        </w:rPr>
        <w:t>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(два) лет подряд. В случае отказа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bookmarkEnd w:id="1089"/>
    <w:bookmarkStart w:name="z1427" w:id="1090"/>
    <w:p>
      <w:pPr>
        <w:spacing w:after="0"/>
        <w:ind w:left="0"/>
        <w:jc w:val="both"/>
      </w:pPr>
      <w:r>
        <w:rPr>
          <w:rFonts w:ascii="Times New Roman"/>
          <w:b w:val="false"/>
          <w:i w:val="false"/>
          <w:color w:val="000000"/>
          <w:sz w:val="28"/>
        </w:rPr>
        <w:t>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bookmarkEnd w:id="1090"/>
    <w:bookmarkStart w:name="z1428" w:id="1091"/>
    <w:p>
      <w:pPr>
        <w:spacing w:after="0"/>
        <w:ind w:left="0"/>
        <w:jc w:val="both"/>
      </w:pPr>
      <w:r>
        <w:rPr>
          <w:rFonts w:ascii="Times New Roman"/>
          <w:b w:val="false"/>
          <w:i w:val="false"/>
          <w:color w:val="000000"/>
          <w:sz w:val="28"/>
        </w:rPr>
        <w:t>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bookmarkEnd w:id="1091"/>
    <w:bookmarkStart w:name="z1429" w:id="1092"/>
    <w:p>
      <w:pPr>
        <w:spacing w:after="0"/>
        <w:ind w:left="0"/>
        <w:jc w:val="left"/>
      </w:pPr>
      <w:r>
        <w:rPr>
          <w:rFonts w:ascii="Times New Roman"/>
          <w:b/>
          <w:i w:val="false"/>
          <w:color w:val="000000"/>
        </w:rPr>
        <w:t xml:space="preserve"> 5. Срок действия договора</w:t>
      </w:r>
    </w:p>
    <w:bookmarkEnd w:id="1092"/>
    <w:bookmarkStart w:name="z1430" w:id="1093"/>
    <w:p>
      <w:pPr>
        <w:spacing w:after="0"/>
        <w:ind w:left="0"/>
        <w:jc w:val="both"/>
      </w:pPr>
      <w:r>
        <w:rPr>
          <w:rFonts w:ascii="Times New Roman"/>
          <w:b w:val="false"/>
          <w:i w:val="false"/>
          <w:color w:val="000000"/>
          <w:sz w:val="28"/>
        </w:rPr>
        <w:t>
      18.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bookmarkEnd w:id="1093"/>
    <w:bookmarkStart w:name="z1431" w:id="1094"/>
    <w:p>
      <w:pPr>
        <w:spacing w:after="0"/>
        <w:ind w:left="0"/>
        <w:jc w:val="left"/>
      </w:pPr>
      <w:r>
        <w:rPr>
          <w:rFonts w:ascii="Times New Roman"/>
          <w:b/>
          <w:i w:val="false"/>
          <w:color w:val="000000"/>
        </w:rPr>
        <w:t xml:space="preserve"> 6. Расторжение договора</w:t>
      </w:r>
    </w:p>
    <w:bookmarkEnd w:id="1094"/>
    <w:bookmarkStart w:name="z1432" w:id="1095"/>
    <w:p>
      <w:pPr>
        <w:spacing w:after="0"/>
        <w:ind w:left="0"/>
        <w:jc w:val="both"/>
      </w:pPr>
      <w:r>
        <w:rPr>
          <w:rFonts w:ascii="Times New Roman"/>
          <w:b w:val="false"/>
          <w:i w:val="false"/>
          <w:color w:val="000000"/>
          <w:sz w:val="28"/>
        </w:rPr>
        <w:t>
      19. Основаниями для расторжения настоящего Договора являются:</w:t>
      </w:r>
    </w:p>
    <w:bookmarkEnd w:id="1095"/>
    <w:bookmarkStart w:name="z1433" w:id="1096"/>
    <w:p>
      <w:pPr>
        <w:spacing w:after="0"/>
        <w:ind w:left="0"/>
        <w:jc w:val="both"/>
      </w:pPr>
      <w:r>
        <w:rPr>
          <w:rFonts w:ascii="Times New Roman"/>
          <w:b w:val="false"/>
          <w:i w:val="false"/>
          <w:color w:val="000000"/>
          <w:sz w:val="28"/>
        </w:rPr>
        <w:t>
      1) превышение Поставщиком срока реализации Инвестиционного проекта, указанного в приложении № 2 к настоящему Договору;</w:t>
      </w:r>
    </w:p>
    <w:bookmarkEnd w:id="1096"/>
    <w:bookmarkStart w:name="z1434" w:id="1097"/>
    <w:p>
      <w:pPr>
        <w:spacing w:after="0"/>
        <w:ind w:left="0"/>
        <w:jc w:val="both"/>
      </w:pPr>
      <w:r>
        <w:rPr>
          <w:rFonts w:ascii="Times New Roman"/>
          <w:b w:val="false"/>
          <w:i w:val="false"/>
          <w:color w:val="000000"/>
          <w:sz w:val="28"/>
        </w:rPr>
        <w:t>
      2) нарушение даты начала поставки, предусмотренной в настоящем Договоре. При этом, допускается частичное расторжение по наименованиям лекарственных средств, медицинских изделий по которым нарушен срок начала поставки;</w:t>
      </w:r>
    </w:p>
    <w:bookmarkEnd w:id="1097"/>
    <w:bookmarkStart w:name="z1435" w:id="1098"/>
    <w:p>
      <w:pPr>
        <w:spacing w:after="0"/>
        <w:ind w:left="0"/>
        <w:jc w:val="both"/>
      </w:pPr>
      <w:r>
        <w:rPr>
          <w:rFonts w:ascii="Times New Roman"/>
          <w:b w:val="false"/>
          <w:i w:val="false"/>
          <w:color w:val="000000"/>
          <w:sz w:val="28"/>
        </w:rPr>
        <w:t>
      3) нарушение обязательств, предусмотренных в настоящем договоре;</w:t>
      </w:r>
    </w:p>
    <w:bookmarkEnd w:id="1098"/>
    <w:bookmarkStart w:name="z1436" w:id="1099"/>
    <w:p>
      <w:pPr>
        <w:spacing w:after="0"/>
        <w:ind w:left="0"/>
        <w:jc w:val="both"/>
      </w:pPr>
      <w:r>
        <w:rPr>
          <w:rFonts w:ascii="Times New Roman"/>
          <w:b w:val="false"/>
          <w:i w:val="false"/>
          <w:color w:val="000000"/>
          <w:sz w:val="28"/>
        </w:rPr>
        <w:t>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лекарственных средств, изделий медицинского назначения по которым имеется отказ Поставщика от поставки;</w:t>
      </w:r>
    </w:p>
    <w:bookmarkEnd w:id="1099"/>
    <w:bookmarkStart w:name="z1437" w:id="1100"/>
    <w:p>
      <w:pPr>
        <w:spacing w:after="0"/>
        <w:ind w:left="0"/>
        <w:jc w:val="both"/>
      </w:pPr>
      <w:r>
        <w:rPr>
          <w:rFonts w:ascii="Times New Roman"/>
          <w:b w:val="false"/>
          <w:i w:val="false"/>
          <w:color w:val="000000"/>
          <w:sz w:val="28"/>
        </w:rPr>
        <w:t>
      5) нарушение Поставщиком графика реализации инвестиционного проекта на срок более 12 (двенадцать) месяцев;</w:t>
      </w:r>
    </w:p>
    <w:bookmarkEnd w:id="1100"/>
    <w:bookmarkStart w:name="z1438" w:id="1101"/>
    <w:p>
      <w:pPr>
        <w:spacing w:after="0"/>
        <w:ind w:left="0"/>
        <w:jc w:val="both"/>
      </w:pPr>
      <w:r>
        <w:rPr>
          <w:rFonts w:ascii="Times New Roman"/>
          <w:b w:val="false"/>
          <w:i w:val="false"/>
          <w:color w:val="000000"/>
          <w:sz w:val="28"/>
        </w:rPr>
        <w:t>
      6) документ уполномоченного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лекарственных средств, изделий медицинского назначения, подлежащих исключению из списка к настоящему договору, предусмотренного приложением № 1 к настоящему договору.</w:t>
      </w:r>
    </w:p>
    <w:bookmarkEnd w:id="1101"/>
    <w:bookmarkStart w:name="z1439" w:id="1102"/>
    <w:p>
      <w:pPr>
        <w:spacing w:after="0"/>
        <w:ind w:left="0"/>
        <w:jc w:val="both"/>
      </w:pPr>
      <w:r>
        <w:rPr>
          <w:rFonts w:ascii="Times New Roman"/>
          <w:b w:val="false"/>
          <w:i w:val="false"/>
          <w:color w:val="000000"/>
          <w:sz w:val="28"/>
        </w:rPr>
        <w:t>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bookmarkEnd w:id="1102"/>
    <w:bookmarkStart w:name="z1440" w:id="1103"/>
    <w:p>
      <w:pPr>
        <w:spacing w:after="0"/>
        <w:ind w:left="0"/>
        <w:jc w:val="both"/>
      </w:pPr>
      <w:r>
        <w:rPr>
          <w:rFonts w:ascii="Times New Roman"/>
          <w:b w:val="false"/>
          <w:i w:val="false"/>
          <w:color w:val="000000"/>
          <w:sz w:val="28"/>
        </w:rPr>
        <w:t>
      21. Договор может быть расторгнут по соглашению Сторон в порядке, предусмотренном гражданским законодательством Республики Казахстан.</w:t>
      </w:r>
    </w:p>
    <w:bookmarkEnd w:id="1103"/>
    <w:bookmarkStart w:name="z1441" w:id="1104"/>
    <w:p>
      <w:pPr>
        <w:spacing w:after="0"/>
        <w:ind w:left="0"/>
        <w:jc w:val="left"/>
      </w:pPr>
      <w:r>
        <w:rPr>
          <w:rFonts w:ascii="Times New Roman"/>
          <w:b/>
          <w:i w:val="false"/>
          <w:color w:val="000000"/>
        </w:rPr>
        <w:t xml:space="preserve"> 7. Основания освобождения Сторон от ответственности</w:t>
      </w:r>
    </w:p>
    <w:bookmarkEnd w:id="1104"/>
    <w:bookmarkStart w:name="z1442" w:id="1105"/>
    <w:p>
      <w:pPr>
        <w:spacing w:after="0"/>
        <w:ind w:left="0"/>
        <w:jc w:val="both"/>
      </w:pPr>
      <w:r>
        <w:rPr>
          <w:rFonts w:ascii="Times New Roman"/>
          <w:b w:val="false"/>
          <w:i w:val="false"/>
          <w:color w:val="000000"/>
          <w:sz w:val="28"/>
        </w:rPr>
        <w:t>
      22.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bookmarkEnd w:id="1105"/>
    <w:bookmarkStart w:name="z1443" w:id="1106"/>
    <w:p>
      <w:pPr>
        <w:spacing w:after="0"/>
        <w:ind w:left="0"/>
        <w:jc w:val="both"/>
      </w:pPr>
      <w:r>
        <w:rPr>
          <w:rFonts w:ascii="Times New Roman"/>
          <w:b w:val="false"/>
          <w:i w:val="false"/>
          <w:color w:val="000000"/>
          <w:sz w:val="28"/>
        </w:rPr>
        <w:t>
      23.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bookmarkEnd w:id="1106"/>
    <w:bookmarkStart w:name="z1444" w:id="1107"/>
    <w:p>
      <w:pPr>
        <w:spacing w:after="0"/>
        <w:ind w:left="0"/>
        <w:jc w:val="both"/>
      </w:pPr>
      <w:r>
        <w:rPr>
          <w:rFonts w:ascii="Times New Roman"/>
          <w:b w:val="false"/>
          <w:i w:val="false"/>
          <w:color w:val="000000"/>
          <w:sz w:val="28"/>
        </w:rPr>
        <w:t>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bookmarkEnd w:id="1107"/>
    <w:bookmarkStart w:name="z1445" w:id="1108"/>
    <w:p>
      <w:pPr>
        <w:spacing w:after="0"/>
        <w:ind w:left="0"/>
        <w:jc w:val="both"/>
      </w:pPr>
      <w:r>
        <w:rPr>
          <w:rFonts w:ascii="Times New Roman"/>
          <w:b w:val="false"/>
          <w:i w:val="false"/>
          <w:color w:val="000000"/>
          <w:sz w:val="28"/>
        </w:rPr>
        <w:t>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bookmarkEnd w:id="1108"/>
    <w:bookmarkStart w:name="z1446" w:id="1109"/>
    <w:p>
      <w:pPr>
        <w:spacing w:after="0"/>
        <w:ind w:left="0"/>
        <w:jc w:val="left"/>
      </w:pPr>
      <w:r>
        <w:rPr>
          <w:rFonts w:ascii="Times New Roman"/>
          <w:b/>
          <w:i w:val="false"/>
          <w:color w:val="000000"/>
        </w:rPr>
        <w:t xml:space="preserve"> 8. Порядок разрешения споров</w:t>
      </w:r>
    </w:p>
    <w:bookmarkEnd w:id="1109"/>
    <w:bookmarkStart w:name="z1447" w:id="1110"/>
    <w:p>
      <w:pPr>
        <w:spacing w:after="0"/>
        <w:ind w:left="0"/>
        <w:jc w:val="both"/>
      </w:pPr>
      <w:r>
        <w:rPr>
          <w:rFonts w:ascii="Times New Roman"/>
          <w:b w:val="false"/>
          <w:i w:val="false"/>
          <w:color w:val="000000"/>
          <w:sz w:val="28"/>
        </w:rPr>
        <w:t>
      26.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bookmarkEnd w:id="1110"/>
    <w:bookmarkStart w:name="z1448" w:id="1111"/>
    <w:p>
      <w:pPr>
        <w:spacing w:after="0"/>
        <w:ind w:left="0"/>
        <w:jc w:val="both"/>
      </w:pPr>
      <w:r>
        <w:rPr>
          <w:rFonts w:ascii="Times New Roman"/>
          <w:b w:val="false"/>
          <w:i w:val="false"/>
          <w:color w:val="000000"/>
          <w:sz w:val="28"/>
        </w:rPr>
        <w:t>
      27. В случае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bookmarkEnd w:id="1111"/>
    <w:bookmarkStart w:name="z1449" w:id="1112"/>
    <w:p>
      <w:pPr>
        <w:spacing w:after="0"/>
        <w:ind w:left="0"/>
        <w:jc w:val="left"/>
      </w:pPr>
      <w:r>
        <w:rPr>
          <w:rFonts w:ascii="Times New Roman"/>
          <w:b/>
          <w:i w:val="false"/>
          <w:color w:val="000000"/>
        </w:rPr>
        <w:t xml:space="preserve"> 9. Корреспонденция</w:t>
      </w:r>
    </w:p>
    <w:bookmarkEnd w:id="1112"/>
    <w:bookmarkStart w:name="z1450" w:id="1113"/>
    <w:p>
      <w:pPr>
        <w:spacing w:after="0"/>
        <w:ind w:left="0"/>
        <w:jc w:val="both"/>
      </w:pPr>
      <w:r>
        <w:rPr>
          <w:rFonts w:ascii="Times New Roman"/>
          <w:b w:val="false"/>
          <w:i w:val="false"/>
          <w:color w:val="000000"/>
          <w:sz w:val="28"/>
        </w:rPr>
        <w:t>
      28.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bookmarkEnd w:id="1113"/>
    <w:bookmarkStart w:name="z1451" w:id="1114"/>
    <w:p>
      <w:pPr>
        <w:spacing w:after="0"/>
        <w:ind w:left="0"/>
        <w:jc w:val="both"/>
      </w:pPr>
      <w:r>
        <w:rPr>
          <w:rFonts w:ascii="Times New Roman"/>
          <w:b w:val="false"/>
          <w:i w:val="false"/>
          <w:color w:val="000000"/>
          <w:sz w:val="28"/>
        </w:rPr>
        <w:t>
      29. Корреспонденция по настоящему договору должна направляться Сторонам или их представителям по реквизитам, указанным в настоящем договоре.</w:t>
      </w:r>
    </w:p>
    <w:bookmarkEnd w:id="1114"/>
    <w:bookmarkStart w:name="z1452" w:id="1115"/>
    <w:p>
      <w:pPr>
        <w:spacing w:after="0"/>
        <w:ind w:left="0"/>
        <w:jc w:val="both"/>
      </w:pPr>
      <w:r>
        <w:rPr>
          <w:rFonts w:ascii="Times New Roman"/>
          <w:b w:val="false"/>
          <w:i w:val="false"/>
          <w:color w:val="000000"/>
          <w:sz w:val="28"/>
        </w:rPr>
        <w:t>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bookmarkEnd w:id="1115"/>
    <w:bookmarkStart w:name="z1453" w:id="1116"/>
    <w:p>
      <w:pPr>
        <w:spacing w:after="0"/>
        <w:ind w:left="0"/>
        <w:jc w:val="left"/>
      </w:pPr>
      <w:r>
        <w:rPr>
          <w:rFonts w:ascii="Times New Roman"/>
          <w:b/>
          <w:i w:val="false"/>
          <w:color w:val="000000"/>
        </w:rPr>
        <w:t xml:space="preserve"> 10. Прочие условия</w:t>
      </w:r>
    </w:p>
    <w:bookmarkEnd w:id="1116"/>
    <w:bookmarkStart w:name="z1454" w:id="1117"/>
    <w:p>
      <w:pPr>
        <w:spacing w:after="0"/>
        <w:ind w:left="0"/>
        <w:jc w:val="both"/>
      </w:pPr>
      <w:r>
        <w:rPr>
          <w:rFonts w:ascii="Times New Roman"/>
          <w:b w:val="false"/>
          <w:i w:val="false"/>
          <w:color w:val="000000"/>
          <w:sz w:val="28"/>
        </w:rPr>
        <w:t>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117"/>
    <w:bookmarkStart w:name="z1455" w:id="1118"/>
    <w:p>
      <w:pPr>
        <w:spacing w:after="0"/>
        <w:ind w:left="0"/>
        <w:jc w:val="both"/>
      </w:pPr>
      <w:r>
        <w:rPr>
          <w:rFonts w:ascii="Times New Roman"/>
          <w:b w:val="false"/>
          <w:i w:val="false"/>
          <w:color w:val="000000"/>
          <w:sz w:val="28"/>
        </w:rPr>
        <w:t>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bookmarkEnd w:id="1118"/>
    <w:bookmarkStart w:name="z1456" w:id="1119"/>
    <w:p>
      <w:pPr>
        <w:spacing w:after="0"/>
        <w:ind w:left="0"/>
        <w:jc w:val="both"/>
      </w:pPr>
      <w:r>
        <w:rPr>
          <w:rFonts w:ascii="Times New Roman"/>
          <w:b w:val="false"/>
          <w:i w:val="false"/>
          <w:color w:val="000000"/>
          <w:sz w:val="28"/>
        </w:rPr>
        <w:t>
      33. В случае изменения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bookmarkEnd w:id="1119"/>
    <w:bookmarkStart w:name="z1457" w:id="1120"/>
    <w:p>
      <w:pPr>
        <w:spacing w:after="0"/>
        <w:ind w:left="0"/>
        <w:jc w:val="both"/>
      </w:pPr>
      <w:r>
        <w:rPr>
          <w:rFonts w:ascii="Times New Roman"/>
          <w:b w:val="false"/>
          <w:i w:val="false"/>
          <w:color w:val="000000"/>
          <w:sz w:val="28"/>
        </w:rPr>
        <w:t>
      34. Взаимоотношения Сторон, не урегулированные настоящим договором, регулируются законодательством Республики Казахстан.</w:t>
      </w:r>
    </w:p>
    <w:bookmarkEnd w:id="1120"/>
    <w:bookmarkStart w:name="z1458" w:id="1121"/>
    <w:p>
      <w:pPr>
        <w:spacing w:after="0"/>
        <w:ind w:left="0"/>
        <w:jc w:val="both"/>
      </w:pPr>
      <w:r>
        <w:rPr>
          <w:rFonts w:ascii="Times New Roman"/>
          <w:b w:val="false"/>
          <w:i w:val="false"/>
          <w:color w:val="000000"/>
          <w:sz w:val="28"/>
        </w:rPr>
        <w:t>
      35. Настоящий договор составлен в 2 (два) идентичных экземплярах на казахском, русском и английском языках, по одному экземпляру для Единого дистрибьютора и Поставщика. В случае возникновения разногласий между текстами настоящего договора на казахском, русском и английском языках, предпочтение отдается тексту настоящего договора на русском языке.</w:t>
      </w:r>
    </w:p>
    <w:bookmarkEnd w:id="1121"/>
    <w:bookmarkStart w:name="z1459" w:id="1122"/>
    <w:p>
      <w:pPr>
        <w:spacing w:after="0"/>
        <w:ind w:left="0"/>
        <w:jc w:val="both"/>
      </w:pPr>
      <w:r>
        <w:rPr>
          <w:rFonts w:ascii="Times New Roman"/>
          <w:b w:val="false"/>
          <w:i w:val="false"/>
          <w:color w:val="000000"/>
          <w:sz w:val="28"/>
        </w:rPr>
        <w:t>
      36. Приложение № 1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bookmarkEnd w:id="1122"/>
    <w:bookmarkStart w:name="z1460" w:id="1123"/>
    <w:p>
      <w:pPr>
        <w:spacing w:after="0"/>
        <w:ind w:left="0"/>
        <w:jc w:val="both"/>
      </w:pPr>
      <w:r>
        <w:rPr>
          <w:rFonts w:ascii="Times New Roman"/>
          <w:b w:val="false"/>
          <w:i w:val="false"/>
          <w:color w:val="000000"/>
          <w:sz w:val="28"/>
        </w:rPr>
        <w:t>
      37. Изменение Сторонами международных непатентованных наименований Товара определенных в настоящем договоре не допускается.</w:t>
      </w:r>
    </w:p>
    <w:bookmarkEnd w:id="1123"/>
    <w:bookmarkStart w:name="z1461" w:id="1124"/>
    <w:p>
      <w:pPr>
        <w:spacing w:after="0"/>
        <w:ind w:left="0"/>
        <w:jc w:val="both"/>
      </w:pPr>
      <w:r>
        <w:rPr>
          <w:rFonts w:ascii="Times New Roman"/>
          <w:b w:val="false"/>
          <w:i w:val="false"/>
          <w:color w:val="000000"/>
          <w:sz w:val="28"/>
        </w:rPr>
        <w:t>
      38.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bookmarkEnd w:id="1124"/>
    <w:bookmarkStart w:name="z1462" w:id="1125"/>
    <w:p>
      <w:pPr>
        <w:spacing w:after="0"/>
        <w:ind w:left="0"/>
        <w:jc w:val="both"/>
      </w:pPr>
      <w:r>
        <w:rPr>
          <w:rFonts w:ascii="Times New Roman"/>
          <w:b w:val="false"/>
          <w:i w:val="false"/>
          <w:color w:val="000000"/>
          <w:sz w:val="28"/>
        </w:rPr>
        <w:t>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bookmarkEnd w:id="1125"/>
    <w:bookmarkStart w:name="z1463" w:id="1126"/>
    <w:p>
      <w:pPr>
        <w:spacing w:after="0"/>
        <w:ind w:left="0"/>
        <w:jc w:val="left"/>
      </w:pPr>
      <w:r>
        <w:rPr>
          <w:rFonts w:ascii="Times New Roman"/>
          <w:b/>
          <w:i w:val="false"/>
          <w:color w:val="000000"/>
        </w:rPr>
        <w:t xml:space="preserve"> 11. Юридические адреса, банковские реквизиты и подписи сторон</w:t>
      </w:r>
    </w:p>
    <w:bookmarkEnd w:id="1126"/>
    <w:p>
      <w:pPr>
        <w:spacing w:after="0"/>
        <w:ind w:left="0"/>
        <w:jc w:val="both"/>
      </w:pPr>
      <w:bookmarkStart w:name="z1464" w:id="1127"/>
      <w:r>
        <w:rPr>
          <w:rFonts w:ascii="Times New Roman"/>
          <w:b w:val="false"/>
          <w:i w:val="false"/>
          <w:color w:val="000000"/>
          <w:sz w:val="28"/>
        </w:rPr>
        <w:t>
      Поставщик: __________ Единый дистрибьютор: ___________</w:t>
      </w:r>
    </w:p>
    <w:bookmarkEnd w:id="1127"/>
    <w:p>
      <w:pPr>
        <w:spacing w:after="0"/>
        <w:ind w:left="0"/>
        <w:jc w:val="both"/>
      </w:pPr>
      <w:r>
        <w:rPr>
          <w:rFonts w:ascii="Times New Roman"/>
          <w:b w:val="false"/>
          <w:i w:val="false"/>
          <w:color w:val="000000"/>
          <w:sz w:val="28"/>
        </w:rPr>
        <w:t>место печати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w:t>
            </w:r>
            <w:r>
              <w:br/>
            </w:r>
            <w:r>
              <w:rPr>
                <w:rFonts w:ascii="Times New Roman"/>
                <w:b w:val="false"/>
                <w:i w:val="false"/>
                <w:color w:val="000000"/>
                <w:sz w:val="20"/>
              </w:rPr>
              <w:t>с заказчиком контрактного</w:t>
            </w:r>
            <w:r>
              <w:br/>
            </w:r>
            <w:r>
              <w:rPr>
                <w:rFonts w:ascii="Times New Roman"/>
                <w:b w:val="false"/>
                <w:i w:val="false"/>
                <w:color w:val="000000"/>
                <w:sz w:val="20"/>
              </w:rPr>
              <w:t>производства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7" w:id="1128"/>
    <w:p>
      <w:pPr>
        <w:spacing w:after="0"/>
        <w:ind w:left="0"/>
        <w:jc w:val="left"/>
      </w:pPr>
      <w:r>
        <w:rPr>
          <w:rFonts w:ascii="Times New Roman"/>
          <w:b/>
          <w:i w:val="false"/>
          <w:color w:val="000000"/>
        </w:rPr>
        <w:t xml:space="preserve"> Наименование и технические характеристики товара</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12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12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скидка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1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13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132"/>
          <w:p>
            <w:pPr>
              <w:spacing w:after="20"/>
              <w:ind w:left="20"/>
              <w:jc w:val="both"/>
            </w:pPr>
            <w:r>
              <w:rPr>
                <w:rFonts w:ascii="Times New Roman"/>
                <w:b w:val="false"/>
                <w:i w:val="false"/>
                <w:color w:val="000000"/>
                <w:sz w:val="20"/>
              </w:rPr>
              <w:t>
</w:t>
            </w:r>
            <w:r>
              <w:rPr>
                <w:rFonts w:ascii="Times New Roman"/>
                <w:b w:val="false"/>
                <w:i w:val="false"/>
                <w:color w:val="000000"/>
                <w:sz w:val="20"/>
              </w:rPr>
              <w:t>Поставщик:</w:t>
            </w:r>
          </w:p>
          <w:bookmarkEnd w:id="1132"/>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6" w:id="1133"/>
    <w:p>
      <w:pPr>
        <w:spacing w:after="0"/>
        <w:ind w:left="0"/>
        <w:jc w:val="left"/>
      </w:pPr>
      <w:r>
        <w:rPr>
          <w:rFonts w:ascii="Times New Roman"/>
          <w:b/>
          <w:i w:val="false"/>
          <w:color w:val="000000"/>
        </w:rPr>
        <w:t xml:space="preserve"> График и этапы реализации Инвестиционного проекта</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134"/>
          <w:p>
            <w:pPr>
              <w:spacing w:after="20"/>
              <w:ind w:left="20"/>
              <w:jc w:val="both"/>
            </w:pPr>
            <w:r>
              <w:rPr>
                <w:rFonts w:ascii="Times New Roman"/>
                <w:b w:val="false"/>
                <w:i w:val="false"/>
                <w:color w:val="000000"/>
                <w:sz w:val="20"/>
              </w:rPr>
              <w:t>
Полугодовой график реализации</w:t>
            </w:r>
          </w:p>
          <w:bookmarkEnd w:id="1134"/>
          <w:p>
            <w:pPr>
              <w:spacing w:after="20"/>
              <w:ind w:left="20"/>
              <w:jc w:val="both"/>
            </w:pPr>
            <w:r>
              <w:rPr>
                <w:rFonts w:ascii="Times New Roman"/>
                <w:b w:val="false"/>
                <w:i w:val="false"/>
                <w:color w:val="000000"/>
                <w:sz w:val="20"/>
              </w:rPr>
              <w:t>
(ежеквартально)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1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1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137"/>
          <w:p>
            <w:pPr>
              <w:spacing w:after="20"/>
              <w:ind w:left="20"/>
              <w:jc w:val="both"/>
            </w:pPr>
            <w:r>
              <w:rPr>
                <w:rFonts w:ascii="Times New Roman"/>
                <w:b w:val="false"/>
                <w:i w:val="false"/>
                <w:color w:val="000000"/>
                <w:sz w:val="20"/>
              </w:rPr>
              <w:t>
</w:t>
            </w:r>
            <w:r>
              <w:rPr>
                <w:rFonts w:ascii="Times New Roman"/>
                <w:b w:val="false"/>
                <w:i w:val="false"/>
                <w:color w:val="000000"/>
                <w:sz w:val="20"/>
              </w:rPr>
              <w:t>Поставщик:</w:t>
            </w:r>
          </w:p>
          <w:bookmarkEnd w:id="1137"/>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34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1" w:id="1138"/>
    <w:p>
      <w:pPr>
        <w:spacing w:after="0"/>
        <w:ind w:left="0"/>
        <w:jc w:val="left"/>
      </w:pPr>
      <w:r>
        <w:rPr>
          <w:rFonts w:ascii="Times New Roman"/>
          <w:b/>
          <w:i w:val="false"/>
          <w:color w:val="000000"/>
        </w:rPr>
        <w:t xml:space="preserve"> Типовое дополнительное соглашение № к Типовому долгосрочному договору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от ________ года №______________</w:t>
      </w:r>
    </w:p>
    <w:bookmarkEnd w:id="11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522" w:id="1139"/>
          <w:p>
            <w:pPr>
              <w:spacing w:after="20"/>
              <w:ind w:left="20"/>
              <w:jc w:val="both"/>
            </w:pPr>
            <w:r>
              <w:rPr>
                <w:rFonts w:ascii="Times New Roman"/>
                <w:b w:val="false"/>
                <w:i w:val="false"/>
                <w:color w:val="000000"/>
                <w:sz w:val="20"/>
              </w:rPr>
              <w:t>
</w:t>
            </w:r>
            <w:r>
              <w:rPr>
                <w:rFonts w:ascii="Times New Roman"/>
                <w:b w:val="false"/>
                <w:i w:val="false"/>
                <w:color w:val="000000"/>
                <w:sz w:val="20"/>
              </w:rPr>
              <w:t>город Нур-Султан</w:t>
            </w:r>
          </w:p>
          <w:bookmarkEnd w:id="1139"/>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года</w:t>
            </w:r>
          </w:p>
        </w:tc>
      </w:tr>
    </w:tbl>
    <w:bookmarkStart w:name="z1526" w:id="1140"/>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лекарственных средств и (или) медицинских изделий (далее – Дополнительное соглашение) о нижеследующем:</w:t>
      </w:r>
    </w:p>
    <w:bookmarkEnd w:id="1140"/>
    <w:bookmarkStart w:name="z1527" w:id="1141"/>
    <w:p>
      <w:pPr>
        <w:spacing w:after="0"/>
        <w:ind w:left="0"/>
        <w:jc w:val="left"/>
      </w:pPr>
      <w:r>
        <w:rPr>
          <w:rFonts w:ascii="Times New Roman"/>
          <w:b/>
          <w:i w:val="false"/>
          <w:color w:val="000000"/>
        </w:rPr>
        <w:t xml:space="preserve"> 1. Предмет Дополнительного соглашения</w:t>
      </w:r>
    </w:p>
    <w:bookmarkEnd w:id="1141"/>
    <w:bookmarkStart w:name="z1528" w:id="1142"/>
    <w:p>
      <w:pPr>
        <w:spacing w:after="0"/>
        <w:ind w:left="0"/>
        <w:jc w:val="both"/>
      </w:pPr>
      <w:r>
        <w:rPr>
          <w:rFonts w:ascii="Times New Roman"/>
          <w:b w:val="false"/>
          <w:i w:val="false"/>
          <w:color w:val="000000"/>
          <w:sz w:val="28"/>
        </w:rPr>
        <w:t>
      1. Поставщик обязуется поставить Единому дистрибьютору лекарственные средства и (или) медицинские изделия, указанные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bookmarkEnd w:id="1142"/>
    <w:bookmarkStart w:name="z1529" w:id="1143"/>
    <w:p>
      <w:pPr>
        <w:spacing w:after="0"/>
        <w:ind w:left="0"/>
        <w:jc w:val="both"/>
      </w:pPr>
      <w:r>
        <w:rPr>
          <w:rFonts w:ascii="Times New Roman"/>
          <w:b w:val="false"/>
          <w:i w:val="false"/>
          <w:color w:val="000000"/>
          <w:sz w:val="28"/>
        </w:rPr>
        <w:t>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bookmarkEnd w:id="1143"/>
    <w:bookmarkStart w:name="z1530" w:id="1144"/>
    <w:p>
      <w:pPr>
        <w:spacing w:after="0"/>
        <w:ind w:left="0"/>
        <w:jc w:val="both"/>
      </w:pPr>
      <w:r>
        <w:rPr>
          <w:rFonts w:ascii="Times New Roman"/>
          <w:b w:val="false"/>
          <w:i w:val="false"/>
          <w:color w:val="000000"/>
          <w:sz w:val="28"/>
        </w:rPr>
        <w:t>
      3. Неотъемлемой частью Дополнительного соглашения являются следующие приложения Дополнительного соглашения:</w:t>
      </w:r>
    </w:p>
    <w:bookmarkEnd w:id="1144"/>
    <w:bookmarkStart w:name="z1531" w:id="1145"/>
    <w:p>
      <w:pPr>
        <w:spacing w:after="0"/>
        <w:ind w:left="0"/>
        <w:jc w:val="both"/>
      </w:pPr>
      <w:r>
        <w:rPr>
          <w:rFonts w:ascii="Times New Roman"/>
          <w:b w:val="false"/>
          <w:i w:val="false"/>
          <w:color w:val="000000"/>
          <w:sz w:val="28"/>
        </w:rPr>
        <w:t>
      1) приложение 1 "Перечень поставляемого товара (форма)";</w:t>
      </w:r>
    </w:p>
    <w:bookmarkEnd w:id="1145"/>
    <w:bookmarkStart w:name="z1532" w:id="1146"/>
    <w:p>
      <w:pPr>
        <w:spacing w:after="0"/>
        <w:ind w:left="0"/>
        <w:jc w:val="both"/>
      </w:pPr>
      <w:r>
        <w:rPr>
          <w:rFonts w:ascii="Times New Roman"/>
          <w:b w:val="false"/>
          <w:i w:val="false"/>
          <w:color w:val="000000"/>
          <w:sz w:val="28"/>
        </w:rPr>
        <w:t>
      2) приложение 2 "Акт приема партии медицинских иммунобиологических препаратов (форма)";</w:t>
      </w:r>
    </w:p>
    <w:bookmarkEnd w:id="1146"/>
    <w:bookmarkStart w:name="z1533" w:id="1147"/>
    <w:p>
      <w:pPr>
        <w:spacing w:after="0"/>
        <w:ind w:left="0"/>
        <w:jc w:val="both"/>
      </w:pPr>
      <w:r>
        <w:rPr>
          <w:rFonts w:ascii="Times New Roman"/>
          <w:b w:val="false"/>
          <w:i w:val="false"/>
          <w:color w:val="000000"/>
          <w:sz w:val="28"/>
        </w:rPr>
        <w:t>
      3) приложение 3 "Акт приема-передачи (форма)".</w:t>
      </w:r>
    </w:p>
    <w:bookmarkEnd w:id="1147"/>
    <w:bookmarkStart w:name="z1534" w:id="1148"/>
    <w:p>
      <w:pPr>
        <w:spacing w:after="0"/>
        <w:ind w:left="0"/>
        <w:jc w:val="both"/>
      </w:pPr>
      <w:r>
        <w:rPr>
          <w:rFonts w:ascii="Times New Roman"/>
          <w:b w:val="false"/>
          <w:i w:val="false"/>
          <w:color w:val="000000"/>
          <w:sz w:val="28"/>
        </w:rPr>
        <w:t>
      4) приложение 4 "Информацию о размерах (физических характеристиках) поставляемого товара";</w:t>
      </w:r>
    </w:p>
    <w:bookmarkEnd w:id="1148"/>
    <w:bookmarkStart w:name="z1535" w:id="1149"/>
    <w:p>
      <w:pPr>
        <w:spacing w:after="0"/>
        <w:ind w:left="0"/>
        <w:jc w:val="both"/>
      </w:pPr>
      <w:r>
        <w:rPr>
          <w:rFonts w:ascii="Times New Roman"/>
          <w:b w:val="false"/>
          <w:i w:val="false"/>
          <w:color w:val="000000"/>
          <w:sz w:val="28"/>
        </w:rPr>
        <w:t>
      5) приложение 5 "Антикоррупционные требования";</w:t>
      </w:r>
    </w:p>
    <w:bookmarkEnd w:id="1149"/>
    <w:bookmarkStart w:name="z1536" w:id="1150"/>
    <w:p>
      <w:pPr>
        <w:spacing w:after="0"/>
        <w:ind w:left="0"/>
        <w:jc w:val="both"/>
      </w:pPr>
      <w:r>
        <w:rPr>
          <w:rFonts w:ascii="Times New Roman"/>
          <w:b w:val="false"/>
          <w:i w:val="false"/>
          <w:color w:val="000000"/>
          <w:sz w:val="28"/>
        </w:rPr>
        <w:t>
      6) приложение 6 "Список уполномоченных представителей Единого дистрибьютора в регионах Республики Казахстан";</w:t>
      </w:r>
    </w:p>
    <w:bookmarkEnd w:id="1150"/>
    <w:bookmarkStart w:name="z1537" w:id="1151"/>
    <w:p>
      <w:pPr>
        <w:spacing w:after="0"/>
        <w:ind w:left="0"/>
        <w:jc w:val="both"/>
      </w:pPr>
      <w:r>
        <w:rPr>
          <w:rFonts w:ascii="Times New Roman"/>
          <w:b w:val="false"/>
          <w:i w:val="false"/>
          <w:color w:val="000000"/>
          <w:sz w:val="28"/>
        </w:rPr>
        <w:t>
      7) приложение 7 "Товарно-транспортная накладная".</w:t>
      </w:r>
    </w:p>
    <w:bookmarkEnd w:id="1151"/>
    <w:bookmarkStart w:name="z1538" w:id="1152"/>
    <w:p>
      <w:pPr>
        <w:spacing w:after="0"/>
        <w:ind w:left="0"/>
        <w:jc w:val="left"/>
      </w:pPr>
      <w:r>
        <w:rPr>
          <w:rFonts w:ascii="Times New Roman"/>
          <w:b/>
          <w:i w:val="false"/>
          <w:color w:val="000000"/>
        </w:rPr>
        <w:t xml:space="preserve"> 2. Цена Дополнительного соглашения</w:t>
      </w:r>
    </w:p>
    <w:bookmarkEnd w:id="1152"/>
    <w:bookmarkStart w:name="z1539" w:id="1153"/>
    <w:p>
      <w:pPr>
        <w:spacing w:after="0"/>
        <w:ind w:left="0"/>
        <w:jc w:val="both"/>
      </w:pPr>
      <w:r>
        <w:rPr>
          <w:rFonts w:ascii="Times New Roman"/>
          <w:b w:val="false"/>
          <w:i w:val="false"/>
          <w:color w:val="000000"/>
          <w:sz w:val="28"/>
        </w:rPr>
        <w:t>
      4. Цена Дополнительного соглашения составляет ____________________________ (сумма цифрами и прописью) тенге.</w:t>
      </w:r>
    </w:p>
    <w:bookmarkEnd w:id="1153"/>
    <w:bookmarkStart w:name="z1540" w:id="1154"/>
    <w:p>
      <w:pPr>
        <w:spacing w:after="0"/>
        <w:ind w:left="0"/>
        <w:jc w:val="both"/>
      </w:pPr>
      <w:r>
        <w:rPr>
          <w:rFonts w:ascii="Times New Roman"/>
          <w:b w:val="false"/>
          <w:i w:val="false"/>
          <w:color w:val="000000"/>
          <w:sz w:val="28"/>
        </w:rPr>
        <w:t>
      Наименование, характеристика, количество, цена за единицу товара, сумма и сроки поставки товара указаны в приложении 1 к Дополнительному соглашению.</w:t>
      </w:r>
    </w:p>
    <w:bookmarkEnd w:id="1154"/>
    <w:bookmarkStart w:name="z1541" w:id="1155"/>
    <w:p>
      <w:pPr>
        <w:spacing w:after="0"/>
        <w:ind w:left="0"/>
        <w:jc w:val="both"/>
      </w:pPr>
      <w:r>
        <w:rPr>
          <w:rFonts w:ascii="Times New Roman"/>
          <w:b w:val="false"/>
          <w:i w:val="false"/>
          <w:color w:val="000000"/>
          <w:sz w:val="28"/>
        </w:rPr>
        <w:t>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1155"/>
    <w:bookmarkStart w:name="z1542" w:id="1156"/>
    <w:p>
      <w:pPr>
        <w:spacing w:after="0"/>
        <w:ind w:left="0"/>
        <w:jc w:val="both"/>
      </w:pPr>
      <w:r>
        <w:rPr>
          <w:rFonts w:ascii="Times New Roman"/>
          <w:b w:val="false"/>
          <w:i w:val="false"/>
          <w:color w:val="000000"/>
          <w:sz w:val="28"/>
        </w:rPr>
        <w:t>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1156"/>
    <w:bookmarkStart w:name="z1543" w:id="1157"/>
    <w:p>
      <w:pPr>
        <w:spacing w:after="0"/>
        <w:ind w:left="0"/>
        <w:jc w:val="both"/>
      </w:pPr>
      <w:r>
        <w:rPr>
          <w:rFonts w:ascii="Times New Roman"/>
          <w:b w:val="false"/>
          <w:i w:val="false"/>
          <w:color w:val="000000"/>
          <w:sz w:val="28"/>
        </w:rPr>
        <w:t>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bookmarkEnd w:id="1157"/>
    <w:bookmarkStart w:name="z1544" w:id="1158"/>
    <w:p>
      <w:pPr>
        <w:spacing w:after="0"/>
        <w:ind w:left="0"/>
        <w:jc w:val="both"/>
      </w:pPr>
      <w:r>
        <w:rPr>
          <w:rFonts w:ascii="Times New Roman"/>
          <w:b w:val="false"/>
          <w:i w:val="false"/>
          <w:color w:val="000000"/>
          <w:sz w:val="28"/>
        </w:rPr>
        <w:t>
      1) уменьшения цены на товар и соответственно цены Дополнительного соглашения;</w:t>
      </w:r>
    </w:p>
    <w:bookmarkEnd w:id="1158"/>
    <w:bookmarkStart w:name="z1545" w:id="1159"/>
    <w:p>
      <w:pPr>
        <w:spacing w:after="0"/>
        <w:ind w:left="0"/>
        <w:jc w:val="both"/>
      </w:pPr>
      <w:r>
        <w:rPr>
          <w:rFonts w:ascii="Times New Roman"/>
          <w:b w:val="false"/>
          <w:i w:val="false"/>
          <w:color w:val="000000"/>
          <w:sz w:val="28"/>
        </w:rPr>
        <w:t>
      2) изменения объема товара в случаях, предусмотренных настоящими Правилами;</w:t>
      </w:r>
    </w:p>
    <w:bookmarkEnd w:id="1159"/>
    <w:bookmarkStart w:name="z1546" w:id="1160"/>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bookmarkEnd w:id="1160"/>
    <w:bookmarkStart w:name="z1547" w:id="1161"/>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1161"/>
    <w:bookmarkStart w:name="z1548" w:id="1162"/>
    <w:p>
      <w:pPr>
        <w:spacing w:after="0"/>
        <w:ind w:left="0"/>
        <w:jc w:val="both"/>
      </w:pPr>
      <w:r>
        <w:rPr>
          <w:rFonts w:ascii="Times New Roman"/>
          <w:b w:val="false"/>
          <w:i w:val="false"/>
          <w:color w:val="000000"/>
          <w:sz w:val="28"/>
        </w:rPr>
        <w:t>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bookmarkEnd w:id="1162"/>
    <w:bookmarkStart w:name="z1549" w:id="1163"/>
    <w:p>
      <w:pPr>
        <w:spacing w:after="0"/>
        <w:ind w:left="0"/>
        <w:jc w:val="both"/>
      </w:pPr>
      <w:r>
        <w:rPr>
          <w:rFonts w:ascii="Times New Roman"/>
          <w:b w:val="false"/>
          <w:i w:val="false"/>
          <w:color w:val="000000"/>
          <w:sz w:val="28"/>
        </w:rPr>
        <w:t>
      9. Допускается соразмерное увеличение объемов поставки 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bookmarkEnd w:id="1163"/>
    <w:bookmarkStart w:name="z1550" w:id="1164"/>
    <w:p>
      <w:pPr>
        <w:spacing w:after="0"/>
        <w:ind w:left="0"/>
        <w:jc w:val="left"/>
      </w:pPr>
      <w:r>
        <w:rPr>
          <w:rFonts w:ascii="Times New Roman"/>
          <w:b/>
          <w:i w:val="false"/>
          <w:color w:val="000000"/>
        </w:rPr>
        <w:t xml:space="preserve"> 3. Порядок оплаты</w:t>
      </w:r>
    </w:p>
    <w:bookmarkEnd w:id="1164"/>
    <w:bookmarkStart w:name="z1551" w:id="1165"/>
    <w:p>
      <w:pPr>
        <w:spacing w:after="0"/>
        <w:ind w:left="0"/>
        <w:jc w:val="both"/>
      </w:pPr>
      <w:r>
        <w:rPr>
          <w:rFonts w:ascii="Times New Roman"/>
          <w:b w:val="false"/>
          <w:i w:val="false"/>
          <w:color w:val="000000"/>
          <w:sz w:val="28"/>
        </w:rPr>
        <w:t>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bookmarkEnd w:id="1165"/>
    <w:bookmarkStart w:name="z1552" w:id="1166"/>
    <w:p>
      <w:pPr>
        <w:spacing w:after="0"/>
        <w:ind w:left="0"/>
        <w:jc w:val="both"/>
      </w:pPr>
      <w:r>
        <w:rPr>
          <w:rFonts w:ascii="Times New Roman"/>
          <w:b w:val="false"/>
          <w:i w:val="false"/>
          <w:color w:val="000000"/>
          <w:sz w:val="28"/>
        </w:rPr>
        <w:t>
      В случае,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bookmarkEnd w:id="1166"/>
    <w:bookmarkStart w:name="z1553" w:id="1167"/>
    <w:p>
      <w:pPr>
        <w:spacing w:after="0"/>
        <w:ind w:left="0"/>
        <w:jc w:val="both"/>
      </w:pPr>
      <w:r>
        <w:rPr>
          <w:rFonts w:ascii="Times New Roman"/>
          <w:b w:val="false"/>
          <w:i w:val="false"/>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1167"/>
    <w:bookmarkStart w:name="z1554" w:id="1168"/>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1168"/>
    <w:bookmarkStart w:name="z1555" w:id="1169"/>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1169"/>
    <w:bookmarkStart w:name="z1556" w:id="1170"/>
    <w:p>
      <w:pPr>
        <w:spacing w:after="0"/>
        <w:ind w:left="0"/>
        <w:jc w:val="both"/>
      </w:pPr>
      <w:r>
        <w:rPr>
          <w:rFonts w:ascii="Times New Roman"/>
          <w:b w:val="false"/>
          <w:i w:val="false"/>
          <w:color w:val="000000"/>
          <w:sz w:val="28"/>
        </w:rPr>
        <w:t>
      3) акта приема-передачи товара, подписанного Сторонами по форме согласно приложениям 2 и (или) 3 Дополнительного соглашения;</w:t>
      </w:r>
    </w:p>
    <w:bookmarkEnd w:id="1170"/>
    <w:bookmarkStart w:name="z1557" w:id="1171"/>
    <w:p>
      <w:pPr>
        <w:spacing w:after="0"/>
        <w:ind w:left="0"/>
        <w:jc w:val="both"/>
      </w:pPr>
      <w:r>
        <w:rPr>
          <w:rFonts w:ascii="Times New Roman"/>
          <w:b w:val="false"/>
          <w:i w:val="false"/>
          <w:color w:val="000000"/>
          <w:sz w:val="28"/>
        </w:rPr>
        <w:t>
      4) товаротранспортной накладной Поставщика с отметкой о принятии товара Единого дистрибьютора или его уполномоченного представителя;</w:t>
      </w:r>
    </w:p>
    <w:bookmarkEnd w:id="1171"/>
    <w:bookmarkStart w:name="z1558" w:id="1172"/>
    <w:p>
      <w:pPr>
        <w:spacing w:after="0"/>
        <w:ind w:left="0"/>
        <w:jc w:val="both"/>
      </w:pPr>
      <w:r>
        <w:rPr>
          <w:rFonts w:ascii="Times New Roman"/>
          <w:b w:val="false"/>
          <w:i w:val="false"/>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bookmarkEnd w:id="1172"/>
    <w:bookmarkStart w:name="z1559" w:id="1173"/>
    <w:p>
      <w:pPr>
        <w:spacing w:after="0"/>
        <w:ind w:left="0"/>
        <w:jc w:val="both"/>
      </w:pPr>
      <w:r>
        <w:rPr>
          <w:rFonts w:ascii="Times New Roman"/>
          <w:b w:val="false"/>
          <w:i w:val="false"/>
          <w:color w:val="000000"/>
          <w:sz w:val="28"/>
        </w:rPr>
        <w:t>
      6) оригинал акта сверки взаимных расчетов, подписанного Сторонами (данный документ представляется Поставщиком с последней партией товара).</w:t>
      </w:r>
    </w:p>
    <w:bookmarkEnd w:id="1173"/>
    <w:bookmarkStart w:name="z1560" w:id="1174"/>
    <w:p>
      <w:pPr>
        <w:spacing w:after="0"/>
        <w:ind w:left="0"/>
        <w:jc w:val="left"/>
      </w:pPr>
      <w:r>
        <w:rPr>
          <w:rFonts w:ascii="Times New Roman"/>
          <w:b/>
          <w:i w:val="false"/>
          <w:color w:val="000000"/>
        </w:rPr>
        <w:t xml:space="preserve"> 4. Обеспечение исполнения Поставщиком обязательств по Дополнительному соглашению</w:t>
      </w:r>
    </w:p>
    <w:bookmarkEnd w:id="1174"/>
    <w:bookmarkStart w:name="z1561" w:id="1175"/>
    <w:p>
      <w:pPr>
        <w:spacing w:after="0"/>
        <w:ind w:left="0"/>
        <w:jc w:val="both"/>
      </w:pPr>
      <w:r>
        <w:rPr>
          <w:rFonts w:ascii="Times New Roman"/>
          <w:b w:val="false"/>
          <w:i w:val="false"/>
          <w:color w:val="000000"/>
          <w:sz w:val="28"/>
        </w:rPr>
        <w:t xml:space="preserve">
      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bookmarkEnd w:id="1175"/>
    <w:bookmarkStart w:name="z1562" w:id="1176"/>
    <w:p>
      <w:pPr>
        <w:spacing w:after="0"/>
        <w:ind w:left="0"/>
        <w:jc w:val="both"/>
      </w:pPr>
      <w:r>
        <w:rPr>
          <w:rFonts w:ascii="Times New Roman"/>
          <w:b w:val="false"/>
          <w:i w:val="false"/>
          <w:color w:val="000000"/>
          <w:sz w:val="28"/>
        </w:rPr>
        <w:t xml:space="preserve">
      13. В случае выбора Поставщиком в качестве гарантийного обеспечения исполнения Дополнительного соглашения денежного взноса: </w:t>
      </w:r>
    </w:p>
    <w:bookmarkEnd w:id="1176"/>
    <w:bookmarkStart w:name="z1563" w:id="1177"/>
    <w:p>
      <w:pPr>
        <w:spacing w:after="0"/>
        <w:ind w:left="0"/>
        <w:jc w:val="both"/>
      </w:pPr>
      <w:r>
        <w:rPr>
          <w:rFonts w:ascii="Times New Roman"/>
          <w:b w:val="false"/>
          <w:i w:val="false"/>
          <w:color w:val="000000"/>
          <w:sz w:val="28"/>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 </w:t>
      </w:r>
    </w:p>
    <w:bookmarkEnd w:id="1177"/>
    <w:bookmarkStart w:name="z1564" w:id="1178"/>
    <w:p>
      <w:pPr>
        <w:spacing w:after="0"/>
        <w:ind w:left="0"/>
        <w:jc w:val="both"/>
      </w:pPr>
      <w:r>
        <w:rPr>
          <w:rFonts w:ascii="Times New Roman"/>
          <w:b w:val="false"/>
          <w:i w:val="false"/>
          <w:color w:val="000000"/>
          <w:sz w:val="28"/>
        </w:rPr>
        <w:t xml:space="preserve">
      2) в случае изменения суммы Дополнительного соглашения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сторону уменьшения – Единый дистрибьютор перечисляет Поставщику соответствующую разницу на банковский счет Поставщика, указанный в Дополнительном соглашении; </w:t>
      </w:r>
    </w:p>
    <w:bookmarkEnd w:id="1178"/>
    <w:bookmarkStart w:name="z1565" w:id="1179"/>
    <w:p>
      <w:pPr>
        <w:spacing w:after="0"/>
        <w:ind w:left="0"/>
        <w:jc w:val="both"/>
      </w:pPr>
      <w:r>
        <w:rPr>
          <w:rFonts w:ascii="Times New Roman"/>
          <w:b w:val="false"/>
          <w:i w:val="false"/>
          <w:color w:val="000000"/>
          <w:sz w:val="28"/>
        </w:rPr>
        <w:t>
      3)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w:t>
      </w:r>
    </w:p>
    <w:bookmarkEnd w:id="1179"/>
    <w:bookmarkStart w:name="z1566" w:id="1180"/>
    <w:p>
      <w:pPr>
        <w:spacing w:after="0"/>
        <w:ind w:left="0"/>
        <w:jc w:val="both"/>
      </w:pPr>
      <w:r>
        <w:rPr>
          <w:rFonts w:ascii="Times New Roman"/>
          <w:b w:val="false"/>
          <w:i w:val="false"/>
          <w:color w:val="000000"/>
          <w:sz w:val="28"/>
        </w:rPr>
        <w:t>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bookmarkEnd w:id="1180"/>
    <w:bookmarkStart w:name="z1567" w:id="1181"/>
    <w:p>
      <w:pPr>
        <w:spacing w:after="0"/>
        <w:ind w:left="0"/>
        <w:jc w:val="both"/>
      </w:pPr>
      <w:r>
        <w:rPr>
          <w:rFonts w:ascii="Times New Roman"/>
          <w:b w:val="false"/>
          <w:i w:val="false"/>
          <w:color w:val="000000"/>
          <w:sz w:val="28"/>
        </w:rPr>
        <w:t>
      14. В случае выбора Поставщиком в качестве обеспечения исполнения Дополнительного соглашения электронную банковскую гарантию:</w:t>
      </w:r>
    </w:p>
    <w:bookmarkEnd w:id="1181"/>
    <w:bookmarkStart w:name="z1568" w:id="1182"/>
    <w:p>
      <w:pPr>
        <w:spacing w:after="0"/>
        <w:ind w:left="0"/>
        <w:jc w:val="both"/>
      </w:pPr>
      <w:r>
        <w:rPr>
          <w:rFonts w:ascii="Times New Roman"/>
          <w:b w:val="false"/>
          <w:i w:val="false"/>
          <w:color w:val="000000"/>
          <w:sz w:val="28"/>
        </w:rPr>
        <w:t xml:space="preserve">
      1) Поставщик в течение 10 (десять)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органом в области здравоохранения; </w:t>
      </w:r>
    </w:p>
    <w:bookmarkEnd w:id="1182"/>
    <w:bookmarkStart w:name="z1569" w:id="1183"/>
    <w:p>
      <w:pPr>
        <w:spacing w:after="0"/>
        <w:ind w:left="0"/>
        <w:jc w:val="both"/>
      </w:pPr>
      <w:r>
        <w:rPr>
          <w:rFonts w:ascii="Times New Roman"/>
          <w:b w:val="false"/>
          <w:i w:val="false"/>
          <w:color w:val="000000"/>
          <w:sz w:val="28"/>
        </w:rPr>
        <w:t xml:space="preserve">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 в области здравоохранения; </w:t>
      </w:r>
    </w:p>
    <w:bookmarkEnd w:id="1183"/>
    <w:bookmarkStart w:name="z1570" w:id="1184"/>
    <w:p>
      <w:pPr>
        <w:spacing w:after="0"/>
        <w:ind w:left="0"/>
        <w:jc w:val="both"/>
      </w:pPr>
      <w:r>
        <w:rPr>
          <w:rFonts w:ascii="Times New Roman"/>
          <w:b w:val="false"/>
          <w:i w:val="false"/>
          <w:color w:val="000000"/>
          <w:sz w:val="28"/>
        </w:rPr>
        <w:t xml:space="preserve">
      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электронной банковской гарантии Поставщику; </w:t>
      </w:r>
    </w:p>
    <w:bookmarkEnd w:id="1184"/>
    <w:bookmarkStart w:name="z1571" w:id="1185"/>
    <w:p>
      <w:pPr>
        <w:spacing w:after="0"/>
        <w:ind w:left="0"/>
        <w:jc w:val="both"/>
      </w:pPr>
      <w:r>
        <w:rPr>
          <w:rFonts w:ascii="Times New Roman"/>
          <w:b w:val="false"/>
          <w:i w:val="false"/>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1185"/>
    <w:bookmarkStart w:name="z1572" w:id="1186"/>
    <w:p>
      <w:pPr>
        <w:spacing w:after="0"/>
        <w:ind w:left="0"/>
        <w:jc w:val="both"/>
      </w:pPr>
      <w:r>
        <w:rPr>
          <w:rFonts w:ascii="Times New Roman"/>
          <w:b w:val="false"/>
          <w:i w:val="false"/>
          <w:color w:val="000000"/>
          <w:sz w:val="28"/>
        </w:rPr>
        <w:t>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bookmarkEnd w:id="1186"/>
    <w:bookmarkStart w:name="z1573" w:id="1187"/>
    <w:p>
      <w:pPr>
        <w:spacing w:after="0"/>
        <w:ind w:left="0"/>
        <w:jc w:val="both"/>
      </w:pPr>
      <w:r>
        <w:rPr>
          <w:rFonts w:ascii="Times New Roman"/>
          <w:b w:val="false"/>
          <w:i w:val="false"/>
          <w:color w:val="000000"/>
          <w:sz w:val="28"/>
        </w:rPr>
        <w:t>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bookmarkEnd w:id="1187"/>
    <w:bookmarkStart w:name="z1574" w:id="1188"/>
    <w:p>
      <w:pPr>
        <w:spacing w:after="0"/>
        <w:ind w:left="0"/>
        <w:jc w:val="both"/>
      </w:pPr>
      <w:r>
        <w:rPr>
          <w:rFonts w:ascii="Times New Roman"/>
          <w:b w:val="false"/>
          <w:i w:val="false"/>
          <w:color w:val="000000"/>
          <w:sz w:val="28"/>
        </w:rPr>
        <w:t>
      1) отказ поставщика от поставки;</w:t>
      </w:r>
    </w:p>
    <w:bookmarkEnd w:id="1188"/>
    <w:bookmarkStart w:name="z1575" w:id="1189"/>
    <w:p>
      <w:pPr>
        <w:spacing w:after="0"/>
        <w:ind w:left="0"/>
        <w:jc w:val="both"/>
      </w:pPr>
      <w:r>
        <w:rPr>
          <w:rFonts w:ascii="Times New Roman"/>
          <w:b w:val="false"/>
          <w:i w:val="false"/>
          <w:color w:val="000000"/>
          <w:sz w:val="28"/>
        </w:rPr>
        <w:t>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bookmarkEnd w:id="1189"/>
    <w:bookmarkStart w:name="z1576" w:id="1190"/>
    <w:p>
      <w:pPr>
        <w:spacing w:after="0"/>
        <w:ind w:left="0"/>
        <w:jc w:val="both"/>
      </w:pPr>
      <w:r>
        <w:rPr>
          <w:rFonts w:ascii="Times New Roman"/>
          <w:b w:val="false"/>
          <w:i w:val="false"/>
          <w:color w:val="000000"/>
          <w:sz w:val="28"/>
        </w:rPr>
        <w:t>
      3) расторжения единым дистрибьютором Дополнительного соглашения в одностороннем порядке в соответствии с пунктом 344 Правил.</w:t>
      </w:r>
    </w:p>
    <w:bookmarkEnd w:id="1190"/>
    <w:bookmarkStart w:name="z1577" w:id="1191"/>
    <w:p>
      <w:pPr>
        <w:spacing w:after="0"/>
        <w:ind w:left="0"/>
        <w:jc w:val="both"/>
      </w:pPr>
      <w:r>
        <w:rPr>
          <w:rFonts w:ascii="Times New Roman"/>
          <w:b w:val="false"/>
          <w:i w:val="false"/>
          <w:color w:val="000000"/>
          <w:sz w:val="28"/>
        </w:rPr>
        <w:t xml:space="preserve">
      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 </w:t>
      </w:r>
    </w:p>
    <w:bookmarkEnd w:id="1191"/>
    <w:bookmarkStart w:name="z1578" w:id="1192"/>
    <w:p>
      <w:pPr>
        <w:spacing w:after="0"/>
        <w:ind w:left="0"/>
        <w:jc w:val="both"/>
      </w:pPr>
      <w:r>
        <w:rPr>
          <w:rFonts w:ascii="Times New Roman"/>
          <w:b w:val="false"/>
          <w:i w:val="false"/>
          <w:color w:val="000000"/>
          <w:sz w:val="28"/>
        </w:rPr>
        <w:t>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bookmarkEnd w:id="1192"/>
    <w:bookmarkStart w:name="z1579" w:id="1193"/>
    <w:p>
      <w:pPr>
        <w:spacing w:after="0"/>
        <w:ind w:left="0"/>
        <w:jc w:val="both"/>
      </w:pPr>
      <w:r>
        <w:rPr>
          <w:rFonts w:ascii="Times New Roman"/>
          <w:b w:val="false"/>
          <w:i w:val="false"/>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bookmarkEnd w:id="1193"/>
    <w:bookmarkStart w:name="z1580" w:id="1194"/>
    <w:p>
      <w:pPr>
        <w:spacing w:after="0"/>
        <w:ind w:left="0"/>
        <w:jc w:val="left"/>
      </w:pPr>
      <w:r>
        <w:rPr>
          <w:rFonts w:ascii="Times New Roman"/>
          <w:b/>
          <w:i w:val="false"/>
          <w:color w:val="000000"/>
        </w:rPr>
        <w:t xml:space="preserve"> 5. Упаковка и маркировка товара</w:t>
      </w:r>
    </w:p>
    <w:bookmarkEnd w:id="1194"/>
    <w:bookmarkStart w:name="z1581" w:id="1195"/>
    <w:p>
      <w:pPr>
        <w:spacing w:after="0"/>
        <w:ind w:left="0"/>
        <w:jc w:val="both"/>
      </w:pPr>
      <w:r>
        <w:rPr>
          <w:rFonts w:ascii="Times New Roman"/>
          <w:b w:val="false"/>
          <w:i w:val="false"/>
          <w:color w:val="000000"/>
          <w:sz w:val="28"/>
        </w:rPr>
        <w:t>
      19. Продукция должна быть поставлена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1195"/>
    <w:bookmarkStart w:name="z1582" w:id="1196"/>
    <w:p>
      <w:pPr>
        <w:spacing w:after="0"/>
        <w:ind w:left="0"/>
        <w:jc w:val="both"/>
      </w:pPr>
      <w:r>
        <w:rPr>
          <w:rFonts w:ascii="Times New Roman"/>
          <w:b w:val="false"/>
          <w:i w:val="false"/>
          <w:color w:val="000000"/>
          <w:sz w:val="28"/>
        </w:rPr>
        <w:t>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1196"/>
    <w:bookmarkStart w:name="z1583" w:id="1197"/>
    <w:p>
      <w:pPr>
        <w:spacing w:after="0"/>
        <w:ind w:left="0"/>
        <w:jc w:val="left"/>
      </w:pPr>
      <w:r>
        <w:rPr>
          <w:rFonts w:ascii="Times New Roman"/>
          <w:b/>
          <w:i w:val="false"/>
          <w:color w:val="000000"/>
        </w:rPr>
        <w:t xml:space="preserve"> 6. Особые условия</w:t>
      </w:r>
    </w:p>
    <w:bookmarkEnd w:id="1197"/>
    <w:bookmarkStart w:name="z1584" w:id="1198"/>
    <w:p>
      <w:pPr>
        <w:spacing w:after="0"/>
        <w:ind w:left="0"/>
        <w:jc w:val="both"/>
      </w:pPr>
      <w:r>
        <w:rPr>
          <w:rFonts w:ascii="Times New Roman"/>
          <w:b w:val="false"/>
          <w:i w:val="false"/>
          <w:color w:val="000000"/>
          <w:sz w:val="28"/>
        </w:rPr>
        <w:t>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Дополнительному соглашению.</w:t>
      </w:r>
    </w:p>
    <w:bookmarkEnd w:id="1198"/>
    <w:bookmarkStart w:name="z1585" w:id="1199"/>
    <w:p>
      <w:pPr>
        <w:spacing w:after="0"/>
        <w:ind w:left="0"/>
        <w:jc w:val="both"/>
      </w:pPr>
      <w:r>
        <w:rPr>
          <w:rFonts w:ascii="Times New Roman"/>
          <w:b w:val="false"/>
          <w:i w:val="false"/>
          <w:color w:val="000000"/>
          <w:sz w:val="28"/>
        </w:rPr>
        <w:t>
      22. Поставщик обязуется до подписания Сторонами акта приема-передачи Товара,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bookmarkEnd w:id="1199"/>
    <w:bookmarkStart w:name="z1586" w:id="1200"/>
    <w:p>
      <w:pPr>
        <w:spacing w:after="0"/>
        <w:ind w:left="0"/>
        <w:jc w:val="both"/>
      </w:pPr>
      <w:r>
        <w:rPr>
          <w:rFonts w:ascii="Times New Roman"/>
          <w:b w:val="false"/>
          <w:i w:val="false"/>
          <w:color w:val="000000"/>
          <w:sz w:val="28"/>
        </w:rPr>
        <w:t>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(e-mail) Поставщика, указанный в Дополнительном соглашении, и (или) на портале ЕФИС.</w:t>
      </w:r>
    </w:p>
    <w:bookmarkEnd w:id="1200"/>
    <w:bookmarkStart w:name="z1587" w:id="1201"/>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1201"/>
    <w:bookmarkStart w:name="z1588" w:id="1202"/>
    <w:p>
      <w:pPr>
        <w:spacing w:after="0"/>
        <w:ind w:left="0"/>
        <w:jc w:val="both"/>
      </w:pPr>
      <w:r>
        <w:rPr>
          <w:rFonts w:ascii="Times New Roman"/>
          <w:b w:val="false"/>
          <w:i w:val="false"/>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1202"/>
    <w:bookmarkStart w:name="z1589" w:id="1203"/>
    <w:p>
      <w:pPr>
        <w:spacing w:after="0"/>
        <w:ind w:left="0"/>
        <w:jc w:val="both"/>
      </w:pPr>
      <w:r>
        <w:rPr>
          <w:rFonts w:ascii="Times New Roman"/>
          <w:b w:val="false"/>
          <w:i w:val="false"/>
          <w:color w:val="000000"/>
          <w:sz w:val="28"/>
        </w:rPr>
        <w:t>
      1) номера и даты Дополнительного соглашения;</w:t>
      </w:r>
    </w:p>
    <w:bookmarkEnd w:id="1203"/>
    <w:bookmarkStart w:name="z1590" w:id="1204"/>
    <w:p>
      <w:pPr>
        <w:spacing w:after="0"/>
        <w:ind w:left="0"/>
        <w:jc w:val="both"/>
      </w:pPr>
      <w:r>
        <w:rPr>
          <w:rFonts w:ascii="Times New Roman"/>
          <w:b w:val="false"/>
          <w:i w:val="false"/>
          <w:color w:val="000000"/>
          <w:sz w:val="28"/>
        </w:rPr>
        <w:t>
      2) наименования поставляемого товара;</w:t>
      </w:r>
    </w:p>
    <w:bookmarkEnd w:id="1204"/>
    <w:bookmarkStart w:name="z1591" w:id="1205"/>
    <w:p>
      <w:pPr>
        <w:spacing w:after="0"/>
        <w:ind w:left="0"/>
        <w:jc w:val="both"/>
      </w:pPr>
      <w:r>
        <w:rPr>
          <w:rFonts w:ascii="Times New Roman"/>
          <w:b w:val="false"/>
          <w:i w:val="false"/>
          <w:color w:val="000000"/>
          <w:sz w:val="28"/>
        </w:rPr>
        <w:t>
      3) даты отгрузки;</w:t>
      </w:r>
    </w:p>
    <w:bookmarkEnd w:id="1205"/>
    <w:bookmarkStart w:name="z1592" w:id="1206"/>
    <w:p>
      <w:pPr>
        <w:spacing w:after="0"/>
        <w:ind w:left="0"/>
        <w:jc w:val="both"/>
      </w:pPr>
      <w:r>
        <w:rPr>
          <w:rFonts w:ascii="Times New Roman"/>
          <w:b w:val="false"/>
          <w:i w:val="false"/>
          <w:color w:val="000000"/>
          <w:sz w:val="28"/>
        </w:rPr>
        <w:t>
      4) количества мест и веса товара;</w:t>
      </w:r>
    </w:p>
    <w:bookmarkEnd w:id="1206"/>
    <w:bookmarkStart w:name="z1593" w:id="1207"/>
    <w:p>
      <w:pPr>
        <w:spacing w:after="0"/>
        <w:ind w:left="0"/>
        <w:jc w:val="both"/>
      </w:pPr>
      <w:r>
        <w:rPr>
          <w:rFonts w:ascii="Times New Roman"/>
          <w:b w:val="false"/>
          <w:i w:val="false"/>
          <w:color w:val="000000"/>
          <w:sz w:val="28"/>
        </w:rPr>
        <w:t>
      5) стоимости отгружаемого товара.</w:t>
      </w:r>
    </w:p>
    <w:bookmarkEnd w:id="1207"/>
    <w:bookmarkStart w:name="z1594" w:id="1208"/>
    <w:p>
      <w:pPr>
        <w:spacing w:after="0"/>
        <w:ind w:left="0"/>
        <w:jc w:val="both"/>
      </w:pPr>
      <w:r>
        <w:rPr>
          <w:rFonts w:ascii="Times New Roman"/>
          <w:b w:val="false"/>
          <w:i w:val="false"/>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bookmarkEnd w:id="1208"/>
    <w:bookmarkStart w:name="z1595" w:id="1209"/>
    <w:p>
      <w:pPr>
        <w:spacing w:after="0"/>
        <w:ind w:left="0"/>
        <w:jc w:val="both"/>
      </w:pPr>
      <w:r>
        <w:rPr>
          <w:rFonts w:ascii="Times New Roman"/>
          <w:b w:val="false"/>
          <w:i w:val="false"/>
          <w:color w:val="000000"/>
          <w:sz w:val="28"/>
        </w:rPr>
        <w:t>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1209"/>
    <w:bookmarkStart w:name="z1596" w:id="1210"/>
    <w:p>
      <w:pPr>
        <w:spacing w:after="0"/>
        <w:ind w:left="0"/>
        <w:jc w:val="both"/>
      </w:pPr>
      <w:r>
        <w:rPr>
          <w:rFonts w:ascii="Times New Roman"/>
          <w:b w:val="false"/>
          <w:i w:val="false"/>
          <w:color w:val="000000"/>
          <w:sz w:val="28"/>
        </w:rPr>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1210"/>
    <w:bookmarkStart w:name="z1597" w:id="1211"/>
    <w:p>
      <w:pPr>
        <w:spacing w:after="0"/>
        <w:ind w:left="0"/>
        <w:jc w:val="both"/>
      </w:pPr>
      <w:r>
        <w:rPr>
          <w:rFonts w:ascii="Times New Roman"/>
          <w:b w:val="false"/>
          <w:i w:val="false"/>
          <w:color w:val="000000"/>
          <w:sz w:val="28"/>
        </w:rPr>
        <w:t>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bookmarkEnd w:id="1211"/>
    <w:bookmarkStart w:name="z1598" w:id="1212"/>
    <w:p>
      <w:pPr>
        <w:spacing w:after="0"/>
        <w:ind w:left="0"/>
        <w:jc w:val="both"/>
      </w:pPr>
      <w:r>
        <w:rPr>
          <w:rFonts w:ascii="Times New Roman"/>
          <w:b w:val="false"/>
          <w:i w:val="false"/>
          <w:color w:val="000000"/>
          <w:sz w:val="28"/>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w:t>
      </w:r>
    </w:p>
    <w:bookmarkEnd w:id="1212"/>
    <w:bookmarkStart w:name="z1599" w:id="1213"/>
    <w:p>
      <w:pPr>
        <w:spacing w:after="0"/>
        <w:ind w:left="0"/>
        <w:jc w:val="both"/>
      </w:pPr>
      <w:r>
        <w:rPr>
          <w:rFonts w:ascii="Times New Roman"/>
          <w:b w:val="false"/>
          <w:i w:val="false"/>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bookmarkEnd w:id="1213"/>
    <w:bookmarkStart w:name="z1600" w:id="1214"/>
    <w:p>
      <w:pPr>
        <w:spacing w:after="0"/>
        <w:ind w:left="0"/>
        <w:jc w:val="both"/>
      </w:pPr>
      <w:r>
        <w:rPr>
          <w:rFonts w:ascii="Times New Roman"/>
          <w:b w:val="false"/>
          <w:i w:val="false"/>
          <w:color w:val="000000"/>
          <w:sz w:val="28"/>
        </w:rPr>
        <w:t>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1214"/>
    <w:bookmarkStart w:name="z1601" w:id="1215"/>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1215"/>
    <w:bookmarkStart w:name="z1602" w:id="1216"/>
    <w:p>
      <w:pPr>
        <w:spacing w:after="0"/>
        <w:ind w:left="0"/>
        <w:jc w:val="both"/>
      </w:pPr>
      <w:r>
        <w:rPr>
          <w:rFonts w:ascii="Times New Roman"/>
          <w:b w:val="false"/>
          <w:i w:val="false"/>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bookmarkEnd w:id="1216"/>
    <w:bookmarkStart w:name="z1603" w:id="1217"/>
    <w:p>
      <w:pPr>
        <w:spacing w:after="0"/>
        <w:ind w:left="0"/>
        <w:jc w:val="both"/>
      </w:pPr>
      <w:r>
        <w:rPr>
          <w:rFonts w:ascii="Times New Roman"/>
          <w:b w:val="false"/>
          <w:i w:val="false"/>
          <w:color w:val="000000"/>
          <w:sz w:val="28"/>
        </w:rPr>
        <w:t>
      31. Товар считается сданным Поставщиком и принятым Единым дистрибьютором:</w:t>
      </w:r>
    </w:p>
    <w:bookmarkEnd w:id="1217"/>
    <w:bookmarkStart w:name="z1604" w:id="1218"/>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1218"/>
    <w:bookmarkStart w:name="z1605" w:id="1219"/>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1219"/>
    <w:bookmarkStart w:name="z1606" w:id="1220"/>
    <w:p>
      <w:pPr>
        <w:spacing w:after="0"/>
        <w:ind w:left="0"/>
        <w:jc w:val="both"/>
      </w:pPr>
      <w:r>
        <w:rPr>
          <w:rFonts w:ascii="Times New Roman"/>
          <w:b w:val="false"/>
          <w:i w:val="false"/>
          <w:color w:val="000000"/>
          <w:sz w:val="28"/>
        </w:rPr>
        <w:t>
      32. Срок годности товара на дату поставки Поставщиком Единому дистрибьютору составляет:</w:t>
      </w:r>
    </w:p>
    <w:bookmarkEnd w:id="1220"/>
    <w:bookmarkStart w:name="z1607" w:id="1221"/>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bookmarkEnd w:id="1221"/>
    <w:bookmarkStart w:name="z1608" w:id="1222"/>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1222"/>
    <w:bookmarkStart w:name="z1609" w:id="1223"/>
    <w:p>
      <w:pPr>
        <w:spacing w:after="0"/>
        <w:ind w:left="0"/>
        <w:jc w:val="both"/>
      </w:pPr>
      <w:r>
        <w:rPr>
          <w:rFonts w:ascii="Times New Roman"/>
          <w:b w:val="false"/>
          <w:i w:val="false"/>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bookmarkEnd w:id="1223"/>
    <w:bookmarkStart w:name="z1610" w:id="1224"/>
    <w:p>
      <w:pPr>
        <w:spacing w:after="0"/>
        <w:ind w:left="0"/>
        <w:jc w:val="both"/>
      </w:pPr>
      <w:r>
        <w:rPr>
          <w:rFonts w:ascii="Times New Roman"/>
          <w:b w:val="false"/>
          <w:i w:val="false"/>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1224"/>
    <w:bookmarkStart w:name="z1611" w:id="1225"/>
    <w:p>
      <w:pPr>
        <w:spacing w:after="0"/>
        <w:ind w:left="0"/>
        <w:jc w:val="both"/>
      </w:pPr>
      <w:r>
        <w:rPr>
          <w:rFonts w:ascii="Times New Roman"/>
          <w:b w:val="false"/>
          <w:i w:val="false"/>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1225"/>
    <w:bookmarkStart w:name="z1612" w:id="1226"/>
    <w:p>
      <w:pPr>
        <w:spacing w:after="0"/>
        <w:ind w:left="0"/>
        <w:jc w:val="both"/>
      </w:pPr>
      <w:r>
        <w:rPr>
          <w:rFonts w:ascii="Times New Roman"/>
          <w:b w:val="false"/>
          <w:i w:val="false"/>
          <w:color w:val="000000"/>
          <w:sz w:val="28"/>
        </w:rPr>
        <w:t>
      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Дополнительному соглашению (поставка МИБП дополнительно оформляется актом, предусмотренным, приложением 2 к Дополнительному соглашению).</w:t>
      </w:r>
    </w:p>
    <w:bookmarkEnd w:id="1226"/>
    <w:bookmarkStart w:name="z1613" w:id="1227"/>
    <w:p>
      <w:pPr>
        <w:spacing w:after="0"/>
        <w:ind w:left="0"/>
        <w:jc w:val="both"/>
      </w:pPr>
      <w:r>
        <w:rPr>
          <w:rFonts w:ascii="Times New Roman"/>
          <w:b w:val="false"/>
          <w:i w:val="false"/>
          <w:color w:val="000000"/>
          <w:sz w:val="28"/>
        </w:rPr>
        <w:t>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1227"/>
    <w:bookmarkStart w:name="z1614" w:id="1228"/>
    <w:p>
      <w:pPr>
        <w:spacing w:after="0"/>
        <w:ind w:left="0"/>
        <w:jc w:val="both"/>
      </w:pPr>
      <w:r>
        <w:rPr>
          <w:rFonts w:ascii="Times New Roman"/>
          <w:b w:val="false"/>
          <w:i w:val="false"/>
          <w:color w:val="000000"/>
          <w:sz w:val="28"/>
        </w:rPr>
        <w:t>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bookmarkEnd w:id="1228"/>
    <w:bookmarkStart w:name="z1615" w:id="1229"/>
    <w:p>
      <w:pPr>
        <w:spacing w:after="0"/>
        <w:ind w:left="0"/>
        <w:jc w:val="both"/>
      </w:pPr>
      <w:r>
        <w:rPr>
          <w:rFonts w:ascii="Times New Roman"/>
          <w:b w:val="false"/>
          <w:i w:val="false"/>
          <w:color w:val="000000"/>
          <w:sz w:val="28"/>
        </w:rPr>
        <w:t>
      39. Поставщик должен предоставить ответ на акт расхождения (рекламации) в течение 3 (три) календарных дней после его получения.</w:t>
      </w:r>
    </w:p>
    <w:bookmarkEnd w:id="1229"/>
    <w:bookmarkStart w:name="z1616" w:id="1230"/>
    <w:p>
      <w:pPr>
        <w:spacing w:after="0"/>
        <w:ind w:left="0"/>
        <w:jc w:val="both"/>
      </w:pPr>
      <w:r>
        <w:rPr>
          <w:rFonts w:ascii="Times New Roman"/>
          <w:b w:val="false"/>
          <w:i w:val="false"/>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bookmarkEnd w:id="1230"/>
    <w:bookmarkStart w:name="z1617" w:id="1231"/>
    <w:p>
      <w:pPr>
        <w:spacing w:after="0"/>
        <w:ind w:left="0"/>
        <w:jc w:val="both"/>
      </w:pPr>
      <w:r>
        <w:rPr>
          <w:rFonts w:ascii="Times New Roman"/>
          <w:b w:val="false"/>
          <w:i w:val="false"/>
          <w:color w:val="000000"/>
          <w:sz w:val="28"/>
        </w:rPr>
        <w:t>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bookmarkEnd w:id="1231"/>
    <w:bookmarkStart w:name="z1618" w:id="1232"/>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5 (пять) календарных дней после его получения.</w:t>
      </w:r>
    </w:p>
    <w:bookmarkEnd w:id="1232"/>
    <w:bookmarkStart w:name="z1619" w:id="1233"/>
    <w:p>
      <w:pPr>
        <w:spacing w:after="0"/>
        <w:ind w:left="0"/>
        <w:jc w:val="both"/>
      </w:pPr>
      <w:r>
        <w:rPr>
          <w:rFonts w:ascii="Times New Roman"/>
          <w:b w:val="false"/>
          <w:i w:val="false"/>
          <w:color w:val="000000"/>
          <w:sz w:val="28"/>
        </w:rPr>
        <w:t>
      43. В случае не предоставления Поставщиком ответа в указанный срок, акт расхождения (рекламации) будет считаться принятым Поставщиком.</w:t>
      </w:r>
    </w:p>
    <w:bookmarkEnd w:id="1233"/>
    <w:bookmarkStart w:name="z1620" w:id="1234"/>
    <w:p>
      <w:pPr>
        <w:spacing w:after="0"/>
        <w:ind w:left="0"/>
        <w:jc w:val="both"/>
      </w:pPr>
      <w:r>
        <w:rPr>
          <w:rFonts w:ascii="Times New Roman"/>
          <w:b w:val="false"/>
          <w:i w:val="false"/>
          <w:color w:val="000000"/>
          <w:sz w:val="28"/>
        </w:rPr>
        <w:t>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End w:id="1234"/>
    <w:bookmarkStart w:name="z1621" w:id="1235"/>
    <w:p>
      <w:pPr>
        <w:spacing w:after="0"/>
        <w:ind w:left="0"/>
        <w:jc w:val="both"/>
      </w:pPr>
      <w:r>
        <w:rPr>
          <w:rFonts w:ascii="Times New Roman"/>
          <w:b w:val="false"/>
          <w:i w:val="false"/>
          <w:color w:val="000000"/>
          <w:sz w:val="28"/>
        </w:rPr>
        <w:t>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bookmarkEnd w:id="1235"/>
    <w:bookmarkStart w:name="z1622" w:id="1236"/>
    <w:p>
      <w:pPr>
        <w:spacing w:after="0"/>
        <w:ind w:left="0"/>
        <w:jc w:val="both"/>
      </w:pPr>
      <w:r>
        <w:rPr>
          <w:rFonts w:ascii="Times New Roman"/>
          <w:b w:val="false"/>
          <w:i w:val="false"/>
          <w:color w:val="000000"/>
          <w:sz w:val="28"/>
        </w:rPr>
        <w:t>
      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bookmarkEnd w:id="1236"/>
    <w:bookmarkStart w:name="z1623" w:id="1237"/>
    <w:p>
      <w:pPr>
        <w:spacing w:after="0"/>
        <w:ind w:left="0"/>
        <w:jc w:val="both"/>
      </w:pPr>
      <w:r>
        <w:rPr>
          <w:rFonts w:ascii="Times New Roman"/>
          <w:b w:val="false"/>
          <w:i w:val="false"/>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1237"/>
    <w:bookmarkStart w:name="z1624" w:id="1238"/>
    <w:p>
      <w:pPr>
        <w:spacing w:after="0"/>
        <w:ind w:left="0"/>
        <w:jc w:val="left"/>
      </w:pPr>
      <w:r>
        <w:rPr>
          <w:rFonts w:ascii="Times New Roman"/>
          <w:b/>
          <w:i w:val="false"/>
          <w:color w:val="000000"/>
        </w:rPr>
        <w:t xml:space="preserve"> 7. Гарантии на товар</w:t>
      </w:r>
    </w:p>
    <w:bookmarkEnd w:id="1238"/>
    <w:bookmarkStart w:name="z1625" w:id="1239"/>
    <w:p>
      <w:pPr>
        <w:spacing w:after="0"/>
        <w:ind w:left="0"/>
        <w:jc w:val="both"/>
      </w:pPr>
      <w:r>
        <w:rPr>
          <w:rFonts w:ascii="Times New Roman"/>
          <w:b w:val="false"/>
          <w:i w:val="false"/>
          <w:color w:val="000000"/>
          <w:sz w:val="28"/>
        </w:rPr>
        <w:t>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1239"/>
    <w:bookmarkStart w:name="z1626" w:id="1240"/>
    <w:p>
      <w:pPr>
        <w:spacing w:after="0"/>
        <w:ind w:left="0"/>
        <w:jc w:val="both"/>
      </w:pPr>
      <w:r>
        <w:rPr>
          <w:rFonts w:ascii="Times New Roman"/>
          <w:b w:val="false"/>
          <w:i w:val="false"/>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bookmarkEnd w:id="1240"/>
    <w:bookmarkStart w:name="z1627" w:id="1241"/>
    <w:p>
      <w:pPr>
        <w:spacing w:after="0"/>
        <w:ind w:left="0"/>
        <w:jc w:val="both"/>
      </w:pPr>
      <w:r>
        <w:rPr>
          <w:rFonts w:ascii="Times New Roman"/>
          <w:b w:val="false"/>
          <w:i w:val="false"/>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bookmarkEnd w:id="1241"/>
    <w:bookmarkStart w:name="z1628" w:id="1242"/>
    <w:p>
      <w:pPr>
        <w:spacing w:after="0"/>
        <w:ind w:left="0"/>
        <w:jc w:val="both"/>
      </w:pPr>
      <w:r>
        <w:rPr>
          <w:rFonts w:ascii="Times New Roman"/>
          <w:b w:val="false"/>
          <w:i w:val="false"/>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1242"/>
    <w:bookmarkStart w:name="z1629" w:id="1243"/>
    <w:p>
      <w:pPr>
        <w:spacing w:after="0"/>
        <w:ind w:left="0"/>
        <w:jc w:val="both"/>
      </w:pPr>
      <w:r>
        <w:rPr>
          <w:rFonts w:ascii="Times New Roman"/>
          <w:b w:val="false"/>
          <w:i w:val="false"/>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1243"/>
    <w:bookmarkStart w:name="z1630" w:id="1244"/>
    <w:p>
      <w:pPr>
        <w:spacing w:after="0"/>
        <w:ind w:left="0"/>
        <w:jc w:val="both"/>
      </w:pPr>
      <w:r>
        <w:rPr>
          <w:rFonts w:ascii="Times New Roman"/>
          <w:b w:val="false"/>
          <w:i w:val="false"/>
          <w:color w:val="000000"/>
          <w:sz w:val="28"/>
        </w:rPr>
        <w:t>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bookmarkEnd w:id="1244"/>
    <w:bookmarkStart w:name="z1631" w:id="1245"/>
    <w:p>
      <w:pPr>
        <w:spacing w:after="0"/>
        <w:ind w:left="0"/>
        <w:jc w:val="both"/>
      </w:pPr>
      <w:r>
        <w:rPr>
          <w:rFonts w:ascii="Times New Roman"/>
          <w:b w:val="false"/>
          <w:i w:val="false"/>
          <w:color w:val="000000"/>
          <w:sz w:val="28"/>
        </w:rPr>
        <w:t>
      54. Срок годности товара в случае изменения требований Правил к моменту поставки должен соответствовать требованиям Правил в новой редакции.</w:t>
      </w:r>
    </w:p>
    <w:bookmarkEnd w:id="1245"/>
    <w:bookmarkStart w:name="z1632" w:id="1246"/>
    <w:p>
      <w:pPr>
        <w:spacing w:after="0"/>
        <w:ind w:left="0"/>
        <w:jc w:val="left"/>
      </w:pPr>
      <w:r>
        <w:rPr>
          <w:rFonts w:ascii="Times New Roman"/>
          <w:b/>
          <w:i w:val="false"/>
          <w:color w:val="000000"/>
        </w:rPr>
        <w:t xml:space="preserve"> 8. Ответственность за нарушения обязательств</w:t>
      </w:r>
    </w:p>
    <w:bookmarkEnd w:id="1246"/>
    <w:bookmarkStart w:name="z1633" w:id="1247"/>
    <w:p>
      <w:pPr>
        <w:spacing w:after="0"/>
        <w:ind w:left="0"/>
        <w:jc w:val="both"/>
      </w:pPr>
      <w:r>
        <w:rPr>
          <w:rFonts w:ascii="Times New Roman"/>
          <w:b w:val="false"/>
          <w:i w:val="false"/>
          <w:color w:val="000000"/>
          <w:sz w:val="28"/>
        </w:rPr>
        <w:t>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Дополнительном соглашении срок товара.</w:t>
      </w:r>
    </w:p>
    <w:bookmarkEnd w:id="1247"/>
    <w:bookmarkStart w:name="z1634" w:id="1248"/>
    <w:p>
      <w:pPr>
        <w:spacing w:after="0"/>
        <w:ind w:left="0"/>
        <w:jc w:val="both"/>
      </w:pPr>
      <w:r>
        <w:rPr>
          <w:rFonts w:ascii="Times New Roman"/>
          <w:b w:val="false"/>
          <w:i w:val="false"/>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Дополнительном соглашении,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bookmarkEnd w:id="1248"/>
    <w:bookmarkStart w:name="z1635" w:id="1249"/>
    <w:p>
      <w:pPr>
        <w:spacing w:after="0"/>
        <w:ind w:left="0"/>
        <w:jc w:val="both"/>
      </w:pPr>
      <w:r>
        <w:rPr>
          <w:rFonts w:ascii="Times New Roman"/>
          <w:b w:val="false"/>
          <w:i w:val="false"/>
          <w:color w:val="000000"/>
          <w:sz w:val="28"/>
        </w:rPr>
        <w:t>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Дополнительному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bookmarkEnd w:id="1249"/>
    <w:bookmarkStart w:name="z1636" w:id="1250"/>
    <w:p>
      <w:pPr>
        <w:spacing w:after="0"/>
        <w:ind w:left="0"/>
        <w:jc w:val="both"/>
      </w:pPr>
      <w:r>
        <w:rPr>
          <w:rFonts w:ascii="Times New Roman"/>
          <w:b w:val="false"/>
          <w:i w:val="false"/>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bookmarkEnd w:id="1250"/>
    <w:bookmarkStart w:name="z1637" w:id="1251"/>
    <w:p>
      <w:pPr>
        <w:spacing w:after="0"/>
        <w:ind w:left="0"/>
        <w:jc w:val="both"/>
      </w:pPr>
      <w:r>
        <w:rPr>
          <w:rFonts w:ascii="Times New Roman"/>
          <w:b w:val="false"/>
          <w:i w:val="false"/>
          <w:color w:val="000000"/>
          <w:sz w:val="28"/>
        </w:rPr>
        <w:t>
      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bookmarkEnd w:id="1251"/>
    <w:bookmarkStart w:name="z1638" w:id="1252"/>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Дополнительному соглашению достигнет продолжительности в 45 (сорок пять) календарных дней;</w:t>
      </w:r>
    </w:p>
    <w:bookmarkEnd w:id="1252"/>
    <w:bookmarkStart w:name="z1639" w:id="1253"/>
    <w:p>
      <w:pPr>
        <w:spacing w:after="0"/>
        <w:ind w:left="0"/>
        <w:jc w:val="both"/>
      </w:pPr>
      <w:r>
        <w:rPr>
          <w:rFonts w:ascii="Times New Roman"/>
          <w:b w:val="false"/>
          <w:i w:val="false"/>
          <w:color w:val="000000"/>
          <w:sz w:val="28"/>
        </w:rPr>
        <w:t>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1253"/>
    <w:bookmarkStart w:name="z1640" w:id="1254"/>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1254"/>
    <w:bookmarkStart w:name="z1641" w:id="1255"/>
    <w:p>
      <w:pPr>
        <w:spacing w:after="0"/>
        <w:ind w:left="0"/>
        <w:jc w:val="both"/>
      </w:pPr>
      <w:r>
        <w:rPr>
          <w:rFonts w:ascii="Times New Roman"/>
          <w:b w:val="false"/>
          <w:i w:val="false"/>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bookmarkEnd w:id="1255"/>
    <w:bookmarkStart w:name="z1642" w:id="1256"/>
    <w:p>
      <w:pPr>
        <w:spacing w:after="0"/>
        <w:ind w:left="0"/>
        <w:jc w:val="both"/>
      </w:pPr>
      <w:r>
        <w:rPr>
          <w:rFonts w:ascii="Times New Roman"/>
          <w:b w:val="false"/>
          <w:i w:val="false"/>
          <w:color w:val="000000"/>
          <w:sz w:val="28"/>
        </w:rPr>
        <w:t>
      5) задержка выплаты пени и (или) штрафа превысит 15 (пятнадцать) календарных дней;</w:t>
      </w:r>
    </w:p>
    <w:bookmarkEnd w:id="1256"/>
    <w:bookmarkStart w:name="z1643" w:id="1257"/>
    <w:p>
      <w:pPr>
        <w:spacing w:after="0"/>
        <w:ind w:left="0"/>
        <w:jc w:val="both"/>
      </w:pPr>
      <w:r>
        <w:rPr>
          <w:rFonts w:ascii="Times New Roman"/>
          <w:b w:val="false"/>
          <w:i w:val="false"/>
          <w:color w:val="000000"/>
          <w:sz w:val="28"/>
        </w:rPr>
        <w:t>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процентов от цены Дополнительного соглашения.</w:t>
      </w:r>
    </w:p>
    <w:bookmarkEnd w:id="1257"/>
    <w:bookmarkStart w:name="z1644" w:id="1258"/>
    <w:p>
      <w:pPr>
        <w:spacing w:after="0"/>
        <w:ind w:left="0"/>
        <w:jc w:val="both"/>
      </w:pPr>
      <w:r>
        <w:rPr>
          <w:rFonts w:ascii="Times New Roman"/>
          <w:b w:val="false"/>
          <w:i w:val="false"/>
          <w:color w:val="000000"/>
          <w:sz w:val="28"/>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Такое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 </w:t>
      </w:r>
    </w:p>
    <w:bookmarkEnd w:id="1258"/>
    <w:bookmarkStart w:name="z1645" w:id="1259"/>
    <w:p>
      <w:pPr>
        <w:spacing w:after="0"/>
        <w:ind w:left="0"/>
        <w:jc w:val="both"/>
      </w:pPr>
      <w:r>
        <w:rPr>
          <w:rFonts w:ascii="Times New Roman"/>
          <w:b w:val="false"/>
          <w:i w:val="false"/>
          <w:color w:val="000000"/>
          <w:sz w:val="28"/>
        </w:rPr>
        <w:t>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1259"/>
    <w:bookmarkStart w:name="z1646" w:id="1260"/>
    <w:p>
      <w:pPr>
        <w:spacing w:after="0"/>
        <w:ind w:left="0"/>
        <w:jc w:val="both"/>
      </w:pPr>
      <w:r>
        <w:rPr>
          <w:rFonts w:ascii="Times New Roman"/>
          <w:b w:val="false"/>
          <w:i w:val="false"/>
          <w:color w:val="000000"/>
          <w:sz w:val="28"/>
        </w:rPr>
        <w:t>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bookmarkEnd w:id="1260"/>
    <w:bookmarkStart w:name="z1647" w:id="1261"/>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Дополнительному соглашению.</w:t>
      </w:r>
    </w:p>
    <w:bookmarkEnd w:id="1261"/>
    <w:bookmarkStart w:name="z1648" w:id="1262"/>
    <w:p>
      <w:pPr>
        <w:spacing w:after="0"/>
        <w:ind w:left="0"/>
        <w:jc w:val="both"/>
      </w:pPr>
      <w:r>
        <w:rPr>
          <w:rFonts w:ascii="Times New Roman"/>
          <w:b w:val="false"/>
          <w:i w:val="false"/>
          <w:color w:val="000000"/>
          <w:sz w:val="28"/>
        </w:rPr>
        <w:t>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Дополнительному соглашению.</w:t>
      </w:r>
    </w:p>
    <w:bookmarkEnd w:id="1262"/>
    <w:bookmarkStart w:name="z1649" w:id="1263"/>
    <w:p>
      <w:pPr>
        <w:spacing w:after="0"/>
        <w:ind w:left="0"/>
        <w:jc w:val="left"/>
      </w:pPr>
      <w:r>
        <w:rPr>
          <w:rFonts w:ascii="Times New Roman"/>
          <w:b/>
          <w:i w:val="false"/>
          <w:color w:val="000000"/>
        </w:rPr>
        <w:t xml:space="preserve"> 9. Основания освобождения Сторон от ответственности по Дополнительному соглашению</w:t>
      </w:r>
    </w:p>
    <w:bookmarkEnd w:id="1263"/>
    <w:bookmarkStart w:name="z1650" w:id="1264"/>
    <w:p>
      <w:pPr>
        <w:spacing w:after="0"/>
        <w:ind w:left="0"/>
        <w:jc w:val="both"/>
      </w:pPr>
      <w:r>
        <w:rPr>
          <w:rFonts w:ascii="Times New Roman"/>
          <w:b w:val="false"/>
          <w:i w:val="false"/>
          <w:color w:val="000000"/>
          <w:sz w:val="28"/>
        </w:rPr>
        <w:t>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bookmarkEnd w:id="1264"/>
    <w:bookmarkStart w:name="z1651" w:id="1265"/>
    <w:p>
      <w:pPr>
        <w:spacing w:after="0"/>
        <w:ind w:left="0"/>
        <w:jc w:val="both"/>
      </w:pPr>
      <w:r>
        <w:rPr>
          <w:rFonts w:ascii="Times New Roman"/>
          <w:b w:val="false"/>
          <w:i w:val="false"/>
          <w:color w:val="000000"/>
          <w:sz w:val="28"/>
        </w:rPr>
        <w:t>
      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bookmarkEnd w:id="1265"/>
    <w:bookmarkStart w:name="z1652" w:id="1266"/>
    <w:p>
      <w:pPr>
        <w:spacing w:after="0"/>
        <w:ind w:left="0"/>
        <w:jc w:val="both"/>
      </w:pPr>
      <w:r>
        <w:rPr>
          <w:rFonts w:ascii="Times New Roman"/>
          <w:b w:val="false"/>
          <w:i w:val="false"/>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1266"/>
    <w:bookmarkStart w:name="z1653" w:id="1267"/>
    <w:p>
      <w:pPr>
        <w:spacing w:after="0"/>
        <w:ind w:left="0"/>
        <w:jc w:val="both"/>
      </w:pPr>
      <w:r>
        <w:rPr>
          <w:rFonts w:ascii="Times New Roman"/>
          <w:b w:val="false"/>
          <w:i w:val="false"/>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1267"/>
    <w:bookmarkStart w:name="z1654" w:id="1268"/>
    <w:p>
      <w:pPr>
        <w:spacing w:after="0"/>
        <w:ind w:left="0"/>
        <w:jc w:val="both"/>
      </w:pPr>
      <w:r>
        <w:rPr>
          <w:rFonts w:ascii="Times New Roman"/>
          <w:b w:val="false"/>
          <w:i w:val="false"/>
          <w:color w:val="000000"/>
          <w:sz w:val="28"/>
        </w:rPr>
        <w:t>
      68. Если полное или частичное исполнение Сторонами обязательств невозможно в срок свыше 2 (двух) месяцев, то любая из Сторон вправе расторгнуть Дополнительное соглашение и произвести взаиморасчеты.</w:t>
      </w:r>
    </w:p>
    <w:bookmarkEnd w:id="1268"/>
    <w:bookmarkStart w:name="z1655" w:id="1269"/>
    <w:p>
      <w:pPr>
        <w:spacing w:after="0"/>
        <w:ind w:left="0"/>
        <w:jc w:val="left"/>
      </w:pPr>
      <w:r>
        <w:rPr>
          <w:rFonts w:ascii="Times New Roman"/>
          <w:b/>
          <w:i w:val="false"/>
          <w:color w:val="000000"/>
        </w:rPr>
        <w:t xml:space="preserve"> 10. Порядок разрешения споров</w:t>
      </w:r>
    </w:p>
    <w:bookmarkEnd w:id="1269"/>
    <w:bookmarkStart w:name="z1656" w:id="1270"/>
    <w:p>
      <w:pPr>
        <w:spacing w:after="0"/>
        <w:ind w:left="0"/>
        <w:jc w:val="both"/>
      </w:pPr>
      <w:r>
        <w:rPr>
          <w:rFonts w:ascii="Times New Roman"/>
          <w:b w:val="false"/>
          <w:i w:val="false"/>
          <w:color w:val="000000"/>
          <w:sz w:val="28"/>
        </w:rPr>
        <w:t>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1270"/>
    <w:bookmarkStart w:name="z1657" w:id="1271"/>
    <w:p>
      <w:pPr>
        <w:spacing w:after="0"/>
        <w:ind w:left="0"/>
        <w:jc w:val="both"/>
      </w:pPr>
      <w:r>
        <w:rPr>
          <w:rFonts w:ascii="Times New Roman"/>
          <w:b w:val="false"/>
          <w:i w:val="false"/>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1271"/>
    <w:bookmarkStart w:name="z1658" w:id="1272"/>
    <w:p>
      <w:pPr>
        <w:spacing w:after="0"/>
        <w:ind w:left="0"/>
        <w:jc w:val="both"/>
      </w:pPr>
      <w:r>
        <w:rPr>
          <w:rFonts w:ascii="Times New Roman"/>
          <w:b w:val="false"/>
          <w:i w:val="false"/>
          <w:color w:val="000000"/>
          <w:sz w:val="28"/>
        </w:rPr>
        <w:t>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bookmarkEnd w:id="1272"/>
    <w:bookmarkStart w:name="z1659" w:id="1273"/>
    <w:p>
      <w:pPr>
        <w:spacing w:after="0"/>
        <w:ind w:left="0"/>
        <w:jc w:val="left"/>
      </w:pPr>
      <w:r>
        <w:rPr>
          <w:rFonts w:ascii="Times New Roman"/>
          <w:b/>
          <w:i w:val="false"/>
          <w:color w:val="000000"/>
        </w:rPr>
        <w:t xml:space="preserve"> 11. Корреспонденция</w:t>
      </w:r>
    </w:p>
    <w:bookmarkEnd w:id="1273"/>
    <w:bookmarkStart w:name="z1660" w:id="1274"/>
    <w:p>
      <w:pPr>
        <w:spacing w:after="0"/>
        <w:ind w:left="0"/>
        <w:jc w:val="both"/>
      </w:pPr>
      <w:r>
        <w:rPr>
          <w:rFonts w:ascii="Times New Roman"/>
          <w:b w:val="false"/>
          <w:i w:val="false"/>
          <w:color w:val="000000"/>
          <w:sz w:val="28"/>
        </w:rPr>
        <w:t>
      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bookmarkEnd w:id="1274"/>
    <w:bookmarkStart w:name="z1661" w:id="1275"/>
    <w:p>
      <w:pPr>
        <w:spacing w:after="0"/>
        <w:ind w:left="0"/>
        <w:jc w:val="both"/>
      </w:pPr>
      <w:r>
        <w:rPr>
          <w:rFonts w:ascii="Times New Roman"/>
          <w:b w:val="false"/>
          <w:i w:val="false"/>
          <w:color w:val="000000"/>
          <w:sz w:val="28"/>
        </w:rPr>
        <w:t>
      В документах, предусмотренных настоящим Дополнительным соглашением, не допускается вставок между строками, подтирок или приписок.</w:t>
      </w:r>
    </w:p>
    <w:bookmarkEnd w:id="1275"/>
    <w:bookmarkStart w:name="z1662" w:id="1276"/>
    <w:p>
      <w:pPr>
        <w:spacing w:after="0"/>
        <w:ind w:left="0"/>
        <w:jc w:val="both"/>
      </w:pPr>
      <w:r>
        <w:rPr>
          <w:rFonts w:ascii="Times New Roman"/>
          <w:b w:val="false"/>
          <w:i w:val="false"/>
          <w:color w:val="000000"/>
          <w:sz w:val="28"/>
        </w:rPr>
        <w:t>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bookmarkEnd w:id="1276"/>
    <w:bookmarkStart w:name="z1663" w:id="1277"/>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bookmarkEnd w:id="1277"/>
    <w:bookmarkStart w:name="z1664" w:id="1278"/>
    <w:p>
      <w:pPr>
        <w:spacing w:after="0"/>
        <w:ind w:left="0"/>
        <w:jc w:val="both"/>
      </w:pPr>
      <w:r>
        <w:rPr>
          <w:rFonts w:ascii="Times New Roman"/>
          <w:b w:val="false"/>
          <w:i w:val="false"/>
          <w:color w:val="000000"/>
          <w:sz w:val="28"/>
        </w:rPr>
        <w:t>
      73. Корреспонденция по Дополнительному соглашению должна направляться Сторонам по реквизитам, указанным в Дополнительном соглашении.</w:t>
      </w:r>
    </w:p>
    <w:bookmarkEnd w:id="1278"/>
    <w:bookmarkStart w:name="z1665" w:id="1279"/>
    <w:p>
      <w:pPr>
        <w:spacing w:after="0"/>
        <w:ind w:left="0"/>
        <w:jc w:val="both"/>
      </w:pPr>
      <w:r>
        <w:rPr>
          <w:rFonts w:ascii="Times New Roman"/>
          <w:b w:val="false"/>
          <w:i w:val="false"/>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bookmarkEnd w:id="1279"/>
    <w:bookmarkStart w:name="z1666" w:id="1280"/>
    <w:p>
      <w:pPr>
        <w:spacing w:after="0"/>
        <w:ind w:left="0"/>
        <w:jc w:val="left"/>
      </w:pPr>
      <w:r>
        <w:rPr>
          <w:rFonts w:ascii="Times New Roman"/>
          <w:b/>
          <w:i w:val="false"/>
          <w:color w:val="000000"/>
        </w:rPr>
        <w:t xml:space="preserve"> 12. Конфиденциальность</w:t>
      </w:r>
    </w:p>
    <w:bookmarkEnd w:id="1280"/>
    <w:bookmarkStart w:name="z1667" w:id="1281"/>
    <w:p>
      <w:pPr>
        <w:spacing w:after="0"/>
        <w:ind w:left="0"/>
        <w:jc w:val="both"/>
      </w:pPr>
      <w:r>
        <w:rPr>
          <w:rFonts w:ascii="Times New Roman"/>
          <w:b w:val="false"/>
          <w:i w:val="false"/>
          <w:color w:val="000000"/>
          <w:sz w:val="28"/>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информация: </w:t>
      </w:r>
    </w:p>
    <w:bookmarkEnd w:id="1281"/>
    <w:bookmarkStart w:name="z1668" w:id="1282"/>
    <w:p>
      <w:pPr>
        <w:spacing w:after="0"/>
        <w:ind w:left="0"/>
        <w:jc w:val="both"/>
      </w:pPr>
      <w:r>
        <w:rPr>
          <w:rFonts w:ascii="Times New Roman"/>
          <w:b w:val="false"/>
          <w:i w:val="false"/>
          <w:color w:val="000000"/>
          <w:sz w:val="28"/>
        </w:rPr>
        <w:t>
      1) во время раскрытия находилась в публичном доступе;</w:t>
      </w:r>
    </w:p>
    <w:bookmarkEnd w:id="1282"/>
    <w:bookmarkStart w:name="z1669" w:id="128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предоставления по запросам государственных, правоохранительных и судебных органов);</w:t>
      </w:r>
    </w:p>
    <w:bookmarkEnd w:id="1283"/>
    <w:bookmarkStart w:name="z1670" w:id="128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284"/>
    <w:bookmarkStart w:name="z1671" w:id="128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285"/>
    <w:bookmarkStart w:name="z1672" w:id="128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286"/>
    <w:bookmarkStart w:name="z1673" w:id="1287"/>
    <w:p>
      <w:pPr>
        <w:spacing w:after="0"/>
        <w:ind w:left="0"/>
        <w:jc w:val="both"/>
      </w:pPr>
      <w:r>
        <w:rPr>
          <w:rFonts w:ascii="Times New Roman"/>
          <w:b w:val="false"/>
          <w:i w:val="false"/>
          <w:color w:val="000000"/>
          <w:sz w:val="28"/>
        </w:rPr>
        <w:t>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bookmarkEnd w:id="1287"/>
    <w:bookmarkStart w:name="z1674" w:id="1288"/>
    <w:p>
      <w:pPr>
        <w:spacing w:after="0"/>
        <w:ind w:left="0"/>
        <w:jc w:val="left"/>
      </w:pPr>
      <w:r>
        <w:rPr>
          <w:rFonts w:ascii="Times New Roman"/>
          <w:b/>
          <w:i w:val="false"/>
          <w:color w:val="000000"/>
        </w:rPr>
        <w:t xml:space="preserve"> 13. Заключительные положения</w:t>
      </w:r>
    </w:p>
    <w:bookmarkEnd w:id="1288"/>
    <w:bookmarkStart w:name="z1675" w:id="1289"/>
    <w:p>
      <w:pPr>
        <w:spacing w:after="0"/>
        <w:ind w:left="0"/>
        <w:jc w:val="both"/>
      </w:pPr>
      <w:r>
        <w:rPr>
          <w:rFonts w:ascii="Times New Roman"/>
          <w:b w:val="false"/>
          <w:i w:val="false"/>
          <w:color w:val="000000"/>
          <w:sz w:val="28"/>
        </w:rPr>
        <w:t>
      77.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bookmarkEnd w:id="1289"/>
    <w:bookmarkStart w:name="z1676" w:id="1290"/>
    <w:p>
      <w:pPr>
        <w:spacing w:after="0"/>
        <w:ind w:left="0"/>
        <w:jc w:val="both"/>
      </w:pPr>
      <w:r>
        <w:rPr>
          <w:rFonts w:ascii="Times New Roman"/>
          <w:b w:val="false"/>
          <w:i w:val="false"/>
          <w:color w:val="000000"/>
          <w:sz w:val="28"/>
        </w:rPr>
        <w:t>
      78.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bookmarkEnd w:id="1290"/>
    <w:bookmarkStart w:name="z1677" w:id="1291"/>
    <w:p>
      <w:pPr>
        <w:spacing w:after="0"/>
        <w:ind w:left="0"/>
        <w:jc w:val="both"/>
      </w:pPr>
      <w:r>
        <w:rPr>
          <w:rFonts w:ascii="Times New Roman"/>
          <w:b w:val="false"/>
          <w:i w:val="false"/>
          <w:color w:val="000000"/>
          <w:sz w:val="28"/>
        </w:rPr>
        <w:t>
      79.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bookmarkEnd w:id="1291"/>
    <w:bookmarkStart w:name="z1678" w:id="1292"/>
    <w:p>
      <w:pPr>
        <w:spacing w:after="0"/>
        <w:ind w:left="0"/>
        <w:jc w:val="both"/>
      </w:pPr>
      <w:r>
        <w:rPr>
          <w:rFonts w:ascii="Times New Roman"/>
          <w:b w:val="false"/>
          <w:i w:val="false"/>
          <w:color w:val="000000"/>
          <w:sz w:val="28"/>
        </w:rPr>
        <w:t>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bookmarkEnd w:id="1292"/>
    <w:bookmarkStart w:name="z1679" w:id="1293"/>
    <w:p>
      <w:pPr>
        <w:spacing w:after="0"/>
        <w:ind w:left="0"/>
        <w:jc w:val="both"/>
      </w:pPr>
      <w:r>
        <w:rPr>
          <w:rFonts w:ascii="Times New Roman"/>
          <w:b w:val="false"/>
          <w:i w:val="false"/>
          <w:color w:val="000000"/>
          <w:sz w:val="28"/>
        </w:rPr>
        <w:t>
      81. 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bookmarkEnd w:id="1293"/>
    <w:bookmarkStart w:name="z1680" w:id="1294"/>
    <w:p>
      <w:pPr>
        <w:spacing w:after="0"/>
        <w:ind w:left="0"/>
        <w:jc w:val="both"/>
      </w:pPr>
      <w:r>
        <w:rPr>
          <w:rFonts w:ascii="Times New Roman"/>
          <w:b w:val="false"/>
          <w:i w:val="false"/>
          <w:color w:val="000000"/>
          <w:sz w:val="28"/>
        </w:rPr>
        <w:t>
      82. В случае изменения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bookmarkEnd w:id="1294"/>
    <w:bookmarkStart w:name="z1681" w:id="1295"/>
    <w:p>
      <w:pPr>
        <w:spacing w:after="0"/>
        <w:ind w:left="0"/>
        <w:jc w:val="both"/>
      </w:pPr>
      <w:r>
        <w:rPr>
          <w:rFonts w:ascii="Times New Roman"/>
          <w:b w:val="false"/>
          <w:i w:val="false"/>
          <w:color w:val="000000"/>
          <w:sz w:val="28"/>
        </w:rPr>
        <w:t>
      83.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соглашении случаях, и удержания обеспечения исполнения обязательства – до их полного исполнения Сторонами.</w:t>
      </w:r>
    </w:p>
    <w:bookmarkEnd w:id="1295"/>
    <w:bookmarkStart w:name="z1682" w:id="1296"/>
    <w:p>
      <w:pPr>
        <w:spacing w:after="0"/>
        <w:ind w:left="0"/>
        <w:jc w:val="both"/>
      </w:pPr>
      <w:r>
        <w:rPr>
          <w:rFonts w:ascii="Times New Roman"/>
          <w:b w:val="false"/>
          <w:i w:val="false"/>
          <w:color w:val="000000"/>
          <w:sz w:val="28"/>
        </w:rPr>
        <w:t>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1296"/>
    <w:bookmarkStart w:name="z1683" w:id="1297"/>
    <w:p>
      <w:pPr>
        <w:spacing w:after="0"/>
        <w:ind w:left="0"/>
        <w:jc w:val="left"/>
      </w:pPr>
      <w:r>
        <w:rPr>
          <w:rFonts w:ascii="Times New Roman"/>
          <w:b/>
          <w:i w:val="false"/>
          <w:color w:val="000000"/>
        </w:rPr>
        <w:t xml:space="preserve"> 14. Юридические адреса, банковские и иные реквизиты Сторон</w:t>
      </w:r>
    </w:p>
    <w:bookmarkEnd w:id="12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84" w:id="1298"/>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298"/>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________________ должность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9" w:id="1299"/>
    <w:p>
      <w:pPr>
        <w:spacing w:after="0"/>
        <w:ind w:left="0"/>
        <w:jc w:val="left"/>
      </w:pPr>
      <w:r>
        <w:rPr>
          <w:rFonts w:ascii="Times New Roman"/>
          <w:b/>
          <w:i w:val="false"/>
          <w:color w:val="000000"/>
        </w:rPr>
        <w:t xml:space="preserve"> Перечень поставляемого товара</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30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0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налог на добавленную стоимость (НДС)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0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8" w:id="1302"/>
    <w:p>
      <w:pPr>
        <w:spacing w:after="0"/>
        <w:ind w:left="0"/>
        <w:jc w:val="both"/>
      </w:pPr>
      <w:r>
        <w:rPr>
          <w:rFonts w:ascii="Times New Roman"/>
          <w:b w:val="false"/>
          <w:i w:val="false"/>
          <w:color w:val="000000"/>
          <w:sz w:val="28"/>
        </w:rPr>
        <w:t>
      ИТОГО: Сумма составляет ________, в том числе сумма налога на добавленную стоимость (НДС) составляет 0,00 (ноль тенге).</w:t>
      </w:r>
    </w:p>
    <w:bookmarkEnd w:id="13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19" w:id="1303"/>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30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cMar>
              <w:top w:w="15" w:type="dxa"/>
              <w:left w:w="15" w:type="dxa"/>
              <w:bottom w:w="15" w:type="dxa"/>
              <w:right w:w="15" w:type="dxa"/>
            </w:tcMar>
            <w:vAlign w:val="center"/>
          </w:tcPr>
          <w:bookmarkStart w:name="z1722" w:id="13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bookmarkEnd w:id="130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7" w:id="1305"/>
    <w:p>
      <w:pPr>
        <w:spacing w:after="0"/>
        <w:ind w:left="0"/>
        <w:jc w:val="left"/>
      </w:pPr>
      <w:r>
        <w:rPr>
          <w:rFonts w:ascii="Times New Roman"/>
          <w:b/>
          <w:i w:val="false"/>
          <w:color w:val="000000"/>
        </w:rPr>
        <w:t xml:space="preserve"> Акт приема партии медицинских иммунобиологических препаратов</w:t>
      </w:r>
    </w:p>
    <w:bookmarkEnd w:id="1305"/>
    <w:p>
      <w:pPr>
        <w:spacing w:after="0"/>
        <w:ind w:left="0"/>
        <w:jc w:val="both"/>
      </w:pPr>
      <w:bookmarkStart w:name="z1728" w:id="1306"/>
      <w:r>
        <w:rPr>
          <w:rFonts w:ascii="Times New Roman"/>
          <w:b w:val="false"/>
          <w:i w:val="false"/>
          <w:color w:val="000000"/>
          <w:sz w:val="28"/>
        </w:rPr>
        <w:t>
      Адресат отправления: ____________________________________________________</w:t>
      </w:r>
    </w:p>
    <w:bookmarkEnd w:id="1306"/>
    <w:p>
      <w:pPr>
        <w:spacing w:after="0"/>
        <w:ind w:left="0"/>
        <w:jc w:val="both"/>
      </w:pPr>
      <w:r>
        <w:rPr>
          <w:rFonts w:ascii="Times New Roman"/>
          <w:b w:val="false"/>
          <w:i w:val="false"/>
          <w:color w:val="000000"/>
          <w:sz w:val="28"/>
        </w:rPr>
        <w:t>Запланированные остановки в ходе транспортирования: _______________________</w:t>
      </w:r>
    </w:p>
    <w:p>
      <w:pPr>
        <w:spacing w:after="0"/>
        <w:ind w:left="0"/>
        <w:jc w:val="both"/>
      </w:pPr>
      <w:r>
        <w:rPr>
          <w:rFonts w:ascii="Times New Roman"/>
          <w:b w:val="false"/>
          <w:i w:val="false"/>
          <w:color w:val="000000"/>
          <w:sz w:val="28"/>
        </w:rPr>
        <w:t>Дата отправки (согласно данных авиа/железнодорожных накладных): ___________</w:t>
      </w:r>
    </w:p>
    <w:p>
      <w:pPr>
        <w:spacing w:after="0"/>
        <w:ind w:left="0"/>
        <w:jc w:val="both"/>
      </w:pPr>
      <w:r>
        <w:rPr>
          <w:rFonts w:ascii="Times New Roman"/>
          <w:b w:val="false"/>
          <w:i w:val="false"/>
          <w:color w:val="000000"/>
          <w:sz w:val="28"/>
        </w:rPr>
        <w:t>Дата и время прибытия груза в пункт назначения: ____________________________</w:t>
      </w:r>
    </w:p>
    <w:p>
      <w:pPr>
        <w:spacing w:after="0"/>
        <w:ind w:left="0"/>
        <w:jc w:val="both"/>
      </w:pPr>
      <w:r>
        <w:rPr>
          <w:rFonts w:ascii="Times New Roman"/>
          <w:b w:val="false"/>
          <w:i w:val="false"/>
          <w:color w:val="000000"/>
          <w:sz w:val="28"/>
        </w:rPr>
        <w:t>Наименование препарата:_________________________________________________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_________________________________________</w:t>
      </w:r>
    </w:p>
    <w:p>
      <w:pPr>
        <w:spacing w:after="0"/>
        <w:ind w:left="0"/>
        <w:jc w:val="both"/>
      </w:pPr>
      <w:r>
        <w:rPr>
          <w:rFonts w:ascii="Times New Roman"/>
          <w:b w:val="false"/>
          <w:i w:val="false"/>
          <w:color w:val="000000"/>
          <w:sz w:val="28"/>
        </w:rPr>
        <w:t>Срок годности медицинского иммунобиологического препарата: _______________</w:t>
      </w:r>
    </w:p>
    <w:p>
      <w:pPr>
        <w:spacing w:after="0"/>
        <w:ind w:left="0"/>
        <w:jc w:val="both"/>
      </w:pPr>
      <w:r>
        <w:rPr>
          <w:rFonts w:ascii="Times New Roman"/>
          <w:b w:val="false"/>
          <w:i w:val="false"/>
          <w:color w:val="000000"/>
          <w:sz w:val="28"/>
        </w:rPr>
        <w:t>Количество флаконов (ампул) растворителя: 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w:t>
      </w:r>
    </w:p>
    <w:p>
      <w:pPr>
        <w:spacing w:after="0"/>
        <w:ind w:left="0"/>
        <w:jc w:val="both"/>
      </w:pPr>
      <w:r>
        <w:rPr>
          <w:rFonts w:ascii="Times New Roman"/>
          <w:b w:val="false"/>
          <w:i w:val="false"/>
          <w:color w:val="000000"/>
          <w:sz w:val="28"/>
        </w:rPr>
        <w:t>Срок годности растворителя: _____________________________________________</w:t>
      </w:r>
    </w:p>
    <w:p>
      <w:pPr>
        <w:spacing w:after="0"/>
        <w:ind w:left="0"/>
        <w:jc w:val="both"/>
      </w:pPr>
      <w:r>
        <w:rPr>
          <w:rFonts w:ascii="Times New Roman"/>
          <w:b w:val="false"/>
          <w:i w:val="false"/>
          <w:color w:val="000000"/>
          <w:sz w:val="28"/>
        </w:rPr>
        <w:t>Показания индикаторов: изменение цвета, состояние груза ____________________</w:t>
      </w:r>
    </w:p>
    <w:p>
      <w:pPr>
        <w:spacing w:after="0"/>
        <w:ind w:left="0"/>
        <w:jc w:val="both"/>
      </w:pPr>
      <w:r>
        <w:rPr>
          <w:rFonts w:ascii="Times New Roman"/>
          <w:b w:val="false"/>
          <w:i w:val="false"/>
          <w:color w:val="000000"/>
          <w:sz w:val="28"/>
        </w:rPr>
        <w:t>Общее число контейнеров: _______________________________________________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 __________________</w:t>
      </w:r>
    </w:p>
    <w:p>
      <w:pPr>
        <w:spacing w:after="0"/>
        <w:ind w:left="0"/>
        <w:jc w:val="both"/>
      </w:pPr>
      <w:r>
        <w:rPr>
          <w:rFonts w:ascii="Times New Roman"/>
          <w:b w:val="false"/>
          <w:i w:val="false"/>
          <w:color w:val="000000"/>
          <w:sz w:val="28"/>
        </w:rPr>
        <w:t>Сдал: _________________________________________________________________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Покупателя)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1" w:id="1307"/>
    <w:p>
      <w:pPr>
        <w:spacing w:after="0"/>
        <w:ind w:left="0"/>
        <w:jc w:val="left"/>
      </w:pPr>
      <w:r>
        <w:rPr>
          <w:rFonts w:ascii="Times New Roman"/>
          <w:b/>
          <w:i w:val="false"/>
          <w:color w:val="000000"/>
        </w:rPr>
        <w:t xml:space="preserve"> Акт приема-передачи</w:t>
      </w:r>
    </w:p>
    <w:bookmarkEnd w:id="1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3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bookmarkEnd w:id="1308"/>
          <w:p>
            <w:pPr>
              <w:spacing w:after="20"/>
              <w:ind w:left="20"/>
              <w:jc w:val="both"/>
            </w:pPr>
            <w:r>
              <w:rPr>
                <w:rFonts w:ascii="Times New Roman"/>
                <w:b w:val="false"/>
                <w:i w:val="false"/>
                <w:color w:val="000000"/>
                <w:sz w:val="20"/>
              </w:rPr>
              <w:t>(Место приема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 приема-передачи)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30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3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3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31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6" w:id="1313"/>
      <w:r>
        <w:rPr>
          <w:rFonts w:ascii="Times New Roman"/>
          <w:b w:val="false"/>
          <w:i w:val="false"/>
          <w:color w:val="000000"/>
          <w:sz w:val="28"/>
        </w:rPr>
        <w:t>
      (__________ тенге ___________ тиын)</w:t>
      </w:r>
    </w:p>
    <w:bookmarkEnd w:id="1313"/>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 на товар</w:t>
      </w:r>
    </w:p>
    <w:p>
      <w:pPr>
        <w:spacing w:after="0"/>
        <w:ind w:left="0"/>
        <w:jc w:val="both"/>
      </w:pPr>
      <w:r>
        <w:rPr>
          <w:rFonts w:ascii="Times New Roman"/>
          <w:b w:val="false"/>
          <w:i w:val="false"/>
          <w:color w:val="000000"/>
          <w:sz w:val="28"/>
        </w:rPr>
        <w:t>прилагаются и проверены___________________________________________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__________</w:t>
      </w:r>
    </w:p>
    <w:p>
      <w:pPr>
        <w:spacing w:after="0"/>
        <w:ind w:left="0"/>
        <w:jc w:val="both"/>
      </w:pPr>
      <w:r>
        <w:rPr>
          <w:rFonts w:ascii="Times New Roman"/>
          <w:b w:val="false"/>
          <w:i w:val="false"/>
          <w:color w:val="000000"/>
          <w:sz w:val="28"/>
        </w:rPr>
        <w:t>Соблюдение температурного режима _________________________________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w:t>
      </w:r>
    </w:p>
    <w:p>
      <w:pPr>
        <w:spacing w:after="0"/>
        <w:ind w:left="0"/>
        <w:jc w:val="both"/>
      </w:pPr>
      <w:r>
        <w:rPr>
          <w:rFonts w:ascii="Times New Roman"/>
          <w:b w:val="false"/>
          <w:i w:val="false"/>
          <w:color w:val="000000"/>
          <w:sz w:val="28"/>
        </w:rPr>
        <w:t>Наличие акта расхождения 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Сдал:_____________________________________________________________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w:t>
      </w:r>
    </w:p>
    <w:p>
      <w:pPr>
        <w:spacing w:after="0"/>
        <w:ind w:left="0"/>
        <w:jc w:val="both"/>
      </w:pPr>
      <w:r>
        <w:rPr>
          <w:rFonts w:ascii="Times New Roman"/>
          <w:b w:val="false"/>
          <w:i w:val="false"/>
          <w:color w:val="000000"/>
          <w:sz w:val="28"/>
        </w:rPr>
        <w:t>Печать (при наличии)</w:t>
      </w:r>
    </w:p>
    <w:p>
      <w:pPr>
        <w:spacing w:after="0"/>
        <w:ind w:left="0"/>
        <w:jc w:val="both"/>
      </w:pPr>
      <w:r>
        <w:rPr>
          <w:rFonts w:ascii="Times New Roman"/>
          <w:b w:val="false"/>
          <w:i w:val="false"/>
          <w:color w:val="000000"/>
          <w:sz w:val="28"/>
        </w:rPr>
        <w:t>(подпись уполномоченного представителя Покупателя по доверенности)</w:t>
      </w:r>
    </w:p>
    <w:p>
      <w:pPr>
        <w:spacing w:after="0"/>
        <w:ind w:left="0"/>
        <w:jc w:val="both"/>
      </w:pPr>
      <w:r>
        <w:rPr>
          <w:rFonts w:ascii="Times New Roman"/>
          <w:b w:val="false"/>
          <w:i w:val="false"/>
          <w:color w:val="000000"/>
          <w:sz w:val="28"/>
        </w:rPr>
        <w:t>Покупатель: Поставщик: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9" w:id="1314"/>
    <w:p>
      <w:pPr>
        <w:spacing w:after="0"/>
        <w:ind w:left="0"/>
        <w:jc w:val="left"/>
      </w:pPr>
      <w:r>
        <w:rPr>
          <w:rFonts w:ascii="Times New Roman"/>
          <w:b/>
          <w:i w:val="false"/>
          <w:color w:val="000000"/>
        </w:rPr>
        <w:t xml:space="preserve"> Информация о размерах (физических характеристиках) поставляемого товара</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315"/>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Специальная позиция прайса (СКП)</w:t>
            </w:r>
          </w:p>
          <w:bookmarkEnd w:id="1315"/>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3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1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9" w:id="1318"/>
    <w:p>
      <w:pPr>
        <w:spacing w:after="0"/>
        <w:ind w:left="0"/>
        <w:jc w:val="both"/>
      </w:pPr>
      <w:r>
        <w:rPr>
          <w:rFonts w:ascii="Times New Roman"/>
          <w:b w:val="false"/>
          <w:i w:val="false"/>
          <w:color w:val="000000"/>
          <w:sz w:val="28"/>
        </w:rPr>
        <w:t>
      Продолжение таблицы</w:t>
      </w:r>
    </w:p>
    <w:bookmarkEnd w:id="1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319"/>
          <w:p>
            <w:pPr>
              <w:spacing w:after="20"/>
              <w:ind w:left="20"/>
              <w:jc w:val="both"/>
            </w:pPr>
            <w:r>
              <w:rPr>
                <w:rFonts w:ascii="Times New Roman"/>
                <w:b w:val="false"/>
                <w:i w:val="false"/>
                <w:color w:val="000000"/>
                <w:sz w:val="20"/>
              </w:rPr>
              <w:t>
</w:t>
            </w:r>
            <w:r>
              <w:rPr>
                <w:rFonts w:ascii="Times New Roman"/>
                <w:b w:val="false"/>
                <w:i w:val="false"/>
                <w:color w:val="000000"/>
                <w:sz w:val="20"/>
              </w:rPr>
              <w:t>Размер вторичной упаковки</w:t>
            </w:r>
          </w:p>
          <w:bookmarkEnd w:id="13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320"/>
          <w:p>
            <w:pPr>
              <w:spacing w:after="20"/>
              <w:ind w:left="20"/>
              <w:jc w:val="both"/>
            </w:pPr>
            <w:r>
              <w:rPr>
                <w:rFonts w:ascii="Times New Roman"/>
                <w:b w:val="false"/>
                <w:i w:val="false"/>
                <w:color w:val="000000"/>
                <w:sz w:val="20"/>
              </w:rPr>
              <w:t>
</w:t>
            </w:r>
            <w:r>
              <w:rPr>
                <w:rFonts w:ascii="Times New Roman"/>
                <w:b w:val="false"/>
                <w:i w:val="false"/>
                <w:color w:val="000000"/>
                <w:sz w:val="20"/>
              </w:rPr>
              <w:t>Высота мм</w:t>
            </w:r>
          </w:p>
          <w:bookmarkEnd w:id="13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321"/>
          <w:p>
            <w:pPr>
              <w:spacing w:after="20"/>
              <w:ind w:left="20"/>
              <w:jc w:val="both"/>
            </w:pPr>
            <w:r>
              <w:rPr>
                <w:rFonts w:ascii="Times New Roman"/>
                <w:b w:val="false"/>
                <w:i w:val="false"/>
                <w:color w:val="000000"/>
                <w:sz w:val="20"/>
              </w:rPr>
              <w:t>
</w:t>
            </w:r>
            <w:r>
              <w:rPr>
                <w:rFonts w:ascii="Times New Roman"/>
                <w:b w:val="false"/>
                <w:i w:val="false"/>
                <w:color w:val="000000"/>
                <w:sz w:val="20"/>
              </w:rPr>
              <w:t>вторичная упаковка</w:t>
            </w:r>
          </w:p>
          <w:bookmarkEnd w:id="132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2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3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2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324"/>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3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32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bookmarkEnd w:id="13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9" w:id="1326"/>
    <w:p>
      <w:pPr>
        <w:spacing w:after="0"/>
        <w:ind w:left="0"/>
        <w:jc w:val="left"/>
      </w:pPr>
      <w:r>
        <w:rPr>
          <w:rFonts w:ascii="Times New Roman"/>
          <w:b/>
          <w:i w:val="false"/>
          <w:color w:val="000000"/>
        </w:rPr>
        <w:t xml:space="preserve"> Антикоррупционные требования</w:t>
      </w:r>
    </w:p>
    <w:bookmarkEnd w:id="1326"/>
    <w:bookmarkStart w:name="z1860" w:id="1327"/>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327"/>
    <w:bookmarkStart w:name="z1861" w:id="1328"/>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328"/>
    <w:bookmarkStart w:name="z1862" w:id="1329"/>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329"/>
    <w:bookmarkStart w:name="z1863" w:id="1330"/>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330"/>
    <w:bookmarkStart w:name="z1864" w:id="1331"/>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331"/>
    <w:bookmarkStart w:name="z1865" w:id="1332"/>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332"/>
    <w:bookmarkStart w:name="z1866" w:id="1333"/>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333"/>
    <w:bookmarkStart w:name="z1867" w:id="1334"/>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0" w:id="1335"/>
    <w:p>
      <w:pPr>
        <w:spacing w:after="0"/>
        <w:ind w:left="0"/>
        <w:jc w:val="left"/>
      </w:pPr>
      <w:r>
        <w:rPr>
          <w:rFonts w:ascii="Times New Roman"/>
          <w:b/>
          <w:i w:val="false"/>
          <w:color w:val="000000"/>
        </w:rPr>
        <w:t xml:space="preserve"> Список уполномоченных представителей Единого дистрибьютора в регионах Республики Казахстан</w:t>
      </w:r>
    </w:p>
    <w:bookmarkEnd w:id="1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33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уполномоченных представителей</w:t>
            </w:r>
          </w:p>
          <w:bookmarkEnd w:id="1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337"/>
          <w:p>
            <w:pPr>
              <w:spacing w:after="20"/>
              <w:ind w:left="20"/>
              <w:jc w:val="both"/>
            </w:pPr>
            <w:r>
              <w:rPr>
                <w:rFonts w:ascii="Times New Roman"/>
                <w:b w:val="false"/>
                <w:i w:val="false"/>
                <w:color w:val="000000"/>
                <w:sz w:val="20"/>
              </w:rPr>
              <w:t>
</w:t>
            </w:r>
            <w:r>
              <w:rPr>
                <w:rFonts w:ascii="Times New Roman"/>
                <w:b w:val="false"/>
                <w:i w:val="false"/>
                <w:color w:val="000000"/>
                <w:sz w:val="20"/>
              </w:rPr>
              <w:t>Единого дистрибьютора:</w:t>
            </w:r>
          </w:p>
          <w:bookmarkEnd w:id="13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дополнительному</w:t>
            </w:r>
            <w:r>
              <w:br/>
            </w:r>
            <w:r>
              <w:rPr>
                <w:rFonts w:ascii="Times New Roman"/>
                <w:b w:val="false"/>
                <w:i w:val="false"/>
                <w:color w:val="000000"/>
                <w:sz w:val="20"/>
              </w:rPr>
              <w:t>соглашению № __ к Типовому</w:t>
            </w:r>
            <w:r>
              <w:br/>
            </w:r>
            <w:r>
              <w:rPr>
                <w:rFonts w:ascii="Times New Roman"/>
                <w:b w:val="false"/>
                <w:i w:val="false"/>
                <w:color w:val="000000"/>
                <w:sz w:val="20"/>
              </w:rPr>
              <w:t>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 (между</w:t>
            </w:r>
            <w:r>
              <w:br/>
            </w:r>
            <w:r>
              <w:rPr>
                <w:rFonts w:ascii="Times New Roman"/>
                <w:b w:val="false"/>
                <w:i w:val="false"/>
                <w:color w:val="000000"/>
                <w:sz w:val="20"/>
              </w:rPr>
              <w:t>единым дистрибьютором и</w:t>
            </w:r>
            <w:r>
              <w:br/>
            </w:r>
            <w:r>
              <w:rPr>
                <w:rFonts w:ascii="Times New Roman"/>
                <w:b w:val="false"/>
                <w:i w:val="false"/>
                <w:color w:val="000000"/>
                <w:sz w:val="20"/>
              </w:rPr>
              <w:t>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338"/>
          <w:p>
            <w:pPr>
              <w:spacing w:after="20"/>
              <w:ind w:left="20"/>
              <w:jc w:val="both"/>
            </w:pPr>
            <w:r>
              <w:rPr>
                <w:rFonts w:ascii="Times New Roman"/>
                <w:b w:val="false"/>
                <w:i w:val="false"/>
                <w:color w:val="000000"/>
                <w:sz w:val="20"/>
              </w:rPr>
              <w:t>
</w:t>
            </w:r>
            <w:r>
              <w:rPr>
                <w:rFonts w:ascii="Times New Roman"/>
                <w:b w:val="false"/>
                <w:i w:val="false"/>
                <w:color w:val="000000"/>
                <w:sz w:val="20"/>
              </w:rPr>
              <w:t>1-й экз. - грузоотправителю</w:t>
            </w:r>
          </w:p>
          <w:bookmarkEnd w:id="1338"/>
          <w:p>
            <w:pPr>
              <w:spacing w:after="20"/>
              <w:ind w:left="20"/>
              <w:jc w:val="both"/>
            </w:pPr>
            <w:r>
              <w:rPr>
                <w:rFonts w:ascii="Times New Roman"/>
                <w:b w:val="false"/>
                <w:i w:val="false"/>
                <w:color w:val="000000"/>
                <w:sz w:val="20"/>
              </w:rPr>
              <w:t>
</w:t>
            </w:r>
            <w:r>
              <w:rPr>
                <w:rFonts w:ascii="Times New Roman"/>
                <w:b w:val="false"/>
                <w:i w:val="false"/>
                <w:color w:val="000000"/>
                <w:sz w:val="20"/>
              </w:rPr>
              <w:t>2-й экз. - грузополучателю</w:t>
            </w:r>
          </w:p>
          <w:p>
            <w:pPr>
              <w:spacing w:after="20"/>
              <w:ind w:left="20"/>
              <w:jc w:val="both"/>
            </w:pPr>
            <w:r>
              <w:rPr>
                <w:rFonts w:ascii="Times New Roman"/>
                <w:b w:val="false"/>
                <w:i w:val="false"/>
                <w:color w:val="000000"/>
                <w:sz w:val="20"/>
              </w:rPr>
              <w:t>
3-й и 4-й экз. - перевозчику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339"/>
          <w:p>
            <w:pPr>
              <w:spacing w:after="20"/>
              <w:ind w:left="20"/>
              <w:jc w:val="both"/>
            </w:pPr>
            <w:r>
              <w:rPr>
                <w:rFonts w:ascii="Times New Roman"/>
                <w:b w:val="false"/>
                <w:i w:val="false"/>
                <w:color w:val="000000"/>
                <w:sz w:val="20"/>
              </w:rPr>
              <w:t>
ТОВАРНО-ТРАНСПОРТНАЯ НАКЛАДНАЯ</w:t>
            </w:r>
          </w:p>
          <w:bookmarkEnd w:id="1339"/>
          <w:p>
            <w:pPr>
              <w:spacing w:after="20"/>
              <w:ind w:left="20"/>
              <w:jc w:val="both"/>
            </w:pPr>
            <w:r>
              <w:rPr>
                <w:rFonts w:ascii="Times New Roman"/>
                <w:b w:val="false"/>
                <w:i w:val="false"/>
                <w:color w:val="000000"/>
                <w:sz w:val="20"/>
              </w:rPr>
              <w:t>
</w:t>
            </w:r>
            <w:r>
              <w:rPr>
                <w:rFonts w:ascii="Times New Roman"/>
                <w:b w:val="false"/>
                <w:i w:val="false"/>
                <w:color w:val="000000"/>
                <w:sz w:val="20"/>
              </w:rPr>
              <w:t>№ _______</w:t>
            </w:r>
          </w:p>
          <w:p>
            <w:pPr>
              <w:spacing w:after="20"/>
              <w:ind w:left="20"/>
              <w:jc w:val="both"/>
            </w:pPr>
            <w:r>
              <w:rPr>
                <w:rFonts w:ascii="Times New Roman"/>
                <w:b w:val="false"/>
                <w:i w:val="false"/>
                <w:color w:val="000000"/>
                <w:sz w:val="20"/>
              </w:rPr>
              <w:t>
"___" ___________________ 20___ 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922" w:id="1340"/>
      <w:r>
        <w:rPr>
          <w:rFonts w:ascii="Times New Roman"/>
          <w:b w:val="false"/>
          <w:i w:val="false"/>
          <w:color w:val="000000"/>
          <w:sz w:val="28"/>
        </w:rPr>
        <w:t>
      Автомобиль _______________________ к путевому листу №_____ серия _______ код</w:t>
      </w:r>
    </w:p>
    <w:bookmarkEnd w:id="1340"/>
    <w:p>
      <w:pPr>
        <w:spacing w:after="0"/>
        <w:ind w:left="0"/>
        <w:jc w:val="both"/>
      </w:pPr>
      <w:r>
        <w:rPr>
          <w:rFonts w:ascii="Times New Roman"/>
          <w:b w:val="false"/>
          <w:i w:val="false"/>
          <w:color w:val="000000"/>
          <w:sz w:val="28"/>
        </w:rPr>
        <w:t>марка, государственный номерной знак</w:t>
      </w:r>
    </w:p>
    <w:p>
      <w:pPr>
        <w:spacing w:after="0"/>
        <w:ind w:left="0"/>
        <w:jc w:val="both"/>
      </w:pPr>
      <w:r>
        <w:rPr>
          <w:rFonts w:ascii="Times New Roman"/>
          <w:b w:val="false"/>
          <w:i w:val="false"/>
          <w:color w:val="000000"/>
          <w:sz w:val="28"/>
        </w:rPr>
        <w:t>Перевозчик ____________________ Водитель __________________ Вид перевозки</w:t>
      </w:r>
    </w:p>
    <w:p>
      <w:pPr>
        <w:spacing w:after="0"/>
        <w:ind w:left="0"/>
        <w:jc w:val="both"/>
      </w:pPr>
      <w:r>
        <w:rPr>
          <w:rFonts w:ascii="Times New Roman"/>
          <w:b w:val="false"/>
          <w:i w:val="false"/>
          <w:color w:val="000000"/>
          <w:sz w:val="28"/>
        </w:rPr>
        <w:t>____________________________ код</w:t>
      </w:r>
    </w:p>
    <w:p>
      <w:pPr>
        <w:spacing w:after="0"/>
        <w:ind w:left="0"/>
        <w:jc w:val="both"/>
      </w:pPr>
      <w:r>
        <w:rPr>
          <w:rFonts w:ascii="Times New Roman"/>
          <w:b w:val="false"/>
          <w:i w:val="false"/>
          <w:color w:val="000000"/>
          <w:sz w:val="28"/>
        </w:rPr>
        <w:t>наименование фамилия, имя, отчество (при его наличии)</w:t>
      </w:r>
    </w:p>
    <w:p>
      <w:pPr>
        <w:spacing w:after="0"/>
        <w:ind w:left="0"/>
        <w:jc w:val="both"/>
      </w:pPr>
      <w:r>
        <w:rPr>
          <w:rFonts w:ascii="Times New Roman"/>
          <w:b w:val="false"/>
          <w:i w:val="false"/>
          <w:color w:val="000000"/>
          <w:sz w:val="28"/>
        </w:rPr>
        <w:t xml:space="preserve">Заказчик (плательщик) ______________________________________________________ </w:t>
      </w:r>
    </w:p>
    <w:p>
      <w:pPr>
        <w:spacing w:after="0"/>
        <w:ind w:left="0"/>
        <w:jc w:val="both"/>
      </w:pPr>
      <w:r>
        <w:rPr>
          <w:rFonts w:ascii="Times New Roman"/>
          <w:b w:val="false"/>
          <w:i w:val="false"/>
          <w:color w:val="000000"/>
          <w:sz w:val="28"/>
        </w:rPr>
        <w:t>____________________________код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Грузоотправитель __________________________________________________________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Грузополучатель ___________________________________________________________</w:t>
      </w:r>
    </w:p>
    <w:p>
      <w:pPr>
        <w:spacing w:after="0"/>
        <w:ind w:left="0"/>
        <w:jc w:val="both"/>
      </w:pPr>
      <w:r>
        <w:rPr>
          <w:rFonts w:ascii="Times New Roman"/>
          <w:b w:val="false"/>
          <w:i w:val="false"/>
          <w:color w:val="000000"/>
          <w:sz w:val="28"/>
        </w:rPr>
        <w:t>___________________________ код</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Пункт погрузки __________________________</w:t>
      </w:r>
    </w:p>
    <w:p>
      <w:pPr>
        <w:spacing w:after="0"/>
        <w:ind w:left="0"/>
        <w:jc w:val="both"/>
      </w:pPr>
      <w:r>
        <w:rPr>
          <w:rFonts w:ascii="Times New Roman"/>
          <w:b w:val="false"/>
          <w:i w:val="false"/>
          <w:color w:val="000000"/>
          <w:sz w:val="28"/>
        </w:rPr>
        <w:t>Пункт разгрузки __________________________</w:t>
      </w:r>
    </w:p>
    <w:p>
      <w:pPr>
        <w:spacing w:after="0"/>
        <w:ind w:left="0"/>
        <w:jc w:val="both"/>
      </w:pPr>
      <w:r>
        <w:rPr>
          <w:rFonts w:ascii="Times New Roman"/>
          <w:b w:val="false"/>
          <w:i w:val="false"/>
          <w:color w:val="000000"/>
          <w:sz w:val="28"/>
        </w:rPr>
        <w:t>Маршрут №</w:t>
      </w:r>
    </w:p>
    <w:p>
      <w:pPr>
        <w:spacing w:after="0"/>
        <w:ind w:left="0"/>
        <w:jc w:val="both"/>
      </w:pPr>
      <w:r>
        <w:rPr>
          <w:rFonts w:ascii="Times New Roman"/>
          <w:b w:val="false"/>
          <w:i w:val="false"/>
          <w:color w:val="000000"/>
          <w:sz w:val="28"/>
        </w:rPr>
        <w:t>Переадресовка ___________________________</w:t>
      </w:r>
    </w:p>
    <w:p>
      <w:pPr>
        <w:spacing w:after="0"/>
        <w:ind w:left="0"/>
        <w:jc w:val="both"/>
      </w:pPr>
      <w:r>
        <w:rPr>
          <w:rFonts w:ascii="Times New Roman"/>
          <w:b w:val="false"/>
          <w:i w:val="false"/>
          <w:color w:val="000000"/>
          <w:sz w:val="28"/>
        </w:rPr>
        <w:t>1. Прицеп _______________________________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наименование и адрес нового получателя марка,</w:t>
      </w:r>
    </w:p>
    <w:p>
      <w:pPr>
        <w:spacing w:after="0"/>
        <w:ind w:left="0"/>
        <w:jc w:val="both"/>
      </w:pPr>
      <w:r>
        <w:rPr>
          <w:rFonts w:ascii="Times New Roman"/>
          <w:b w:val="false"/>
          <w:i w:val="false"/>
          <w:color w:val="000000"/>
          <w:sz w:val="28"/>
        </w:rPr>
        <w:t>государственный номерной знак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2. Прицеп ______________________________</w:t>
      </w:r>
    </w:p>
    <w:p>
      <w:pPr>
        <w:spacing w:after="0"/>
        <w:ind w:left="0"/>
        <w:jc w:val="both"/>
      </w:pPr>
      <w:r>
        <w:rPr>
          <w:rFonts w:ascii="Times New Roman"/>
          <w:b w:val="false"/>
          <w:i w:val="false"/>
          <w:color w:val="000000"/>
          <w:sz w:val="28"/>
        </w:rPr>
        <w:t>Гарантийный номер присвоенный прицепу №</w:t>
      </w:r>
    </w:p>
    <w:p>
      <w:pPr>
        <w:spacing w:after="0"/>
        <w:ind w:left="0"/>
        <w:jc w:val="both"/>
      </w:pPr>
      <w:r>
        <w:rPr>
          <w:rFonts w:ascii="Times New Roman"/>
          <w:b w:val="false"/>
          <w:i w:val="false"/>
          <w:color w:val="000000"/>
          <w:sz w:val="28"/>
        </w:rPr>
        <w:t>подпись ответственного лица марка, гос. номерной знак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341"/>
          <w:p>
            <w:pPr>
              <w:spacing w:after="20"/>
              <w:ind w:left="20"/>
              <w:jc w:val="both"/>
            </w:pPr>
            <w:r>
              <w:rPr>
                <w:rFonts w:ascii="Times New Roman"/>
                <w:b w:val="false"/>
                <w:i w:val="false"/>
                <w:color w:val="000000"/>
                <w:sz w:val="20"/>
              </w:rPr>
              <w:t>
</w:t>
            </w:r>
            <w:r>
              <w:rPr>
                <w:rFonts w:ascii="Times New Roman"/>
                <w:b w:val="false"/>
                <w:i w:val="false"/>
                <w:color w:val="000000"/>
                <w:sz w:val="20"/>
              </w:rPr>
              <w:t>Номенкл. №, код</w:t>
            </w:r>
          </w:p>
          <w:bookmarkEnd w:id="13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прейск. позиция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 (груза) или номера контейнеров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грузом следуют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во мест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342"/>
          <w:p>
            <w:pPr>
              <w:spacing w:after="20"/>
              <w:ind w:left="20"/>
              <w:jc w:val="both"/>
            </w:pPr>
            <w:r>
              <w:rPr>
                <w:rFonts w:ascii="Times New Roman"/>
                <w:b w:val="false"/>
                <w:i w:val="false"/>
                <w:color w:val="000000"/>
                <w:sz w:val="20"/>
              </w:rPr>
              <w:t>
К- во паллето</w:t>
            </w:r>
          </w:p>
          <w:bookmarkEnd w:id="1342"/>
          <w:p>
            <w:pPr>
              <w:spacing w:after="20"/>
              <w:ind w:left="20"/>
              <w:jc w:val="both"/>
            </w:pPr>
            <w:r>
              <w:rPr>
                <w:rFonts w:ascii="Times New Roman"/>
                <w:b w:val="false"/>
                <w:i w:val="false"/>
                <w:color w:val="000000"/>
                <w:sz w:val="20"/>
              </w:rPr>
              <w:t>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343"/>
          <w:p>
            <w:pPr>
              <w:spacing w:after="20"/>
              <w:ind w:left="20"/>
              <w:jc w:val="both"/>
            </w:pPr>
            <w:r>
              <w:rPr>
                <w:rFonts w:ascii="Times New Roman"/>
                <w:b w:val="false"/>
                <w:i w:val="false"/>
                <w:color w:val="000000"/>
                <w:sz w:val="20"/>
              </w:rPr>
              <w:t>
Объем груза</w:t>
            </w:r>
          </w:p>
          <w:bookmarkEnd w:id="1343"/>
          <w:p>
            <w:pPr>
              <w:spacing w:after="20"/>
              <w:ind w:left="20"/>
              <w:jc w:val="both"/>
            </w:pPr>
            <w:r>
              <w:rPr>
                <w:rFonts w:ascii="Times New Roman"/>
                <w:b w:val="false"/>
                <w:i w:val="false"/>
                <w:color w:val="000000"/>
                <w:sz w:val="20"/>
              </w:rPr>
              <w:t>
(м3)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 массы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344"/>
          <w:p>
            <w:pPr>
              <w:spacing w:after="20"/>
              <w:ind w:left="20"/>
              <w:jc w:val="both"/>
            </w:pPr>
            <w:r>
              <w:rPr>
                <w:rFonts w:ascii="Times New Roman"/>
                <w:b w:val="false"/>
                <w:i w:val="false"/>
                <w:color w:val="000000"/>
                <w:sz w:val="20"/>
              </w:rPr>
              <w:t xml:space="preserve">
Код </w:t>
            </w:r>
          </w:p>
          <w:bookmarkEnd w:id="1344"/>
          <w:p>
            <w:pPr>
              <w:spacing w:after="20"/>
              <w:ind w:left="20"/>
              <w:jc w:val="both"/>
            </w:pPr>
            <w:r>
              <w:rPr>
                <w:rFonts w:ascii="Times New Roman"/>
                <w:b w:val="false"/>
                <w:i w:val="false"/>
                <w:color w:val="000000"/>
                <w:sz w:val="20"/>
              </w:rPr>
              <w:t>
груза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груза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т</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345"/>
          <w:p>
            <w:pPr>
              <w:spacing w:after="20"/>
              <w:ind w:left="20"/>
              <w:jc w:val="both"/>
            </w:pPr>
            <w:r>
              <w:rPr>
                <w:rFonts w:ascii="Times New Roman"/>
                <w:b w:val="false"/>
                <w:i w:val="false"/>
                <w:color w:val="000000"/>
                <w:sz w:val="20"/>
              </w:rPr>
              <w:t>
Масса нетто,</w:t>
            </w:r>
          </w:p>
          <w:bookmarkEnd w:id="1345"/>
          <w:p>
            <w:pPr>
              <w:spacing w:after="20"/>
              <w:ind w:left="20"/>
              <w:jc w:val="both"/>
            </w:pPr>
            <w:r>
              <w:rPr>
                <w:rFonts w:ascii="Times New Roman"/>
                <w:b w:val="false"/>
                <w:i w:val="false"/>
                <w:color w:val="000000"/>
                <w:sz w:val="20"/>
              </w:rPr>
              <w:t>
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3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34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3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34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3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349"/>
          <w:p>
            <w:pPr>
              <w:spacing w:after="20"/>
              <w:ind w:left="20"/>
              <w:jc w:val="both"/>
            </w:pPr>
            <w:r>
              <w:rPr>
                <w:rFonts w:ascii="Times New Roman"/>
                <w:b w:val="false"/>
                <w:i w:val="false"/>
                <w:color w:val="000000"/>
                <w:sz w:val="20"/>
              </w:rPr>
              <w:t>
Всего поступило на сумму ____________________________ Отпуск разрешил _____________________________</w:t>
            </w:r>
          </w:p>
          <w:bookmarkEnd w:id="1349"/>
          <w:p>
            <w:pPr>
              <w:spacing w:after="20"/>
              <w:ind w:left="20"/>
              <w:jc w:val="both"/>
            </w:pPr>
            <w:r>
              <w:rPr>
                <w:rFonts w:ascii="Times New Roman"/>
                <w:b w:val="false"/>
                <w:i w:val="false"/>
                <w:color w:val="000000"/>
                <w:sz w:val="20"/>
              </w:rPr>
              <w:t>
прописью должность подпись</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350"/>
          <w:p>
            <w:pPr>
              <w:spacing w:after="20"/>
              <w:ind w:left="20"/>
              <w:jc w:val="both"/>
            </w:pPr>
            <w:r>
              <w:rPr>
                <w:rFonts w:ascii="Times New Roman"/>
                <w:b w:val="false"/>
                <w:i w:val="false"/>
                <w:color w:val="000000"/>
                <w:sz w:val="20"/>
              </w:rPr>
              <w:t>
</w:t>
            </w:r>
            <w:r>
              <w:rPr>
                <w:rFonts w:ascii="Times New Roman"/>
                <w:b w:val="false"/>
                <w:i w:val="false"/>
                <w:color w:val="000000"/>
                <w:sz w:val="20"/>
              </w:rPr>
              <w:t>Указанный груз за исправ.</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Кол.</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пломбой, тарой, упаковкой__________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Масса брутто, т __________________ к перевозке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Сдал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штамп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Принял водитель-экспедитор ____________________</w:t>
            </w:r>
          </w:p>
          <w:p>
            <w:pPr>
              <w:spacing w:after="20"/>
              <w:ind w:left="20"/>
              <w:jc w:val="both"/>
            </w:pPr>
            <w:r>
              <w:rPr>
                <w:rFonts w:ascii="Times New Roman"/>
                <w:b w:val="false"/>
                <w:i w:val="false"/>
                <w:color w:val="000000"/>
                <w:sz w:val="20"/>
              </w:rPr>
              <w:t>
фамилия, имя, отчество (при его наличии), подпись водителя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351"/>
          <w:p>
            <w:pPr>
              <w:spacing w:after="20"/>
              <w:ind w:left="20"/>
              <w:jc w:val="both"/>
            </w:pPr>
            <w:r>
              <w:rPr>
                <w:rFonts w:ascii="Times New Roman"/>
                <w:b w:val="false"/>
                <w:i w:val="false"/>
                <w:color w:val="000000"/>
                <w:sz w:val="20"/>
              </w:rPr>
              <w:t>
Указанный груз за исправ. Кол.</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пломбой, тарой, упаковкой _____ мест 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оттиск 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Масса брутто, т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 перевозке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прописью</w:t>
            </w:r>
          </w:p>
          <w:p>
            <w:pPr>
              <w:spacing w:after="20"/>
              <w:ind w:left="20"/>
              <w:jc w:val="both"/>
            </w:pPr>
            <w:r>
              <w:rPr>
                <w:rFonts w:ascii="Times New Roman"/>
                <w:b w:val="false"/>
                <w:i w:val="false"/>
                <w:color w:val="000000"/>
                <w:sz w:val="20"/>
              </w:rPr>
              <w:t>
</w:t>
            </w:r>
            <w:r>
              <w:rPr>
                <w:rFonts w:ascii="Times New Roman"/>
                <w:b w:val="false"/>
                <w:i w:val="false"/>
                <w:color w:val="000000"/>
                <w:sz w:val="20"/>
              </w:rPr>
              <w:t>Сдал водитель-экспедитор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Принял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
(при его наличии), подпись, штамп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352"/>
          <w:p>
            <w:pPr>
              <w:spacing w:after="20"/>
              <w:ind w:left="20"/>
              <w:jc w:val="both"/>
            </w:pPr>
            <w:r>
              <w:rPr>
                <w:rFonts w:ascii="Times New Roman"/>
                <w:b w:val="false"/>
                <w:i w:val="false"/>
                <w:color w:val="000000"/>
                <w:sz w:val="20"/>
              </w:rPr>
              <w:t>
По доверенности № _____</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от "__" ______ 20___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выданной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Груз получил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подпись грузополучателя</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353"/>
          <w:p>
            <w:pPr>
              <w:spacing w:after="20"/>
              <w:ind w:left="20"/>
              <w:jc w:val="both"/>
            </w:pPr>
            <w:r>
              <w:rPr>
                <w:rFonts w:ascii="Times New Roman"/>
                <w:b w:val="false"/>
                <w:i w:val="false"/>
                <w:color w:val="000000"/>
                <w:sz w:val="20"/>
              </w:rPr>
              <w:t>
</w:t>
            </w:r>
            <w:r>
              <w:rPr>
                <w:rFonts w:ascii="Times New Roman"/>
                <w:b w:val="false"/>
                <w:i w:val="false"/>
                <w:color w:val="000000"/>
                <w:sz w:val="20"/>
              </w:rPr>
              <w:t>ПОГРУЗОЧНО-РАЗГРУЗОЧНЫЕ ОПЕРАЦИИ</w:t>
            </w:r>
          </w:p>
          <w:bookmarkEnd w:id="1353"/>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354"/>
          <w:p>
            <w:pPr>
              <w:spacing w:after="20"/>
              <w:ind w:left="20"/>
              <w:jc w:val="both"/>
            </w:pPr>
            <w:r>
              <w:rPr>
                <w:rFonts w:ascii="Times New Roman"/>
                <w:b w:val="false"/>
                <w:i w:val="false"/>
                <w:color w:val="000000"/>
                <w:sz w:val="20"/>
              </w:rPr>
              <w:t>
Транспортные</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__________</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 мин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355"/>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w:t>
            </w:r>
          </w:p>
          <w:bookmarkEnd w:id="135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 (первозч., отправит., получат.)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 нал. мех. грузопод., емк. ковша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 колич.</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 лица</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35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35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357"/>
          <w:p>
            <w:pPr>
              <w:spacing w:after="20"/>
              <w:ind w:left="20"/>
              <w:jc w:val="both"/>
            </w:pPr>
            <w:r>
              <w:rPr>
                <w:rFonts w:ascii="Times New Roman"/>
                <w:b w:val="false"/>
                <w:i w:val="false"/>
                <w:color w:val="000000"/>
                <w:sz w:val="20"/>
              </w:rPr>
              <w:t>
</w:t>
            </w:r>
            <w:r>
              <w:rPr>
                <w:rFonts w:ascii="Times New Roman"/>
                <w:b w:val="false"/>
                <w:i w:val="false"/>
                <w:color w:val="000000"/>
                <w:sz w:val="20"/>
              </w:rPr>
              <w:t>погр.</w:t>
            </w:r>
          </w:p>
          <w:bookmarkEnd w:id="135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358"/>
          <w:p>
            <w:pPr>
              <w:spacing w:after="20"/>
              <w:ind w:left="20"/>
              <w:jc w:val="both"/>
            </w:pPr>
            <w:r>
              <w:rPr>
                <w:rFonts w:ascii="Times New Roman"/>
                <w:b w:val="false"/>
                <w:i w:val="false"/>
                <w:color w:val="000000"/>
                <w:sz w:val="20"/>
              </w:rPr>
              <w:t>
</w:t>
            </w:r>
            <w:r>
              <w:rPr>
                <w:rFonts w:ascii="Times New Roman"/>
                <w:b w:val="false"/>
                <w:i w:val="false"/>
                <w:color w:val="000000"/>
                <w:sz w:val="20"/>
              </w:rPr>
              <w:t>разг.</w:t>
            </w:r>
          </w:p>
          <w:bookmarkEnd w:id="135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359"/>
          <w:p>
            <w:pPr>
              <w:spacing w:after="20"/>
              <w:ind w:left="20"/>
              <w:jc w:val="both"/>
            </w:pPr>
            <w:r>
              <w:rPr>
                <w:rFonts w:ascii="Times New Roman"/>
                <w:b w:val="false"/>
                <w:i w:val="false"/>
                <w:color w:val="000000"/>
                <w:sz w:val="20"/>
              </w:rPr>
              <w:t>
</w:t>
            </w:r>
            <w:r>
              <w:rPr>
                <w:rFonts w:ascii="Times New Roman"/>
                <w:b w:val="false"/>
                <w:i w:val="false"/>
                <w:color w:val="000000"/>
                <w:sz w:val="20"/>
              </w:rPr>
              <w:t>ПРОЧИЕ СВЕДЕНИЕ (заполняется перевозчиком)</w:t>
            </w:r>
          </w:p>
          <w:bookmarkEnd w:id="1359"/>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360"/>
          <w:p>
            <w:pPr>
              <w:spacing w:after="20"/>
              <w:ind w:left="20"/>
              <w:jc w:val="both"/>
            </w:pPr>
            <w:r>
              <w:rPr>
                <w:rFonts w:ascii="Times New Roman"/>
                <w:b w:val="false"/>
                <w:i w:val="false"/>
                <w:color w:val="000000"/>
                <w:sz w:val="20"/>
              </w:rPr>
              <w:t>
Отметки</w:t>
            </w:r>
          </w:p>
          <w:bookmarkEnd w:id="1360"/>
          <w:p>
            <w:pPr>
              <w:spacing w:after="20"/>
              <w:ind w:left="20"/>
              <w:jc w:val="both"/>
            </w:pPr>
            <w:r>
              <w:rPr>
                <w:rFonts w:ascii="Times New Roman"/>
                <w:b w:val="false"/>
                <w:i w:val="false"/>
                <w:color w:val="000000"/>
                <w:sz w:val="20"/>
              </w:rPr>
              <w:t>
</w:t>
            </w:r>
            <w:r>
              <w:rPr>
                <w:rFonts w:ascii="Times New Roman"/>
                <w:b w:val="false"/>
                <w:i w:val="false"/>
                <w:color w:val="000000"/>
                <w:sz w:val="20"/>
              </w:rPr>
              <w:t>о составленных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актах: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__________</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361"/>
          <w:p>
            <w:pPr>
              <w:spacing w:after="20"/>
              <w:ind w:left="20"/>
              <w:jc w:val="both"/>
            </w:pPr>
            <w:r>
              <w:rPr>
                <w:rFonts w:ascii="Times New Roman"/>
                <w:b w:val="false"/>
                <w:i w:val="false"/>
                <w:color w:val="000000"/>
                <w:sz w:val="20"/>
              </w:rPr>
              <w:t>
</w:t>
            </w:r>
            <w:r>
              <w:rPr>
                <w:rFonts w:ascii="Times New Roman"/>
                <w:b w:val="false"/>
                <w:i w:val="false"/>
                <w:color w:val="000000"/>
                <w:sz w:val="20"/>
              </w:rPr>
              <w:t>расстояние перевозок по группам дорог, км</w:t>
            </w:r>
          </w:p>
          <w:bookmarkEnd w:id="1361"/>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эксп.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362"/>
          <w:p>
            <w:pPr>
              <w:spacing w:after="20"/>
              <w:ind w:left="20"/>
              <w:jc w:val="both"/>
            </w:pPr>
            <w:r>
              <w:rPr>
                <w:rFonts w:ascii="Times New Roman"/>
                <w:b w:val="false"/>
                <w:i w:val="false"/>
                <w:color w:val="000000"/>
                <w:sz w:val="20"/>
              </w:rPr>
              <w:t>
поправ.</w:t>
            </w:r>
          </w:p>
          <w:bookmarkEnd w:id="1362"/>
          <w:p>
            <w:pPr>
              <w:spacing w:after="20"/>
              <w:ind w:left="20"/>
              <w:jc w:val="both"/>
            </w:pPr>
            <w:r>
              <w:rPr>
                <w:rFonts w:ascii="Times New Roman"/>
                <w:b w:val="false"/>
                <w:i w:val="false"/>
                <w:color w:val="000000"/>
                <w:sz w:val="20"/>
              </w:rPr>
              <w:t>
коэфф.</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363"/>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13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 водит.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тариф</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364"/>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3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3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3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366"/>
          <w:p>
            <w:pPr>
              <w:spacing w:after="20"/>
              <w:ind w:left="20"/>
              <w:jc w:val="both"/>
            </w:pPr>
            <w:r>
              <w:rPr>
                <w:rFonts w:ascii="Times New Roman"/>
                <w:b w:val="false"/>
                <w:i w:val="false"/>
                <w:color w:val="000000"/>
                <w:sz w:val="20"/>
              </w:rPr>
              <w:t>
</w:t>
            </w:r>
            <w:r>
              <w:rPr>
                <w:rFonts w:ascii="Times New Roman"/>
                <w:b w:val="false"/>
                <w:i w:val="false"/>
                <w:color w:val="000000"/>
                <w:sz w:val="20"/>
              </w:rPr>
              <w:t>Расчет стоимости</w:t>
            </w:r>
          </w:p>
          <w:bookmarkEnd w:id="136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тонны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Недогруз автомоб. и прицепа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 трансп.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трансп. услуги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Погр.-разгр. раб. (тонн)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норматив. простой</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367"/>
          <w:p>
            <w:pPr>
              <w:spacing w:after="20"/>
              <w:ind w:left="20"/>
              <w:jc w:val="both"/>
            </w:pPr>
            <w:r>
              <w:rPr>
                <w:rFonts w:ascii="Times New Roman"/>
                <w:b w:val="false"/>
                <w:i w:val="false"/>
                <w:color w:val="000000"/>
                <w:sz w:val="20"/>
              </w:rPr>
              <w:t>
Прочие</w:t>
            </w:r>
          </w:p>
          <w:bookmarkEnd w:id="1367"/>
          <w:p>
            <w:pPr>
              <w:spacing w:after="20"/>
              <w:ind w:left="20"/>
              <w:jc w:val="both"/>
            </w:pPr>
            <w:r>
              <w:rPr>
                <w:rFonts w:ascii="Times New Roman"/>
                <w:b w:val="false"/>
                <w:i w:val="false"/>
                <w:color w:val="000000"/>
                <w:sz w:val="20"/>
              </w:rPr>
              <w:t>
доплаты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за сокр. простоя</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368"/>
          <w:p>
            <w:pPr>
              <w:spacing w:after="20"/>
              <w:ind w:left="20"/>
              <w:jc w:val="both"/>
            </w:pPr>
            <w:r>
              <w:rPr>
                <w:rFonts w:ascii="Times New Roman"/>
                <w:b w:val="false"/>
                <w:i w:val="false"/>
                <w:color w:val="000000"/>
                <w:sz w:val="20"/>
              </w:rPr>
              <w:t>
Таксировка</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таксировщика</w:t>
            </w:r>
          </w:p>
          <w:p>
            <w:pPr>
              <w:spacing w:after="20"/>
              <w:ind w:left="20"/>
              <w:jc w:val="both"/>
            </w:pPr>
            <w:r>
              <w:rPr>
                <w:rFonts w:ascii="Times New Roman"/>
                <w:b w:val="false"/>
                <w:i w:val="false"/>
                <w:color w:val="000000"/>
                <w:sz w:val="20"/>
              </w:rPr>
              <w:t>
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гр.</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369"/>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Выполнено</w:t>
            </w:r>
          </w:p>
          <w:bookmarkEnd w:id="1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370"/>
          <w:p>
            <w:pPr>
              <w:spacing w:after="20"/>
              <w:ind w:left="20"/>
              <w:jc w:val="both"/>
            </w:pPr>
            <w:r>
              <w:rPr>
                <w:rFonts w:ascii="Times New Roman"/>
                <w:b w:val="false"/>
                <w:i w:val="false"/>
                <w:color w:val="000000"/>
                <w:sz w:val="20"/>
              </w:rPr>
              <w:t>
</w:t>
            </w:r>
            <w:r>
              <w:rPr>
                <w:rFonts w:ascii="Times New Roman"/>
                <w:b w:val="false"/>
                <w:i w:val="false"/>
                <w:color w:val="000000"/>
                <w:sz w:val="20"/>
              </w:rPr>
              <w:t>Расценка</w:t>
            </w:r>
          </w:p>
          <w:bookmarkEnd w:id="1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371"/>
          <w:p>
            <w:pPr>
              <w:spacing w:after="20"/>
              <w:ind w:left="20"/>
              <w:jc w:val="both"/>
            </w:pPr>
            <w:r>
              <w:rPr>
                <w:rFonts w:ascii="Times New Roman"/>
                <w:b w:val="false"/>
                <w:i w:val="false"/>
                <w:color w:val="000000"/>
                <w:sz w:val="20"/>
              </w:rPr>
              <w:t>
</w:t>
            </w:r>
            <w:r>
              <w:rPr>
                <w:rFonts w:ascii="Times New Roman"/>
                <w:b w:val="false"/>
                <w:i w:val="false"/>
                <w:color w:val="000000"/>
                <w:sz w:val="20"/>
              </w:rPr>
              <w:t>К оплате</w:t>
            </w:r>
          </w:p>
          <w:bookmarkEnd w:id="1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bl>
    <w:bookmarkStart w:name="z2293" w:id="1372"/>
    <w:p>
      <w:pPr>
        <w:spacing w:after="0"/>
        <w:ind w:left="0"/>
        <w:jc w:val="both"/>
      </w:pPr>
      <w:r>
        <w:rPr>
          <w:rFonts w:ascii="Times New Roman"/>
          <w:b w:val="false"/>
          <w:i w:val="false"/>
          <w:color w:val="000000"/>
          <w:sz w:val="28"/>
        </w:rPr>
        <w:t>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bookmarkEnd w:id="1372"/>
    <w:bookmarkStart w:name="z2294" w:id="1373"/>
    <w:p>
      <w:pPr>
        <w:spacing w:after="0"/>
        <w:ind w:left="0"/>
        <w:jc w:val="both"/>
      </w:pPr>
      <w:r>
        <w:rPr>
          <w:rFonts w:ascii="Times New Roman"/>
          <w:b w:val="false"/>
          <w:i w:val="false"/>
          <w:color w:val="000000"/>
          <w:sz w:val="28"/>
        </w:rPr>
        <w:t>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bookmarkEnd w:id="13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bookmarkStart w:name="z2295" w:id="1374"/>
          <w:p>
            <w:pPr>
              <w:spacing w:after="20"/>
              <w:ind w:left="20"/>
              <w:jc w:val="both"/>
            </w:pPr>
            <w:r>
              <w:rPr>
                <w:rFonts w:ascii="Times New Roman"/>
                <w:b w:val="false"/>
                <w:i w:val="false"/>
                <w:color w:val="000000"/>
                <w:sz w:val="20"/>
              </w:rPr>
              <w:t>
</w:t>
            </w:r>
            <w:r>
              <w:rPr>
                <w:rFonts w:ascii="Times New Roman"/>
                <w:b w:val="false"/>
                <w:i w:val="false"/>
                <w:color w:val="000000"/>
                <w:sz w:val="20"/>
              </w:rPr>
              <w:t>Покупатель:</w:t>
            </w:r>
          </w:p>
          <w:bookmarkEnd w:id="1374"/>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4100" w:type="dxa"/>
            <w:tcBorders/>
            <w:tcMar>
              <w:top w:w="15" w:type="dxa"/>
              <w:left w:w="15" w:type="dxa"/>
              <w:bottom w:w="15" w:type="dxa"/>
              <w:right w:w="15" w:type="dxa"/>
            </w:tcMar>
            <w:vAlign w:val="center"/>
          </w:tcPr>
          <w:bookmarkStart w:name="z2298" w:id="1375"/>
          <w:p>
            <w:pPr>
              <w:spacing w:after="20"/>
              <w:ind w:left="20"/>
              <w:jc w:val="both"/>
            </w:pPr>
            <w:r>
              <w:rPr>
                <w:rFonts w:ascii="Times New Roman"/>
                <w:b w:val="false"/>
                <w:i w:val="false"/>
                <w:color w:val="000000"/>
                <w:sz w:val="20"/>
              </w:rPr>
              <w:t>
</w:t>
            </w:r>
            <w:r>
              <w:rPr>
                <w:rFonts w:ascii="Times New Roman"/>
                <w:b w:val="false"/>
                <w:i w:val="false"/>
                <w:color w:val="000000"/>
                <w:sz w:val="20"/>
              </w:rPr>
              <w:t>Печать (при наличии) подпись</w:t>
            </w:r>
          </w:p>
          <w:bookmarkEnd w:id="1375"/>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35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5" w:id="1376"/>
    <w:p>
      <w:pPr>
        <w:spacing w:after="0"/>
        <w:ind w:left="0"/>
        <w:jc w:val="left"/>
      </w:pPr>
      <w:r>
        <w:rPr>
          <w:rFonts w:ascii="Times New Roman"/>
          <w:b/>
          <w:i w:val="false"/>
          <w:color w:val="000000"/>
        </w:rPr>
        <w:t xml:space="preserve"> Типовой долгосрочный договор поставки медицинской техники с заказчиками контрактного производства (между единым дистрибьютором и заказчиком контрактного производства)</w:t>
      </w:r>
    </w:p>
    <w:bookmarkEnd w:id="137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bookmarkStart w:name="z2311" w:id="1377"/>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"Заказчик контрактного производства", в лице ________, действующего на основании __________, с другой стороны, именуемые совместно в дальнейшем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протокола итогов рассмотрения документов на заключение долгосрочных договоров поставки медицинской техники с Заказчиком контрактного производства от "___" ______ 20__ года № ___ заключили настоящий Долгосрочный договор поставки медицинской техники с заказчиком контрактного производства (далее – Договор) о нижеследующем: </w:t>
      </w:r>
    </w:p>
    <w:bookmarkEnd w:id="1377"/>
    <w:bookmarkStart w:name="z2312" w:id="1378"/>
    <w:p>
      <w:pPr>
        <w:spacing w:after="0"/>
        <w:ind w:left="0"/>
        <w:jc w:val="left"/>
      </w:pPr>
      <w:r>
        <w:rPr>
          <w:rFonts w:ascii="Times New Roman"/>
          <w:b/>
          <w:i w:val="false"/>
          <w:color w:val="000000"/>
        </w:rPr>
        <w:t xml:space="preserve"> 1. Понятия в Договоре</w:t>
      </w:r>
    </w:p>
    <w:bookmarkEnd w:id="1378"/>
    <w:bookmarkStart w:name="z2313" w:id="1379"/>
    <w:p>
      <w:pPr>
        <w:spacing w:after="0"/>
        <w:ind w:left="0"/>
        <w:jc w:val="both"/>
      </w:pPr>
      <w:r>
        <w:rPr>
          <w:rFonts w:ascii="Times New Roman"/>
          <w:b w:val="false"/>
          <w:i w:val="false"/>
          <w:color w:val="000000"/>
          <w:sz w:val="28"/>
        </w:rPr>
        <w:t>
      1. В Договоре нижеперечисленные понятия имеют следующее значение:</w:t>
      </w:r>
    </w:p>
    <w:bookmarkEnd w:id="1379"/>
    <w:bookmarkStart w:name="z2314" w:id="1380"/>
    <w:p>
      <w:pPr>
        <w:spacing w:after="0"/>
        <w:ind w:left="0"/>
        <w:jc w:val="both"/>
      </w:pPr>
      <w:r>
        <w:rPr>
          <w:rFonts w:ascii="Times New Roman"/>
          <w:b w:val="false"/>
          <w:i w:val="false"/>
          <w:color w:val="000000"/>
          <w:sz w:val="28"/>
        </w:rPr>
        <w:t>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Заказчиком контрактного производства в рамках настоящего Договора;</w:t>
      </w:r>
    </w:p>
    <w:bookmarkEnd w:id="1380"/>
    <w:bookmarkStart w:name="z2315" w:id="1381"/>
    <w:p>
      <w:pPr>
        <w:spacing w:after="0"/>
        <w:ind w:left="0"/>
        <w:jc w:val="both"/>
      </w:pPr>
      <w:r>
        <w:rPr>
          <w:rFonts w:ascii="Times New Roman"/>
          <w:b w:val="false"/>
          <w:i w:val="false"/>
          <w:color w:val="000000"/>
          <w:sz w:val="28"/>
        </w:rPr>
        <w:t>
      2)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медицинской техники;</w:t>
      </w:r>
    </w:p>
    <w:bookmarkEnd w:id="1381"/>
    <w:bookmarkStart w:name="z2316" w:id="1382"/>
    <w:p>
      <w:pPr>
        <w:spacing w:after="0"/>
        <w:ind w:left="0"/>
        <w:jc w:val="both"/>
      </w:pPr>
      <w:r>
        <w:rPr>
          <w:rFonts w:ascii="Times New Roman"/>
          <w:b w:val="false"/>
          <w:i w:val="false"/>
          <w:color w:val="000000"/>
          <w:sz w:val="28"/>
        </w:rPr>
        <w:t>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1382"/>
    <w:bookmarkStart w:name="z2317" w:id="1383"/>
    <w:p>
      <w:pPr>
        <w:spacing w:after="0"/>
        <w:ind w:left="0"/>
        <w:jc w:val="both"/>
      </w:pPr>
      <w:r>
        <w:rPr>
          <w:rFonts w:ascii="Times New Roman"/>
          <w:b w:val="false"/>
          <w:i w:val="false"/>
          <w:color w:val="000000"/>
          <w:sz w:val="28"/>
        </w:rPr>
        <w:t>
      4) финансовый год – период времени, начинающийся 1 января и заканчивающийся 31 декабря календарного года, в течение которого осуществляется исполнение Трехстороннего договора закупа;</w:t>
      </w:r>
    </w:p>
    <w:bookmarkEnd w:id="1383"/>
    <w:bookmarkStart w:name="z2318" w:id="1384"/>
    <w:p>
      <w:pPr>
        <w:spacing w:after="0"/>
        <w:ind w:left="0"/>
        <w:jc w:val="both"/>
      </w:pPr>
      <w:r>
        <w:rPr>
          <w:rFonts w:ascii="Times New Roman"/>
          <w:b w:val="false"/>
          <w:i w:val="false"/>
          <w:color w:val="000000"/>
          <w:sz w:val="28"/>
        </w:rPr>
        <w:t>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bookmarkEnd w:id="1384"/>
    <w:bookmarkStart w:name="z2319" w:id="1385"/>
    <w:p>
      <w:pPr>
        <w:spacing w:after="0"/>
        <w:ind w:left="0"/>
        <w:jc w:val="both"/>
      </w:pPr>
      <w:r>
        <w:rPr>
          <w:rFonts w:ascii="Times New Roman"/>
          <w:b w:val="false"/>
          <w:i w:val="false"/>
          <w:color w:val="000000"/>
          <w:sz w:val="28"/>
        </w:rPr>
        <w:t xml:space="preserve">
      6) сопутствующие услуги – услуги, оказываемые Заказчиком контрактного производства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 </w:t>
      </w:r>
    </w:p>
    <w:bookmarkEnd w:id="1385"/>
    <w:bookmarkStart w:name="z2320" w:id="1386"/>
    <w:p>
      <w:pPr>
        <w:spacing w:after="0"/>
        <w:ind w:left="0"/>
        <w:jc w:val="both"/>
      </w:pPr>
      <w:r>
        <w:rPr>
          <w:rFonts w:ascii="Times New Roman"/>
          <w:b w:val="false"/>
          <w:i w:val="false"/>
          <w:color w:val="000000"/>
          <w:sz w:val="28"/>
        </w:rPr>
        <w:t>
      7) пункт доставки – место поставки товара Заказчиком контрактного производства Заказчикам по Трехсторонним договорам закупа;</w:t>
      </w:r>
    </w:p>
    <w:bookmarkEnd w:id="1386"/>
    <w:bookmarkStart w:name="z2321" w:id="1387"/>
    <w:p>
      <w:pPr>
        <w:spacing w:after="0"/>
        <w:ind w:left="0"/>
        <w:jc w:val="both"/>
      </w:pPr>
      <w:r>
        <w:rPr>
          <w:rFonts w:ascii="Times New Roman"/>
          <w:b w:val="false"/>
          <w:i w:val="false"/>
          <w:color w:val="000000"/>
          <w:sz w:val="28"/>
        </w:rPr>
        <w:t xml:space="preserve">
      8) момент поставки – время передачи товара Заказчиком контрактного производства Заказчикам согласно акту приема-передачи товара; </w:t>
      </w:r>
    </w:p>
    <w:bookmarkEnd w:id="1387"/>
    <w:bookmarkStart w:name="z2322" w:id="1388"/>
    <w:p>
      <w:pPr>
        <w:spacing w:after="0"/>
        <w:ind w:left="0"/>
        <w:jc w:val="both"/>
      </w:pPr>
      <w:r>
        <w:rPr>
          <w:rFonts w:ascii="Times New Roman"/>
          <w:b w:val="false"/>
          <w:i w:val="false"/>
          <w:color w:val="000000"/>
          <w:sz w:val="28"/>
        </w:rPr>
        <w:t>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Заказчик контрактного производства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bookmarkEnd w:id="1388"/>
    <w:bookmarkStart w:name="z2323" w:id="1389"/>
    <w:p>
      <w:pPr>
        <w:spacing w:after="0"/>
        <w:ind w:left="0"/>
        <w:jc w:val="left"/>
      </w:pPr>
      <w:r>
        <w:rPr>
          <w:rFonts w:ascii="Times New Roman"/>
          <w:b/>
          <w:i w:val="false"/>
          <w:color w:val="000000"/>
        </w:rPr>
        <w:t xml:space="preserve"> 2. Предмет Договора</w:t>
      </w:r>
    </w:p>
    <w:bookmarkEnd w:id="1389"/>
    <w:bookmarkStart w:name="z2324" w:id="1390"/>
    <w:p>
      <w:pPr>
        <w:spacing w:after="0"/>
        <w:ind w:left="0"/>
        <w:jc w:val="both"/>
      </w:pPr>
      <w:r>
        <w:rPr>
          <w:rFonts w:ascii="Times New Roman"/>
          <w:b w:val="false"/>
          <w:i w:val="false"/>
          <w:color w:val="000000"/>
          <w:sz w:val="28"/>
        </w:rPr>
        <w:t>
      2. Заказчик контрактного производства обязуется:</w:t>
      </w:r>
    </w:p>
    <w:bookmarkEnd w:id="1390"/>
    <w:bookmarkStart w:name="z2325" w:id="1391"/>
    <w:p>
      <w:pPr>
        <w:spacing w:after="0"/>
        <w:ind w:left="0"/>
        <w:jc w:val="both"/>
      </w:pPr>
      <w:r>
        <w:rPr>
          <w:rFonts w:ascii="Times New Roman"/>
          <w:b w:val="false"/>
          <w:i w:val="false"/>
          <w:color w:val="000000"/>
          <w:sz w:val="28"/>
        </w:rPr>
        <w:t>
      1) в период не превышающий трех лет с момента заключения Договора наладить/организовать производство медицинской техники по перечню в соответствии с приложением 1 к Договору и технической спецификацией, предусмотренной приложением 2 к Договору;</w:t>
      </w:r>
    </w:p>
    <w:bookmarkEnd w:id="1391"/>
    <w:bookmarkStart w:name="z2326" w:id="1392"/>
    <w:p>
      <w:pPr>
        <w:spacing w:after="0"/>
        <w:ind w:left="0"/>
        <w:jc w:val="both"/>
      </w:pPr>
      <w:r>
        <w:rPr>
          <w:rFonts w:ascii="Times New Roman"/>
          <w:b w:val="false"/>
          <w:i w:val="false"/>
          <w:color w:val="000000"/>
          <w:sz w:val="28"/>
        </w:rPr>
        <w:t>
      2) уведомить в письменной форме Единого дистрибьютора о готовности к поставке медицинской техники согласно приложениям 1 и 2 к Договору;</w:t>
      </w:r>
    </w:p>
    <w:bookmarkEnd w:id="1392"/>
    <w:bookmarkStart w:name="z2327" w:id="1393"/>
    <w:p>
      <w:pPr>
        <w:spacing w:after="0"/>
        <w:ind w:left="0"/>
        <w:jc w:val="both"/>
      </w:pPr>
      <w:r>
        <w:rPr>
          <w:rFonts w:ascii="Times New Roman"/>
          <w:b w:val="false"/>
          <w:i w:val="false"/>
          <w:color w:val="000000"/>
          <w:sz w:val="28"/>
        </w:rPr>
        <w:t>
      3) после получения предусмотренных законодательством Республики Казахстан разрешительных документов и утверждения уполномоченным органом в области здравоохранения перечня для закупа медицинской техники через Единого дистрибьютора поставлять в течение 7 (семь)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Заказчиком контрактного производства и Заказчиками Трехсторонних договоров закупа.</w:t>
      </w:r>
    </w:p>
    <w:bookmarkEnd w:id="1393"/>
    <w:bookmarkStart w:name="z2328" w:id="1394"/>
    <w:p>
      <w:pPr>
        <w:spacing w:after="0"/>
        <w:ind w:left="0"/>
        <w:jc w:val="left"/>
      </w:pPr>
      <w:r>
        <w:rPr>
          <w:rFonts w:ascii="Times New Roman"/>
          <w:b/>
          <w:i w:val="false"/>
          <w:color w:val="000000"/>
        </w:rPr>
        <w:t xml:space="preserve"> 3. Ценообразование</w:t>
      </w:r>
    </w:p>
    <w:bookmarkEnd w:id="1394"/>
    <w:bookmarkStart w:name="z2329" w:id="1395"/>
    <w:p>
      <w:pPr>
        <w:spacing w:after="0"/>
        <w:ind w:left="0"/>
        <w:jc w:val="both"/>
      </w:pPr>
      <w:r>
        <w:rPr>
          <w:rFonts w:ascii="Times New Roman"/>
          <w:b w:val="false"/>
          <w:i w:val="false"/>
          <w:color w:val="000000"/>
          <w:sz w:val="28"/>
        </w:rPr>
        <w:t>
      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bookmarkEnd w:id="1395"/>
    <w:bookmarkStart w:name="z2330" w:id="1396"/>
    <w:p>
      <w:pPr>
        <w:spacing w:after="0"/>
        <w:ind w:left="0"/>
        <w:jc w:val="both"/>
      </w:pPr>
      <w:r>
        <w:rPr>
          <w:rFonts w:ascii="Times New Roman"/>
          <w:b w:val="false"/>
          <w:i w:val="false"/>
          <w:color w:val="000000"/>
          <w:sz w:val="28"/>
        </w:rPr>
        <w:t>
      4. Налогообложение, связанное с исполнением Договора, производится Сторонами в соответствии с законодательством Республики Казахстан.</w:t>
      </w:r>
    </w:p>
    <w:bookmarkEnd w:id="1396"/>
    <w:bookmarkStart w:name="z2331" w:id="1397"/>
    <w:p>
      <w:pPr>
        <w:spacing w:after="0"/>
        <w:ind w:left="0"/>
        <w:jc w:val="both"/>
      </w:pPr>
      <w:r>
        <w:rPr>
          <w:rFonts w:ascii="Times New Roman"/>
          <w:b w:val="false"/>
          <w:i w:val="false"/>
          <w:color w:val="000000"/>
          <w:sz w:val="28"/>
        </w:rPr>
        <w:t xml:space="preserve">
      5. Стоимость транспортировки Заказчиком контрактного производства товара до пунктов доставки и других сопутствующих услуг входит в цену Трехстороннего договора закупа. </w:t>
      </w:r>
    </w:p>
    <w:bookmarkEnd w:id="1397"/>
    <w:bookmarkStart w:name="z2332" w:id="1398"/>
    <w:p>
      <w:pPr>
        <w:spacing w:after="0"/>
        <w:ind w:left="0"/>
        <w:jc w:val="both"/>
      </w:pPr>
      <w:r>
        <w:rPr>
          <w:rFonts w:ascii="Times New Roman"/>
          <w:b w:val="false"/>
          <w:i w:val="false"/>
          <w:color w:val="000000"/>
          <w:sz w:val="28"/>
        </w:rPr>
        <w:t>
      6. При заключении Трехстороннего договора закупа его цена формируется суммарно из цен на товар, предусмотренных Договором, и количества товара.</w:t>
      </w:r>
    </w:p>
    <w:bookmarkEnd w:id="1398"/>
    <w:bookmarkStart w:name="z2333" w:id="1399"/>
    <w:p>
      <w:pPr>
        <w:spacing w:after="0"/>
        <w:ind w:left="0"/>
        <w:jc w:val="both"/>
      </w:pPr>
      <w:r>
        <w:rPr>
          <w:rFonts w:ascii="Times New Roman"/>
          <w:b w:val="false"/>
          <w:i w:val="false"/>
          <w:color w:val="000000"/>
          <w:sz w:val="28"/>
        </w:rPr>
        <w:t xml:space="preserve">
      7.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 </w:t>
      </w:r>
    </w:p>
    <w:bookmarkEnd w:id="1399"/>
    <w:bookmarkStart w:name="z2334" w:id="1400"/>
    <w:p>
      <w:pPr>
        <w:spacing w:after="0"/>
        <w:ind w:left="0"/>
        <w:jc w:val="both"/>
      </w:pPr>
      <w:r>
        <w:rPr>
          <w:rFonts w:ascii="Times New Roman"/>
          <w:b w:val="false"/>
          <w:i w:val="false"/>
          <w:color w:val="000000"/>
          <w:sz w:val="28"/>
        </w:rPr>
        <w:t xml:space="preserve">
      8.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Заказчиком контрактного производства по заключенному Трехстороннем договору закупа, изменение цены на товар в Трехстороннем договоре закупа допускается только с согласия Заказчика. </w:t>
      </w:r>
    </w:p>
    <w:bookmarkEnd w:id="1400"/>
    <w:bookmarkStart w:name="z2335" w:id="1401"/>
    <w:p>
      <w:pPr>
        <w:spacing w:after="0"/>
        <w:ind w:left="0"/>
        <w:jc w:val="both"/>
      </w:pPr>
      <w:r>
        <w:rPr>
          <w:rFonts w:ascii="Times New Roman"/>
          <w:b w:val="false"/>
          <w:i w:val="false"/>
          <w:color w:val="000000"/>
          <w:sz w:val="28"/>
        </w:rPr>
        <w:t>
      9. Заказчиком контрактного производства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bookmarkEnd w:id="1401"/>
    <w:bookmarkStart w:name="z2336" w:id="1402"/>
    <w:p>
      <w:pPr>
        <w:spacing w:after="0"/>
        <w:ind w:left="0"/>
        <w:jc w:val="left"/>
      </w:pPr>
      <w:r>
        <w:rPr>
          <w:rFonts w:ascii="Times New Roman"/>
          <w:b/>
          <w:i w:val="false"/>
          <w:color w:val="000000"/>
        </w:rPr>
        <w:t xml:space="preserve"> 4. Права и обязанности Сторон</w:t>
      </w:r>
    </w:p>
    <w:bookmarkEnd w:id="1402"/>
    <w:bookmarkStart w:name="z2337" w:id="1403"/>
    <w:p>
      <w:pPr>
        <w:spacing w:after="0"/>
        <w:ind w:left="0"/>
        <w:jc w:val="both"/>
      </w:pPr>
      <w:r>
        <w:rPr>
          <w:rFonts w:ascii="Times New Roman"/>
          <w:b w:val="false"/>
          <w:i w:val="false"/>
          <w:color w:val="000000"/>
          <w:sz w:val="28"/>
        </w:rPr>
        <w:t>
      10. Единый дистрибьютор обязан:</w:t>
      </w:r>
    </w:p>
    <w:bookmarkEnd w:id="1403"/>
    <w:bookmarkStart w:name="z2338" w:id="1404"/>
    <w:p>
      <w:pPr>
        <w:spacing w:after="0"/>
        <w:ind w:left="0"/>
        <w:jc w:val="both"/>
      </w:pPr>
      <w:r>
        <w:rPr>
          <w:rFonts w:ascii="Times New Roman"/>
          <w:b w:val="false"/>
          <w:i w:val="false"/>
          <w:color w:val="000000"/>
          <w:sz w:val="28"/>
        </w:rPr>
        <w:t>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Заказчику контрактного производства на подписание Трехсторонние договоры закупа с объемами товара, потребность на которые заявлена Заказчиками;</w:t>
      </w:r>
    </w:p>
    <w:bookmarkEnd w:id="1404"/>
    <w:bookmarkStart w:name="z2339" w:id="1405"/>
    <w:p>
      <w:pPr>
        <w:spacing w:after="0"/>
        <w:ind w:left="0"/>
        <w:jc w:val="both"/>
      </w:pPr>
      <w:r>
        <w:rPr>
          <w:rFonts w:ascii="Times New Roman"/>
          <w:b w:val="false"/>
          <w:i w:val="false"/>
          <w:color w:val="000000"/>
          <w:sz w:val="28"/>
        </w:rPr>
        <w:t>
      2) после подписания и возврата Заказчиком контрактного производства Трехсторонних договоров в течение 1 (один) рабочего дня направлять их на подписание Заказчикам.</w:t>
      </w:r>
    </w:p>
    <w:bookmarkEnd w:id="1405"/>
    <w:bookmarkStart w:name="z2340" w:id="1406"/>
    <w:p>
      <w:pPr>
        <w:spacing w:after="0"/>
        <w:ind w:left="0"/>
        <w:jc w:val="both"/>
      </w:pPr>
      <w:r>
        <w:rPr>
          <w:rFonts w:ascii="Times New Roman"/>
          <w:b w:val="false"/>
          <w:i w:val="false"/>
          <w:color w:val="000000"/>
          <w:sz w:val="28"/>
        </w:rPr>
        <w:t>
      11. Единый дистрибьютор вправе:</w:t>
      </w:r>
    </w:p>
    <w:bookmarkEnd w:id="1406"/>
    <w:bookmarkStart w:name="z2341" w:id="1407"/>
    <w:p>
      <w:pPr>
        <w:spacing w:after="0"/>
        <w:ind w:left="0"/>
        <w:jc w:val="both"/>
      </w:pPr>
      <w:r>
        <w:rPr>
          <w:rFonts w:ascii="Times New Roman"/>
          <w:b w:val="false"/>
          <w:i w:val="false"/>
          <w:color w:val="000000"/>
          <w:sz w:val="28"/>
        </w:rPr>
        <w:t>
      1) получать от Заказчика контрактного производства отчет о поставке товара Заказчикам по форме согласно приложению 3 к Договору в сроки, предусмотренные Договором;</w:t>
      </w:r>
    </w:p>
    <w:bookmarkEnd w:id="1407"/>
    <w:bookmarkStart w:name="z2342" w:id="1408"/>
    <w:p>
      <w:pPr>
        <w:spacing w:after="0"/>
        <w:ind w:left="0"/>
        <w:jc w:val="both"/>
      </w:pPr>
      <w:r>
        <w:rPr>
          <w:rFonts w:ascii="Times New Roman"/>
          <w:b w:val="false"/>
          <w:i w:val="false"/>
          <w:color w:val="000000"/>
          <w:sz w:val="28"/>
        </w:rPr>
        <w:t xml:space="preserve">
      2) осуществлять контроль за исполнением Заказчиком контрактного производства гарантийного сервисного обслуживания товара; </w:t>
      </w:r>
    </w:p>
    <w:bookmarkEnd w:id="1408"/>
    <w:bookmarkStart w:name="z2343" w:id="1409"/>
    <w:p>
      <w:pPr>
        <w:spacing w:after="0"/>
        <w:ind w:left="0"/>
        <w:jc w:val="both"/>
      </w:pPr>
      <w:r>
        <w:rPr>
          <w:rFonts w:ascii="Times New Roman"/>
          <w:b w:val="false"/>
          <w:i w:val="false"/>
          <w:color w:val="000000"/>
          <w:sz w:val="28"/>
        </w:rPr>
        <w:t>
      3) в предусмотренных Правилами или Договором случаях расторгнуть Договор с Заказчиком контрактного производства в одностороннем порядке.</w:t>
      </w:r>
    </w:p>
    <w:bookmarkEnd w:id="1409"/>
    <w:bookmarkStart w:name="z2344" w:id="1410"/>
    <w:p>
      <w:pPr>
        <w:spacing w:after="0"/>
        <w:ind w:left="0"/>
        <w:jc w:val="both"/>
      </w:pPr>
      <w:r>
        <w:rPr>
          <w:rFonts w:ascii="Times New Roman"/>
          <w:b w:val="false"/>
          <w:i w:val="false"/>
          <w:color w:val="000000"/>
          <w:sz w:val="28"/>
        </w:rPr>
        <w:t>
      12. Заказчик контрактного производства обязан:</w:t>
      </w:r>
    </w:p>
    <w:bookmarkEnd w:id="1410"/>
    <w:bookmarkStart w:name="z2345" w:id="1411"/>
    <w:p>
      <w:pPr>
        <w:spacing w:after="0"/>
        <w:ind w:left="0"/>
        <w:jc w:val="both"/>
      </w:pPr>
      <w:r>
        <w:rPr>
          <w:rFonts w:ascii="Times New Roman"/>
          <w:b w:val="false"/>
          <w:i w:val="false"/>
          <w:color w:val="000000"/>
          <w:sz w:val="28"/>
        </w:rPr>
        <w:t>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bookmarkEnd w:id="1411"/>
    <w:bookmarkStart w:name="z2346" w:id="1412"/>
    <w:p>
      <w:pPr>
        <w:spacing w:after="0"/>
        <w:ind w:left="0"/>
        <w:jc w:val="both"/>
      </w:pPr>
      <w:r>
        <w:rPr>
          <w:rFonts w:ascii="Times New Roman"/>
          <w:b w:val="false"/>
          <w:i w:val="false"/>
          <w:color w:val="000000"/>
          <w:sz w:val="28"/>
        </w:rPr>
        <w:t>
      2) вносить в пользу Заказчика в течение 10 (десяти) рабочих дней обеспечение исполнения обязательств Заказчика контрактного производства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bookmarkEnd w:id="1412"/>
    <w:bookmarkStart w:name="z2347" w:id="1413"/>
    <w:p>
      <w:pPr>
        <w:spacing w:after="0"/>
        <w:ind w:left="0"/>
        <w:jc w:val="both"/>
      </w:pPr>
      <w:r>
        <w:rPr>
          <w:rFonts w:ascii="Times New Roman"/>
          <w:b w:val="false"/>
          <w:i w:val="false"/>
          <w:color w:val="000000"/>
          <w:sz w:val="28"/>
        </w:rPr>
        <w:t>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bookmarkEnd w:id="1413"/>
    <w:bookmarkStart w:name="z2348" w:id="1414"/>
    <w:p>
      <w:pPr>
        <w:spacing w:after="0"/>
        <w:ind w:left="0"/>
        <w:jc w:val="both"/>
      </w:pPr>
      <w:r>
        <w:rPr>
          <w:rFonts w:ascii="Times New Roman"/>
          <w:b w:val="false"/>
          <w:i w:val="false"/>
          <w:color w:val="000000"/>
          <w:sz w:val="28"/>
        </w:rPr>
        <w:t>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bookmarkEnd w:id="1414"/>
    <w:bookmarkStart w:name="z2349" w:id="1415"/>
    <w:p>
      <w:pPr>
        <w:spacing w:after="0"/>
        <w:ind w:left="0"/>
        <w:jc w:val="both"/>
      </w:pPr>
      <w:r>
        <w:rPr>
          <w:rFonts w:ascii="Times New Roman"/>
          <w:b w:val="false"/>
          <w:i w:val="false"/>
          <w:color w:val="000000"/>
          <w:sz w:val="28"/>
        </w:rPr>
        <w:t>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bookmarkEnd w:id="1415"/>
    <w:bookmarkStart w:name="z2350" w:id="1416"/>
    <w:p>
      <w:pPr>
        <w:spacing w:after="0"/>
        <w:ind w:left="0"/>
        <w:jc w:val="both"/>
      </w:pPr>
      <w:r>
        <w:rPr>
          <w:rFonts w:ascii="Times New Roman"/>
          <w:b w:val="false"/>
          <w:i w:val="false"/>
          <w:color w:val="000000"/>
          <w:sz w:val="28"/>
        </w:rPr>
        <w:t>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bookmarkEnd w:id="1416"/>
    <w:bookmarkStart w:name="z2351" w:id="1417"/>
    <w:p>
      <w:pPr>
        <w:spacing w:after="0"/>
        <w:ind w:left="0"/>
        <w:jc w:val="both"/>
      </w:pPr>
      <w:r>
        <w:rPr>
          <w:rFonts w:ascii="Times New Roman"/>
          <w:b w:val="false"/>
          <w:i w:val="false"/>
          <w:color w:val="000000"/>
          <w:sz w:val="28"/>
        </w:rPr>
        <w:t>
      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1417"/>
    <w:bookmarkStart w:name="z2352" w:id="1418"/>
    <w:p>
      <w:pPr>
        <w:spacing w:after="0"/>
        <w:ind w:left="0"/>
        <w:jc w:val="both"/>
      </w:pPr>
      <w:r>
        <w:rPr>
          <w:rFonts w:ascii="Times New Roman"/>
          <w:b w:val="false"/>
          <w:i w:val="false"/>
          <w:color w:val="000000"/>
          <w:sz w:val="28"/>
        </w:rPr>
        <w:t xml:space="preserve">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 </w:t>
      </w:r>
    </w:p>
    <w:bookmarkEnd w:id="1418"/>
    <w:bookmarkStart w:name="z2353" w:id="1419"/>
    <w:p>
      <w:pPr>
        <w:spacing w:after="0"/>
        <w:ind w:left="0"/>
        <w:jc w:val="both"/>
      </w:pPr>
      <w:r>
        <w:rPr>
          <w:rFonts w:ascii="Times New Roman"/>
          <w:b w:val="false"/>
          <w:i w:val="false"/>
          <w:color w:val="000000"/>
          <w:sz w:val="28"/>
        </w:rPr>
        <w:t>
      9) оплачивать в пользу Заказчика штрафы и неустойку в случаях, предусмотренных Трехсторонним договором закупа;</w:t>
      </w:r>
    </w:p>
    <w:bookmarkEnd w:id="1419"/>
    <w:bookmarkStart w:name="z2354" w:id="1420"/>
    <w:p>
      <w:pPr>
        <w:spacing w:after="0"/>
        <w:ind w:left="0"/>
        <w:jc w:val="both"/>
      </w:pPr>
      <w:r>
        <w:rPr>
          <w:rFonts w:ascii="Times New Roman"/>
          <w:b w:val="false"/>
          <w:i w:val="false"/>
          <w:color w:val="000000"/>
          <w:sz w:val="28"/>
        </w:rPr>
        <w:t>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bookmarkEnd w:id="1420"/>
    <w:bookmarkStart w:name="z2355" w:id="1421"/>
    <w:p>
      <w:pPr>
        <w:spacing w:after="0"/>
        <w:ind w:left="0"/>
        <w:jc w:val="both"/>
      </w:pPr>
      <w:r>
        <w:rPr>
          <w:rFonts w:ascii="Times New Roman"/>
          <w:b w:val="false"/>
          <w:i w:val="false"/>
          <w:color w:val="000000"/>
          <w:sz w:val="28"/>
        </w:rPr>
        <w:t>
      13. Заказчик контрактного производства вправе:</w:t>
      </w:r>
    </w:p>
    <w:bookmarkEnd w:id="1421"/>
    <w:bookmarkStart w:name="z2356" w:id="1422"/>
    <w:p>
      <w:pPr>
        <w:spacing w:after="0"/>
        <w:ind w:left="0"/>
        <w:jc w:val="both"/>
      </w:pPr>
      <w:r>
        <w:rPr>
          <w:rFonts w:ascii="Times New Roman"/>
          <w:b w:val="false"/>
          <w:i w:val="false"/>
          <w:color w:val="000000"/>
          <w:sz w:val="28"/>
        </w:rPr>
        <w:t>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bookmarkEnd w:id="1422"/>
    <w:bookmarkStart w:name="z2357" w:id="1423"/>
    <w:p>
      <w:pPr>
        <w:spacing w:after="0"/>
        <w:ind w:left="0"/>
        <w:jc w:val="both"/>
      </w:pPr>
      <w:r>
        <w:rPr>
          <w:rFonts w:ascii="Times New Roman"/>
          <w:b w:val="false"/>
          <w:i w:val="false"/>
          <w:color w:val="000000"/>
          <w:sz w:val="28"/>
        </w:rPr>
        <w:t xml:space="preserve">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 </w:t>
      </w:r>
    </w:p>
    <w:bookmarkEnd w:id="1423"/>
    <w:bookmarkStart w:name="z2358" w:id="1424"/>
    <w:p>
      <w:pPr>
        <w:spacing w:after="0"/>
        <w:ind w:left="0"/>
        <w:jc w:val="both"/>
      </w:pPr>
      <w:r>
        <w:rPr>
          <w:rFonts w:ascii="Times New Roman"/>
          <w:b w:val="false"/>
          <w:i w:val="false"/>
          <w:color w:val="000000"/>
          <w:sz w:val="28"/>
        </w:rPr>
        <w:t>
      3) требовать оплаты с Заказчиков в его пользу неустойки в предусмотренных Трехсторонними договорами закупа случаях;</w:t>
      </w:r>
    </w:p>
    <w:bookmarkEnd w:id="1424"/>
    <w:bookmarkStart w:name="z2359" w:id="1425"/>
    <w:p>
      <w:pPr>
        <w:spacing w:after="0"/>
        <w:ind w:left="0"/>
        <w:jc w:val="both"/>
      </w:pPr>
      <w:r>
        <w:rPr>
          <w:rFonts w:ascii="Times New Roman"/>
          <w:b w:val="false"/>
          <w:i w:val="false"/>
          <w:color w:val="000000"/>
          <w:sz w:val="28"/>
        </w:rPr>
        <w:t>
      4) в случае полного исполнения обязательств по Трехстороннему договору закупа возвратить от Заказчика представленное Заказчиком контрактного производства гарантийное обеспечение по Трехстороннему договору закупа;</w:t>
      </w:r>
    </w:p>
    <w:bookmarkEnd w:id="1425"/>
    <w:bookmarkStart w:name="z2360" w:id="1426"/>
    <w:p>
      <w:pPr>
        <w:spacing w:after="0"/>
        <w:ind w:left="0"/>
        <w:jc w:val="both"/>
      </w:pPr>
      <w:r>
        <w:rPr>
          <w:rFonts w:ascii="Times New Roman"/>
          <w:b w:val="false"/>
          <w:i w:val="false"/>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bookmarkEnd w:id="1426"/>
    <w:bookmarkStart w:name="z2361" w:id="1427"/>
    <w:p>
      <w:pPr>
        <w:spacing w:after="0"/>
        <w:ind w:left="0"/>
        <w:jc w:val="left"/>
      </w:pPr>
      <w:r>
        <w:rPr>
          <w:rFonts w:ascii="Times New Roman"/>
          <w:b/>
          <w:i w:val="false"/>
          <w:color w:val="000000"/>
        </w:rPr>
        <w:t xml:space="preserve"> 5. Поставка товара</w:t>
      </w:r>
    </w:p>
    <w:bookmarkEnd w:id="1427"/>
    <w:bookmarkStart w:name="z2362" w:id="1428"/>
    <w:p>
      <w:pPr>
        <w:spacing w:after="0"/>
        <w:ind w:left="0"/>
        <w:jc w:val="both"/>
      </w:pPr>
      <w:r>
        <w:rPr>
          <w:rFonts w:ascii="Times New Roman"/>
          <w:b w:val="false"/>
          <w:i w:val="false"/>
          <w:color w:val="000000"/>
          <w:sz w:val="28"/>
        </w:rPr>
        <w:t xml:space="preserve">
      14. Поставка товара осуществляется Заказчиком контрактного производства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 </w:t>
      </w:r>
    </w:p>
    <w:bookmarkEnd w:id="1428"/>
    <w:bookmarkStart w:name="z2363" w:id="1429"/>
    <w:p>
      <w:pPr>
        <w:spacing w:after="0"/>
        <w:ind w:left="0"/>
        <w:jc w:val="both"/>
      </w:pPr>
      <w:r>
        <w:rPr>
          <w:rFonts w:ascii="Times New Roman"/>
          <w:b w:val="false"/>
          <w:i w:val="false"/>
          <w:color w:val="000000"/>
          <w:sz w:val="28"/>
        </w:rPr>
        <w:t xml:space="preserve">
      15. Приемка товара по количеству и качеству производится Заказчиком и Заказчиком контрактного производства в момент поставки путем подписания их представителями акта приема-передачи товара. </w:t>
      </w:r>
    </w:p>
    <w:bookmarkEnd w:id="1429"/>
    <w:bookmarkStart w:name="z2364" w:id="1430"/>
    <w:p>
      <w:pPr>
        <w:spacing w:after="0"/>
        <w:ind w:left="0"/>
        <w:jc w:val="both"/>
      </w:pPr>
      <w:r>
        <w:rPr>
          <w:rFonts w:ascii="Times New Roman"/>
          <w:b w:val="false"/>
          <w:i w:val="false"/>
          <w:color w:val="000000"/>
          <w:sz w:val="28"/>
        </w:rPr>
        <w:t xml:space="preserve">
      16. Датой поставки товара считается дата подписания акта приема-передачи товара. </w:t>
      </w:r>
    </w:p>
    <w:bookmarkEnd w:id="1430"/>
    <w:bookmarkStart w:name="z2365" w:id="1431"/>
    <w:p>
      <w:pPr>
        <w:spacing w:after="0"/>
        <w:ind w:left="0"/>
        <w:jc w:val="both"/>
      </w:pPr>
      <w:r>
        <w:rPr>
          <w:rFonts w:ascii="Times New Roman"/>
          <w:b w:val="false"/>
          <w:i w:val="false"/>
          <w:color w:val="000000"/>
          <w:sz w:val="28"/>
        </w:rPr>
        <w:t>
      17. Товар, поставляемый по Трехстороннему договору закупа, считается переданным Заказчиком контрактного производства и принятым Заказчиком:</w:t>
      </w:r>
    </w:p>
    <w:bookmarkEnd w:id="1431"/>
    <w:bookmarkStart w:name="z2366" w:id="1432"/>
    <w:p>
      <w:pPr>
        <w:spacing w:after="0"/>
        <w:ind w:left="0"/>
        <w:jc w:val="both"/>
      </w:pPr>
      <w:r>
        <w:rPr>
          <w:rFonts w:ascii="Times New Roman"/>
          <w:b w:val="false"/>
          <w:i w:val="false"/>
          <w:color w:val="000000"/>
          <w:sz w:val="28"/>
        </w:rPr>
        <w:t>
      1) по количеству: согласно указанному в акте приема-передачи товара;</w:t>
      </w:r>
    </w:p>
    <w:bookmarkEnd w:id="1432"/>
    <w:bookmarkStart w:name="z2367" w:id="1433"/>
    <w:p>
      <w:pPr>
        <w:spacing w:after="0"/>
        <w:ind w:left="0"/>
        <w:jc w:val="both"/>
      </w:pPr>
      <w:r>
        <w:rPr>
          <w:rFonts w:ascii="Times New Roman"/>
          <w:b w:val="false"/>
          <w:i w:val="false"/>
          <w:color w:val="000000"/>
          <w:sz w:val="28"/>
        </w:rPr>
        <w:t>
      2) по комплектации: согласно комплектации закупаемой медицинской техники (приложение 1 к Договору);</w:t>
      </w:r>
    </w:p>
    <w:bookmarkEnd w:id="1433"/>
    <w:bookmarkStart w:name="z2368" w:id="1434"/>
    <w:p>
      <w:pPr>
        <w:spacing w:after="0"/>
        <w:ind w:left="0"/>
        <w:jc w:val="both"/>
      </w:pPr>
      <w:r>
        <w:rPr>
          <w:rFonts w:ascii="Times New Roman"/>
          <w:b w:val="false"/>
          <w:i w:val="false"/>
          <w:color w:val="000000"/>
          <w:sz w:val="28"/>
        </w:rPr>
        <w:t>
      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bookmarkEnd w:id="1434"/>
    <w:bookmarkStart w:name="z2369" w:id="1435"/>
    <w:p>
      <w:pPr>
        <w:spacing w:after="0"/>
        <w:ind w:left="0"/>
        <w:jc w:val="both"/>
      </w:pPr>
      <w:r>
        <w:rPr>
          <w:rFonts w:ascii="Times New Roman"/>
          <w:b w:val="false"/>
          <w:i w:val="false"/>
          <w:color w:val="000000"/>
          <w:sz w:val="28"/>
        </w:rPr>
        <w:t>
      4) после монтажа и проведения пуско-наладочных работ, согласно акту приема-передачи товара.</w:t>
      </w:r>
    </w:p>
    <w:bookmarkEnd w:id="1435"/>
    <w:bookmarkStart w:name="z2370" w:id="1436"/>
    <w:p>
      <w:pPr>
        <w:spacing w:after="0"/>
        <w:ind w:left="0"/>
        <w:jc w:val="left"/>
      </w:pPr>
      <w:r>
        <w:rPr>
          <w:rFonts w:ascii="Times New Roman"/>
          <w:b/>
          <w:i w:val="false"/>
          <w:color w:val="000000"/>
        </w:rPr>
        <w:t xml:space="preserve"> 6. Гарантия на товар и гарантийное сервисное обслуживание</w:t>
      </w:r>
    </w:p>
    <w:bookmarkEnd w:id="1436"/>
    <w:bookmarkStart w:name="z2371" w:id="1437"/>
    <w:p>
      <w:pPr>
        <w:spacing w:after="0"/>
        <w:ind w:left="0"/>
        <w:jc w:val="both"/>
      </w:pPr>
      <w:r>
        <w:rPr>
          <w:rFonts w:ascii="Times New Roman"/>
          <w:b w:val="false"/>
          <w:i w:val="false"/>
          <w:color w:val="000000"/>
          <w:sz w:val="28"/>
        </w:rPr>
        <w:t xml:space="preserve">
      18. Заказчик контрактного производства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 </w:t>
      </w:r>
    </w:p>
    <w:bookmarkEnd w:id="1437"/>
    <w:bookmarkStart w:name="z2372" w:id="1438"/>
    <w:p>
      <w:pPr>
        <w:spacing w:after="0"/>
        <w:ind w:left="0"/>
        <w:jc w:val="both"/>
      </w:pPr>
      <w:r>
        <w:rPr>
          <w:rFonts w:ascii="Times New Roman"/>
          <w:b w:val="false"/>
          <w:i w:val="false"/>
          <w:color w:val="000000"/>
          <w:sz w:val="28"/>
        </w:rPr>
        <w:t xml:space="preserve">
      19. Заказчик контрактного производства принимает на себя обязательства по поставке товара, произведенного не позднее 24 (двадцать четыре) месяцев к моменту поставки. </w:t>
      </w:r>
    </w:p>
    <w:bookmarkEnd w:id="1438"/>
    <w:bookmarkStart w:name="z2373" w:id="1439"/>
    <w:p>
      <w:pPr>
        <w:spacing w:after="0"/>
        <w:ind w:left="0"/>
        <w:jc w:val="both"/>
      </w:pPr>
      <w:r>
        <w:rPr>
          <w:rFonts w:ascii="Times New Roman"/>
          <w:b w:val="false"/>
          <w:i w:val="false"/>
          <w:color w:val="000000"/>
          <w:sz w:val="28"/>
        </w:rPr>
        <w:t>
      20. Гарантийное сервисное обслуживание обеспечивается Заказчиком контрактного производства в течение 37 (тридцать семь) месяцев с даты подписания акта приема-передачи товара.</w:t>
      </w:r>
    </w:p>
    <w:bookmarkEnd w:id="1439"/>
    <w:bookmarkStart w:name="z2374" w:id="1440"/>
    <w:p>
      <w:pPr>
        <w:spacing w:after="0"/>
        <w:ind w:left="0"/>
        <w:jc w:val="both"/>
      </w:pPr>
      <w:r>
        <w:rPr>
          <w:rFonts w:ascii="Times New Roman"/>
          <w:b w:val="false"/>
          <w:i w:val="false"/>
          <w:color w:val="000000"/>
          <w:sz w:val="28"/>
        </w:rPr>
        <w:t>
      21. Подробные условия гарантии и гарантийного сервисного обслуживания регулируются Трехсторонними договорами закупа.</w:t>
      </w:r>
    </w:p>
    <w:bookmarkEnd w:id="1440"/>
    <w:bookmarkStart w:name="z2375" w:id="1441"/>
    <w:p>
      <w:pPr>
        <w:spacing w:after="0"/>
        <w:ind w:left="0"/>
        <w:jc w:val="left"/>
      </w:pPr>
      <w:r>
        <w:rPr>
          <w:rFonts w:ascii="Times New Roman"/>
          <w:b/>
          <w:i w:val="false"/>
          <w:color w:val="000000"/>
        </w:rPr>
        <w:t xml:space="preserve"> 7. Ответственность и основания расторжения Договора</w:t>
      </w:r>
    </w:p>
    <w:bookmarkEnd w:id="1441"/>
    <w:bookmarkStart w:name="z2376" w:id="1442"/>
    <w:p>
      <w:pPr>
        <w:spacing w:after="0"/>
        <w:ind w:left="0"/>
        <w:jc w:val="both"/>
      </w:pPr>
      <w:r>
        <w:rPr>
          <w:rFonts w:ascii="Times New Roman"/>
          <w:b w:val="false"/>
          <w:i w:val="false"/>
          <w:color w:val="000000"/>
          <w:sz w:val="28"/>
        </w:rPr>
        <w:t xml:space="preserve">
      22.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получения. </w:t>
      </w:r>
    </w:p>
    <w:bookmarkEnd w:id="1442"/>
    <w:bookmarkStart w:name="z2377" w:id="1443"/>
    <w:p>
      <w:pPr>
        <w:spacing w:after="0"/>
        <w:ind w:left="0"/>
        <w:jc w:val="both"/>
      </w:pPr>
      <w:r>
        <w:rPr>
          <w:rFonts w:ascii="Times New Roman"/>
          <w:b w:val="false"/>
          <w:i w:val="false"/>
          <w:color w:val="000000"/>
          <w:sz w:val="28"/>
        </w:rPr>
        <w:t>
      23. Основаниями для расторжения Договора являются:</w:t>
      </w:r>
    </w:p>
    <w:bookmarkEnd w:id="1443"/>
    <w:bookmarkStart w:name="z2378" w:id="1444"/>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444"/>
    <w:bookmarkStart w:name="z2379" w:id="1445"/>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445"/>
    <w:bookmarkStart w:name="z2380" w:id="1446"/>
    <w:p>
      <w:pPr>
        <w:spacing w:after="0"/>
        <w:ind w:left="0"/>
        <w:jc w:val="both"/>
      </w:pPr>
      <w:r>
        <w:rPr>
          <w:rFonts w:ascii="Times New Roman"/>
          <w:b w:val="false"/>
          <w:i w:val="false"/>
          <w:color w:val="000000"/>
          <w:sz w:val="28"/>
        </w:rPr>
        <w:t xml:space="preserve">
      3) отказ от поставки (независимо от причин и обстоятельств) в течение 2 (два) лет подряд; </w:t>
      </w:r>
    </w:p>
    <w:bookmarkEnd w:id="1446"/>
    <w:bookmarkStart w:name="z2381" w:id="1447"/>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1447"/>
    <w:bookmarkStart w:name="z2382" w:id="1448"/>
    <w:p>
      <w:pPr>
        <w:spacing w:after="0"/>
        <w:ind w:left="0"/>
        <w:jc w:val="both"/>
      </w:pPr>
      <w:r>
        <w:rPr>
          <w:rFonts w:ascii="Times New Roman"/>
          <w:b w:val="false"/>
          <w:i w:val="false"/>
          <w:color w:val="000000"/>
          <w:sz w:val="28"/>
        </w:rPr>
        <w:t>
      24. При наступлении оснований расторжения Договора Единый дистрибьютор направляет Заказчику контрактного производства письменное уведомление о расторжении Договора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bookmarkEnd w:id="1448"/>
    <w:bookmarkStart w:name="z2383" w:id="1449"/>
    <w:p>
      <w:pPr>
        <w:spacing w:after="0"/>
        <w:ind w:left="0"/>
        <w:jc w:val="both"/>
      </w:pPr>
      <w:r>
        <w:rPr>
          <w:rFonts w:ascii="Times New Roman"/>
          <w:b w:val="false"/>
          <w:i w:val="false"/>
          <w:color w:val="000000"/>
          <w:sz w:val="28"/>
        </w:rPr>
        <w:t xml:space="preserve">
      25.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bookmarkEnd w:id="1449"/>
    <w:bookmarkStart w:name="z2384" w:id="1450"/>
    <w:p>
      <w:pPr>
        <w:spacing w:after="0"/>
        <w:ind w:left="0"/>
        <w:jc w:val="both"/>
      </w:pPr>
      <w:r>
        <w:rPr>
          <w:rFonts w:ascii="Times New Roman"/>
          <w:b w:val="false"/>
          <w:i w:val="false"/>
          <w:color w:val="000000"/>
          <w:sz w:val="28"/>
        </w:rPr>
        <w:t>
      26.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bookmarkEnd w:id="1450"/>
    <w:bookmarkStart w:name="z2385" w:id="1451"/>
    <w:p>
      <w:pPr>
        <w:spacing w:after="0"/>
        <w:ind w:left="0"/>
        <w:jc w:val="left"/>
      </w:pPr>
      <w:r>
        <w:rPr>
          <w:rFonts w:ascii="Times New Roman"/>
          <w:b/>
          <w:i w:val="false"/>
          <w:color w:val="000000"/>
        </w:rPr>
        <w:t xml:space="preserve"> 8. Порядок разрешения споров</w:t>
      </w:r>
    </w:p>
    <w:bookmarkEnd w:id="1451"/>
    <w:bookmarkStart w:name="z2386" w:id="1452"/>
    <w:p>
      <w:pPr>
        <w:spacing w:after="0"/>
        <w:ind w:left="0"/>
        <w:jc w:val="both"/>
      </w:pPr>
      <w:r>
        <w:rPr>
          <w:rFonts w:ascii="Times New Roman"/>
          <w:b w:val="false"/>
          <w:i w:val="false"/>
          <w:color w:val="000000"/>
          <w:sz w:val="28"/>
        </w:rPr>
        <w:t xml:space="preserve">
      27. Все споры и разногласия, возникающие между Сторонами по Договору, разрешаются путем переговоров (в устной или письменной форме) между Сторонами. </w:t>
      </w:r>
    </w:p>
    <w:bookmarkEnd w:id="1452"/>
    <w:bookmarkStart w:name="z2387" w:id="1453"/>
    <w:p>
      <w:pPr>
        <w:spacing w:after="0"/>
        <w:ind w:left="0"/>
        <w:jc w:val="both"/>
      </w:pPr>
      <w:r>
        <w:rPr>
          <w:rFonts w:ascii="Times New Roman"/>
          <w:b w:val="false"/>
          <w:i w:val="false"/>
          <w:color w:val="000000"/>
          <w:sz w:val="28"/>
        </w:rPr>
        <w:t>
      28. В случае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bookmarkEnd w:id="1453"/>
    <w:bookmarkStart w:name="z2388" w:id="1454"/>
    <w:p>
      <w:pPr>
        <w:spacing w:after="0"/>
        <w:ind w:left="0"/>
        <w:jc w:val="left"/>
      </w:pPr>
      <w:r>
        <w:rPr>
          <w:rFonts w:ascii="Times New Roman"/>
          <w:b/>
          <w:i w:val="false"/>
          <w:color w:val="000000"/>
        </w:rPr>
        <w:t xml:space="preserve"> 9. Корреспонденция</w:t>
      </w:r>
    </w:p>
    <w:bookmarkEnd w:id="1454"/>
    <w:bookmarkStart w:name="z2389" w:id="1455"/>
    <w:p>
      <w:pPr>
        <w:spacing w:after="0"/>
        <w:ind w:left="0"/>
        <w:jc w:val="both"/>
      </w:pPr>
      <w:r>
        <w:rPr>
          <w:rFonts w:ascii="Times New Roman"/>
          <w:b w:val="false"/>
          <w:i w:val="false"/>
          <w:color w:val="000000"/>
          <w:sz w:val="28"/>
        </w:rPr>
        <w:t xml:space="preserve">
      29.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 </w:t>
      </w:r>
    </w:p>
    <w:bookmarkEnd w:id="1455"/>
    <w:bookmarkStart w:name="z2390" w:id="1456"/>
    <w:p>
      <w:pPr>
        <w:spacing w:after="0"/>
        <w:ind w:left="0"/>
        <w:jc w:val="both"/>
      </w:pPr>
      <w:r>
        <w:rPr>
          <w:rFonts w:ascii="Times New Roman"/>
          <w:b w:val="false"/>
          <w:i w:val="false"/>
          <w:color w:val="000000"/>
          <w:sz w:val="28"/>
        </w:rPr>
        <w:t>
      30.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1456"/>
    <w:bookmarkStart w:name="z2391" w:id="1457"/>
    <w:p>
      <w:pPr>
        <w:spacing w:after="0"/>
        <w:ind w:left="0"/>
        <w:jc w:val="both"/>
      </w:pPr>
      <w:r>
        <w:rPr>
          <w:rFonts w:ascii="Times New Roman"/>
          <w:b w:val="false"/>
          <w:i w:val="false"/>
          <w:color w:val="000000"/>
          <w:sz w:val="28"/>
        </w:rPr>
        <w:t>
      31. Отсутствие со стороны Заказчика контрактного производства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Заказчика контрактного производства от поставки товара по Договору.</w:t>
      </w:r>
    </w:p>
    <w:bookmarkEnd w:id="1457"/>
    <w:bookmarkStart w:name="z2392" w:id="1458"/>
    <w:p>
      <w:pPr>
        <w:spacing w:after="0"/>
        <w:ind w:left="0"/>
        <w:jc w:val="left"/>
      </w:pPr>
      <w:r>
        <w:rPr>
          <w:rFonts w:ascii="Times New Roman"/>
          <w:b/>
          <w:i w:val="false"/>
          <w:color w:val="000000"/>
        </w:rPr>
        <w:t xml:space="preserve"> 10. Конфиденциальность</w:t>
      </w:r>
    </w:p>
    <w:bookmarkEnd w:id="1458"/>
    <w:bookmarkStart w:name="z2393" w:id="1459"/>
    <w:p>
      <w:pPr>
        <w:spacing w:after="0"/>
        <w:ind w:left="0"/>
        <w:jc w:val="both"/>
      </w:pPr>
      <w:r>
        <w:rPr>
          <w:rFonts w:ascii="Times New Roman"/>
          <w:b w:val="false"/>
          <w:i w:val="false"/>
          <w:color w:val="000000"/>
          <w:sz w:val="28"/>
        </w:rPr>
        <w:t>
      32.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459"/>
    <w:bookmarkStart w:name="z2394" w:id="1460"/>
    <w:p>
      <w:pPr>
        <w:spacing w:after="0"/>
        <w:ind w:left="0"/>
        <w:jc w:val="both"/>
      </w:pPr>
      <w:r>
        <w:rPr>
          <w:rFonts w:ascii="Times New Roman"/>
          <w:b w:val="false"/>
          <w:i w:val="false"/>
          <w:color w:val="000000"/>
          <w:sz w:val="28"/>
        </w:rPr>
        <w:t>
      1) во время раскрытия находилась в публичном доступе;</w:t>
      </w:r>
    </w:p>
    <w:bookmarkEnd w:id="1460"/>
    <w:bookmarkStart w:name="z2395" w:id="1461"/>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461"/>
    <w:bookmarkStart w:name="z2396" w:id="1462"/>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462"/>
    <w:bookmarkStart w:name="z2397" w:id="1463"/>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463"/>
    <w:bookmarkStart w:name="z2398" w:id="1464"/>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464"/>
    <w:bookmarkStart w:name="z2399" w:id="1465"/>
    <w:p>
      <w:pPr>
        <w:spacing w:after="0"/>
        <w:ind w:left="0"/>
        <w:jc w:val="both"/>
      </w:pPr>
      <w:r>
        <w:rPr>
          <w:rFonts w:ascii="Times New Roman"/>
          <w:b w:val="false"/>
          <w:i w:val="false"/>
          <w:color w:val="000000"/>
          <w:sz w:val="28"/>
        </w:rPr>
        <w:t>
      33.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465"/>
    <w:bookmarkStart w:name="z2400" w:id="1466"/>
    <w:p>
      <w:pPr>
        <w:spacing w:after="0"/>
        <w:ind w:left="0"/>
        <w:jc w:val="left"/>
      </w:pPr>
      <w:r>
        <w:rPr>
          <w:rFonts w:ascii="Times New Roman"/>
          <w:b/>
          <w:i w:val="false"/>
          <w:color w:val="000000"/>
        </w:rPr>
        <w:t xml:space="preserve"> 11. Заключительные положения</w:t>
      </w:r>
    </w:p>
    <w:bookmarkEnd w:id="1466"/>
    <w:bookmarkStart w:name="z2401" w:id="1467"/>
    <w:p>
      <w:pPr>
        <w:spacing w:after="0"/>
        <w:ind w:left="0"/>
        <w:jc w:val="both"/>
      </w:pPr>
      <w:r>
        <w:rPr>
          <w:rFonts w:ascii="Times New Roman"/>
          <w:b w:val="false"/>
          <w:i w:val="false"/>
          <w:color w:val="000000"/>
          <w:sz w:val="28"/>
        </w:rPr>
        <w:t>
      34.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467"/>
    <w:bookmarkStart w:name="z2402" w:id="1468"/>
    <w:p>
      <w:pPr>
        <w:spacing w:after="0"/>
        <w:ind w:left="0"/>
        <w:jc w:val="both"/>
      </w:pPr>
      <w:r>
        <w:rPr>
          <w:rFonts w:ascii="Times New Roman"/>
          <w:b w:val="false"/>
          <w:i w:val="false"/>
          <w:color w:val="000000"/>
          <w:sz w:val="28"/>
        </w:rPr>
        <w:t>
      35. Сторона не вправе, без предварительного письменного согласия на то другой Стороны, передавать свои права и обязанности по Договору третьим лицам.</w:t>
      </w:r>
    </w:p>
    <w:bookmarkEnd w:id="1468"/>
    <w:bookmarkStart w:name="z2403" w:id="1469"/>
    <w:p>
      <w:pPr>
        <w:spacing w:after="0"/>
        <w:ind w:left="0"/>
        <w:jc w:val="both"/>
      </w:pPr>
      <w:r>
        <w:rPr>
          <w:rFonts w:ascii="Times New Roman"/>
          <w:b w:val="false"/>
          <w:i w:val="false"/>
          <w:color w:val="000000"/>
          <w:sz w:val="28"/>
        </w:rPr>
        <w:t>
      36.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bookmarkEnd w:id="1469"/>
    <w:bookmarkStart w:name="z2404" w:id="1470"/>
    <w:p>
      <w:pPr>
        <w:spacing w:after="0"/>
        <w:ind w:left="0"/>
        <w:jc w:val="both"/>
      </w:pPr>
      <w:r>
        <w:rPr>
          <w:rFonts w:ascii="Times New Roman"/>
          <w:b w:val="false"/>
          <w:i w:val="false"/>
          <w:color w:val="000000"/>
          <w:sz w:val="28"/>
        </w:rPr>
        <w:t>
      37. Взаимоотношения Сторон, не урегулированные Договором, регулируются законодательством Республики Казахстан.</w:t>
      </w:r>
    </w:p>
    <w:bookmarkEnd w:id="1470"/>
    <w:bookmarkStart w:name="z2405" w:id="1471"/>
    <w:p>
      <w:pPr>
        <w:spacing w:after="0"/>
        <w:ind w:left="0"/>
        <w:jc w:val="both"/>
      </w:pPr>
      <w:r>
        <w:rPr>
          <w:rFonts w:ascii="Times New Roman"/>
          <w:b w:val="false"/>
          <w:i w:val="false"/>
          <w:color w:val="000000"/>
          <w:sz w:val="28"/>
        </w:rPr>
        <w:t xml:space="preserve">
      38. Договор составлен в 2 (двух) экземплярах на казахском и русском языках, по одному экземпляру для каждой из Сторон. </w:t>
      </w:r>
    </w:p>
    <w:bookmarkEnd w:id="1471"/>
    <w:bookmarkStart w:name="z2406" w:id="1472"/>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4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407" w:id="1473"/>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473"/>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xml:space="preserve">Должность ________________ </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контрактного производства:</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xml:space="preserve">Должность ________________ </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2" w:id="1474"/>
    <w:p>
      <w:pPr>
        <w:spacing w:after="0"/>
        <w:ind w:left="0"/>
        <w:jc w:val="left"/>
      </w:pPr>
      <w:r>
        <w:rPr>
          <w:rFonts w:ascii="Times New Roman"/>
          <w:b/>
          <w:i w:val="false"/>
          <w:color w:val="000000"/>
        </w:rPr>
        <w:t xml:space="preserve"> Перечень и комплектация товара</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47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разрезе комплектации,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47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477"/>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4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контрактного производства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4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bookmarkEnd w:id="14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479"/>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bookmarkEnd w:id="14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3" w:id="1480"/>
    <w:p>
      <w:pPr>
        <w:spacing w:after="0"/>
        <w:ind w:left="0"/>
        <w:jc w:val="left"/>
      </w:pPr>
      <w:r>
        <w:rPr>
          <w:rFonts w:ascii="Times New Roman"/>
          <w:b/>
          <w:i w:val="false"/>
          <w:color w:val="000000"/>
        </w:rPr>
        <w:t xml:space="preserve"> Техническая спецификация</w:t>
      </w:r>
    </w:p>
    <w:bookmarkEnd w:id="1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4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14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медицинской техники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4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8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комплектующего к медицинской технике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4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4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4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поставки медицинской техники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___календарных дней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48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488"/>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w:t>
            </w:r>
          </w:p>
          <w:bookmarkEnd w:id="1488"/>
          <w:p>
            <w:pPr>
              <w:spacing w:after="20"/>
              <w:ind w:left="20"/>
              <w:jc w:val="both"/>
            </w:pPr>
            <w:r>
              <w:rPr>
                <w:rFonts w:ascii="Times New Roman"/>
                <w:b w:val="false"/>
                <w:i w:val="false"/>
                <w:color w:val="000000"/>
                <w:sz w:val="20"/>
              </w:rPr>
              <w:t>
</w:t>
            </w:r>
            <w:r>
              <w:rPr>
                <w:rFonts w:ascii="Times New Roman"/>
                <w:b w:val="false"/>
                <w:i w:val="false"/>
                <w:color w:val="000000"/>
                <w:sz w:val="20"/>
              </w:rPr>
              <w:t>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w:t>
            </w:r>
            <w:r>
              <w:rPr>
                <w:rFonts w:ascii="Times New Roman"/>
                <w:b w:val="false"/>
                <w:i w:val="false"/>
                <w:color w:val="000000"/>
                <w:sz w:val="20"/>
              </w:rPr>
              <w:t>- замену отработавших ресурс составных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настройку и регулировку медицинской техники; специфические для данной медицинской техники работы и т.п.;</w:t>
            </w:r>
          </w:p>
          <w:p>
            <w:pPr>
              <w:spacing w:after="20"/>
              <w:ind w:left="20"/>
              <w:jc w:val="both"/>
            </w:pPr>
            <w:r>
              <w:rPr>
                <w:rFonts w:ascii="Times New Roman"/>
                <w:b w:val="false"/>
                <w:i w:val="false"/>
                <w:color w:val="000000"/>
                <w:sz w:val="20"/>
              </w:rPr>
              <w:t>
</w:t>
            </w:r>
            <w:r>
              <w:rPr>
                <w:rFonts w:ascii="Times New Roman"/>
                <w:b w:val="false"/>
                <w:i w:val="false"/>
                <w:color w:val="000000"/>
                <w:sz w:val="20"/>
              </w:rPr>
              <w:t>-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48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Заказчик контрактного производства обеспечивает сопровождение процесса поставки товара квалифицированными специалистами. При осуществлении поставки товара Заказчик контрактного производства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Заказчик контрактного производства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Заказчик контрактного производства.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490"/>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490"/>
          <w:p>
            <w:pPr>
              <w:spacing w:after="20"/>
              <w:ind w:left="20"/>
              <w:jc w:val="both"/>
            </w:pPr>
            <w:r>
              <w:rPr>
                <w:rFonts w:ascii="Times New Roman"/>
                <w:b w:val="false"/>
                <w:i w:val="false"/>
                <w:color w:val="000000"/>
                <w:sz w:val="20"/>
              </w:rPr>
              <w:t>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контрактного производства:</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Единому дистрибьютору</w:t>
            </w:r>
          </w:p>
        </w:tc>
      </w:tr>
    </w:tbl>
    <w:bookmarkStart w:name="z2547" w:id="1491"/>
    <w:p>
      <w:pPr>
        <w:spacing w:after="0"/>
        <w:ind w:left="0"/>
        <w:jc w:val="left"/>
      </w:pPr>
      <w:r>
        <w:rPr>
          <w:rFonts w:ascii="Times New Roman"/>
          <w:b/>
          <w:i w:val="false"/>
          <w:color w:val="000000"/>
        </w:rPr>
        <w:t xml:space="preserve"> Отчет о поставке товара Заказчиком контрактного производства</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49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68" w:id="1493"/>
      <w:r>
        <w:rPr>
          <w:rFonts w:ascii="Times New Roman"/>
          <w:b w:val="false"/>
          <w:i w:val="false"/>
          <w:color w:val="000000"/>
          <w:sz w:val="28"/>
        </w:rPr>
        <w:t>
      Заказчик контрактного производства ______________________</w:t>
      </w:r>
    </w:p>
    <w:bookmarkEnd w:id="1493"/>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контрактного 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71" w:id="1494"/>
    <w:p>
      <w:pPr>
        <w:spacing w:after="0"/>
        <w:ind w:left="0"/>
        <w:jc w:val="left"/>
      </w:pPr>
      <w:r>
        <w:rPr>
          <w:rFonts w:ascii="Times New Roman"/>
          <w:b/>
          <w:i w:val="false"/>
          <w:color w:val="000000"/>
        </w:rPr>
        <w:t xml:space="preserve"> Антикоррупционные требования</w:t>
      </w:r>
    </w:p>
    <w:bookmarkEnd w:id="1494"/>
    <w:bookmarkStart w:name="z2572" w:id="1495"/>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495"/>
    <w:bookmarkStart w:name="z2573" w:id="1496"/>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496"/>
    <w:bookmarkStart w:name="z2574" w:id="1497"/>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497"/>
    <w:bookmarkStart w:name="z2575" w:id="1498"/>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498"/>
    <w:bookmarkStart w:name="z2576" w:id="1499"/>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499"/>
    <w:bookmarkStart w:name="z2577" w:id="1500"/>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500"/>
    <w:bookmarkStart w:name="z2578" w:id="1501"/>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1501"/>
    <w:bookmarkStart w:name="z2579" w:id="1502"/>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bookmarkEnd w:id="1502"/>
    <w:bookmarkStart w:name="z2580" w:id="1503"/>
    <w:p>
      <w:pPr>
        <w:spacing w:after="0"/>
        <w:ind w:left="0"/>
        <w:jc w:val="both"/>
      </w:pPr>
      <w:r>
        <w:rPr>
          <w:rFonts w:ascii="Times New Roman"/>
          <w:b w:val="false"/>
          <w:i w:val="false"/>
          <w:color w:val="000000"/>
          <w:sz w:val="28"/>
        </w:rPr>
        <w:t xml:space="preserve">
      9. В рамках противодействия коррупции, Единый дистрибьютор оставляет за собой право провести комплаенс-проверку Заказчика контрактного производства. </w:t>
      </w:r>
    </w:p>
    <w:bookmarkEnd w:id="1503"/>
    <w:bookmarkStart w:name="z2581" w:id="1504"/>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Заказчика контрактного производства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36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85" w:id="1505"/>
    <w:p>
      <w:pPr>
        <w:spacing w:after="0"/>
        <w:ind w:left="0"/>
        <w:jc w:val="left"/>
      </w:pPr>
      <w:r>
        <w:rPr>
          <w:rFonts w:ascii="Times New Roman"/>
          <w:b/>
          <w:i w:val="false"/>
          <w:color w:val="000000"/>
        </w:rPr>
        <w:t xml:space="preserve"> Типовой трехсторонний договор закупа медицинской техники (между единым дистрибьютором, заказчиком и заказчиком контрактного производства)</w:t>
      </w:r>
    </w:p>
    <w:bookmarkEnd w:id="1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bookmarkStart w:name="z2591" w:id="1506"/>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Заказчик контрактного производства,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с заказчиком контрактного производства, от ___ _______ 20__ года № ___ между Единым дистрибьютором и Заказчиком контрактного производства (далее – Долгосрочный договор) заключили настоящий трехсторонний договор закупа медицинской техники (далее – Договор) о нижеследующем:</w:t>
      </w:r>
    </w:p>
    <w:bookmarkEnd w:id="1506"/>
    <w:bookmarkStart w:name="z2592" w:id="1507"/>
    <w:p>
      <w:pPr>
        <w:spacing w:after="0"/>
        <w:ind w:left="0"/>
        <w:jc w:val="left"/>
      </w:pPr>
      <w:r>
        <w:rPr>
          <w:rFonts w:ascii="Times New Roman"/>
          <w:b/>
          <w:i w:val="false"/>
          <w:color w:val="000000"/>
        </w:rPr>
        <w:t xml:space="preserve"> 1. Предмет договора</w:t>
      </w:r>
    </w:p>
    <w:bookmarkEnd w:id="1507"/>
    <w:bookmarkStart w:name="z2593" w:id="1508"/>
    <w:p>
      <w:pPr>
        <w:spacing w:after="0"/>
        <w:ind w:left="0"/>
        <w:jc w:val="both"/>
      </w:pPr>
      <w:r>
        <w:rPr>
          <w:rFonts w:ascii="Times New Roman"/>
          <w:b w:val="false"/>
          <w:i w:val="false"/>
          <w:color w:val="000000"/>
          <w:sz w:val="28"/>
        </w:rPr>
        <w:t>
      1. Заказчик контрактного производства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Заказчика контрактного производства и оплатить его путем перечисления денег на банковской счет Заказчика контрактного производства в порядке, предусмотренном Договором.</w:t>
      </w:r>
    </w:p>
    <w:bookmarkEnd w:id="1508"/>
    <w:bookmarkStart w:name="z2594" w:id="1509"/>
    <w:p>
      <w:pPr>
        <w:spacing w:after="0"/>
        <w:ind w:left="0"/>
        <w:jc w:val="left"/>
      </w:pPr>
      <w:r>
        <w:rPr>
          <w:rFonts w:ascii="Times New Roman"/>
          <w:b/>
          <w:i w:val="false"/>
          <w:color w:val="000000"/>
        </w:rPr>
        <w:t xml:space="preserve"> 2. Цена Договора </w:t>
      </w:r>
    </w:p>
    <w:bookmarkEnd w:id="1509"/>
    <w:bookmarkStart w:name="z2595" w:id="1510"/>
    <w:p>
      <w:pPr>
        <w:spacing w:after="0"/>
        <w:ind w:left="0"/>
        <w:jc w:val="both"/>
      </w:pPr>
      <w:r>
        <w:rPr>
          <w:rFonts w:ascii="Times New Roman"/>
          <w:b w:val="false"/>
          <w:i w:val="false"/>
          <w:color w:val="000000"/>
          <w:sz w:val="28"/>
        </w:rPr>
        <w:t>
      2. Цена Договора составляет _____________ (цифрами и прописью) тенге.</w:t>
      </w:r>
    </w:p>
    <w:bookmarkEnd w:id="1510"/>
    <w:bookmarkStart w:name="z2596" w:id="1511"/>
    <w:p>
      <w:pPr>
        <w:spacing w:after="0"/>
        <w:ind w:left="0"/>
        <w:jc w:val="both"/>
      </w:pPr>
      <w:r>
        <w:rPr>
          <w:rFonts w:ascii="Times New Roman"/>
          <w:b w:val="false"/>
          <w:i w:val="false"/>
          <w:color w:val="000000"/>
          <w:sz w:val="28"/>
        </w:rPr>
        <w:t>
      3. Цена на товар предусмотрена приложением 1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bookmarkEnd w:id="1511"/>
    <w:bookmarkStart w:name="z2597" w:id="1512"/>
    <w:p>
      <w:pPr>
        <w:spacing w:after="0"/>
        <w:ind w:left="0"/>
        <w:jc w:val="both"/>
      </w:pPr>
      <w:r>
        <w:rPr>
          <w:rFonts w:ascii="Times New Roman"/>
          <w:b w:val="false"/>
          <w:i w:val="false"/>
          <w:color w:val="000000"/>
          <w:sz w:val="28"/>
        </w:rPr>
        <w:t xml:space="preserve">
      4. Налогообложение, связанное с исполнением Договора, производится Сторонами в соответствии с налоговым законодательством Республики Казахстан. </w:t>
      </w:r>
    </w:p>
    <w:bookmarkEnd w:id="1512"/>
    <w:bookmarkStart w:name="z2598" w:id="1513"/>
    <w:p>
      <w:pPr>
        <w:spacing w:after="0"/>
        <w:ind w:left="0"/>
        <w:jc w:val="both"/>
      </w:pPr>
      <w:r>
        <w:rPr>
          <w:rFonts w:ascii="Times New Roman"/>
          <w:b w:val="false"/>
          <w:i w:val="false"/>
          <w:color w:val="000000"/>
          <w:sz w:val="28"/>
        </w:rPr>
        <w:t xml:space="preserve">
      5. Стоимость транспортировки Заказчиком контрактного производства товара до пункта доставки и других сопутствующих услуг входит в цену Договора. </w:t>
      </w:r>
    </w:p>
    <w:bookmarkEnd w:id="1513"/>
    <w:bookmarkStart w:name="z2599" w:id="1514"/>
    <w:p>
      <w:pPr>
        <w:spacing w:after="0"/>
        <w:ind w:left="0"/>
        <w:jc w:val="both"/>
      </w:pPr>
      <w:r>
        <w:rPr>
          <w:rFonts w:ascii="Times New Roman"/>
          <w:b w:val="false"/>
          <w:i w:val="false"/>
          <w:color w:val="000000"/>
          <w:sz w:val="28"/>
        </w:rPr>
        <w:t xml:space="preserve">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Заказчиком контрактного производства по Договору, изменение цены на товар в Договоре допускается только с письменного согласия Заказчика. </w:t>
      </w:r>
    </w:p>
    <w:bookmarkEnd w:id="1514"/>
    <w:bookmarkStart w:name="z2600" w:id="1515"/>
    <w:p>
      <w:pPr>
        <w:spacing w:after="0"/>
        <w:ind w:left="0"/>
        <w:jc w:val="left"/>
      </w:pPr>
      <w:r>
        <w:rPr>
          <w:rFonts w:ascii="Times New Roman"/>
          <w:b/>
          <w:i w:val="false"/>
          <w:color w:val="000000"/>
        </w:rPr>
        <w:t xml:space="preserve"> 3. Порядок оплаты</w:t>
      </w:r>
    </w:p>
    <w:bookmarkEnd w:id="1515"/>
    <w:bookmarkStart w:name="z2601" w:id="1516"/>
    <w:p>
      <w:pPr>
        <w:spacing w:after="0"/>
        <w:ind w:left="0"/>
        <w:jc w:val="both"/>
      </w:pPr>
      <w:r>
        <w:rPr>
          <w:rFonts w:ascii="Times New Roman"/>
          <w:b w:val="false"/>
          <w:i w:val="false"/>
          <w:color w:val="000000"/>
          <w:sz w:val="28"/>
        </w:rPr>
        <w:t>
      7. Оплата товара по Договору производится Заказчиком путем перечисления денег на банковский счет Заказчика контрактного производства, указанный в Договоре.</w:t>
      </w:r>
    </w:p>
    <w:bookmarkEnd w:id="1516"/>
    <w:bookmarkStart w:name="z2602" w:id="1517"/>
    <w:p>
      <w:pPr>
        <w:spacing w:after="0"/>
        <w:ind w:left="0"/>
        <w:jc w:val="both"/>
      </w:pPr>
      <w:r>
        <w:rPr>
          <w:rFonts w:ascii="Times New Roman"/>
          <w:b w:val="false"/>
          <w:i w:val="false"/>
          <w:color w:val="000000"/>
          <w:sz w:val="28"/>
        </w:rPr>
        <w:t>
      8. Заказчик оплачивает Заказчику контрактного производства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bookmarkEnd w:id="1517"/>
    <w:bookmarkStart w:name="z2603" w:id="1518"/>
    <w:p>
      <w:pPr>
        <w:spacing w:after="0"/>
        <w:ind w:left="0"/>
        <w:jc w:val="both"/>
      </w:pPr>
      <w:r>
        <w:rPr>
          <w:rFonts w:ascii="Times New Roman"/>
          <w:b w:val="false"/>
          <w:i w:val="false"/>
          <w:color w:val="000000"/>
          <w:sz w:val="28"/>
        </w:rPr>
        <w:t xml:space="preserve">
      9. Окончательная оплата за поставленный товар в размере 70 (семьдесят) процентов от цены товара производится Заказчиком Заказчику контрактного производства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 </w:t>
      </w:r>
    </w:p>
    <w:bookmarkEnd w:id="1518"/>
    <w:bookmarkStart w:name="z2604" w:id="1519"/>
    <w:p>
      <w:pPr>
        <w:spacing w:after="0"/>
        <w:ind w:left="0"/>
        <w:jc w:val="both"/>
      </w:pPr>
      <w:r>
        <w:rPr>
          <w:rFonts w:ascii="Times New Roman"/>
          <w:b w:val="false"/>
          <w:i w:val="false"/>
          <w:color w:val="000000"/>
          <w:sz w:val="28"/>
        </w:rPr>
        <w:t xml:space="preserve">
      10. Условием полной оплаты за поставленный товар является представление Заказчиком контрактного производства Заказчику следующих документов: </w:t>
      </w:r>
    </w:p>
    <w:bookmarkEnd w:id="1519"/>
    <w:bookmarkStart w:name="z2605" w:id="1520"/>
    <w:p>
      <w:pPr>
        <w:spacing w:after="0"/>
        <w:ind w:left="0"/>
        <w:jc w:val="both"/>
      </w:pPr>
      <w:r>
        <w:rPr>
          <w:rFonts w:ascii="Times New Roman"/>
          <w:b w:val="false"/>
          <w:i w:val="false"/>
          <w:color w:val="000000"/>
          <w:sz w:val="28"/>
        </w:rPr>
        <w:t>
      1) счет-фактуры;</w:t>
      </w:r>
    </w:p>
    <w:bookmarkEnd w:id="1520"/>
    <w:bookmarkStart w:name="z2606" w:id="1521"/>
    <w:p>
      <w:pPr>
        <w:spacing w:after="0"/>
        <w:ind w:left="0"/>
        <w:jc w:val="both"/>
      </w:pPr>
      <w:r>
        <w:rPr>
          <w:rFonts w:ascii="Times New Roman"/>
          <w:b w:val="false"/>
          <w:i w:val="false"/>
          <w:color w:val="000000"/>
          <w:sz w:val="28"/>
        </w:rPr>
        <w:t>
      2) накладная на отпуск;</w:t>
      </w:r>
    </w:p>
    <w:bookmarkEnd w:id="1521"/>
    <w:bookmarkStart w:name="z2607" w:id="1522"/>
    <w:p>
      <w:pPr>
        <w:spacing w:after="0"/>
        <w:ind w:left="0"/>
        <w:jc w:val="both"/>
      </w:pPr>
      <w:r>
        <w:rPr>
          <w:rFonts w:ascii="Times New Roman"/>
          <w:b w:val="false"/>
          <w:i w:val="false"/>
          <w:color w:val="000000"/>
          <w:sz w:val="28"/>
        </w:rPr>
        <w:t>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bookmarkEnd w:id="1522"/>
    <w:bookmarkStart w:name="z2608" w:id="1523"/>
    <w:p>
      <w:pPr>
        <w:spacing w:after="0"/>
        <w:ind w:left="0"/>
        <w:jc w:val="both"/>
      </w:pPr>
      <w:r>
        <w:rPr>
          <w:rFonts w:ascii="Times New Roman"/>
          <w:b w:val="false"/>
          <w:i w:val="false"/>
          <w:color w:val="000000"/>
          <w:sz w:val="28"/>
        </w:rPr>
        <w:t>
      4) акт приема-передачи товара согласно приложению 5 к Договору;</w:t>
      </w:r>
    </w:p>
    <w:bookmarkEnd w:id="1523"/>
    <w:bookmarkStart w:name="z2609" w:id="1524"/>
    <w:p>
      <w:pPr>
        <w:spacing w:after="0"/>
        <w:ind w:left="0"/>
        <w:jc w:val="both"/>
      </w:pPr>
      <w:r>
        <w:rPr>
          <w:rFonts w:ascii="Times New Roman"/>
          <w:b w:val="false"/>
          <w:i w:val="false"/>
          <w:color w:val="000000"/>
          <w:sz w:val="28"/>
        </w:rPr>
        <w:t>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bookmarkEnd w:id="1524"/>
    <w:bookmarkStart w:name="z2610" w:id="1525"/>
    <w:p>
      <w:pPr>
        <w:spacing w:after="0"/>
        <w:ind w:left="0"/>
        <w:jc w:val="both"/>
      </w:pPr>
      <w:r>
        <w:rPr>
          <w:rFonts w:ascii="Times New Roman"/>
          <w:b w:val="false"/>
          <w:i w:val="false"/>
          <w:color w:val="000000"/>
          <w:sz w:val="28"/>
        </w:rPr>
        <w:t>
      6) техническая и (или) эксплуатационная документации на казахском и (или) русском языке согласно приложению 2 к Договору;</w:t>
      </w:r>
    </w:p>
    <w:bookmarkEnd w:id="1525"/>
    <w:bookmarkStart w:name="z2611" w:id="1526"/>
    <w:p>
      <w:pPr>
        <w:spacing w:after="0"/>
        <w:ind w:left="0"/>
        <w:jc w:val="both"/>
      </w:pPr>
      <w:r>
        <w:rPr>
          <w:rFonts w:ascii="Times New Roman"/>
          <w:b w:val="false"/>
          <w:i w:val="false"/>
          <w:color w:val="000000"/>
          <w:sz w:val="28"/>
        </w:rPr>
        <w:t xml:space="preserve">
      7) копия протокола контроля эксплуатационных параметров на товар, относящийся к рентгеновскому оборудованию; </w:t>
      </w:r>
    </w:p>
    <w:bookmarkEnd w:id="1526"/>
    <w:bookmarkStart w:name="z2612" w:id="1527"/>
    <w:p>
      <w:pPr>
        <w:spacing w:after="0"/>
        <w:ind w:left="0"/>
        <w:jc w:val="both"/>
      </w:pPr>
      <w:r>
        <w:rPr>
          <w:rFonts w:ascii="Times New Roman"/>
          <w:b w:val="false"/>
          <w:i w:val="false"/>
          <w:color w:val="000000"/>
          <w:sz w:val="28"/>
        </w:rPr>
        <w:t>
      8) копия документа, подтверждающего регистрацию товара;</w:t>
      </w:r>
    </w:p>
    <w:bookmarkEnd w:id="1527"/>
    <w:bookmarkStart w:name="z2613" w:id="1528"/>
    <w:p>
      <w:pPr>
        <w:spacing w:after="0"/>
        <w:ind w:left="0"/>
        <w:jc w:val="both"/>
      </w:pPr>
      <w:r>
        <w:rPr>
          <w:rFonts w:ascii="Times New Roman"/>
          <w:b w:val="false"/>
          <w:i w:val="false"/>
          <w:color w:val="000000"/>
          <w:sz w:val="28"/>
        </w:rPr>
        <w:t>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bookmarkEnd w:id="1528"/>
    <w:bookmarkStart w:name="z2614" w:id="1529"/>
    <w:p>
      <w:pPr>
        <w:spacing w:after="0"/>
        <w:ind w:left="0"/>
        <w:jc w:val="left"/>
      </w:pPr>
      <w:r>
        <w:rPr>
          <w:rFonts w:ascii="Times New Roman"/>
          <w:b/>
          <w:i w:val="false"/>
          <w:color w:val="000000"/>
        </w:rPr>
        <w:t xml:space="preserve"> 4. Поставка товара</w:t>
      </w:r>
    </w:p>
    <w:bookmarkEnd w:id="1529"/>
    <w:bookmarkStart w:name="z2615" w:id="1530"/>
    <w:p>
      <w:pPr>
        <w:spacing w:after="0"/>
        <w:ind w:left="0"/>
        <w:jc w:val="both"/>
      </w:pPr>
      <w:r>
        <w:rPr>
          <w:rFonts w:ascii="Times New Roman"/>
          <w:b w:val="false"/>
          <w:i w:val="false"/>
          <w:color w:val="000000"/>
          <w:sz w:val="28"/>
        </w:rPr>
        <w:t>
      11. Поставка товара осуществляется Заказчиком контрактного производства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bookmarkEnd w:id="1530"/>
    <w:bookmarkStart w:name="z2616" w:id="1531"/>
    <w:p>
      <w:pPr>
        <w:spacing w:after="0"/>
        <w:ind w:left="0"/>
        <w:jc w:val="both"/>
      </w:pPr>
      <w:r>
        <w:rPr>
          <w:rFonts w:ascii="Times New Roman"/>
          <w:b w:val="false"/>
          <w:i w:val="false"/>
          <w:color w:val="000000"/>
          <w:sz w:val="28"/>
        </w:rPr>
        <w:t>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bookmarkEnd w:id="1531"/>
    <w:bookmarkStart w:name="z2617" w:id="1532"/>
    <w:p>
      <w:pPr>
        <w:spacing w:after="0"/>
        <w:ind w:left="0"/>
        <w:jc w:val="both"/>
      </w:pPr>
      <w:r>
        <w:rPr>
          <w:rFonts w:ascii="Times New Roman"/>
          <w:b w:val="false"/>
          <w:i w:val="false"/>
          <w:color w:val="000000"/>
          <w:sz w:val="28"/>
        </w:rPr>
        <w:t>
      13. Приемка товара по количеству и качеству производится Заказчиком и Заказчиком контрактного производства в момент поставки путем подписания их представителями акта приема-передачи товара. В случае надлежащей поставки товара Заказчик и Заказчик контрактного производства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bookmarkEnd w:id="1532"/>
    <w:bookmarkStart w:name="z2618" w:id="1533"/>
    <w:p>
      <w:pPr>
        <w:spacing w:after="0"/>
        <w:ind w:left="0"/>
        <w:jc w:val="both"/>
      </w:pPr>
      <w:r>
        <w:rPr>
          <w:rFonts w:ascii="Times New Roman"/>
          <w:b w:val="false"/>
          <w:i w:val="false"/>
          <w:color w:val="000000"/>
          <w:sz w:val="28"/>
        </w:rPr>
        <w:t xml:space="preserve">
      14. Датой поставки товара считается дата подписания Заказчиком и Заказчиком контрактного производства акта приема-передачи товара. Если в период выполнения Договора в любой момент Заказчик контрактного производства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 </w:t>
      </w:r>
    </w:p>
    <w:bookmarkEnd w:id="1533"/>
    <w:bookmarkStart w:name="z2619" w:id="1534"/>
    <w:p>
      <w:pPr>
        <w:spacing w:after="0"/>
        <w:ind w:left="0"/>
        <w:jc w:val="both"/>
      </w:pPr>
      <w:r>
        <w:rPr>
          <w:rFonts w:ascii="Times New Roman"/>
          <w:b w:val="false"/>
          <w:i w:val="false"/>
          <w:color w:val="000000"/>
          <w:sz w:val="28"/>
        </w:rPr>
        <w:t>
      15. Товар, поставляемый по Договору, считается переданным Заказчиком контрактного производства и принятым Заказчиком:</w:t>
      </w:r>
    </w:p>
    <w:bookmarkEnd w:id="1534"/>
    <w:bookmarkStart w:name="z2620" w:id="1535"/>
    <w:p>
      <w:pPr>
        <w:spacing w:after="0"/>
        <w:ind w:left="0"/>
        <w:jc w:val="both"/>
      </w:pPr>
      <w:r>
        <w:rPr>
          <w:rFonts w:ascii="Times New Roman"/>
          <w:b w:val="false"/>
          <w:i w:val="false"/>
          <w:color w:val="000000"/>
          <w:sz w:val="28"/>
        </w:rPr>
        <w:t>
      1) после монтажа и проведения пуско-наладочных работ по количеству, указанному в акте приема-передачи товара;</w:t>
      </w:r>
    </w:p>
    <w:bookmarkEnd w:id="1535"/>
    <w:bookmarkStart w:name="z2621" w:id="1536"/>
    <w:p>
      <w:pPr>
        <w:spacing w:after="0"/>
        <w:ind w:left="0"/>
        <w:jc w:val="both"/>
      </w:pPr>
      <w:r>
        <w:rPr>
          <w:rFonts w:ascii="Times New Roman"/>
          <w:b w:val="false"/>
          <w:i w:val="false"/>
          <w:color w:val="000000"/>
          <w:sz w:val="28"/>
        </w:rPr>
        <w:t>
      2) по комплектации согласно комплектации закупаемого товара;</w:t>
      </w:r>
    </w:p>
    <w:bookmarkEnd w:id="1536"/>
    <w:bookmarkStart w:name="z2622" w:id="1537"/>
    <w:p>
      <w:pPr>
        <w:spacing w:after="0"/>
        <w:ind w:left="0"/>
        <w:jc w:val="both"/>
      </w:pPr>
      <w:r>
        <w:rPr>
          <w:rFonts w:ascii="Times New Roman"/>
          <w:b w:val="false"/>
          <w:i w:val="false"/>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bookmarkEnd w:id="1537"/>
    <w:bookmarkStart w:name="z2623" w:id="1538"/>
    <w:p>
      <w:pPr>
        <w:spacing w:after="0"/>
        <w:ind w:left="0"/>
        <w:jc w:val="both"/>
      </w:pPr>
      <w:r>
        <w:rPr>
          <w:rFonts w:ascii="Times New Roman"/>
          <w:b w:val="false"/>
          <w:i w:val="false"/>
          <w:color w:val="000000"/>
          <w:sz w:val="28"/>
        </w:rPr>
        <w:t>
      16. В случае, если товар требует специальной подготовки помещения для монтажа товара, Заказчик контрактного производства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bookmarkEnd w:id="1538"/>
    <w:bookmarkStart w:name="z2624" w:id="1539"/>
    <w:p>
      <w:pPr>
        <w:spacing w:after="0"/>
        <w:ind w:left="0"/>
        <w:jc w:val="both"/>
      </w:pPr>
      <w:r>
        <w:rPr>
          <w:rFonts w:ascii="Times New Roman"/>
          <w:b w:val="false"/>
          <w:i w:val="false"/>
          <w:color w:val="000000"/>
          <w:sz w:val="28"/>
        </w:rPr>
        <w:t>
      17. Заказчик не позднее, чем за 15 (пятнадцать) календарных дней до начала поставки письменно уведомляет Заказчика контрактного производства о готовности специального помещения и условий для монтажа.</w:t>
      </w:r>
    </w:p>
    <w:bookmarkEnd w:id="1539"/>
    <w:bookmarkStart w:name="z2625" w:id="1540"/>
    <w:p>
      <w:pPr>
        <w:spacing w:after="0"/>
        <w:ind w:left="0"/>
        <w:jc w:val="both"/>
      </w:pPr>
      <w:r>
        <w:rPr>
          <w:rFonts w:ascii="Times New Roman"/>
          <w:b w:val="false"/>
          <w:i w:val="false"/>
          <w:color w:val="000000"/>
          <w:sz w:val="28"/>
        </w:rPr>
        <w:t>
      18. Заказчик контрактного производства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bookmarkEnd w:id="1540"/>
    <w:bookmarkStart w:name="z2626" w:id="1541"/>
    <w:p>
      <w:pPr>
        <w:spacing w:after="0"/>
        <w:ind w:left="0"/>
        <w:jc w:val="both"/>
      </w:pPr>
      <w:r>
        <w:rPr>
          <w:rFonts w:ascii="Times New Roman"/>
          <w:b w:val="false"/>
          <w:i w:val="false"/>
          <w:color w:val="000000"/>
          <w:sz w:val="28"/>
        </w:rPr>
        <w:t>
      19. При осуществлении поставки товара Заказчик контрактного производства представляет Заказчику сервис-коды для доступа к программному обеспечению на товар после истечения гарантийного срока обслуживания.</w:t>
      </w:r>
    </w:p>
    <w:bookmarkEnd w:id="1541"/>
    <w:bookmarkStart w:name="z2627" w:id="1542"/>
    <w:p>
      <w:pPr>
        <w:spacing w:after="0"/>
        <w:ind w:left="0"/>
        <w:jc w:val="both"/>
      </w:pPr>
      <w:r>
        <w:rPr>
          <w:rFonts w:ascii="Times New Roman"/>
          <w:b w:val="false"/>
          <w:i w:val="false"/>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объективной необходимости передислокация осуществляется по согласованию с Заказчиком контрактного производства, а также направляется уведомление Единому дистрибьютору.</w:t>
      </w:r>
    </w:p>
    <w:bookmarkEnd w:id="1542"/>
    <w:bookmarkStart w:name="z2628" w:id="1543"/>
    <w:p>
      <w:pPr>
        <w:spacing w:after="0"/>
        <w:ind w:left="0"/>
        <w:jc w:val="left"/>
      </w:pPr>
      <w:r>
        <w:rPr>
          <w:rFonts w:ascii="Times New Roman"/>
          <w:b/>
          <w:i w:val="false"/>
          <w:color w:val="000000"/>
        </w:rPr>
        <w:t xml:space="preserve"> 5. Права и обязанности Сторон</w:t>
      </w:r>
    </w:p>
    <w:bookmarkEnd w:id="1543"/>
    <w:bookmarkStart w:name="z2629" w:id="1544"/>
    <w:p>
      <w:pPr>
        <w:spacing w:after="0"/>
        <w:ind w:left="0"/>
        <w:jc w:val="both"/>
      </w:pPr>
      <w:r>
        <w:rPr>
          <w:rFonts w:ascii="Times New Roman"/>
          <w:b w:val="false"/>
          <w:i w:val="false"/>
          <w:color w:val="000000"/>
          <w:sz w:val="28"/>
        </w:rPr>
        <w:t>
      21. Единый дистрибьютор обязан:</w:t>
      </w:r>
    </w:p>
    <w:bookmarkEnd w:id="1544"/>
    <w:bookmarkStart w:name="z2630" w:id="1545"/>
    <w:p>
      <w:pPr>
        <w:spacing w:after="0"/>
        <w:ind w:left="0"/>
        <w:jc w:val="both"/>
      </w:pPr>
      <w:r>
        <w:rPr>
          <w:rFonts w:ascii="Times New Roman"/>
          <w:b w:val="false"/>
          <w:i w:val="false"/>
          <w:color w:val="000000"/>
          <w:sz w:val="28"/>
        </w:rPr>
        <w:t>
      1) осуществлять мониторинг гарантийного (постгарантийного) сервисного обслуживания Поставщиком товара по Договору;</w:t>
      </w:r>
    </w:p>
    <w:bookmarkEnd w:id="1545"/>
    <w:bookmarkStart w:name="z2631" w:id="1546"/>
    <w:p>
      <w:pPr>
        <w:spacing w:after="0"/>
        <w:ind w:left="0"/>
        <w:jc w:val="both"/>
      </w:pPr>
      <w:r>
        <w:rPr>
          <w:rFonts w:ascii="Times New Roman"/>
          <w:b w:val="false"/>
          <w:i w:val="false"/>
          <w:color w:val="000000"/>
          <w:sz w:val="28"/>
        </w:rPr>
        <w:t>
      2) контролировать исполнение Договора.</w:t>
      </w:r>
    </w:p>
    <w:bookmarkEnd w:id="1546"/>
    <w:bookmarkStart w:name="z2632" w:id="1547"/>
    <w:p>
      <w:pPr>
        <w:spacing w:after="0"/>
        <w:ind w:left="0"/>
        <w:jc w:val="both"/>
      </w:pPr>
      <w:r>
        <w:rPr>
          <w:rFonts w:ascii="Times New Roman"/>
          <w:b w:val="false"/>
          <w:i w:val="false"/>
          <w:color w:val="000000"/>
          <w:sz w:val="28"/>
        </w:rPr>
        <w:t>
      22. Единый дистрибьютор вправе:</w:t>
      </w:r>
    </w:p>
    <w:bookmarkEnd w:id="1547"/>
    <w:bookmarkStart w:name="z2633" w:id="1548"/>
    <w:p>
      <w:pPr>
        <w:spacing w:after="0"/>
        <w:ind w:left="0"/>
        <w:jc w:val="both"/>
      </w:pPr>
      <w:r>
        <w:rPr>
          <w:rFonts w:ascii="Times New Roman"/>
          <w:b w:val="false"/>
          <w:i w:val="false"/>
          <w:color w:val="000000"/>
          <w:sz w:val="28"/>
        </w:rPr>
        <w:t>
      1) получать от Заказчика контрактного производства отчет о поставке товара Заказчикам по форме согласно приложению 3 к Договору в сроки, предусмотренные Договором;</w:t>
      </w:r>
    </w:p>
    <w:bookmarkEnd w:id="1548"/>
    <w:bookmarkStart w:name="z2634" w:id="1549"/>
    <w:p>
      <w:pPr>
        <w:spacing w:after="0"/>
        <w:ind w:left="0"/>
        <w:jc w:val="both"/>
      </w:pPr>
      <w:r>
        <w:rPr>
          <w:rFonts w:ascii="Times New Roman"/>
          <w:b w:val="false"/>
          <w:i w:val="false"/>
          <w:color w:val="000000"/>
          <w:sz w:val="28"/>
        </w:rPr>
        <w:t xml:space="preserve">
      2) осуществлять контроль за исполнением Заказчиком контрактного производства гарантийного сервисного обслуживания товара; </w:t>
      </w:r>
    </w:p>
    <w:bookmarkEnd w:id="1549"/>
    <w:bookmarkStart w:name="z2635" w:id="1550"/>
    <w:p>
      <w:pPr>
        <w:spacing w:after="0"/>
        <w:ind w:left="0"/>
        <w:jc w:val="both"/>
      </w:pPr>
      <w:r>
        <w:rPr>
          <w:rFonts w:ascii="Times New Roman"/>
          <w:b w:val="false"/>
          <w:i w:val="false"/>
          <w:color w:val="000000"/>
          <w:sz w:val="28"/>
        </w:rPr>
        <w:t>
      3) в предусмотренных Правилами, Долгосрочным договором или Договором случаях расторгнуть Договор с Поставщиком в одностороннем порядке.</w:t>
      </w:r>
    </w:p>
    <w:bookmarkEnd w:id="1550"/>
    <w:bookmarkStart w:name="z2636" w:id="1551"/>
    <w:p>
      <w:pPr>
        <w:spacing w:after="0"/>
        <w:ind w:left="0"/>
        <w:jc w:val="both"/>
      </w:pPr>
      <w:r>
        <w:rPr>
          <w:rFonts w:ascii="Times New Roman"/>
          <w:b w:val="false"/>
          <w:i w:val="false"/>
          <w:color w:val="000000"/>
          <w:sz w:val="28"/>
        </w:rPr>
        <w:t>
      23. Заказчик контрактного производства обязан:</w:t>
      </w:r>
    </w:p>
    <w:bookmarkEnd w:id="1551"/>
    <w:bookmarkStart w:name="z2637" w:id="1552"/>
    <w:p>
      <w:pPr>
        <w:spacing w:after="0"/>
        <w:ind w:left="0"/>
        <w:jc w:val="both"/>
      </w:pPr>
      <w:r>
        <w:rPr>
          <w:rFonts w:ascii="Times New Roman"/>
          <w:b w:val="false"/>
          <w:i w:val="false"/>
          <w:color w:val="000000"/>
          <w:sz w:val="28"/>
        </w:rPr>
        <w:t>
      1) внести в пользу Заказчика в течение 10 (десять) рабочих дней обеспечение исполнения обязательств Заказчика контрактного производства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bookmarkEnd w:id="1552"/>
    <w:bookmarkStart w:name="z2638" w:id="1553"/>
    <w:p>
      <w:pPr>
        <w:spacing w:after="0"/>
        <w:ind w:left="0"/>
        <w:jc w:val="both"/>
      </w:pPr>
      <w:r>
        <w:rPr>
          <w:rFonts w:ascii="Times New Roman"/>
          <w:b w:val="false"/>
          <w:i w:val="false"/>
          <w:color w:val="000000"/>
          <w:sz w:val="28"/>
        </w:rPr>
        <w:t>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bookmarkEnd w:id="1553"/>
    <w:bookmarkStart w:name="z2639" w:id="1554"/>
    <w:p>
      <w:pPr>
        <w:spacing w:after="0"/>
        <w:ind w:left="0"/>
        <w:jc w:val="both"/>
      </w:pPr>
      <w:r>
        <w:rPr>
          <w:rFonts w:ascii="Times New Roman"/>
          <w:b w:val="false"/>
          <w:i w:val="false"/>
          <w:color w:val="000000"/>
          <w:sz w:val="28"/>
        </w:rPr>
        <w:t>
      3) уведомлять Заказчика за 5 (пять) рабочих дней о поставке товара путем направления сообщения на электронную почту Заказчика, указанную в Договоре;</w:t>
      </w:r>
    </w:p>
    <w:bookmarkEnd w:id="1554"/>
    <w:bookmarkStart w:name="z2640" w:id="1555"/>
    <w:p>
      <w:pPr>
        <w:spacing w:after="0"/>
        <w:ind w:left="0"/>
        <w:jc w:val="both"/>
      </w:pPr>
      <w:r>
        <w:rPr>
          <w:rFonts w:ascii="Times New Roman"/>
          <w:b w:val="false"/>
          <w:i w:val="false"/>
          <w:color w:val="000000"/>
          <w:sz w:val="28"/>
        </w:rPr>
        <w:t>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bookmarkEnd w:id="1555"/>
    <w:bookmarkStart w:name="z2641" w:id="1556"/>
    <w:p>
      <w:pPr>
        <w:spacing w:after="0"/>
        <w:ind w:left="0"/>
        <w:jc w:val="both"/>
      </w:pPr>
      <w:r>
        <w:rPr>
          <w:rFonts w:ascii="Times New Roman"/>
          <w:b w:val="false"/>
          <w:i w:val="false"/>
          <w:color w:val="000000"/>
          <w:sz w:val="28"/>
        </w:rPr>
        <w:t>
      5) в соответствии с порядком и в сроки, предусмотренные Договором, осуществлять гарантийное обслуживание товара;</w:t>
      </w:r>
    </w:p>
    <w:bookmarkEnd w:id="1556"/>
    <w:bookmarkStart w:name="z2642" w:id="1557"/>
    <w:p>
      <w:pPr>
        <w:spacing w:after="0"/>
        <w:ind w:left="0"/>
        <w:jc w:val="both"/>
      </w:pPr>
      <w:r>
        <w:rPr>
          <w:rFonts w:ascii="Times New Roman"/>
          <w:b w:val="false"/>
          <w:i w:val="false"/>
          <w:color w:val="000000"/>
          <w:sz w:val="28"/>
        </w:rPr>
        <w:t>
      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1557"/>
    <w:bookmarkStart w:name="z2643" w:id="1558"/>
    <w:p>
      <w:pPr>
        <w:spacing w:after="0"/>
        <w:ind w:left="0"/>
        <w:jc w:val="both"/>
      </w:pPr>
      <w:r>
        <w:rPr>
          <w:rFonts w:ascii="Times New Roman"/>
          <w:b w:val="false"/>
          <w:i w:val="false"/>
          <w:color w:val="000000"/>
          <w:sz w:val="28"/>
        </w:rPr>
        <w:t>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bookmarkEnd w:id="1558"/>
    <w:bookmarkStart w:name="z2644" w:id="1559"/>
    <w:p>
      <w:pPr>
        <w:spacing w:after="0"/>
        <w:ind w:left="0"/>
        <w:jc w:val="both"/>
      </w:pPr>
      <w:r>
        <w:rPr>
          <w:rFonts w:ascii="Times New Roman"/>
          <w:b w:val="false"/>
          <w:i w:val="false"/>
          <w:color w:val="000000"/>
          <w:sz w:val="28"/>
        </w:rPr>
        <w:t>
      8) оплачивать в пользу Заказчика штрафы и неустойку в предусмотренных Договором случаях;</w:t>
      </w:r>
    </w:p>
    <w:bookmarkEnd w:id="1559"/>
    <w:bookmarkStart w:name="z2645" w:id="1560"/>
    <w:p>
      <w:pPr>
        <w:spacing w:after="0"/>
        <w:ind w:left="0"/>
        <w:jc w:val="both"/>
      </w:pPr>
      <w:r>
        <w:rPr>
          <w:rFonts w:ascii="Times New Roman"/>
          <w:b w:val="false"/>
          <w:i w:val="false"/>
          <w:color w:val="000000"/>
          <w:sz w:val="28"/>
        </w:rPr>
        <w:t>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bookmarkEnd w:id="1560"/>
    <w:bookmarkStart w:name="z2646" w:id="1561"/>
    <w:p>
      <w:pPr>
        <w:spacing w:after="0"/>
        <w:ind w:left="0"/>
        <w:jc w:val="both"/>
      </w:pPr>
      <w:r>
        <w:rPr>
          <w:rFonts w:ascii="Times New Roman"/>
          <w:b w:val="false"/>
          <w:i w:val="false"/>
          <w:color w:val="000000"/>
          <w:sz w:val="28"/>
        </w:rPr>
        <w:t>
      24. Заказчик контрактного производства вправе:</w:t>
      </w:r>
    </w:p>
    <w:bookmarkEnd w:id="1561"/>
    <w:bookmarkStart w:name="z2647" w:id="1562"/>
    <w:p>
      <w:pPr>
        <w:spacing w:after="0"/>
        <w:ind w:left="0"/>
        <w:jc w:val="both"/>
      </w:pPr>
      <w:r>
        <w:rPr>
          <w:rFonts w:ascii="Times New Roman"/>
          <w:b w:val="false"/>
          <w:i w:val="false"/>
          <w:color w:val="000000"/>
          <w:sz w:val="28"/>
        </w:rPr>
        <w:t xml:space="preserve">
      1) в предусмотренные Договором сроки получить от Заказчика предварительную оплату и оплату за поставленный по Договору товар; </w:t>
      </w:r>
    </w:p>
    <w:bookmarkEnd w:id="1562"/>
    <w:bookmarkStart w:name="z2648" w:id="1563"/>
    <w:p>
      <w:pPr>
        <w:spacing w:after="0"/>
        <w:ind w:left="0"/>
        <w:jc w:val="both"/>
      </w:pPr>
      <w:r>
        <w:rPr>
          <w:rFonts w:ascii="Times New Roman"/>
          <w:b w:val="false"/>
          <w:i w:val="false"/>
          <w:color w:val="000000"/>
          <w:sz w:val="28"/>
        </w:rPr>
        <w:t>
      2) требовать оплаты Заказчиком в пользу Заказчика контрактного производства неустойки в предусмотренных Договором случаях;</w:t>
      </w:r>
    </w:p>
    <w:bookmarkEnd w:id="1563"/>
    <w:bookmarkStart w:name="z2649" w:id="1564"/>
    <w:p>
      <w:pPr>
        <w:spacing w:after="0"/>
        <w:ind w:left="0"/>
        <w:jc w:val="both"/>
      </w:pPr>
      <w:r>
        <w:rPr>
          <w:rFonts w:ascii="Times New Roman"/>
          <w:b w:val="false"/>
          <w:i w:val="false"/>
          <w:color w:val="000000"/>
          <w:sz w:val="28"/>
        </w:rPr>
        <w:t xml:space="preserve">
      3) в случае полного исполнения обязательств по Договору возвратить от Заказчика представленное Заказчиком контрактного производства гарантийное обеспечение по Договору. </w:t>
      </w:r>
    </w:p>
    <w:bookmarkEnd w:id="1564"/>
    <w:bookmarkStart w:name="z2650" w:id="1565"/>
    <w:p>
      <w:pPr>
        <w:spacing w:after="0"/>
        <w:ind w:left="0"/>
        <w:jc w:val="both"/>
      </w:pPr>
      <w:r>
        <w:rPr>
          <w:rFonts w:ascii="Times New Roman"/>
          <w:b w:val="false"/>
          <w:i w:val="false"/>
          <w:color w:val="000000"/>
          <w:sz w:val="28"/>
        </w:rPr>
        <w:t>
      25. Заказчик обязан:</w:t>
      </w:r>
    </w:p>
    <w:bookmarkEnd w:id="1565"/>
    <w:bookmarkStart w:name="z2651" w:id="1566"/>
    <w:p>
      <w:pPr>
        <w:spacing w:after="0"/>
        <w:ind w:left="0"/>
        <w:jc w:val="both"/>
      </w:pPr>
      <w:r>
        <w:rPr>
          <w:rFonts w:ascii="Times New Roman"/>
          <w:b w:val="false"/>
          <w:i w:val="false"/>
          <w:color w:val="000000"/>
          <w:sz w:val="28"/>
        </w:rPr>
        <w:t>
      1) в установленные Договором сроки оплачивать Заказчику контрактного производства товар по Договору в соответствии с условиями Договора;</w:t>
      </w:r>
    </w:p>
    <w:bookmarkEnd w:id="1566"/>
    <w:bookmarkStart w:name="z2652" w:id="1567"/>
    <w:p>
      <w:pPr>
        <w:spacing w:after="0"/>
        <w:ind w:left="0"/>
        <w:jc w:val="both"/>
      </w:pPr>
      <w:r>
        <w:rPr>
          <w:rFonts w:ascii="Times New Roman"/>
          <w:b w:val="false"/>
          <w:i w:val="false"/>
          <w:color w:val="000000"/>
          <w:sz w:val="28"/>
        </w:rPr>
        <w:t>
      2) в случае нарушения срока оплаты поставки по Договору оплачивать в пользу Заказчика контрактного производства неустойку, предусмотренную Договором;</w:t>
      </w:r>
    </w:p>
    <w:bookmarkEnd w:id="1567"/>
    <w:bookmarkStart w:name="z2653" w:id="1568"/>
    <w:p>
      <w:pPr>
        <w:spacing w:after="0"/>
        <w:ind w:left="0"/>
        <w:jc w:val="both"/>
      </w:pPr>
      <w:r>
        <w:rPr>
          <w:rFonts w:ascii="Times New Roman"/>
          <w:b w:val="false"/>
          <w:i w:val="false"/>
          <w:color w:val="000000"/>
          <w:sz w:val="28"/>
        </w:rPr>
        <w:t>
      3) возвратить Заказчику контрактного производства гарантийное обеспечение по Договору после подписания сторонами акта – приема передачи Товара в течение 5 (пять) рабочих дней;</w:t>
      </w:r>
    </w:p>
    <w:bookmarkEnd w:id="1568"/>
    <w:bookmarkStart w:name="z2654" w:id="1569"/>
    <w:p>
      <w:pPr>
        <w:spacing w:after="0"/>
        <w:ind w:left="0"/>
        <w:jc w:val="both"/>
      </w:pPr>
      <w:r>
        <w:rPr>
          <w:rFonts w:ascii="Times New Roman"/>
          <w:b w:val="false"/>
          <w:i w:val="false"/>
          <w:color w:val="000000"/>
          <w:sz w:val="28"/>
        </w:rPr>
        <w:t xml:space="preserve">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 эксплуатационной документации на Товар. </w:t>
      </w:r>
    </w:p>
    <w:bookmarkEnd w:id="1569"/>
    <w:bookmarkStart w:name="z2655" w:id="1570"/>
    <w:p>
      <w:pPr>
        <w:spacing w:after="0"/>
        <w:ind w:left="0"/>
        <w:jc w:val="both"/>
      </w:pPr>
      <w:r>
        <w:rPr>
          <w:rFonts w:ascii="Times New Roman"/>
          <w:b w:val="false"/>
          <w:i w:val="false"/>
          <w:color w:val="000000"/>
          <w:sz w:val="28"/>
        </w:rPr>
        <w:t>
      26. Заказчик вправе:</w:t>
      </w:r>
    </w:p>
    <w:bookmarkEnd w:id="1570"/>
    <w:bookmarkStart w:name="z2656" w:id="1571"/>
    <w:p>
      <w:pPr>
        <w:spacing w:after="0"/>
        <w:ind w:left="0"/>
        <w:jc w:val="both"/>
      </w:pPr>
      <w:r>
        <w:rPr>
          <w:rFonts w:ascii="Times New Roman"/>
          <w:b w:val="false"/>
          <w:i w:val="false"/>
          <w:color w:val="000000"/>
          <w:sz w:val="28"/>
        </w:rPr>
        <w:t>
      1) требовать от Заказчика контрактного производства поставки товара по Договору;</w:t>
      </w:r>
    </w:p>
    <w:bookmarkEnd w:id="1571"/>
    <w:bookmarkStart w:name="z2657" w:id="1572"/>
    <w:p>
      <w:pPr>
        <w:spacing w:after="0"/>
        <w:ind w:left="0"/>
        <w:jc w:val="both"/>
      </w:pPr>
      <w:r>
        <w:rPr>
          <w:rFonts w:ascii="Times New Roman"/>
          <w:b w:val="false"/>
          <w:i w:val="false"/>
          <w:color w:val="000000"/>
          <w:sz w:val="28"/>
        </w:rPr>
        <w:t>
      2) требовать оплаты Заказчиком контрактного производства в пользу Заказчика неустойки в предусмотренных Договором случаях.</w:t>
      </w:r>
    </w:p>
    <w:bookmarkEnd w:id="1572"/>
    <w:bookmarkStart w:name="z2658" w:id="1573"/>
    <w:p>
      <w:pPr>
        <w:spacing w:after="0"/>
        <w:ind w:left="0"/>
        <w:jc w:val="left"/>
      </w:pPr>
      <w:r>
        <w:rPr>
          <w:rFonts w:ascii="Times New Roman"/>
          <w:b/>
          <w:i w:val="false"/>
          <w:color w:val="000000"/>
        </w:rPr>
        <w:t xml:space="preserve"> 6. Гарантии и обязательства Заказчика контрактного производства</w:t>
      </w:r>
    </w:p>
    <w:bookmarkEnd w:id="1573"/>
    <w:bookmarkStart w:name="z2659" w:id="1574"/>
    <w:p>
      <w:pPr>
        <w:spacing w:after="0"/>
        <w:ind w:left="0"/>
        <w:jc w:val="both"/>
      </w:pPr>
      <w:r>
        <w:rPr>
          <w:rFonts w:ascii="Times New Roman"/>
          <w:b w:val="false"/>
          <w:i w:val="false"/>
          <w:color w:val="000000"/>
          <w:sz w:val="28"/>
        </w:rPr>
        <w:t xml:space="preserve">
      27. Заказчик контрактного производства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Заказчик контрактного производства принимает на себя обязательства по поставке товара, произведенного не позднее 24 (двадцать четыре) месяцев к моменту поставки. </w:t>
      </w:r>
    </w:p>
    <w:bookmarkEnd w:id="1574"/>
    <w:bookmarkStart w:name="z2660" w:id="1575"/>
    <w:p>
      <w:pPr>
        <w:spacing w:after="0"/>
        <w:ind w:left="0"/>
        <w:jc w:val="both"/>
      </w:pPr>
      <w:r>
        <w:rPr>
          <w:rFonts w:ascii="Times New Roman"/>
          <w:b w:val="false"/>
          <w:i w:val="false"/>
          <w:color w:val="000000"/>
          <w:sz w:val="28"/>
        </w:rPr>
        <w:t>
      28. Заказчик контрактного производства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bookmarkEnd w:id="1575"/>
    <w:bookmarkStart w:name="z2661" w:id="1576"/>
    <w:p>
      <w:pPr>
        <w:spacing w:after="0"/>
        <w:ind w:left="0"/>
        <w:jc w:val="both"/>
      </w:pPr>
      <w:r>
        <w:rPr>
          <w:rFonts w:ascii="Times New Roman"/>
          <w:b w:val="false"/>
          <w:i w:val="false"/>
          <w:color w:val="000000"/>
          <w:sz w:val="28"/>
        </w:rPr>
        <w:t xml:space="preserve">
      29. Гарантийное сервисное обслуживание обеспечивается Заказчиком контрактного производства в течение 37 (тридцать семь) месяцев с даты подписания акта приема-передачи товара. </w:t>
      </w:r>
    </w:p>
    <w:bookmarkEnd w:id="1576"/>
    <w:bookmarkStart w:name="z2662" w:id="1577"/>
    <w:p>
      <w:pPr>
        <w:spacing w:after="0"/>
        <w:ind w:left="0"/>
        <w:jc w:val="both"/>
      </w:pPr>
      <w:r>
        <w:rPr>
          <w:rFonts w:ascii="Times New Roman"/>
          <w:b w:val="false"/>
          <w:i w:val="false"/>
          <w:color w:val="000000"/>
          <w:sz w:val="28"/>
        </w:rPr>
        <w:t>
      30. Гарантийное сервисное обслуживание Товара включает в себя:</w:t>
      </w:r>
    </w:p>
    <w:bookmarkEnd w:id="1577"/>
    <w:bookmarkStart w:name="z2663" w:id="1578"/>
    <w:p>
      <w:pPr>
        <w:spacing w:after="0"/>
        <w:ind w:left="0"/>
        <w:jc w:val="both"/>
      </w:pPr>
      <w:r>
        <w:rPr>
          <w:rFonts w:ascii="Times New Roman"/>
          <w:b w:val="false"/>
          <w:i w:val="false"/>
          <w:color w:val="000000"/>
          <w:sz w:val="28"/>
        </w:rPr>
        <w:t>
      1) замену или восстановление отдельных частей;</w:t>
      </w:r>
    </w:p>
    <w:bookmarkEnd w:id="1578"/>
    <w:bookmarkStart w:name="z2664" w:id="1579"/>
    <w:p>
      <w:pPr>
        <w:spacing w:after="0"/>
        <w:ind w:left="0"/>
        <w:jc w:val="both"/>
      </w:pPr>
      <w:r>
        <w:rPr>
          <w:rFonts w:ascii="Times New Roman"/>
          <w:b w:val="false"/>
          <w:i w:val="false"/>
          <w:color w:val="000000"/>
          <w:sz w:val="28"/>
        </w:rPr>
        <w:t>
      2) настройку и регулировку, специфические для данного товара и иные;</w:t>
      </w:r>
    </w:p>
    <w:bookmarkEnd w:id="1579"/>
    <w:bookmarkStart w:name="z2665" w:id="1580"/>
    <w:p>
      <w:pPr>
        <w:spacing w:after="0"/>
        <w:ind w:left="0"/>
        <w:jc w:val="both"/>
      </w:pPr>
      <w:r>
        <w:rPr>
          <w:rFonts w:ascii="Times New Roman"/>
          <w:b w:val="false"/>
          <w:i w:val="false"/>
          <w:color w:val="000000"/>
          <w:sz w:val="28"/>
        </w:rPr>
        <w:t>
      3) чистку, смазку и при необходимости переборку основных механизмов и узлов;</w:t>
      </w:r>
    </w:p>
    <w:bookmarkEnd w:id="1580"/>
    <w:bookmarkStart w:name="z2666" w:id="1581"/>
    <w:p>
      <w:pPr>
        <w:spacing w:after="0"/>
        <w:ind w:left="0"/>
        <w:jc w:val="both"/>
      </w:pPr>
      <w:r>
        <w:rPr>
          <w:rFonts w:ascii="Times New Roman"/>
          <w:b w:val="false"/>
          <w:i w:val="false"/>
          <w:color w:val="000000"/>
          <w:sz w:val="28"/>
        </w:rPr>
        <w:t>
      4) удаление коррозии и окисления с наружных и внутренних поверхностей корпуса Товара;</w:t>
      </w:r>
    </w:p>
    <w:bookmarkEnd w:id="1581"/>
    <w:bookmarkStart w:name="z2667" w:id="1582"/>
    <w:p>
      <w:pPr>
        <w:spacing w:after="0"/>
        <w:ind w:left="0"/>
        <w:jc w:val="both"/>
      </w:pPr>
      <w:r>
        <w:rPr>
          <w:rFonts w:ascii="Times New Roman"/>
          <w:b w:val="false"/>
          <w:i w:val="false"/>
          <w:color w:val="000000"/>
          <w:sz w:val="28"/>
        </w:rPr>
        <w:t>
      5) иные указанные в эксплуатационной документации работы, специфические для конкретного типа товара.</w:t>
      </w:r>
    </w:p>
    <w:bookmarkEnd w:id="1582"/>
    <w:bookmarkStart w:name="z2668" w:id="1583"/>
    <w:p>
      <w:pPr>
        <w:spacing w:after="0"/>
        <w:ind w:left="0"/>
        <w:jc w:val="both"/>
      </w:pPr>
      <w:r>
        <w:rPr>
          <w:rFonts w:ascii="Times New Roman"/>
          <w:b w:val="false"/>
          <w:i w:val="false"/>
          <w:color w:val="000000"/>
          <w:sz w:val="28"/>
        </w:rPr>
        <w:t xml:space="preserve">
      31. Гарантийное сервисное обслуживание осуществляется квалифицированным специалистом Заказчика контрактного производства не менее 1 (один) раза в квартал в течение всего срока гарантии и согласно приложению 2 к Договору. </w:t>
      </w:r>
    </w:p>
    <w:bookmarkEnd w:id="1583"/>
    <w:bookmarkStart w:name="z2669" w:id="1584"/>
    <w:p>
      <w:pPr>
        <w:spacing w:after="0"/>
        <w:ind w:left="0"/>
        <w:jc w:val="both"/>
      </w:pPr>
      <w:r>
        <w:rPr>
          <w:rFonts w:ascii="Times New Roman"/>
          <w:b w:val="false"/>
          <w:i w:val="false"/>
          <w:color w:val="000000"/>
          <w:sz w:val="28"/>
        </w:rPr>
        <w:t>
      32. По результатам гарантийного сервисного обслуживания Заказчик контрактного производства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Заказчика контрактного производства.</w:t>
      </w:r>
    </w:p>
    <w:bookmarkEnd w:id="1584"/>
    <w:bookmarkStart w:name="z2670" w:id="1585"/>
    <w:p>
      <w:pPr>
        <w:spacing w:after="0"/>
        <w:ind w:left="0"/>
        <w:jc w:val="both"/>
      </w:pPr>
      <w:r>
        <w:rPr>
          <w:rFonts w:ascii="Times New Roman"/>
          <w:b w:val="false"/>
          <w:i w:val="false"/>
          <w:color w:val="000000"/>
          <w:sz w:val="28"/>
        </w:rPr>
        <w:t>
      33. В случае поломки товара, Заказчик в письменном виде уведомляет Заказчика контрактного производства.</w:t>
      </w:r>
    </w:p>
    <w:bookmarkEnd w:id="1585"/>
    <w:bookmarkStart w:name="z2671" w:id="1586"/>
    <w:p>
      <w:pPr>
        <w:spacing w:after="0"/>
        <w:ind w:left="0"/>
        <w:jc w:val="both"/>
      </w:pPr>
      <w:r>
        <w:rPr>
          <w:rFonts w:ascii="Times New Roman"/>
          <w:b w:val="false"/>
          <w:i w:val="false"/>
          <w:color w:val="000000"/>
          <w:sz w:val="28"/>
        </w:rPr>
        <w:t xml:space="preserve">
      34. После получения подобного уведомления Заказчик контрактного производства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 </w:t>
      </w:r>
    </w:p>
    <w:bookmarkEnd w:id="1586"/>
    <w:bookmarkStart w:name="z2672" w:id="1587"/>
    <w:p>
      <w:pPr>
        <w:spacing w:after="0"/>
        <w:ind w:left="0"/>
        <w:jc w:val="both"/>
      </w:pPr>
      <w:r>
        <w:rPr>
          <w:rFonts w:ascii="Times New Roman"/>
          <w:b w:val="false"/>
          <w:i w:val="false"/>
          <w:color w:val="000000"/>
          <w:sz w:val="28"/>
        </w:rPr>
        <w:t xml:space="preserve">
      35. При проведении ремонта Заказчик контрактного производства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 </w:t>
      </w:r>
    </w:p>
    <w:bookmarkEnd w:id="1587"/>
    <w:bookmarkStart w:name="z2673" w:id="1588"/>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bookmarkEnd w:id="1588"/>
    <w:bookmarkStart w:name="z2674" w:id="1589"/>
    <w:p>
      <w:pPr>
        <w:spacing w:after="0"/>
        <w:ind w:left="0"/>
        <w:jc w:val="both"/>
      </w:pPr>
      <w:r>
        <w:rPr>
          <w:rFonts w:ascii="Times New Roman"/>
          <w:b w:val="false"/>
          <w:i w:val="false"/>
          <w:color w:val="000000"/>
          <w:sz w:val="28"/>
        </w:rPr>
        <w:t>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bookmarkEnd w:id="1589"/>
    <w:bookmarkStart w:name="z2675" w:id="1590"/>
    <w:p>
      <w:pPr>
        <w:spacing w:after="0"/>
        <w:ind w:left="0"/>
        <w:jc w:val="both"/>
      </w:pPr>
      <w:r>
        <w:rPr>
          <w:rFonts w:ascii="Times New Roman"/>
          <w:b w:val="false"/>
          <w:i w:val="false"/>
          <w:color w:val="000000"/>
          <w:sz w:val="28"/>
        </w:rPr>
        <w:t>
      38. Заказчик оперативно уведомляет Заказчика контрактного производства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Заказчик контрактного производства обязуется в течение 30 (тридцать) рабочих дней устранить все замечания Заказчика к поставленному товару.</w:t>
      </w:r>
    </w:p>
    <w:bookmarkEnd w:id="1590"/>
    <w:bookmarkStart w:name="z2676" w:id="1591"/>
    <w:p>
      <w:pPr>
        <w:spacing w:after="0"/>
        <w:ind w:left="0"/>
        <w:jc w:val="both"/>
      </w:pPr>
      <w:r>
        <w:rPr>
          <w:rFonts w:ascii="Times New Roman"/>
          <w:b w:val="false"/>
          <w:i w:val="false"/>
          <w:color w:val="000000"/>
          <w:sz w:val="28"/>
        </w:rPr>
        <w:t>
      39. Заказчик контрактного производства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bookmarkEnd w:id="1591"/>
    <w:bookmarkStart w:name="z2677" w:id="1592"/>
    <w:p>
      <w:pPr>
        <w:spacing w:after="0"/>
        <w:ind w:left="0"/>
        <w:jc w:val="both"/>
      </w:pPr>
      <w:r>
        <w:rPr>
          <w:rFonts w:ascii="Times New Roman"/>
          <w:b w:val="false"/>
          <w:i w:val="false"/>
          <w:color w:val="000000"/>
          <w:sz w:val="28"/>
        </w:rPr>
        <w:t>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Заказчик контрактного производства и Заказчик составляют и подписывают акт замены товара по форме согласно приложению 8 к Договору.</w:t>
      </w:r>
    </w:p>
    <w:bookmarkEnd w:id="1592"/>
    <w:bookmarkStart w:name="z2678" w:id="1593"/>
    <w:p>
      <w:pPr>
        <w:spacing w:after="0"/>
        <w:ind w:left="0"/>
        <w:jc w:val="left"/>
      </w:pPr>
      <w:r>
        <w:rPr>
          <w:rFonts w:ascii="Times New Roman"/>
          <w:b/>
          <w:i w:val="false"/>
          <w:color w:val="000000"/>
        </w:rPr>
        <w:t xml:space="preserve"> 7. Особые условия</w:t>
      </w:r>
    </w:p>
    <w:bookmarkEnd w:id="1593"/>
    <w:bookmarkStart w:name="z2679" w:id="1594"/>
    <w:p>
      <w:pPr>
        <w:spacing w:after="0"/>
        <w:ind w:left="0"/>
        <w:jc w:val="both"/>
      </w:pPr>
      <w:r>
        <w:rPr>
          <w:rFonts w:ascii="Times New Roman"/>
          <w:b w:val="false"/>
          <w:i w:val="false"/>
          <w:color w:val="000000"/>
          <w:sz w:val="28"/>
        </w:rPr>
        <w:t>
      41. Заказчик контрактного производства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bookmarkEnd w:id="1594"/>
    <w:bookmarkStart w:name="z2680" w:id="1595"/>
    <w:p>
      <w:pPr>
        <w:spacing w:after="0"/>
        <w:ind w:left="0"/>
        <w:jc w:val="both"/>
      </w:pPr>
      <w:r>
        <w:rPr>
          <w:rFonts w:ascii="Times New Roman"/>
          <w:b w:val="false"/>
          <w:i w:val="false"/>
          <w:color w:val="000000"/>
          <w:sz w:val="28"/>
        </w:rPr>
        <w:t>
      42. За 5 (пять) рабочих дней до начала поставки товара Заказчик контрактного производства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bookmarkEnd w:id="1595"/>
    <w:bookmarkStart w:name="z2681" w:id="1596"/>
    <w:p>
      <w:pPr>
        <w:spacing w:after="0"/>
        <w:ind w:left="0"/>
        <w:jc w:val="both"/>
      </w:pPr>
      <w:r>
        <w:rPr>
          <w:rFonts w:ascii="Times New Roman"/>
          <w:b w:val="false"/>
          <w:i w:val="false"/>
          <w:color w:val="000000"/>
          <w:sz w:val="28"/>
        </w:rPr>
        <w:t>
      43. Заказчик контрактного производства должен поставить товар Заказчику до места назначения, предусмотренного Договором.</w:t>
      </w:r>
    </w:p>
    <w:bookmarkEnd w:id="1596"/>
    <w:bookmarkStart w:name="z2682" w:id="1597"/>
    <w:p>
      <w:pPr>
        <w:spacing w:after="0"/>
        <w:ind w:left="0"/>
        <w:jc w:val="both"/>
      </w:pPr>
      <w:r>
        <w:rPr>
          <w:rFonts w:ascii="Times New Roman"/>
          <w:b w:val="false"/>
          <w:i w:val="false"/>
          <w:color w:val="000000"/>
          <w:sz w:val="28"/>
        </w:rPr>
        <w:t>
      44. Заказчик контрактного производства обязуется предоставить Заказчику информацию о запасных частях, изготавливаемых или реализуемых заводом-изготовителем, а именно, стоимость и номенклатуру запасных частей, которые Заказчик может выбрать для закупки у Заказчика контрактного производства и использовать их после истечения гарантийного срока.</w:t>
      </w:r>
    </w:p>
    <w:bookmarkEnd w:id="1597"/>
    <w:bookmarkStart w:name="z2683" w:id="1598"/>
    <w:p>
      <w:pPr>
        <w:spacing w:after="0"/>
        <w:ind w:left="0"/>
        <w:jc w:val="both"/>
      </w:pPr>
      <w:r>
        <w:rPr>
          <w:rFonts w:ascii="Times New Roman"/>
          <w:b w:val="false"/>
          <w:i w:val="false"/>
          <w:color w:val="000000"/>
          <w:sz w:val="28"/>
        </w:rPr>
        <w:t>
      45. В случае если по каким-то причинам Заказчик контрактного производства планирует прекращение производства им запасных частей, Заказчик контрактного производства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bookmarkEnd w:id="1598"/>
    <w:bookmarkStart w:name="z2684" w:id="1599"/>
    <w:p>
      <w:pPr>
        <w:spacing w:after="0"/>
        <w:ind w:left="0"/>
        <w:jc w:val="both"/>
      </w:pPr>
      <w:r>
        <w:rPr>
          <w:rFonts w:ascii="Times New Roman"/>
          <w:b w:val="false"/>
          <w:i w:val="false"/>
          <w:color w:val="000000"/>
          <w:sz w:val="28"/>
        </w:rPr>
        <w:t>
      46.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контрактного производства) в документы Договора не допускаются, за исключением письменных изменений, подписанных и согласованных Сторонами.</w:t>
      </w:r>
    </w:p>
    <w:bookmarkEnd w:id="1599"/>
    <w:bookmarkStart w:name="z2685" w:id="1600"/>
    <w:p>
      <w:pPr>
        <w:spacing w:after="0"/>
        <w:ind w:left="0"/>
        <w:jc w:val="both"/>
      </w:pPr>
      <w:r>
        <w:rPr>
          <w:rFonts w:ascii="Times New Roman"/>
          <w:b w:val="false"/>
          <w:i w:val="false"/>
          <w:color w:val="000000"/>
          <w:sz w:val="28"/>
        </w:rPr>
        <w:t>
      47. Если любое изменение ведет к уменьшению стоимости или сроков, необходимых Заказчику контрактного производства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Заказчика контрактного производства на проведение корректировки в рамках данного пункта должны быть предъявлены в течение 30 (тридцать) календарных дней со дня получения Заказчиком контрактного производства Заказчиком контрактного производства распоряжения об изменениях от Заказчика.</w:t>
      </w:r>
    </w:p>
    <w:bookmarkEnd w:id="1600"/>
    <w:bookmarkStart w:name="z2686" w:id="1601"/>
    <w:p>
      <w:pPr>
        <w:spacing w:after="0"/>
        <w:ind w:left="0"/>
        <w:jc w:val="both"/>
      </w:pPr>
      <w:r>
        <w:rPr>
          <w:rFonts w:ascii="Times New Roman"/>
          <w:b w:val="false"/>
          <w:i w:val="false"/>
          <w:color w:val="000000"/>
          <w:sz w:val="28"/>
        </w:rPr>
        <w:t>
      48. Гарантийное обеспечение исполнения договора не возвращается Заказчиком Заказчику контрактного производства в случаях:</w:t>
      </w:r>
    </w:p>
    <w:bookmarkEnd w:id="1601"/>
    <w:bookmarkStart w:name="z2687" w:id="1602"/>
    <w:p>
      <w:pPr>
        <w:spacing w:after="0"/>
        <w:ind w:left="0"/>
        <w:jc w:val="both"/>
      </w:pPr>
      <w:r>
        <w:rPr>
          <w:rFonts w:ascii="Times New Roman"/>
          <w:b w:val="false"/>
          <w:i w:val="false"/>
          <w:color w:val="000000"/>
          <w:sz w:val="28"/>
        </w:rPr>
        <w:t xml:space="preserve">
      1) расторжения договора в связи с неисполнением или ненадлежащим исполнением Заказчиком контрактного производства договорных обязательств; </w:t>
      </w:r>
    </w:p>
    <w:bookmarkEnd w:id="1602"/>
    <w:bookmarkStart w:name="z2688" w:id="1603"/>
    <w:p>
      <w:pPr>
        <w:spacing w:after="0"/>
        <w:ind w:left="0"/>
        <w:jc w:val="both"/>
      </w:pPr>
      <w:r>
        <w:rPr>
          <w:rFonts w:ascii="Times New Roman"/>
          <w:b w:val="false"/>
          <w:i w:val="false"/>
          <w:color w:val="000000"/>
          <w:sz w:val="28"/>
        </w:rPr>
        <w:t xml:space="preserve">
      2) неисполнения или исполнения ненадлежащим образом Заказчиком контрактного производства обязательств по Договору; </w:t>
      </w:r>
    </w:p>
    <w:bookmarkEnd w:id="1603"/>
    <w:bookmarkStart w:name="z2689" w:id="1604"/>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w:t>
      </w:r>
    </w:p>
    <w:bookmarkEnd w:id="1604"/>
    <w:bookmarkStart w:name="z2690" w:id="1605"/>
    <w:p>
      <w:pPr>
        <w:spacing w:after="0"/>
        <w:ind w:left="0"/>
        <w:jc w:val="both"/>
      </w:pPr>
      <w:r>
        <w:rPr>
          <w:rFonts w:ascii="Times New Roman"/>
          <w:b w:val="false"/>
          <w:i w:val="false"/>
          <w:color w:val="000000"/>
          <w:sz w:val="28"/>
        </w:rPr>
        <w:t xml:space="preserve">
      49. До проведения Заказчиком предварительной оплаты товара по Договору, поставка товара Заказчиком контрактного производства не производится. </w:t>
      </w:r>
    </w:p>
    <w:bookmarkEnd w:id="1605"/>
    <w:bookmarkStart w:name="z2691" w:id="1606"/>
    <w:p>
      <w:pPr>
        <w:spacing w:after="0"/>
        <w:ind w:left="0"/>
        <w:jc w:val="left"/>
      </w:pPr>
      <w:r>
        <w:rPr>
          <w:rFonts w:ascii="Times New Roman"/>
          <w:b/>
          <w:i w:val="false"/>
          <w:color w:val="000000"/>
        </w:rPr>
        <w:t xml:space="preserve"> 8. Рекламация</w:t>
      </w:r>
    </w:p>
    <w:bookmarkEnd w:id="1606"/>
    <w:bookmarkStart w:name="z2692" w:id="1607"/>
    <w:p>
      <w:pPr>
        <w:spacing w:after="0"/>
        <w:ind w:left="0"/>
        <w:jc w:val="both"/>
      </w:pPr>
      <w:r>
        <w:rPr>
          <w:rFonts w:ascii="Times New Roman"/>
          <w:b w:val="false"/>
          <w:i w:val="false"/>
          <w:color w:val="000000"/>
          <w:sz w:val="28"/>
        </w:rPr>
        <w:t>
      50. В случае поломки 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Заказчика контрактного производства и Единого дистрибьютора.</w:t>
      </w:r>
    </w:p>
    <w:bookmarkEnd w:id="1607"/>
    <w:bookmarkStart w:name="z2693" w:id="1608"/>
    <w:p>
      <w:pPr>
        <w:spacing w:after="0"/>
        <w:ind w:left="0"/>
        <w:jc w:val="both"/>
      </w:pPr>
      <w:r>
        <w:rPr>
          <w:rFonts w:ascii="Times New Roman"/>
          <w:b w:val="false"/>
          <w:i w:val="false"/>
          <w:color w:val="000000"/>
          <w:sz w:val="28"/>
        </w:rPr>
        <w:t xml:space="preserve">
      51. После получения подобного уведомления Заказчик контрактного производства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 </w:t>
      </w:r>
    </w:p>
    <w:bookmarkEnd w:id="1608"/>
    <w:bookmarkStart w:name="z2694" w:id="1609"/>
    <w:p>
      <w:pPr>
        <w:spacing w:after="0"/>
        <w:ind w:left="0"/>
        <w:jc w:val="both"/>
      </w:pPr>
      <w:r>
        <w:rPr>
          <w:rFonts w:ascii="Times New Roman"/>
          <w:b w:val="false"/>
          <w:i w:val="false"/>
          <w:color w:val="000000"/>
          <w:sz w:val="28"/>
        </w:rPr>
        <w:t xml:space="preserve">
      52. В случае подтверждения дефектов товара или его определенной части, Заказчик контрактного производства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 </w:t>
      </w:r>
    </w:p>
    <w:bookmarkEnd w:id="1609"/>
    <w:bookmarkStart w:name="z2695" w:id="1610"/>
    <w:p>
      <w:pPr>
        <w:spacing w:after="0"/>
        <w:ind w:left="0"/>
        <w:jc w:val="both"/>
      </w:pPr>
      <w:r>
        <w:rPr>
          <w:rFonts w:ascii="Times New Roman"/>
          <w:b w:val="false"/>
          <w:i w:val="false"/>
          <w:color w:val="000000"/>
          <w:sz w:val="28"/>
        </w:rPr>
        <w:t>
      53. Ремонт или замена дефектного товара должны быть произведены Заказчиком контрактного производства в течение 20 (двадцать) рабочих дней с момента получения им письменного уведомления Заказчика.</w:t>
      </w:r>
    </w:p>
    <w:bookmarkEnd w:id="1610"/>
    <w:bookmarkStart w:name="z2696" w:id="1611"/>
    <w:p>
      <w:pPr>
        <w:spacing w:after="0"/>
        <w:ind w:left="0"/>
        <w:jc w:val="both"/>
      </w:pPr>
      <w:r>
        <w:rPr>
          <w:rFonts w:ascii="Times New Roman"/>
          <w:b w:val="false"/>
          <w:i w:val="false"/>
          <w:color w:val="000000"/>
          <w:sz w:val="28"/>
        </w:rPr>
        <w:t>
      54. При проведении ремонта Заказчик контрактного производства обязан использовать новые и ранее неиспользованные запасные части, и узлы, произведенные Заказчиком контрактного производства (заводом-изготовителем) или заменить бракованный товар или его часть без каких-либо расходов со стороны Заказчика.</w:t>
      </w:r>
    </w:p>
    <w:bookmarkEnd w:id="1611"/>
    <w:bookmarkStart w:name="z2697" w:id="1612"/>
    <w:p>
      <w:pPr>
        <w:spacing w:after="0"/>
        <w:ind w:left="0"/>
        <w:jc w:val="both"/>
      </w:pPr>
      <w:r>
        <w:rPr>
          <w:rFonts w:ascii="Times New Roman"/>
          <w:b w:val="false"/>
          <w:i w:val="false"/>
          <w:color w:val="000000"/>
          <w:sz w:val="28"/>
        </w:rPr>
        <w:t>
      55. В случае, если срок ремонта или замены дефектного товара будет установлен в более чем 20 (двадцать) календарных дней, то Заказчик контрактного производства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bookmarkEnd w:id="1612"/>
    <w:bookmarkStart w:name="z2698" w:id="1613"/>
    <w:p>
      <w:pPr>
        <w:spacing w:after="0"/>
        <w:ind w:left="0"/>
        <w:jc w:val="both"/>
      </w:pPr>
      <w:r>
        <w:rPr>
          <w:rFonts w:ascii="Times New Roman"/>
          <w:b w:val="false"/>
          <w:i w:val="false"/>
          <w:color w:val="000000"/>
          <w:sz w:val="28"/>
        </w:rPr>
        <w:t xml:space="preserve">
      56. В случае не предоставления Заказчиком контрактного производства аналогичного работающего товара (комплектующие, узел), Заказчик контрактного производства обязуется продлить срок гарантийного сервисного обслуживания на период ремонта товара. </w:t>
      </w:r>
    </w:p>
    <w:bookmarkEnd w:id="1613"/>
    <w:bookmarkStart w:name="z2699" w:id="1614"/>
    <w:p>
      <w:pPr>
        <w:spacing w:after="0"/>
        <w:ind w:left="0"/>
        <w:jc w:val="both"/>
      </w:pPr>
      <w:r>
        <w:rPr>
          <w:rFonts w:ascii="Times New Roman"/>
          <w:b w:val="false"/>
          <w:i w:val="false"/>
          <w:color w:val="000000"/>
          <w:sz w:val="28"/>
        </w:rPr>
        <w:t>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bookmarkEnd w:id="1614"/>
    <w:bookmarkStart w:name="z2700" w:id="1615"/>
    <w:p>
      <w:pPr>
        <w:spacing w:after="0"/>
        <w:ind w:left="0"/>
        <w:jc w:val="left"/>
      </w:pPr>
      <w:r>
        <w:rPr>
          <w:rFonts w:ascii="Times New Roman"/>
          <w:b/>
          <w:i w:val="false"/>
          <w:color w:val="000000"/>
        </w:rPr>
        <w:t xml:space="preserve"> 9. Ответственность Сторон</w:t>
      </w:r>
    </w:p>
    <w:bookmarkEnd w:id="1615"/>
    <w:bookmarkStart w:name="z2701" w:id="1616"/>
    <w:p>
      <w:pPr>
        <w:spacing w:after="0"/>
        <w:ind w:left="0"/>
        <w:jc w:val="both"/>
      </w:pPr>
      <w:r>
        <w:rPr>
          <w:rFonts w:ascii="Times New Roman"/>
          <w:b w:val="false"/>
          <w:i w:val="false"/>
          <w:color w:val="000000"/>
          <w:sz w:val="28"/>
        </w:rPr>
        <w:t>
      58. Заказчик контрактного производства несет перед Заказчиком за нарушение условий Договора следующие виды имущественной ответственности за:</w:t>
      </w:r>
    </w:p>
    <w:bookmarkEnd w:id="1616"/>
    <w:bookmarkStart w:name="z2702" w:id="1617"/>
    <w:p>
      <w:pPr>
        <w:spacing w:after="0"/>
        <w:ind w:left="0"/>
        <w:jc w:val="both"/>
      </w:pPr>
      <w:r>
        <w:rPr>
          <w:rFonts w:ascii="Times New Roman"/>
          <w:b w:val="false"/>
          <w:i w:val="false"/>
          <w:color w:val="000000"/>
          <w:sz w:val="28"/>
        </w:rPr>
        <w:t xml:space="preserve">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 </w:t>
      </w:r>
    </w:p>
    <w:bookmarkEnd w:id="1617"/>
    <w:bookmarkStart w:name="z2703" w:id="1618"/>
    <w:p>
      <w:pPr>
        <w:spacing w:after="0"/>
        <w:ind w:left="0"/>
        <w:jc w:val="both"/>
      </w:pPr>
      <w:r>
        <w:rPr>
          <w:rFonts w:ascii="Times New Roman"/>
          <w:b w:val="false"/>
          <w:i w:val="false"/>
          <w:color w:val="000000"/>
          <w:sz w:val="28"/>
        </w:rPr>
        <w:t>
      2) невозврат или несвоевременный возврат предварительной оплаты Заказчику по Договору в случае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bookmarkEnd w:id="1618"/>
    <w:bookmarkStart w:name="z2704" w:id="1619"/>
    <w:p>
      <w:pPr>
        <w:spacing w:after="0"/>
        <w:ind w:left="0"/>
        <w:jc w:val="both"/>
      </w:pPr>
      <w:r>
        <w:rPr>
          <w:rFonts w:ascii="Times New Roman"/>
          <w:b w:val="false"/>
          <w:i w:val="false"/>
          <w:color w:val="000000"/>
          <w:sz w:val="28"/>
        </w:rPr>
        <w:t>
      3) несвоевременную поставку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bookmarkEnd w:id="1619"/>
    <w:bookmarkStart w:name="z2705" w:id="1620"/>
    <w:p>
      <w:pPr>
        <w:spacing w:after="0"/>
        <w:ind w:left="0"/>
        <w:jc w:val="both"/>
      </w:pPr>
      <w:r>
        <w:rPr>
          <w:rFonts w:ascii="Times New Roman"/>
          <w:b w:val="false"/>
          <w:i w:val="false"/>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bookmarkEnd w:id="1620"/>
    <w:bookmarkStart w:name="z2706" w:id="1621"/>
    <w:p>
      <w:pPr>
        <w:spacing w:after="0"/>
        <w:ind w:left="0"/>
        <w:jc w:val="both"/>
      </w:pPr>
      <w:r>
        <w:rPr>
          <w:rFonts w:ascii="Times New Roman"/>
          <w:b w:val="false"/>
          <w:i w:val="false"/>
          <w:color w:val="000000"/>
          <w:sz w:val="28"/>
        </w:rPr>
        <w:t xml:space="preserve">
      59.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получения. </w:t>
      </w:r>
    </w:p>
    <w:bookmarkEnd w:id="1621"/>
    <w:bookmarkStart w:name="z2707" w:id="1622"/>
    <w:p>
      <w:pPr>
        <w:spacing w:after="0"/>
        <w:ind w:left="0"/>
        <w:jc w:val="both"/>
      </w:pPr>
      <w:r>
        <w:rPr>
          <w:rFonts w:ascii="Times New Roman"/>
          <w:b w:val="false"/>
          <w:i w:val="false"/>
          <w:color w:val="000000"/>
          <w:sz w:val="28"/>
        </w:rPr>
        <w:t xml:space="preserve">
      60. Заказчик несет перед Заказчиком контрактного производства за нарушение условий Договора следующие виды имущественной ответственности за: </w:t>
      </w:r>
    </w:p>
    <w:bookmarkEnd w:id="1622"/>
    <w:bookmarkStart w:name="z2708" w:id="1623"/>
    <w:p>
      <w:pPr>
        <w:spacing w:after="0"/>
        <w:ind w:left="0"/>
        <w:jc w:val="both"/>
      </w:pPr>
      <w:r>
        <w:rPr>
          <w:rFonts w:ascii="Times New Roman"/>
          <w:b w:val="false"/>
          <w:i w:val="false"/>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bookmarkEnd w:id="1623"/>
    <w:bookmarkStart w:name="z2709" w:id="1624"/>
    <w:p>
      <w:pPr>
        <w:spacing w:after="0"/>
        <w:ind w:left="0"/>
        <w:jc w:val="both"/>
      </w:pPr>
      <w:r>
        <w:rPr>
          <w:rFonts w:ascii="Times New Roman"/>
          <w:b w:val="false"/>
          <w:i w:val="false"/>
          <w:color w:val="000000"/>
          <w:sz w:val="28"/>
        </w:rPr>
        <w:t>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bookmarkEnd w:id="1624"/>
    <w:bookmarkStart w:name="z2710" w:id="1625"/>
    <w:p>
      <w:pPr>
        <w:spacing w:after="0"/>
        <w:ind w:left="0"/>
        <w:jc w:val="both"/>
      </w:pPr>
      <w:r>
        <w:rPr>
          <w:rFonts w:ascii="Times New Roman"/>
          <w:b w:val="false"/>
          <w:i w:val="false"/>
          <w:color w:val="000000"/>
          <w:sz w:val="28"/>
        </w:rPr>
        <w:t xml:space="preserve">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 </w:t>
      </w:r>
    </w:p>
    <w:bookmarkEnd w:id="1625"/>
    <w:bookmarkStart w:name="z2711" w:id="1626"/>
    <w:p>
      <w:pPr>
        <w:spacing w:after="0"/>
        <w:ind w:left="0"/>
        <w:jc w:val="both"/>
      </w:pPr>
      <w:r>
        <w:rPr>
          <w:rFonts w:ascii="Times New Roman"/>
          <w:b w:val="false"/>
          <w:i w:val="false"/>
          <w:color w:val="000000"/>
          <w:sz w:val="28"/>
        </w:rPr>
        <w:t>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bookmarkEnd w:id="1626"/>
    <w:bookmarkStart w:name="z2712" w:id="1627"/>
    <w:p>
      <w:pPr>
        <w:spacing w:after="0"/>
        <w:ind w:left="0"/>
        <w:jc w:val="both"/>
      </w:pPr>
      <w:r>
        <w:rPr>
          <w:rFonts w:ascii="Times New Roman"/>
          <w:b w:val="false"/>
          <w:i w:val="false"/>
          <w:color w:val="000000"/>
          <w:sz w:val="28"/>
        </w:rPr>
        <w:t>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bookmarkEnd w:id="1627"/>
    <w:bookmarkStart w:name="z2713" w:id="1628"/>
    <w:p>
      <w:pPr>
        <w:spacing w:after="0"/>
        <w:ind w:left="0"/>
        <w:jc w:val="both"/>
      </w:pPr>
      <w:r>
        <w:rPr>
          <w:rFonts w:ascii="Times New Roman"/>
          <w:b w:val="false"/>
          <w:i w:val="false"/>
          <w:color w:val="000000"/>
          <w:sz w:val="28"/>
        </w:rPr>
        <w:t>
      63. Оплата неустойки или штрафа не освобождает Стороны от выполнения своих обязательств по Договору.</w:t>
      </w:r>
    </w:p>
    <w:bookmarkEnd w:id="1628"/>
    <w:bookmarkStart w:name="z2714" w:id="1629"/>
    <w:p>
      <w:pPr>
        <w:spacing w:after="0"/>
        <w:ind w:left="0"/>
        <w:jc w:val="both"/>
      </w:pPr>
      <w:r>
        <w:rPr>
          <w:rFonts w:ascii="Times New Roman"/>
          <w:b w:val="false"/>
          <w:i w:val="false"/>
          <w:color w:val="000000"/>
          <w:sz w:val="28"/>
        </w:rPr>
        <w:t>
      64. Заказчик и (или) Единый дистрибьютор вправе расторгнуть Договор за:</w:t>
      </w:r>
    </w:p>
    <w:bookmarkEnd w:id="1629"/>
    <w:bookmarkStart w:name="z2715" w:id="1630"/>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630"/>
    <w:bookmarkStart w:name="z2716" w:id="1631"/>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631"/>
    <w:bookmarkStart w:name="z2717" w:id="1632"/>
    <w:p>
      <w:pPr>
        <w:spacing w:after="0"/>
        <w:ind w:left="0"/>
        <w:jc w:val="both"/>
      </w:pPr>
      <w:r>
        <w:rPr>
          <w:rFonts w:ascii="Times New Roman"/>
          <w:b w:val="false"/>
          <w:i w:val="false"/>
          <w:color w:val="000000"/>
          <w:sz w:val="28"/>
        </w:rPr>
        <w:t>
      3) в случае неоднократной поставки товара ненадлежащего качества.</w:t>
      </w:r>
    </w:p>
    <w:bookmarkEnd w:id="1632"/>
    <w:bookmarkStart w:name="z2718" w:id="1633"/>
    <w:p>
      <w:pPr>
        <w:spacing w:after="0"/>
        <w:ind w:left="0"/>
        <w:jc w:val="both"/>
      </w:pPr>
      <w:r>
        <w:rPr>
          <w:rFonts w:ascii="Times New Roman"/>
          <w:b w:val="false"/>
          <w:i w:val="false"/>
          <w:color w:val="000000"/>
          <w:sz w:val="28"/>
        </w:rPr>
        <w:t>
      65. При наступлении оснований расторжения Договора Заказчик и (или) Единый дистрибьютор направляет Заказчику контрактного производства письменное уведомление о расторжении Договора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bookmarkEnd w:id="1633"/>
    <w:bookmarkStart w:name="z2719" w:id="1634"/>
    <w:p>
      <w:pPr>
        <w:spacing w:after="0"/>
        <w:ind w:left="0"/>
        <w:jc w:val="both"/>
      </w:pPr>
      <w:r>
        <w:rPr>
          <w:rFonts w:ascii="Times New Roman"/>
          <w:b w:val="false"/>
          <w:i w:val="false"/>
          <w:color w:val="000000"/>
          <w:sz w:val="28"/>
        </w:rPr>
        <w:t xml:space="preserve">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bookmarkEnd w:id="1634"/>
    <w:bookmarkStart w:name="z2720" w:id="1635"/>
    <w:p>
      <w:pPr>
        <w:spacing w:after="0"/>
        <w:ind w:left="0"/>
        <w:jc w:val="both"/>
      </w:pPr>
      <w:r>
        <w:rPr>
          <w:rFonts w:ascii="Times New Roman"/>
          <w:b w:val="false"/>
          <w:i w:val="false"/>
          <w:color w:val="000000"/>
          <w:sz w:val="28"/>
        </w:rPr>
        <w:t>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bookmarkEnd w:id="1635"/>
    <w:bookmarkStart w:name="z2721" w:id="1636"/>
    <w:p>
      <w:pPr>
        <w:spacing w:after="0"/>
        <w:ind w:left="0"/>
        <w:jc w:val="left"/>
      </w:pPr>
      <w:r>
        <w:rPr>
          <w:rFonts w:ascii="Times New Roman"/>
          <w:b/>
          <w:i w:val="false"/>
          <w:color w:val="000000"/>
        </w:rPr>
        <w:t xml:space="preserve"> 10. Конфиденциальность</w:t>
      </w:r>
    </w:p>
    <w:bookmarkEnd w:id="1636"/>
    <w:bookmarkStart w:name="z2722" w:id="1637"/>
    <w:p>
      <w:pPr>
        <w:spacing w:after="0"/>
        <w:ind w:left="0"/>
        <w:jc w:val="both"/>
      </w:pPr>
      <w:r>
        <w:rPr>
          <w:rFonts w:ascii="Times New Roman"/>
          <w:b w:val="false"/>
          <w:i w:val="false"/>
          <w:color w:val="000000"/>
          <w:sz w:val="28"/>
        </w:rPr>
        <w:t>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637"/>
    <w:bookmarkStart w:name="z2723" w:id="1638"/>
    <w:p>
      <w:pPr>
        <w:spacing w:after="0"/>
        <w:ind w:left="0"/>
        <w:jc w:val="both"/>
      </w:pPr>
      <w:r>
        <w:rPr>
          <w:rFonts w:ascii="Times New Roman"/>
          <w:b w:val="false"/>
          <w:i w:val="false"/>
          <w:color w:val="000000"/>
          <w:sz w:val="28"/>
        </w:rPr>
        <w:t>
      1) во время раскрытия находилась в публичном доступе;</w:t>
      </w:r>
    </w:p>
    <w:bookmarkEnd w:id="1638"/>
    <w:bookmarkStart w:name="z2724" w:id="1639"/>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639"/>
    <w:bookmarkStart w:name="z2725" w:id="1640"/>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640"/>
    <w:bookmarkStart w:name="z2726" w:id="1641"/>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641"/>
    <w:bookmarkStart w:name="z2727" w:id="1642"/>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642"/>
    <w:bookmarkStart w:name="z2728" w:id="1643"/>
    <w:p>
      <w:pPr>
        <w:spacing w:after="0"/>
        <w:ind w:left="0"/>
        <w:jc w:val="both"/>
      </w:pPr>
      <w:r>
        <w:rPr>
          <w:rFonts w:ascii="Times New Roman"/>
          <w:b w:val="false"/>
          <w:i w:val="false"/>
          <w:color w:val="000000"/>
          <w:sz w:val="28"/>
        </w:rPr>
        <w:t>
      69.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643"/>
    <w:bookmarkStart w:name="z2729" w:id="1644"/>
    <w:p>
      <w:pPr>
        <w:spacing w:after="0"/>
        <w:ind w:left="0"/>
        <w:jc w:val="left"/>
      </w:pPr>
      <w:r>
        <w:rPr>
          <w:rFonts w:ascii="Times New Roman"/>
          <w:b/>
          <w:i w:val="false"/>
          <w:color w:val="000000"/>
        </w:rPr>
        <w:t xml:space="preserve"> 11. Заключительные положения</w:t>
      </w:r>
    </w:p>
    <w:bookmarkEnd w:id="1644"/>
    <w:bookmarkStart w:name="z2730" w:id="1645"/>
    <w:p>
      <w:pPr>
        <w:spacing w:after="0"/>
        <w:ind w:left="0"/>
        <w:jc w:val="both"/>
      </w:pPr>
      <w:r>
        <w:rPr>
          <w:rFonts w:ascii="Times New Roman"/>
          <w:b w:val="false"/>
          <w:i w:val="false"/>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645"/>
    <w:bookmarkStart w:name="z2731" w:id="1646"/>
    <w:p>
      <w:pPr>
        <w:spacing w:after="0"/>
        <w:ind w:left="0"/>
        <w:jc w:val="both"/>
      </w:pPr>
      <w:r>
        <w:rPr>
          <w:rFonts w:ascii="Times New Roman"/>
          <w:b w:val="false"/>
          <w:i w:val="false"/>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лицам.</w:t>
      </w:r>
    </w:p>
    <w:bookmarkEnd w:id="1646"/>
    <w:bookmarkStart w:name="z2732" w:id="1647"/>
    <w:p>
      <w:pPr>
        <w:spacing w:after="0"/>
        <w:ind w:left="0"/>
        <w:jc w:val="both"/>
      </w:pPr>
      <w:r>
        <w:rPr>
          <w:rFonts w:ascii="Times New Roman"/>
          <w:b w:val="false"/>
          <w:i w:val="false"/>
          <w:color w:val="000000"/>
          <w:sz w:val="28"/>
        </w:rPr>
        <w:t>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bookmarkEnd w:id="1647"/>
    <w:bookmarkStart w:name="z2733" w:id="1648"/>
    <w:p>
      <w:pPr>
        <w:spacing w:after="0"/>
        <w:ind w:left="0"/>
        <w:jc w:val="both"/>
      </w:pPr>
      <w:r>
        <w:rPr>
          <w:rFonts w:ascii="Times New Roman"/>
          <w:b w:val="false"/>
          <w:i w:val="false"/>
          <w:color w:val="000000"/>
          <w:sz w:val="28"/>
        </w:rPr>
        <w:t>
      73. Взаимоотношения Сторон, не урегулированные Договором, регулируются законодательством Республики Казахстан.</w:t>
      </w:r>
    </w:p>
    <w:bookmarkEnd w:id="1648"/>
    <w:bookmarkStart w:name="z2734" w:id="1649"/>
    <w:p>
      <w:pPr>
        <w:spacing w:after="0"/>
        <w:ind w:left="0"/>
        <w:jc w:val="both"/>
      </w:pPr>
      <w:r>
        <w:rPr>
          <w:rFonts w:ascii="Times New Roman"/>
          <w:b w:val="false"/>
          <w:i w:val="false"/>
          <w:color w:val="000000"/>
          <w:sz w:val="28"/>
        </w:rPr>
        <w:t>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bookmarkEnd w:id="1649"/>
    <w:bookmarkStart w:name="z2735" w:id="1650"/>
    <w:p>
      <w:pPr>
        <w:spacing w:after="0"/>
        <w:ind w:left="0"/>
        <w:jc w:val="both"/>
      </w:pPr>
      <w:r>
        <w:rPr>
          <w:rFonts w:ascii="Times New Roman"/>
          <w:b w:val="false"/>
          <w:i w:val="false"/>
          <w:color w:val="000000"/>
          <w:sz w:val="28"/>
        </w:rPr>
        <w:t xml:space="preserve">
      74. Договор составлен в 3 (три) экземплярах на казахском и русском языках, по одному экземпляру для каждой из Сторон. </w:t>
      </w:r>
    </w:p>
    <w:bookmarkEnd w:id="1650"/>
    <w:bookmarkStart w:name="z2736" w:id="1651"/>
    <w:p>
      <w:pPr>
        <w:spacing w:after="0"/>
        <w:ind w:left="0"/>
        <w:jc w:val="both"/>
      </w:pPr>
      <w:r>
        <w:rPr>
          <w:rFonts w:ascii="Times New Roman"/>
          <w:b w:val="false"/>
          <w:i w:val="false"/>
          <w:color w:val="000000"/>
          <w:sz w:val="28"/>
        </w:rPr>
        <w:t xml:space="preserve">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 </w:t>
      </w:r>
    </w:p>
    <w:bookmarkEnd w:id="1651"/>
    <w:bookmarkStart w:name="z2737" w:id="1652"/>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65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738" w:id="1653"/>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653"/>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xml:space="preserve">Должность ________________ </w:t>
            </w:r>
          </w:p>
          <w:p>
            <w:pPr>
              <w:spacing w:after="20"/>
              <w:ind w:left="20"/>
              <w:jc w:val="both"/>
            </w:pPr>
            <w:r>
              <w:rPr>
                <w:rFonts w:ascii="Times New Roman"/>
                <w:b w:val="false"/>
                <w:i w:val="false"/>
                <w:color w:val="000000"/>
                <w:sz w:val="20"/>
              </w:rPr>
              <w:t>
Подпись, Ф.И.О. (при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bookmarkStart w:name="z2740" w:id="1654"/>
          <w:p>
            <w:pPr>
              <w:spacing w:after="20"/>
              <w:ind w:left="20"/>
              <w:jc w:val="both"/>
            </w:pPr>
            <w:r>
              <w:rPr>
                <w:rFonts w:ascii="Times New Roman"/>
                <w:b w:val="false"/>
                <w:i w:val="false"/>
                <w:color w:val="000000"/>
                <w:sz w:val="20"/>
              </w:rPr>
              <w:t>
Заказчик контрактного производства</w:t>
            </w:r>
          </w:p>
          <w:bookmarkEnd w:id="1654"/>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xml:space="preserve">Должность ________________ </w:t>
            </w:r>
          </w:p>
          <w:p>
            <w:pPr>
              <w:spacing w:after="20"/>
              <w:ind w:left="20"/>
              <w:jc w:val="both"/>
            </w:pPr>
            <w:r>
              <w:rPr>
                <w:rFonts w:ascii="Times New Roman"/>
                <w:b w:val="false"/>
                <w:i w:val="false"/>
                <w:color w:val="000000"/>
                <w:sz w:val="20"/>
              </w:rPr>
              <w:t>
Подпись, Ф.И.О. (при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bookmarkStart w:name="z2742" w:id="1655"/>
          <w:p>
            <w:pPr>
              <w:spacing w:after="20"/>
              <w:ind w:left="20"/>
              <w:jc w:val="both"/>
            </w:pPr>
            <w:r>
              <w:rPr>
                <w:rFonts w:ascii="Times New Roman"/>
                <w:b w:val="false"/>
                <w:i w:val="false"/>
                <w:color w:val="000000"/>
                <w:sz w:val="20"/>
              </w:rPr>
              <w:t>
Заказчик</w:t>
            </w:r>
          </w:p>
          <w:bookmarkEnd w:id="1655"/>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xml:space="preserve">Должность ________________ </w:t>
            </w:r>
          </w:p>
          <w:p>
            <w:pPr>
              <w:spacing w:after="20"/>
              <w:ind w:left="20"/>
              <w:jc w:val="both"/>
            </w:pPr>
            <w:r>
              <w:rPr>
                <w:rFonts w:ascii="Times New Roman"/>
                <w:b w:val="false"/>
                <w:i w:val="false"/>
                <w:color w:val="000000"/>
                <w:sz w:val="20"/>
              </w:rPr>
              <w:t>
Подпись, Ф.И.О. (при его наличии)</w:t>
            </w:r>
          </w:p>
          <w:p>
            <w:pPr>
              <w:spacing w:after="20"/>
              <w:ind w:left="20"/>
              <w:jc w:val="both"/>
            </w:pPr>
            <w:r>
              <w:rPr>
                <w:rFonts w:ascii="Times New Roman"/>
                <w:b w:val="false"/>
                <w:i w:val="false"/>
                <w:color w:val="000000"/>
                <w:sz w:val="20"/>
              </w:rPr>
              <w:t>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7" w:id="1656"/>
    <w:p>
      <w:pPr>
        <w:spacing w:after="0"/>
        <w:ind w:left="0"/>
        <w:jc w:val="left"/>
      </w:pPr>
      <w:r>
        <w:rPr>
          <w:rFonts w:ascii="Times New Roman"/>
          <w:b/>
          <w:i w:val="false"/>
          <w:color w:val="000000"/>
        </w:rPr>
        <w:t xml:space="preserve"> Перечень и комплектация товара</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165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5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согласно перечню медицинской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закупаемой медицинской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658"/>
          <w:p>
            <w:pPr>
              <w:spacing w:after="20"/>
              <w:ind w:left="20"/>
              <w:jc w:val="both"/>
            </w:pPr>
            <w:r>
              <w:rPr>
                <w:rFonts w:ascii="Times New Roman"/>
                <w:b w:val="false"/>
                <w:i w:val="false"/>
                <w:color w:val="000000"/>
                <w:sz w:val="20"/>
              </w:rPr>
              <w:t>
 </w:t>
            </w:r>
          </w:p>
          <w:bookmarkEnd w:id="1658"/>
          <w:p>
            <w:pPr>
              <w:spacing w:after="20"/>
              <w:ind w:left="20"/>
              <w:jc w:val="both"/>
            </w:pPr>
            <w:r>
              <w:rPr>
                <w:rFonts w:ascii="Times New Roman"/>
                <w:b w:val="false"/>
                <w:i w:val="false"/>
                <w:color w:val="000000"/>
                <w:sz w:val="20"/>
              </w:rPr>
              <w:t>
_____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w:t>
            </w:r>
          </w:p>
          <w:p>
            <w:pPr>
              <w:spacing w:after="20"/>
              <w:ind w:left="20"/>
              <w:jc w:val="both"/>
            </w:pPr>
            <w:r>
              <w:rPr>
                <w:rFonts w:ascii="Times New Roman"/>
                <w:b w:val="false"/>
                <w:i w:val="false"/>
                <w:color w:val="000000"/>
                <w:sz w:val="20"/>
              </w:rPr>
              <w:t>
_____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65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1660"/>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6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контрактного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166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bookmarkEnd w:id="16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662"/>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bookmarkEnd w:id="16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92" w:id="1663"/>
    <w:p>
      <w:pPr>
        <w:spacing w:after="0"/>
        <w:ind w:left="0"/>
        <w:jc w:val="left"/>
      </w:pPr>
      <w:r>
        <w:rPr>
          <w:rFonts w:ascii="Times New Roman"/>
          <w:b/>
          <w:i w:val="false"/>
          <w:color w:val="000000"/>
        </w:rPr>
        <w:t xml:space="preserve"> Техническая спецификация</w:t>
      </w:r>
    </w:p>
    <w:bookmarkEnd w:id="1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166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16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медицинской техники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6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6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комплектующего к медицинской технике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комплектующего к медицинской технике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66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166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166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поставки медицинской техники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___календарных дней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67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671"/>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w:t>
            </w:r>
          </w:p>
          <w:bookmarkEnd w:id="1671"/>
          <w:p>
            <w:pPr>
              <w:spacing w:after="20"/>
              <w:ind w:left="20"/>
              <w:jc w:val="both"/>
            </w:pPr>
            <w:r>
              <w:rPr>
                <w:rFonts w:ascii="Times New Roman"/>
                <w:b w:val="false"/>
                <w:i w:val="false"/>
                <w:color w:val="000000"/>
                <w:sz w:val="20"/>
              </w:rPr>
              <w:t>
</w:t>
            </w:r>
            <w:r>
              <w:rPr>
                <w:rFonts w:ascii="Times New Roman"/>
                <w:b w:val="false"/>
                <w:i w:val="false"/>
                <w:color w:val="000000"/>
                <w:sz w:val="20"/>
              </w:rPr>
              <w:t>Плановое техническое обслуживание должно проводиться не реже чем 1 раз в квартал.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Работы по техническому обслуживанию выполняются в соответствии с требованиями эксплуатационной документации и должны включать в себя:</w:t>
            </w:r>
          </w:p>
          <w:p>
            <w:pPr>
              <w:spacing w:after="20"/>
              <w:ind w:left="20"/>
              <w:jc w:val="both"/>
            </w:pPr>
            <w:r>
              <w:rPr>
                <w:rFonts w:ascii="Times New Roman"/>
                <w:b w:val="false"/>
                <w:i w:val="false"/>
                <w:color w:val="000000"/>
                <w:sz w:val="20"/>
              </w:rPr>
              <w:t>
</w:t>
            </w:r>
            <w:r>
              <w:rPr>
                <w:rFonts w:ascii="Times New Roman"/>
                <w:b w:val="false"/>
                <w:i w:val="false"/>
                <w:color w:val="000000"/>
                <w:sz w:val="20"/>
              </w:rPr>
              <w:t>- замену отработавших ресурс составных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настройку и регулировку медицинской техники; специфические для данной медицинской техники работы и т.п.;</w:t>
            </w:r>
          </w:p>
          <w:p>
            <w:pPr>
              <w:spacing w:after="20"/>
              <w:ind w:left="20"/>
              <w:jc w:val="both"/>
            </w:pPr>
            <w:r>
              <w:rPr>
                <w:rFonts w:ascii="Times New Roman"/>
                <w:b w:val="false"/>
                <w:i w:val="false"/>
                <w:color w:val="000000"/>
                <w:sz w:val="20"/>
              </w:rPr>
              <w:t>
</w:t>
            </w:r>
            <w:r>
              <w:rPr>
                <w:rFonts w:ascii="Times New Roman"/>
                <w:b w:val="false"/>
                <w:i w:val="false"/>
                <w:color w:val="000000"/>
                <w:sz w:val="20"/>
              </w:rPr>
              <w:t>- 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 иные указанные в эксплуатационной документации операции, специфические для конкретного типа медицинской техники.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67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сопутствующим услугам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Заказчик контрактного производства обеспечивает сопровождение процесса поставки товара квалифицированными специалистами. При осуществлении поставки товара Заказчик контрактного производства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Заказчик контрактного производства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Заказчик контрактного производства.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1673"/>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673"/>
          <w:p>
            <w:pPr>
              <w:spacing w:after="20"/>
              <w:ind w:left="20"/>
              <w:jc w:val="both"/>
            </w:pPr>
            <w:r>
              <w:rPr>
                <w:rFonts w:ascii="Times New Roman"/>
                <w:b w:val="false"/>
                <w:i w:val="false"/>
                <w:color w:val="000000"/>
                <w:sz w:val="20"/>
              </w:rPr>
              <w:t>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контрактного производства:</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Единому дистрибьютору</w:t>
            </w:r>
          </w:p>
        </w:tc>
      </w:tr>
    </w:tbl>
    <w:bookmarkStart w:name="z2896" w:id="1674"/>
    <w:p>
      <w:pPr>
        <w:spacing w:after="0"/>
        <w:ind w:left="0"/>
        <w:jc w:val="left"/>
      </w:pPr>
      <w:r>
        <w:rPr>
          <w:rFonts w:ascii="Times New Roman"/>
          <w:b/>
          <w:i w:val="false"/>
          <w:color w:val="000000"/>
        </w:rPr>
        <w:t xml:space="preserve"> Отчет о поставке товара заказчиком контрактного производства</w:t>
      </w:r>
    </w:p>
    <w:bookmarkEnd w:id="1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167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17" w:id="1676"/>
      <w:r>
        <w:rPr>
          <w:rFonts w:ascii="Times New Roman"/>
          <w:b w:val="false"/>
          <w:i w:val="false"/>
          <w:color w:val="000000"/>
          <w:sz w:val="28"/>
        </w:rPr>
        <w:t>
      Поставщик ______________________</w:t>
      </w:r>
    </w:p>
    <w:bookmarkEnd w:id="1676"/>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0" w:id="1677"/>
    <w:p>
      <w:pPr>
        <w:spacing w:after="0"/>
        <w:ind w:left="0"/>
        <w:jc w:val="left"/>
      </w:pPr>
      <w:r>
        <w:rPr>
          <w:rFonts w:ascii="Times New Roman"/>
          <w:b/>
          <w:i w:val="false"/>
          <w:color w:val="000000"/>
        </w:rPr>
        <w:t xml:space="preserve"> График гарантийного сервисного обслуживания</w:t>
      </w:r>
    </w:p>
    <w:bookmarkEnd w:id="1677"/>
    <w:p>
      <w:pPr>
        <w:spacing w:after="0"/>
        <w:ind w:left="0"/>
        <w:jc w:val="both"/>
      </w:pPr>
      <w:bookmarkStart w:name="z2921" w:id="1678"/>
      <w:r>
        <w:rPr>
          <w:rFonts w:ascii="Times New Roman"/>
          <w:b w:val="false"/>
          <w:i w:val="false"/>
          <w:color w:val="000000"/>
          <w:sz w:val="28"/>
        </w:rPr>
        <w:t>
      "____"___________20___года</w:t>
      </w:r>
    </w:p>
    <w:bookmarkEnd w:id="1678"/>
    <w:p>
      <w:pPr>
        <w:spacing w:after="0"/>
        <w:ind w:left="0"/>
        <w:jc w:val="both"/>
      </w:pPr>
      <w:r>
        <w:rPr>
          <w:rFonts w:ascii="Times New Roman"/>
          <w:b w:val="false"/>
          <w:i w:val="false"/>
          <w:color w:val="000000"/>
          <w:sz w:val="28"/>
        </w:rPr>
        <w:t>Заказчик: _______________________________________________________________</w:t>
      </w:r>
    </w:p>
    <w:p>
      <w:pPr>
        <w:spacing w:after="0"/>
        <w:ind w:left="0"/>
        <w:jc w:val="both"/>
      </w:pPr>
      <w:r>
        <w:rPr>
          <w:rFonts w:ascii="Times New Roman"/>
          <w:b w:val="false"/>
          <w:i w:val="false"/>
          <w:color w:val="000000"/>
          <w:sz w:val="28"/>
        </w:rPr>
        <w:t>Место установки медицинской техники: ____________________________________</w:t>
      </w:r>
    </w:p>
    <w:p>
      <w:pPr>
        <w:spacing w:after="0"/>
        <w:ind w:left="0"/>
        <w:jc w:val="both"/>
      </w:pPr>
      <w:r>
        <w:rPr>
          <w:rFonts w:ascii="Times New Roman"/>
          <w:b w:val="false"/>
          <w:i w:val="false"/>
          <w:color w:val="000000"/>
          <w:sz w:val="28"/>
        </w:rPr>
        <w:t>В соответствии с трехсторонним договором поставки медицинской техники от __ _________ 20__ года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16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проводимых при гарантийном сервисном обслуживании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для проведения гарантийного сервисного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гарантийного сервисного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6" w:id="1680"/>
      <w:r>
        <w:rPr>
          <w:rFonts w:ascii="Times New Roman"/>
          <w:b w:val="false"/>
          <w:i w:val="false"/>
          <w:color w:val="000000"/>
          <w:sz w:val="28"/>
        </w:rPr>
        <w:t>
      Заказчик контрактного производства</w:t>
      </w:r>
    </w:p>
    <w:bookmarkEnd w:id="1680"/>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9" w:id="1681"/>
    <w:p>
      <w:pPr>
        <w:spacing w:after="0"/>
        <w:ind w:left="0"/>
        <w:jc w:val="left"/>
      </w:pPr>
      <w:r>
        <w:rPr>
          <w:rFonts w:ascii="Times New Roman"/>
          <w:b/>
          <w:i w:val="false"/>
          <w:color w:val="000000"/>
        </w:rPr>
        <w:t xml:space="preserve"> Акт приема-передачи товара</w:t>
      </w:r>
    </w:p>
    <w:bookmarkEnd w:id="168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2940" w:id="168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bookmarkEnd w:id="1682"/>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w:t>
            </w:r>
          </w:p>
        </w:tc>
      </w:tr>
    </w:tbl>
    <w:bookmarkStart w:name="z2945" w:id="1683"/>
    <w:p>
      <w:pPr>
        <w:spacing w:after="0"/>
        <w:ind w:left="0"/>
        <w:jc w:val="both"/>
      </w:pPr>
      <w:r>
        <w:rPr>
          <w:rFonts w:ascii="Times New Roman"/>
          <w:b w:val="false"/>
          <w:i w:val="false"/>
          <w:color w:val="000000"/>
          <w:sz w:val="28"/>
        </w:rPr>
        <w:t>
      Место составления акта и приемки товара (далее - МТ)</w:t>
      </w:r>
    </w:p>
    <w:bookmarkEnd w:id="1683"/>
    <w:p>
      <w:pPr>
        <w:spacing w:after="0"/>
        <w:ind w:left="0"/>
        <w:jc w:val="both"/>
      </w:pPr>
      <w:bookmarkStart w:name="z2946" w:id="1684"/>
      <w:r>
        <w:rPr>
          <w:rFonts w:ascii="Times New Roman"/>
          <w:b w:val="false"/>
          <w:i w:val="false"/>
          <w:color w:val="000000"/>
          <w:sz w:val="28"/>
        </w:rPr>
        <w:t>
      1. Сторона Заказчика контрактного производства</w:t>
      </w:r>
    </w:p>
    <w:bookmarkEnd w:id="1684"/>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Заказчика контрактного производства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МТ _______________________________________________________</w:t>
      </w:r>
    </w:p>
    <w:p>
      <w:pPr>
        <w:spacing w:after="0"/>
        <w:ind w:left="0"/>
        <w:jc w:val="both"/>
      </w:pPr>
      <w:r>
        <w:rPr>
          <w:rFonts w:ascii="Times New Roman"/>
          <w:b w:val="false"/>
          <w:i w:val="false"/>
          <w:color w:val="000000"/>
          <w:sz w:val="28"/>
        </w:rPr>
        <w:t>Дата и номер счета-фактур ____________________________</w:t>
      </w:r>
    </w:p>
    <w:p>
      <w:pPr>
        <w:spacing w:after="0"/>
        <w:ind w:left="0"/>
        <w:jc w:val="both"/>
      </w:pPr>
      <w:r>
        <w:rPr>
          <w:rFonts w:ascii="Times New Roman"/>
          <w:b w:val="false"/>
          <w:i w:val="false"/>
          <w:color w:val="000000"/>
          <w:sz w:val="28"/>
        </w:rPr>
        <w:t>Дата и номер накладной на отпуск _____________________</w:t>
      </w:r>
    </w:p>
    <w:p>
      <w:pPr>
        <w:spacing w:after="0"/>
        <w:ind w:left="0"/>
        <w:jc w:val="both"/>
      </w:pPr>
      <w:r>
        <w:rPr>
          <w:rFonts w:ascii="Times New Roman"/>
          <w:b w:val="false"/>
          <w:i w:val="false"/>
          <w:color w:val="000000"/>
          <w:sz w:val="28"/>
        </w:rPr>
        <w:t>Дата установки МТ __________________________________</w:t>
      </w:r>
    </w:p>
    <w:p>
      <w:pPr>
        <w:spacing w:after="0"/>
        <w:ind w:left="0"/>
        <w:jc w:val="both"/>
      </w:pPr>
      <w:r>
        <w:rPr>
          <w:rFonts w:ascii="Times New Roman"/>
          <w:b w:val="false"/>
          <w:i w:val="false"/>
          <w:color w:val="000000"/>
          <w:sz w:val="28"/>
        </w:rPr>
        <w:t>Место установки МТ _________________________________</w:t>
      </w:r>
    </w:p>
    <w:p>
      <w:pPr>
        <w:spacing w:after="0"/>
        <w:ind w:left="0"/>
        <w:jc w:val="both"/>
      </w:pPr>
      <w:r>
        <w:rPr>
          <w:rFonts w:ascii="Times New Roman"/>
          <w:b w:val="false"/>
          <w:i w:val="false"/>
          <w:color w:val="000000"/>
          <w:sz w:val="28"/>
        </w:rPr>
        <w:t>Дата пуско-наладки МТ ______________________________</w:t>
      </w:r>
    </w:p>
    <w:p>
      <w:pPr>
        <w:spacing w:after="0"/>
        <w:ind w:left="0"/>
        <w:jc w:val="both"/>
      </w:pPr>
      <w:r>
        <w:rPr>
          <w:rFonts w:ascii="Times New Roman"/>
          <w:b w:val="false"/>
          <w:i w:val="false"/>
          <w:color w:val="000000"/>
          <w:sz w:val="28"/>
        </w:rPr>
        <w:t>Состояние МТ ______________________________________</w:t>
      </w:r>
    </w:p>
    <w:p>
      <w:pPr>
        <w:spacing w:after="0"/>
        <w:ind w:left="0"/>
        <w:jc w:val="both"/>
      </w:pPr>
      <w:r>
        <w:rPr>
          <w:rFonts w:ascii="Times New Roman"/>
          <w:b w:val="false"/>
          <w:i w:val="false"/>
          <w:color w:val="000000"/>
          <w:sz w:val="28"/>
        </w:rPr>
        <w:t>Серийный номер_____________________________________</w:t>
      </w:r>
    </w:p>
    <w:p>
      <w:pPr>
        <w:spacing w:after="0"/>
        <w:ind w:left="0"/>
        <w:jc w:val="both"/>
      </w:pPr>
      <w:r>
        <w:rPr>
          <w:rFonts w:ascii="Times New Roman"/>
          <w:b w:val="false"/>
          <w:i w:val="false"/>
          <w:color w:val="000000"/>
          <w:sz w:val="28"/>
        </w:rPr>
        <w:t>Год выпуска 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Проведено обучение обслуживающего медицинского персонала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 2. ________________ 3. ____________________ 4.</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47" w:id="1685"/>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 контрактного производства</w:t>
            </w:r>
          </w:p>
          <w:bookmarkEnd w:id="1685"/>
          <w:p>
            <w:pPr>
              <w:spacing w:after="20"/>
              <w:ind w:left="20"/>
              <w:jc w:val="both"/>
            </w:pPr>
            <w:r>
              <w:rPr>
                <w:rFonts w:ascii="Times New Roman"/>
                <w:b w:val="false"/>
                <w:i w:val="false"/>
                <w:color w:val="000000"/>
                <w:sz w:val="20"/>
              </w:rPr>
              <w:t>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w:t>
            </w:r>
          </w:p>
        </w:tc>
      </w:tr>
      <w:tr>
        <w:trPr>
          <w:trHeight w:val="30" w:hRule="atLeast"/>
        </w:trPr>
        <w:tc>
          <w:tcPr>
            <w:tcW w:w="6150" w:type="dxa"/>
            <w:tcBorders/>
            <w:tcMar>
              <w:top w:w="15" w:type="dxa"/>
              <w:left w:w="15" w:type="dxa"/>
              <w:bottom w:w="15" w:type="dxa"/>
              <w:right w:w="15" w:type="dxa"/>
            </w:tcMar>
            <w:vAlign w:val="center"/>
          </w:tcPr>
          <w:bookmarkStart w:name="z2950" w:id="1686"/>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bookmarkEnd w:id="168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5" w:id="1687"/>
    <w:p>
      <w:pPr>
        <w:spacing w:after="0"/>
        <w:ind w:left="0"/>
        <w:jc w:val="left"/>
      </w:pPr>
      <w:r>
        <w:rPr>
          <w:rFonts w:ascii="Times New Roman"/>
          <w:b/>
          <w:i w:val="false"/>
          <w:color w:val="000000"/>
        </w:rPr>
        <w:t xml:space="preserve"> Акт выполненных работ гарантийного сервисного обслуживания</w:t>
      </w:r>
    </w:p>
    <w:bookmarkEnd w:id="1687"/>
    <w:p>
      <w:pPr>
        <w:spacing w:after="0"/>
        <w:ind w:left="0"/>
        <w:jc w:val="both"/>
      </w:pPr>
      <w:bookmarkStart w:name="z2956" w:id="1688"/>
      <w:r>
        <w:rPr>
          <w:rFonts w:ascii="Times New Roman"/>
          <w:b w:val="false"/>
          <w:i w:val="false"/>
          <w:color w:val="000000"/>
          <w:sz w:val="28"/>
        </w:rPr>
        <w:t>
      "____"___________20___года</w:t>
      </w:r>
    </w:p>
    <w:bookmarkEnd w:id="1688"/>
    <w:p>
      <w:pPr>
        <w:spacing w:after="0"/>
        <w:ind w:left="0"/>
        <w:jc w:val="both"/>
      </w:pPr>
      <w:r>
        <w:rPr>
          <w:rFonts w:ascii="Times New Roman"/>
          <w:b w:val="false"/>
          <w:i w:val="false"/>
          <w:color w:val="000000"/>
          <w:sz w:val="28"/>
        </w:rPr>
        <w:t>Заказчик: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Место дислокации товара (далее – МТ):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Место выполнения работ гарантийного сервисного обслуживания: на территории</w:t>
      </w:r>
    </w:p>
    <w:p>
      <w:pPr>
        <w:spacing w:after="0"/>
        <w:ind w:left="0"/>
        <w:jc w:val="both"/>
      </w:pPr>
      <w:r>
        <w:rPr>
          <w:rFonts w:ascii="Times New Roman"/>
          <w:b w:val="false"/>
          <w:i w:val="false"/>
          <w:color w:val="000000"/>
          <w:sz w:val="28"/>
        </w:rPr>
        <w:t>Заказчика, в условиях сервисного центра Поставщика (нужное подчеркнуть)</w:t>
      </w:r>
    </w:p>
    <w:p>
      <w:pPr>
        <w:spacing w:after="0"/>
        <w:ind w:left="0"/>
        <w:jc w:val="both"/>
      </w:pPr>
      <w:r>
        <w:rPr>
          <w:rFonts w:ascii="Times New Roman"/>
          <w:b w:val="false"/>
          <w:i w:val="false"/>
          <w:color w:val="000000"/>
          <w:sz w:val="28"/>
        </w:rPr>
        <w:t>Номер и дата трехстороннего договора закупа МТ: __________________________</w:t>
      </w:r>
    </w:p>
    <w:p>
      <w:pPr>
        <w:spacing w:after="0"/>
        <w:ind w:left="0"/>
        <w:jc w:val="both"/>
      </w:pPr>
      <w:r>
        <w:rPr>
          <w:rFonts w:ascii="Times New Roman"/>
          <w:b w:val="false"/>
          <w:i w:val="false"/>
          <w:color w:val="000000"/>
          <w:sz w:val="28"/>
        </w:rPr>
        <w:t>Выполненные работы: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Затраченные материалы при ремонте МТ __________________________________</w:t>
      </w:r>
    </w:p>
    <w:p>
      <w:pPr>
        <w:spacing w:after="0"/>
        <w:ind w:left="0"/>
        <w:jc w:val="both"/>
      </w:pPr>
      <w:r>
        <w:rPr>
          <w:rFonts w:ascii="Times New Roman"/>
          <w:b w:val="false"/>
          <w:i w:val="false"/>
          <w:color w:val="000000"/>
          <w:sz w:val="28"/>
        </w:rPr>
        <w:t>Типы неисправностей:</w:t>
      </w:r>
    </w:p>
    <w:p>
      <w:pPr>
        <w:spacing w:after="0"/>
        <w:ind w:left="0"/>
        <w:jc w:val="both"/>
      </w:pPr>
      <w:r>
        <w:rPr>
          <w:rFonts w:ascii="Times New Roman"/>
          <w:b w:val="false"/>
          <w:i w:val="false"/>
          <w:color w:val="000000"/>
          <w:sz w:val="28"/>
        </w:rPr>
        <w:t>Ошибка программы, техническая неисправность, механическая неисправность</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Виды ремонта: гарантийный ремонт, не гарантийный ремонт (нужное подчеркнуть)</w:t>
      </w:r>
    </w:p>
    <w:p>
      <w:pPr>
        <w:spacing w:after="0"/>
        <w:ind w:left="0"/>
        <w:jc w:val="both"/>
      </w:pPr>
      <w:r>
        <w:rPr>
          <w:rFonts w:ascii="Times New Roman"/>
          <w:b w:val="false"/>
          <w:i w:val="false"/>
          <w:color w:val="000000"/>
          <w:sz w:val="28"/>
        </w:rPr>
        <w:t>Техническое заключение: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МТ сдал:</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(Заказчик) ________________________</w:t>
      </w:r>
    </w:p>
    <w:p>
      <w:pPr>
        <w:spacing w:after="0"/>
        <w:ind w:left="0"/>
        <w:jc w:val="both"/>
      </w:pPr>
      <w:r>
        <w:rPr>
          <w:rFonts w:ascii="Times New Roman"/>
          <w:b w:val="false"/>
          <w:i w:val="false"/>
          <w:color w:val="000000"/>
          <w:sz w:val="28"/>
        </w:rPr>
        <w:t>МТ принял:</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(Заказчик контрактного</w:t>
      </w:r>
    </w:p>
    <w:p>
      <w:pPr>
        <w:spacing w:after="0"/>
        <w:ind w:left="0"/>
        <w:jc w:val="both"/>
      </w:pPr>
      <w:r>
        <w:rPr>
          <w:rFonts w:ascii="Times New Roman"/>
          <w:b w:val="false"/>
          <w:i w:val="false"/>
          <w:color w:val="000000"/>
          <w:sz w:val="28"/>
        </w:rPr>
        <w:t>производства)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9" w:id="1689"/>
    <w:p>
      <w:pPr>
        <w:spacing w:after="0"/>
        <w:ind w:left="0"/>
        <w:jc w:val="left"/>
      </w:pPr>
      <w:r>
        <w:rPr>
          <w:rFonts w:ascii="Times New Roman"/>
          <w:b/>
          <w:i w:val="false"/>
          <w:color w:val="000000"/>
        </w:rPr>
        <w:t xml:space="preserve"> Акт о несоответствиях</w:t>
      </w:r>
    </w:p>
    <w:bookmarkEnd w:id="1689"/>
    <w:p>
      <w:pPr>
        <w:spacing w:after="0"/>
        <w:ind w:left="0"/>
        <w:jc w:val="both"/>
      </w:pPr>
      <w:bookmarkStart w:name="z2960" w:id="1690"/>
      <w:r>
        <w:rPr>
          <w:rFonts w:ascii="Times New Roman"/>
          <w:b w:val="false"/>
          <w:i w:val="false"/>
          <w:color w:val="000000"/>
          <w:sz w:val="28"/>
        </w:rPr>
        <w:t>
      Дата приема-передачи ___________________________________________________</w:t>
      </w:r>
    </w:p>
    <w:bookmarkEnd w:id="1690"/>
    <w:p>
      <w:pPr>
        <w:spacing w:after="0"/>
        <w:ind w:left="0"/>
        <w:jc w:val="both"/>
      </w:pPr>
      <w:r>
        <w:rPr>
          <w:rFonts w:ascii="Times New Roman"/>
          <w:b w:val="false"/>
          <w:i w:val="false"/>
          <w:color w:val="000000"/>
          <w:sz w:val="28"/>
        </w:rPr>
        <w:t>Наименование и адрес Заказчика 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Заказчика контрактного производства 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медицинской техники _______________________________________</w:t>
      </w:r>
    </w:p>
    <w:p>
      <w:pPr>
        <w:spacing w:after="0"/>
        <w:ind w:left="0"/>
        <w:jc w:val="both"/>
      </w:pPr>
      <w:r>
        <w:rPr>
          <w:rFonts w:ascii="Times New Roman"/>
          <w:b w:val="false"/>
          <w:i w:val="false"/>
          <w:color w:val="000000"/>
          <w:sz w:val="28"/>
        </w:rPr>
        <w:t>Заводской/серийный номер _______________________________________________</w:t>
      </w:r>
    </w:p>
    <w:p>
      <w:pPr>
        <w:spacing w:after="0"/>
        <w:ind w:left="0"/>
        <w:jc w:val="both"/>
      </w:pPr>
      <w:r>
        <w:rPr>
          <w:rFonts w:ascii="Times New Roman"/>
          <w:b w:val="false"/>
          <w:i w:val="false"/>
          <w:color w:val="000000"/>
          <w:sz w:val="28"/>
        </w:rPr>
        <w:t>Место дислокации медицинской техники ___________________________________</w:t>
      </w:r>
    </w:p>
    <w:p>
      <w:pPr>
        <w:spacing w:after="0"/>
        <w:ind w:left="0"/>
        <w:jc w:val="both"/>
      </w:pPr>
      <w:r>
        <w:rPr>
          <w:rFonts w:ascii="Times New Roman"/>
          <w:b w:val="false"/>
          <w:i w:val="false"/>
          <w:color w:val="000000"/>
          <w:sz w:val="28"/>
        </w:rPr>
        <w:t>Комплектность: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Работоспособность и наличие опций, режимов и так далее: 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 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отклонений количества и качества: 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Заказчик контрактного производства (Ф.И.О. (при его наличии))</w:t>
      </w:r>
    </w:p>
    <w:p>
      <w:pPr>
        <w:spacing w:after="0"/>
        <w:ind w:left="0"/>
        <w:jc w:val="both"/>
      </w:pPr>
      <w:r>
        <w:rPr>
          <w:rFonts w:ascii="Times New Roman"/>
          <w:b w:val="false"/>
          <w:i w:val="false"/>
          <w:color w:val="000000"/>
          <w:sz w:val="28"/>
        </w:rPr>
        <w:t>_____________________ (подпись) _______________</w:t>
      </w:r>
    </w:p>
    <w:p>
      <w:pPr>
        <w:spacing w:after="0"/>
        <w:ind w:left="0"/>
        <w:jc w:val="both"/>
      </w:pPr>
      <w:r>
        <w:rPr>
          <w:rFonts w:ascii="Times New Roman"/>
          <w:b w:val="false"/>
          <w:i w:val="false"/>
          <w:color w:val="000000"/>
          <w:sz w:val="28"/>
        </w:rPr>
        <w:t>Заказчик (Ф.И.О. (при его наличии))</w:t>
      </w:r>
    </w:p>
    <w:p>
      <w:pPr>
        <w:spacing w:after="0"/>
        <w:ind w:left="0"/>
        <w:jc w:val="both"/>
      </w:pPr>
      <w:r>
        <w:rPr>
          <w:rFonts w:ascii="Times New Roman"/>
          <w:b w:val="false"/>
          <w:i w:val="false"/>
          <w:color w:val="000000"/>
          <w:sz w:val="28"/>
        </w:rPr>
        <w:t>_____________________ (подпись)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3" w:id="1691"/>
    <w:p>
      <w:pPr>
        <w:spacing w:after="0"/>
        <w:ind w:left="0"/>
        <w:jc w:val="left"/>
      </w:pPr>
      <w:r>
        <w:rPr>
          <w:rFonts w:ascii="Times New Roman"/>
          <w:b/>
          <w:i w:val="false"/>
          <w:color w:val="000000"/>
        </w:rPr>
        <w:t xml:space="preserve"> Акт замены товара</w:t>
      </w:r>
    </w:p>
    <w:bookmarkEnd w:id="169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2964" w:id="16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bookmarkEnd w:id="1692"/>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года</w:t>
            </w:r>
          </w:p>
        </w:tc>
      </w:tr>
    </w:tbl>
    <w:p>
      <w:pPr>
        <w:spacing w:after="0"/>
        <w:ind w:left="0"/>
        <w:jc w:val="both"/>
      </w:pPr>
      <w:bookmarkStart w:name="z2969" w:id="1693"/>
      <w:r>
        <w:rPr>
          <w:rFonts w:ascii="Times New Roman"/>
          <w:b w:val="false"/>
          <w:i w:val="false"/>
          <w:color w:val="000000"/>
          <w:sz w:val="28"/>
        </w:rPr>
        <w:t>
      Место составления акта и приемки товара (далее - МТ)</w:t>
      </w:r>
    </w:p>
    <w:bookmarkEnd w:id="1693"/>
    <w:p>
      <w:pPr>
        <w:spacing w:after="0"/>
        <w:ind w:left="0"/>
        <w:jc w:val="both"/>
      </w:pPr>
      <w:r>
        <w:rPr>
          <w:rFonts w:ascii="Times New Roman"/>
          <w:b w:val="false"/>
          <w:i w:val="false"/>
          <w:color w:val="000000"/>
          <w:sz w:val="28"/>
        </w:rPr>
        <w:t>1. Сторона Заказчика контрактного производства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 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МТ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и номер счета-фактуры ________ Дата и номер накладной на отпуск _________</w:t>
      </w:r>
    </w:p>
    <w:p>
      <w:pPr>
        <w:spacing w:after="0"/>
        <w:ind w:left="0"/>
        <w:jc w:val="both"/>
      </w:pPr>
      <w:r>
        <w:rPr>
          <w:rFonts w:ascii="Times New Roman"/>
          <w:b w:val="false"/>
          <w:i w:val="false"/>
          <w:color w:val="000000"/>
          <w:sz w:val="28"/>
        </w:rPr>
        <w:t>Дата установки МТ ________________ Место установки МТ _____________________</w:t>
      </w:r>
    </w:p>
    <w:p>
      <w:pPr>
        <w:spacing w:after="0"/>
        <w:ind w:left="0"/>
        <w:jc w:val="both"/>
      </w:pPr>
      <w:r>
        <w:rPr>
          <w:rFonts w:ascii="Times New Roman"/>
          <w:b w:val="false"/>
          <w:i w:val="false"/>
          <w:color w:val="000000"/>
          <w:sz w:val="28"/>
        </w:rPr>
        <w:t>Дата пуско-наладки МТ _________________ Состояние МТ ______________________</w:t>
      </w:r>
    </w:p>
    <w:p>
      <w:pPr>
        <w:spacing w:after="0"/>
        <w:ind w:left="0"/>
        <w:jc w:val="both"/>
      </w:pPr>
      <w:r>
        <w:rPr>
          <w:rFonts w:ascii="Times New Roman"/>
          <w:b w:val="false"/>
          <w:i w:val="false"/>
          <w:color w:val="000000"/>
          <w:sz w:val="28"/>
        </w:rPr>
        <w:t>Серийный номер ____________________ Год выпуска 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Замена указанной МИ произведена по причине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 2. ________________ 3. ________________ 4. 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70" w:id="1694"/>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 контрактного производства</w:t>
            </w:r>
          </w:p>
          <w:bookmarkEnd w:id="1694"/>
          <w:p>
            <w:pPr>
              <w:spacing w:after="20"/>
              <w:ind w:left="20"/>
              <w:jc w:val="both"/>
            </w:pPr>
            <w:r>
              <w:rPr>
                <w:rFonts w:ascii="Times New Roman"/>
                <w:b w:val="false"/>
                <w:i w:val="false"/>
                <w:color w:val="000000"/>
                <w:sz w:val="20"/>
              </w:rPr>
              <w:t>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w:t>
            </w:r>
          </w:p>
        </w:tc>
      </w:tr>
      <w:tr>
        <w:trPr>
          <w:trHeight w:val="30" w:hRule="atLeast"/>
        </w:trPr>
        <w:tc>
          <w:tcPr>
            <w:tcW w:w="6150" w:type="dxa"/>
            <w:tcBorders/>
            <w:tcMar>
              <w:top w:w="15" w:type="dxa"/>
              <w:left w:w="15" w:type="dxa"/>
              <w:bottom w:w="15" w:type="dxa"/>
              <w:right w:w="15" w:type="dxa"/>
            </w:tcMar>
            <w:vAlign w:val="center"/>
          </w:tcPr>
          <w:bookmarkStart w:name="z2973" w:id="1695"/>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bookmarkEnd w:id="169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заказчиком контрактного</w:t>
            </w:r>
            <w:r>
              <w:br/>
            </w:r>
            <w:r>
              <w:rPr>
                <w:rFonts w:ascii="Times New Roman"/>
                <w:b w:val="false"/>
                <w:i w:val="false"/>
                <w:color w:val="000000"/>
                <w:sz w:val="20"/>
              </w:rPr>
              <w:t>производства)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8" w:id="1696"/>
    <w:p>
      <w:pPr>
        <w:spacing w:after="0"/>
        <w:ind w:left="0"/>
        <w:jc w:val="left"/>
      </w:pPr>
      <w:r>
        <w:rPr>
          <w:rFonts w:ascii="Times New Roman"/>
          <w:b/>
          <w:i w:val="false"/>
          <w:color w:val="000000"/>
        </w:rPr>
        <w:t xml:space="preserve"> Антикоррупционные требования</w:t>
      </w:r>
    </w:p>
    <w:bookmarkEnd w:id="1696"/>
    <w:bookmarkStart w:name="z2979" w:id="1697"/>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697"/>
    <w:bookmarkStart w:name="z2980" w:id="1698"/>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698"/>
    <w:bookmarkStart w:name="z2981" w:id="1699"/>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699"/>
    <w:bookmarkStart w:name="z2982" w:id="1700"/>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700"/>
    <w:bookmarkStart w:name="z2983" w:id="1701"/>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701"/>
    <w:bookmarkStart w:name="z2984" w:id="1702"/>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702"/>
    <w:bookmarkStart w:name="z2985" w:id="1703"/>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1703"/>
    <w:bookmarkStart w:name="z2986" w:id="1704"/>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bookmarkEnd w:id="1704"/>
    <w:bookmarkStart w:name="z2987" w:id="1705"/>
    <w:p>
      <w:pPr>
        <w:spacing w:after="0"/>
        <w:ind w:left="0"/>
        <w:jc w:val="both"/>
      </w:pPr>
      <w:r>
        <w:rPr>
          <w:rFonts w:ascii="Times New Roman"/>
          <w:b w:val="false"/>
          <w:i w:val="false"/>
          <w:color w:val="000000"/>
          <w:sz w:val="28"/>
        </w:rPr>
        <w:t xml:space="preserve">
      9. В рамках противодействия коррупции, Единый дистрибьютор оставляет за собой право провести комплаенс-проверку Поставщика. </w:t>
      </w:r>
    </w:p>
    <w:bookmarkEnd w:id="1705"/>
    <w:bookmarkStart w:name="z2988" w:id="1706"/>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ДСМ–113</w:t>
            </w:r>
          </w:p>
        </w:tc>
      </w:tr>
    </w:tbl>
    <w:p>
      <w:pPr>
        <w:spacing w:after="0"/>
        <w:ind w:left="0"/>
        <w:jc w:val="both"/>
      </w:pPr>
      <w:r>
        <w:rPr>
          <w:rFonts w:ascii="Times New Roman"/>
          <w:b w:val="false"/>
          <w:i w:val="false"/>
          <w:color w:val="ff0000"/>
          <w:sz w:val="28"/>
        </w:rPr>
        <w:t xml:space="preserve">
      Сноска. Приказ дополнен приложением 37 в соответствии с приказом Министра здравоохранения РК от 17.06.2022 № </w:t>
      </w:r>
      <w:r>
        <w:rPr>
          <w:rFonts w:ascii="Times New Roman"/>
          <w:b w:val="false"/>
          <w:i w:val="false"/>
          <w:color w:val="ff0000"/>
          <w:sz w:val="28"/>
        </w:rPr>
        <w:t>ҚР ДСМ-53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2" w:id="1707"/>
    <w:p>
      <w:pPr>
        <w:spacing w:after="0"/>
        <w:ind w:left="0"/>
        <w:jc w:val="left"/>
      </w:pPr>
      <w:r>
        <w:rPr>
          <w:rFonts w:ascii="Times New Roman"/>
          <w:b/>
          <w:i w:val="false"/>
          <w:color w:val="000000"/>
        </w:rPr>
        <w:t xml:space="preserve"> Типовой трехсторонний договор закупа медицинской техники</w:t>
      </w:r>
      <w:r>
        <w:br/>
      </w:r>
      <w:r>
        <w:rPr>
          <w:rFonts w:ascii="Times New Roman"/>
          <w:b/>
          <w:i w:val="false"/>
          <w:color w:val="000000"/>
        </w:rPr>
        <w:t>(между единым дистрибьютором, заказчиком и поставщиком)</w:t>
      </w:r>
    </w:p>
    <w:bookmarkEnd w:id="17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93" w:id="1708"/>
          <w:p>
            <w:pPr>
              <w:spacing w:after="20"/>
              <w:ind w:left="20"/>
              <w:jc w:val="both"/>
            </w:pPr>
            <w:r>
              <w:rPr>
                <w:rFonts w:ascii="Times New Roman"/>
                <w:b w:val="false"/>
                <w:i w:val="false"/>
                <w:color w:val="000000"/>
                <w:sz w:val="20"/>
              </w:rPr>
              <w:t>
</w:t>
            </w:r>
            <w:r>
              <w:rPr>
                <w:rFonts w:ascii="Times New Roman"/>
                <w:b w:val="false"/>
                <w:i w:val="false"/>
                <w:color w:val="000000"/>
                <w:sz w:val="20"/>
              </w:rPr>
              <w:t>город Нур-Султан</w:t>
            </w:r>
          </w:p>
          <w:bookmarkEnd w:id="170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bookmarkStart w:name="z2996" w:id="1709"/>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от ___ _______ 20__ года № ___ между Единым дистрибьютором и Поставщиком (далее – Долгосрочный договор) заключили настоящий трехсторонний договор закупа медицинской техники (далее – Договор) о нижеследующем:</w:t>
      </w:r>
    </w:p>
    <w:bookmarkEnd w:id="1709"/>
    <w:bookmarkStart w:name="z2997" w:id="1710"/>
    <w:p>
      <w:pPr>
        <w:spacing w:after="0"/>
        <w:ind w:left="0"/>
        <w:jc w:val="left"/>
      </w:pPr>
      <w:r>
        <w:rPr>
          <w:rFonts w:ascii="Times New Roman"/>
          <w:b/>
          <w:i w:val="false"/>
          <w:color w:val="000000"/>
        </w:rPr>
        <w:t xml:space="preserve"> 1. Предмет договора</w:t>
      </w:r>
    </w:p>
    <w:bookmarkEnd w:id="1710"/>
    <w:bookmarkStart w:name="z2998" w:id="1711"/>
    <w:p>
      <w:pPr>
        <w:spacing w:after="0"/>
        <w:ind w:left="0"/>
        <w:jc w:val="both"/>
      </w:pPr>
      <w:r>
        <w:rPr>
          <w:rFonts w:ascii="Times New Roman"/>
          <w:b w:val="false"/>
          <w:i w:val="false"/>
          <w:color w:val="000000"/>
          <w:sz w:val="28"/>
        </w:rPr>
        <w:t>
      1. Поставщик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bookmarkEnd w:id="1711"/>
    <w:bookmarkStart w:name="z2999" w:id="1712"/>
    <w:p>
      <w:pPr>
        <w:spacing w:after="0"/>
        <w:ind w:left="0"/>
        <w:jc w:val="left"/>
      </w:pPr>
      <w:r>
        <w:rPr>
          <w:rFonts w:ascii="Times New Roman"/>
          <w:b/>
          <w:i w:val="false"/>
          <w:color w:val="000000"/>
        </w:rPr>
        <w:t xml:space="preserve"> 2. Цена Договора</w:t>
      </w:r>
    </w:p>
    <w:bookmarkEnd w:id="1712"/>
    <w:bookmarkStart w:name="z3000" w:id="1713"/>
    <w:p>
      <w:pPr>
        <w:spacing w:after="0"/>
        <w:ind w:left="0"/>
        <w:jc w:val="both"/>
      </w:pPr>
      <w:r>
        <w:rPr>
          <w:rFonts w:ascii="Times New Roman"/>
          <w:b w:val="false"/>
          <w:i w:val="false"/>
          <w:color w:val="000000"/>
          <w:sz w:val="28"/>
        </w:rPr>
        <w:t>
      2. Цена Договора составляет _____________ (цифрами и прописью) тенге.</w:t>
      </w:r>
    </w:p>
    <w:bookmarkEnd w:id="1713"/>
    <w:bookmarkStart w:name="z3001" w:id="1714"/>
    <w:p>
      <w:pPr>
        <w:spacing w:after="0"/>
        <w:ind w:left="0"/>
        <w:jc w:val="both"/>
      </w:pPr>
      <w:r>
        <w:rPr>
          <w:rFonts w:ascii="Times New Roman"/>
          <w:b w:val="false"/>
          <w:i w:val="false"/>
          <w:color w:val="000000"/>
          <w:sz w:val="28"/>
        </w:rPr>
        <w:t>
      3. Цена на товар предусмотрена приложением 1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bookmarkEnd w:id="1714"/>
    <w:bookmarkStart w:name="z3002" w:id="1715"/>
    <w:p>
      <w:pPr>
        <w:spacing w:after="0"/>
        <w:ind w:left="0"/>
        <w:jc w:val="both"/>
      </w:pPr>
      <w:r>
        <w:rPr>
          <w:rFonts w:ascii="Times New Roman"/>
          <w:b w:val="false"/>
          <w:i w:val="false"/>
          <w:color w:val="000000"/>
          <w:sz w:val="28"/>
        </w:rPr>
        <w:t>
      4. Налогообложение, связанное с исполнением Договора, производится Сторонами в соответствии с налоговым законодательством Республики Казахстан.</w:t>
      </w:r>
    </w:p>
    <w:bookmarkEnd w:id="1715"/>
    <w:bookmarkStart w:name="z3003" w:id="1716"/>
    <w:p>
      <w:pPr>
        <w:spacing w:after="0"/>
        <w:ind w:left="0"/>
        <w:jc w:val="both"/>
      </w:pPr>
      <w:r>
        <w:rPr>
          <w:rFonts w:ascii="Times New Roman"/>
          <w:b w:val="false"/>
          <w:i w:val="false"/>
          <w:color w:val="000000"/>
          <w:sz w:val="28"/>
        </w:rPr>
        <w:t>
      5. Стоимость транспортировки Поставщиком товара до пункта доставки и других сопутствующих услуг входит в цену Договора.</w:t>
      </w:r>
    </w:p>
    <w:bookmarkEnd w:id="1716"/>
    <w:bookmarkStart w:name="z3004" w:id="1717"/>
    <w:p>
      <w:pPr>
        <w:spacing w:after="0"/>
        <w:ind w:left="0"/>
        <w:jc w:val="both"/>
      </w:pPr>
      <w:r>
        <w:rPr>
          <w:rFonts w:ascii="Times New Roman"/>
          <w:b w:val="false"/>
          <w:i w:val="false"/>
          <w:color w:val="000000"/>
          <w:sz w:val="28"/>
        </w:rPr>
        <w:t>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w:t>
      </w:r>
    </w:p>
    <w:bookmarkEnd w:id="1717"/>
    <w:bookmarkStart w:name="z3005" w:id="1718"/>
    <w:p>
      <w:pPr>
        <w:spacing w:after="0"/>
        <w:ind w:left="0"/>
        <w:jc w:val="left"/>
      </w:pPr>
      <w:r>
        <w:rPr>
          <w:rFonts w:ascii="Times New Roman"/>
          <w:b/>
          <w:i w:val="false"/>
          <w:color w:val="000000"/>
        </w:rPr>
        <w:t xml:space="preserve"> 3. Порядок оплаты</w:t>
      </w:r>
    </w:p>
    <w:bookmarkEnd w:id="1718"/>
    <w:bookmarkStart w:name="z3006" w:id="1719"/>
    <w:p>
      <w:pPr>
        <w:spacing w:after="0"/>
        <w:ind w:left="0"/>
        <w:jc w:val="both"/>
      </w:pPr>
      <w:r>
        <w:rPr>
          <w:rFonts w:ascii="Times New Roman"/>
          <w:b w:val="false"/>
          <w:i w:val="false"/>
          <w:color w:val="000000"/>
          <w:sz w:val="28"/>
        </w:rPr>
        <w:t>
      7. Оплата товара по Договору производится Заказчиком путем перечисления денег на банковский счет Поставщика, указанный в Договоре.</w:t>
      </w:r>
    </w:p>
    <w:bookmarkEnd w:id="1719"/>
    <w:bookmarkStart w:name="z3007" w:id="1720"/>
    <w:p>
      <w:pPr>
        <w:spacing w:after="0"/>
        <w:ind w:left="0"/>
        <w:jc w:val="both"/>
      </w:pPr>
      <w:r>
        <w:rPr>
          <w:rFonts w:ascii="Times New Roman"/>
          <w:b w:val="false"/>
          <w:i w:val="false"/>
          <w:color w:val="000000"/>
          <w:sz w:val="28"/>
        </w:rPr>
        <w:t>
      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bookmarkEnd w:id="1720"/>
    <w:bookmarkStart w:name="z3008" w:id="1721"/>
    <w:p>
      <w:pPr>
        <w:spacing w:after="0"/>
        <w:ind w:left="0"/>
        <w:jc w:val="both"/>
      </w:pPr>
      <w:r>
        <w:rPr>
          <w:rFonts w:ascii="Times New Roman"/>
          <w:b w:val="false"/>
          <w:i w:val="false"/>
          <w:color w:val="000000"/>
          <w:sz w:val="28"/>
        </w:rPr>
        <w:t>
      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w:t>
      </w:r>
    </w:p>
    <w:bookmarkEnd w:id="1721"/>
    <w:bookmarkStart w:name="z3009" w:id="1722"/>
    <w:p>
      <w:pPr>
        <w:spacing w:after="0"/>
        <w:ind w:left="0"/>
        <w:jc w:val="both"/>
      </w:pPr>
      <w:r>
        <w:rPr>
          <w:rFonts w:ascii="Times New Roman"/>
          <w:b w:val="false"/>
          <w:i w:val="false"/>
          <w:color w:val="000000"/>
          <w:sz w:val="28"/>
        </w:rPr>
        <w:t>
      10. Условием полной оплаты за поставленный товар является представление Поставщиком Заказчику следующих документов:</w:t>
      </w:r>
    </w:p>
    <w:bookmarkEnd w:id="1722"/>
    <w:bookmarkStart w:name="z3010" w:id="1723"/>
    <w:p>
      <w:pPr>
        <w:spacing w:after="0"/>
        <w:ind w:left="0"/>
        <w:jc w:val="both"/>
      </w:pPr>
      <w:r>
        <w:rPr>
          <w:rFonts w:ascii="Times New Roman"/>
          <w:b w:val="false"/>
          <w:i w:val="false"/>
          <w:color w:val="000000"/>
          <w:sz w:val="28"/>
        </w:rPr>
        <w:t>
      1) счет-фактуры;</w:t>
      </w:r>
    </w:p>
    <w:bookmarkEnd w:id="1723"/>
    <w:bookmarkStart w:name="z3011" w:id="1724"/>
    <w:p>
      <w:pPr>
        <w:spacing w:after="0"/>
        <w:ind w:left="0"/>
        <w:jc w:val="both"/>
      </w:pPr>
      <w:r>
        <w:rPr>
          <w:rFonts w:ascii="Times New Roman"/>
          <w:b w:val="false"/>
          <w:i w:val="false"/>
          <w:color w:val="000000"/>
          <w:sz w:val="28"/>
        </w:rPr>
        <w:t>
      2) накладная на отпуск;</w:t>
      </w:r>
    </w:p>
    <w:bookmarkEnd w:id="1724"/>
    <w:bookmarkStart w:name="z3012" w:id="1725"/>
    <w:p>
      <w:pPr>
        <w:spacing w:after="0"/>
        <w:ind w:left="0"/>
        <w:jc w:val="both"/>
      </w:pPr>
      <w:r>
        <w:rPr>
          <w:rFonts w:ascii="Times New Roman"/>
          <w:b w:val="false"/>
          <w:i w:val="false"/>
          <w:color w:val="000000"/>
          <w:sz w:val="28"/>
        </w:rPr>
        <w:t>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bookmarkEnd w:id="1725"/>
    <w:bookmarkStart w:name="z3013" w:id="1726"/>
    <w:p>
      <w:pPr>
        <w:spacing w:after="0"/>
        <w:ind w:left="0"/>
        <w:jc w:val="both"/>
      </w:pPr>
      <w:r>
        <w:rPr>
          <w:rFonts w:ascii="Times New Roman"/>
          <w:b w:val="false"/>
          <w:i w:val="false"/>
          <w:color w:val="000000"/>
          <w:sz w:val="28"/>
        </w:rPr>
        <w:t>
      4) акт приема-передачи товара согласно приложению 5 к Договору;</w:t>
      </w:r>
    </w:p>
    <w:bookmarkEnd w:id="1726"/>
    <w:bookmarkStart w:name="z3014" w:id="1727"/>
    <w:p>
      <w:pPr>
        <w:spacing w:after="0"/>
        <w:ind w:left="0"/>
        <w:jc w:val="both"/>
      </w:pPr>
      <w:r>
        <w:rPr>
          <w:rFonts w:ascii="Times New Roman"/>
          <w:b w:val="false"/>
          <w:i w:val="false"/>
          <w:color w:val="000000"/>
          <w:sz w:val="28"/>
        </w:rPr>
        <w:t>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bookmarkEnd w:id="1727"/>
    <w:bookmarkStart w:name="z3015" w:id="1728"/>
    <w:p>
      <w:pPr>
        <w:spacing w:after="0"/>
        <w:ind w:left="0"/>
        <w:jc w:val="both"/>
      </w:pPr>
      <w:r>
        <w:rPr>
          <w:rFonts w:ascii="Times New Roman"/>
          <w:b w:val="false"/>
          <w:i w:val="false"/>
          <w:color w:val="000000"/>
          <w:sz w:val="28"/>
        </w:rPr>
        <w:t>
      6) техническая и (или) эксплуатационная документации на казахском и (или) русском языке согласно приложению 2 к Договору;</w:t>
      </w:r>
    </w:p>
    <w:bookmarkEnd w:id="1728"/>
    <w:bookmarkStart w:name="z3016" w:id="1729"/>
    <w:p>
      <w:pPr>
        <w:spacing w:after="0"/>
        <w:ind w:left="0"/>
        <w:jc w:val="both"/>
      </w:pPr>
      <w:r>
        <w:rPr>
          <w:rFonts w:ascii="Times New Roman"/>
          <w:b w:val="false"/>
          <w:i w:val="false"/>
          <w:color w:val="000000"/>
          <w:sz w:val="28"/>
        </w:rPr>
        <w:t>
      7) копия протокола контроля эксплуатационных параметров на товар, относящийся к рентгеновскому оборудованию;</w:t>
      </w:r>
    </w:p>
    <w:bookmarkEnd w:id="1729"/>
    <w:bookmarkStart w:name="z3017" w:id="1730"/>
    <w:p>
      <w:pPr>
        <w:spacing w:after="0"/>
        <w:ind w:left="0"/>
        <w:jc w:val="both"/>
      </w:pPr>
      <w:r>
        <w:rPr>
          <w:rFonts w:ascii="Times New Roman"/>
          <w:b w:val="false"/>
          <w:i w:val="false"/>
          <w:color w:val="000000"/>
          <w:sz w:val="28"/>
        </w:rPr>
        <w:t>
      8) копия документа, подтверждающего регистрацию товара;</w:t>
      </w:r>
    </w:p>
    <w:bookmarkEnd w:id="1730"/>
    <w:bookmarkStart w:name="z3018" w:id="1731"/>
    <w:p>
      <w:pPr>
        <w:spacing w:after="0"/>
        <w:ind w:left="0"/>
        <w:jc w:val="both"/>
      </w:pPr>
      <w:r>
        <w:rPr>
          <w:rFonts w:ascii="Times New Roman"/>
          <w:b w:val="false"/>
          <w:i w:val="false"/>
          <w:color w:val="000000"/>
          <w:sz w:val="28"/>
        </w:rPr>
        <w:t>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bookmarkEnd w:id="1731"/>
    <w:bookmarkStart w:name="z3019" w:id="1732"/>
    <w:p>
      <w:pPr>
        <w:spacing w:after="0"/>
        <w:ind w:left="0"/>
        <w:jc w:val="left"/>
      </w:pPr>
      <w:r>
        <w:rPr>
          <w:rFonts w:ascii="Times New Roman"/>
          <w:b/>
          <w:i w:val="false"/>
          <w:color w:val="000000"/>
        </w:rPr>
        <w:t xml:space="preserve"> 4. Поставка товара</w:t>
      </w:r>
    </w:p>
    <w:bookmarkEnd w:id="1732"/>
    <w:bookmarkStart w:name="z3020" w:id="1733"/>
    <w:p>
      <w:pPr>
        <w:spacing w:after="0"/>
        <w:ind w:left="0"/>
        <w:jc w:val="both"/>
      </w:pPr>
      <w:r>
        <w:rPr>
          <w:rFonts w:ascii="Times New Roman"/>
          <w:b w:val="false"/>
          <w:i w:val="false"/>
          <w:color w:val="000000"/>
          <w:sz w:val="28"/>
        </w:rPr>
        <w:t>
      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bookmarkEnd w:id="1733"/>
    <w:bookmarkStart w:name="z3021" w:id="1734"/>
    <w:p>
      <w:pPr>
        <w:spacing w:after="0"/>
        <w:ind w:left="0"/>
        <w:jc w:val="both"/>
      </w:pPr>
      <w:r>
        <w:rPr>
          <w:rFonts w:ascii="Times New Roman"/>
          <w:b w:val="false"/>
          <w:i w:val="false"/>
          <w:color w:val="000000"/>
          <w:sz w:val="28"/>
        </w:rPr>
        <w:t>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bookmarkEnd w:id="1734"/>
    <w:bookmarkStart w:name="z3022" w:id="1735"/>
    <w:p>
      <w:pPr>
        <w:spacing w:after="0"/>
        <w:ind w:left="0"/>
        <w:jc w:val="both"/>
      </w:pPr>
      <w:r>
        <w:rPr>
          <w:rFonts w:ascii="Times New Roman"/>
          <w:b w:val="false"/>
          <w:i w:val="false"/>
          <w:color w:val="000000"/>
          <w:sz w:val="28"/>
        </w:rPr>
        <w:t>
      13.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В случае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bookmarkEnd w:id="1735"/>
    <w:bookmarkStart w:name="z3023" w:id="1736"/>
    <w:p>
      <w:pPr>
        <w:spacing w:after="0"/>
        <w:ind w:left="0"/>
        <w:jc w:val="both"/>
      </w:pPr>
      <w:r>
        <w:rPr>
          <w:rFonts w:ascii="Times New Roman"/>
          <w:b w:val="false"/>
          <w:i w:val="false"/>
          <w:color w:val="000000"/>
          <w:sz w:val="28"/>
        </w:rPr>
        <w:t>
      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p>
    <w:bookmarkEnd w:id="1736"/>
    <w:bookmarkStart w:name="z3024" w:id="1737"/>
    <w:p>
      <w:pPr>
        <w:spacing w:after="0"/>
        <w:ind w:left="0"/>
        <w:jc w:val="both"/>
      </w:pPr>
      <w:r>
        <w:rPr>
          <w:rFonts w:ascii="Times New Roman"/>
          <w:b w:val="false"/>
          <w:i w:val="false"/>
          <w:color w:val="000000"/>
          <w:sz w:val="28"/>
        </w:rPr>
        <w:t>
      15. Товар, поставляемый по Договору, считается переданным Поставщиком и принятым Заказчиком:</w:t>
      </w:r>
    </w:p>
    <w:bookmarkEnd w:id="1737"/>
    <w:bookmarkStart w:name="z3025" w:id="1738"/>
    <w:p>
      <w:pPr>
        <w:spacing w:after="0"/>
        <w:ind w:left="0"/>
        <w:jc w:val="both"/>
      </w:pPr>
      <w:r>
        <w:rPr>
          <w:rFonts w:ascii="Times New Roman"/>
          <w:b w:val="false"/>
          <w:i w:val="false"/>
          <w:color w:val="000000"/>
          <w:sz w:val="28"/>
        </w:rPr>
        <w:t>
      1) после монтажа и проведения пуско-наладочных работ по количеству, указанному в акте приема-передачи товара;</w:t>
      </w:r>
    </w:p>
    <w:bookmarkEnd w:id="1738"/>
    <w:bookmarkStart w:name="z3026" w:id="1739"/>
    <w:p>
      <w:pPr>
        <w:spacing w:after="0"/>
        <w:ind w:left="0"/>
        <w:jc w:val="both"/>
      </w:pPr>
      <w:r>
        <w:rPr>
          <w:rFonts w:ascii="Times New Roman"/>
          <w:b w:val="false"/>
          <w:i w:val="false"/>
          <w:color w:val="000000"/>
          <w:sz w:val="28"/>
        </w:rPr>
        <w:t>
      2) по комплектации согласно комплектации закупаемого товара;</w:t>
      </w:r>
    </w:p>
    <w:bookmarkEnd w:id="1739"/>
    <w:bookmarkStart w:name="z3027" w:id="1740"/>
    <w:p>
      <w:pPr>
        <w:spacing w:after="0"/>
        <w:ind w:left="0"/>
        <w:jc w:val="both"/>
      </w:pPr>
      <w:r>
        <w:rPr>
          <w:rFonts w:ascii="Times New Roman"/>
          <w:b w:val="false"/>
          <w:i w:val="false"/>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bookmarkEnd w:id="1740"/>
    <w:bookmarkStart w:name="z3028" w:id="1741"/>
    <w:p>
      <w:pPr>
        <w:spacing w:after="0"/>
        <w:ind w:left="0"/>
        <w:jc w:val="both"/>
      </w:pPr>
      <w:r>
        <w:rPr>
          <w:rFonts w:ascii="Times New Roman"/>
          <w:b w:val="false"/>
          <w:i w:val="false"/>
          <w:color w:val="000000"/>
          <w:sz w:val="28"/>
        </w:rPr>
        <w:t>
      16. В случае, если товар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bookmarkEnd w:id="1741"/>
    <w:bookmarkStart w:name="z3029" w:id="1742"/>
    <w:p>
      <w:pPr>
        <w:spacing w:after="0"/>
        <w:ind w:left="0"/>
        <w:jc w:val="both"/>
      </w:pPr>
      <w:r>
        <w:rPr>
          <w:rFonts w:ascii="Times New Roman"/>
          <w:b w:val="false"/>
          <w:i w:val="false"/>
          <w:color w:val="000000"/>
          <w:sz w:val="28"/>
        </w:rPr>
        <w:t>
      17. Заказчик не позднее,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bookmarkEnd w:id="1742"/>
    <w:bookmarkStart w:name="z3030" w:id="1743"/>
    <w:p>
      <w:pPr>
        <w:spacing w:after="0"/>
        <w:ind w:left="0"/>
        <w:jc w:val="both"/>
      </w:pPr>
      <w:r>
        <w:rPr>
          <w:rFonts w:ascii="Times New Roman"/>
          <w:b w:val="false"/>
          <w:i w:val="false"/>
          <w:color w:val="000000"/>
          <w:sz w:val="28"/>
        </w:rPr>
        <w:t>
      18.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bookmarkEnd w:id="1743"/>
    <w:bookmarkStart w:name="z3031" w:id="1744"/>
    <w:p>
      <w:pPr>
        <w:spacing w:after="0"/>
        <w:ind w:left="0"/>
        <w:jc w:val="both"/>
      </w:pPr>
      <w:r>
        <w:rPr>
          <w:rFonts w:ascii="Times New Roman"/>
          <w:b w:val="false"/>
          <w:i w:val="false"/>
          <w:color w:val="000000"/>
          <w:sz w:val="28"/>
        </w:rPr>
        <w:t>
      19. При осуществлении поставки товара Поставщик представляет Заказчику сервис-коды для доступа к программному обеспечению на товар после истечения гарантийного срока обслуживания.</w:t>
      </w:r>
    </w:p>
    <w:bookmarkEnd w:id="1744"/>
    <w:bookmarkStart w:name="z3032" w:id="1745"/>
    <w:p>
      <w:pPr>
        <w:spacing w:after="0"/>
        <w:ind w:left="0"/>
        <w:jc w:val="both"/>
      </w:pPr>
      <w:r>
        <w:rPr>
          <w:rFonts w:ascii="Times New Roman"/>
          <w:b w:val="false"/>
          <w:i w:val="false"/>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объективной необходимости передислокация осуществляется по согласованию с Поставщиком, а также направляется уведомление Единому дистрибьютору</w:t>
      </w:r>
    </w:p>
    <w:bookmarkEnd w:id="1745"/>
    <w:bookmarkStart w:name="z3033" w:id="1746"/>
    <w:p>
      <w:pPr>
        <w:spacing w:after="0"/>
        <w:ind w:left="0"/>
        <w:jc w:val="left"/>
      </w:pPr>
      <w:r>
        <w:rPr>
          <w:rFonts w:ascii="Times New Roman"/>
          <w:b/>
          <w:i w:val="false"/>
          <w:color w:val="000000"/>
        </w:rPr>
        <w:t xml:space="preserve"> 5. Права и обязанности Сторон</w:t>
      </w:r>
    </w:p>
    <w:bookmarkEnd w:id="1746"/>
    <w:bookmarkStart w:name="z3034" w:id="1747"/>
    <w:p>
      <w:pPr>
        <w:spacing w:after="0"/>
        <w:ind w:left="0"/>
        <w:jc w:val="both"/>
      </w:pPr>
      <w:r>
        <w:rPr>
          <w:rFonts w:ascii="Times New Roman"/>
          <w:b w:val="false"/>
          <w:i w:val="false"/>
          <w:color w:val="000000"/>
          <w:sz w:val="28"/>
        </w:rPr>
        <w:t>
      21. Единый дистрибьютор обязан:</w:t>
      </w:r>
    </w:p>
    <w:bookmarkEnd w:id="1747"/>
    <w:bookmarkStart w:name="z3035" w:id="1748"/>
    <w:p>
      <w:pPr>
        <w:spacing w:after="0"/>
        <w:ind w:left="0"/>
        <w:jc w:val="both"/>
      </w:pPr>
      <w:r>
        <w:rPr>
          <w:rFonts w:ascii="Times New Roman"/>
          <w:b w:val="false"/>
          <w:i w:val="false"/>
          <w:color w:val="000000"/>
          <w:sz w:val="28"/>
        </w:rPr>
        <w:t>
      1) осуществлять мониторинг гарантийного (постгарантийного) сервисного обслуживания Поставщиком товара по Договору;</w:t>
      </w:r>
    </w:p>
    <w:bookmarkEnd w:id="1748"/>
    <w:bookmarkStart w:name="z3036" w:id="1749"/>
    <w:p>
      <w:pPr>
        <w:spacing w:after="0"/>
        <w:ind w:left="0"/>
        <w:jc w:val="both"/>
      </w:pPr>
      <w:r>
        <w:rPr>
          <w:rFonts w:ascii="Times New Roman"/>
          <w:b w:val="false"/>
          <w:i w:val="false"/>
          <w:color w:val="000000"/>
          <w:sz w:val="28"/>
        </w:rPr>
        <w:t>
      2) контролировать исполнение Договора.</w:t>
      </w:r>
    </w:p>
    <w:bookmarkEnd w:id="1749"/>
    <w:bookmarkStart w:name="z3037" w:id="1750"/>
    <w:p>
      <w:pPr>
        <w:spacing w:after="0"/>
        <w:ind w:left="0"/>
        <w:jc w:val="both"/>
      </w:pPr>
      <w:r>
        <w:rPr>
          <w:rFonts w:ascii="Times New Roman"/>
          <w:b w:val="false"/>
          <w:i w:val="false"/>
          <w:color w:val="000000"/>
          <w:sz w:val="28"/>
        </w:rPr>
        <w:t>
      22. Единый дистрибьютор вправе:</w:t>
      </w:r>
    </w:p>
    <w:bookmarkEnd w:id="1750"/>
    <w:bookmarkStart w:name="z3038" w:id="1751"/>
    <w:p>
      <w:pPr>
        <w:spacing w:after="0"/>
        <w:ind w:left="0"/>
        <w:jc w:val="both"/>
      </w:pPr>
      <w:r>
        <w:rPr>
          <w:rFonts w:ascii="Times New Roman"/>
          <w:b w:val="false"/>
          <w:i w:val="false"/>
          <w:color w:val="000000"/>
          <w:sz w:val="28"/>
        </w:rPr>
        <w:t>
      1) получать от Поставщика отчет о поставке товара Заказчикам по форме согласно приложению 3 к Договору в сроки, предусмотренные Договором;</w:t>
      </w:r>
    </w:p>
    <w:bookmarkEnd w:id="1751"/>
    <w:bookmarkStart w:name="z3039" w:id="1752"/>
    <w:p>
      <w:pPr>
        <w:spacing w:after="0"/>
        <w:ind w:left="0"/>
        <w:jc w:val="both"/>
      </w:pPr>
      <w:r>
        <w:rPr>
          <w:rFonts w:ascii="Times New Roman"/>
          <w:b w:val="false"/>
          <w:i w:val="false"/>
          <w:color w:val="000000"/>
          <w:sz w:val="28"/>
        </w:rPr>
        <w:t>
      2) осуществлять контроль за исполнением Поставщиком гарантийного сервисного обслуживания товара;</w:t>
      </w:r>
    </w:p>
    <w:bookmarkEnd w:id="1752"/>
    <w:bookmarkStart w:name="z3040" w:id="1753"/>
    <w:p>
      <w:pPr>
        <w:spacing w:after="0"/>
        <w:ind w:left="0"/>
        <w:jc w:val="both"/>
      </w:pPr>
      <w:r>
        <w:rPr>
          <w:rFonts w:ascii="Times New Roman"/>
          <w:b w:val="false"/>
          <w:i w:val="false"/>
          <w:color w:val="000000"/>
          <w:sz w:val="28"/>
        </w:rPr>
        <w:t>
      3) в предусмотренных Правилами, Долгосрочным договором или Договором случаях расторгнуть Договор с Поставщиком в одностороннем порядке.</w:t>
      </w:r>
    </w:p>
    <w:bookmarkEnd w:id="1753"/>
    <w:bookmarkStart w:name="z3041" w:id="1754"/>
    <w:p>
      <w:pPr>
        <w:spacing w:after="0"/>
        <w:ind w:left="0"/>
        <w:jc w:val="both"/>
      </w:pPr>
      <w:r>
        <w:rPr>
          <w:rFonts w:ascii="Times New Roman"/>
          <w:b w:val="false"/>
          <w:i w:val="false"/>
          <w:color w:val="000000"/>
          <w:sz w:val="28"/>
        </w:rPr>
        <w:t>
      23. Поставщик обязан:</w:t>
      </w:r>
    </w:p>
    <w:bookmarkEnd w:id="1754"/>
    <w:bookmarkStart w:name="z3042" w:id="1755"/>
    <w:p>
      <w:pPr>
        <w:spacing w:after="0"/>
        <w:ind w:left="0"/>
        <w:jc w:val="both"/>
      </w:pPr>
      <w:r>
        <w:rPr>
          <w:rFonts w:ascii="Times New Roman"/>
          <w:b w:val="false"/>
          <w:i w:val="false"/>
          <w:color w:val="000000"/>
          <w:sz w:val="28"/>
        </w:rPr>
        <w:t>
      1) внести в пользу Заказчика в течение 10 (десять) рабочих дней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bookmarkEnd w:id="1755"/>
    <w:bookmarkStart w:name="z3043" w:id="1756"/>
    <w:p>
      <w:pPr>
        <w:spacing w:after="0"/>
        <w:ind w:left="0"/>
        <w:jc w:val="both"/>
      </w:pPr>
      <w:r>
        <w:rPr>
          <w:rFonts w:ascii="Times New Roman"/>
          <w:b w:val="false"/>
          <w:i w:val="false"/>
          <w:color w:val="000000"/>
          <w:sz w:val="28"/>
        </w:rPr>
        <w:t>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bookmarkEnd w:id="1756"/>
    <w:bookmarkStart w:name="z3044" w:id="1757"/>
    <w:p>
      <w:pPr>
        <w:spacing w:after="0"/>
        <w:ind w:left="0"/>
        <w:jc w:val="both"/>
      </w:pPr>
      <w:r>
        <w:rPr>
          <w:rFonts w:ascii="Times New Roman"/>
          <w:b w:val="false"/>
          <w:i w:val="false"/>
          <w:color w:val="000000"/>
          <w:sz w:val="28"/>
        </w:rPr>
        <w:t>
      3) уведомлять Заказчика за 5 (пять) рабочих дней о поставке товара путем направления сообщения на электронную почту Заказчика, указанную в Договоре;</w:t>
      </w:r>
    </w:p>
    <w:bookmarkEnd w:id="1757"/>
    <w:bookmarkStart w:name="z3045" w:id="1758"/>
    <w:p>
      <w:pPr>
        <w:spacing w:after="0"/>
        <w:ind w:left="0"/>
        <w:jc w:val="both"/>
      </w:pPr>
      <w:r>
        <w:rPr>
          <w:rFonts w:ascii="Times New Roman"/>
          <w:b w:val="false"/>
          <w:i w:val="false"/>
          <w:color w:val="000000"/>
          <w:sz w:val="28"/>
        </w:rPr>
        <w:t>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bookmarkEnd w:id="1758"/>
    <w:bookmarkStart w:name="z3046" w:id="1759"/>
    <w:p>
      <w:pPr>
        <w:spacing w:after="0"/>
        <w:ind w:left="0"/>
        <w:jc w:val="both"/>
      </w:pPr>
      <w:r>
        <w:rPr>
          <w:rFonts w:ascii="Times New Roman"/>
          <w:b w:val="false"/>
          <w:i w:val="false"/>
          <w:color w:val="000000"/>
          <w:sz w:val="28"/>
        </w:rPr>
        <w:t>
      5) в соответствии с порядком и в сроки, предусмотренные Договором, осуществлять гарантийное обслуживание товара;</w:t>
      </w:r>
    </w:p>
    <w:bookmarkEnd w:id="1759"/>
    <w:bookmarkStart w:name="z3047" w:id="1760"/>
    <w:p>
      <w:pPr>
        <w:spacing w:after="0"/>
        <w:ind w:left="0"/>
        <w:jc w:val="both"/>
      </w:pPr>
      <w:r>
        <w:rPr>
          <w:rFonts w:ascii="Times New Roman"/>
          <w:b w:val="false"/>
          <w:i w:val="false"/>
          <w:color w:val="000000"/>
          <w:sz w:val="28"/>
        </w:rPr>
        <w:t>
      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1760"/>
    <w:bookmarkStart w:name="z3048" w:id="1761"/>
    <w:p>
      <w:pPr>
        <w:spacing w:after="0"/>
        <w:ind w:left="0"/>
        <w:jc w:val="both"/>
      </w:pPr>
      <w:r>
        <w:rPr>
          <w:rFonts w:ascii="Times New Roman"/>
          <w:b w:val="false"/>
          <w:i w:val="false"/>
          <w:color w:val="000000"/>
          <w:sz w:val="28"/>
        </w:rPr>
        <w:t>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bookmarkEnd w:id="1761"/>
    <w:bookmarkStart w:name="z3049" w:id="1762"/>
    <w:p>
      <w:pPr>
        <w:spacing w:after="0"/>
        <w:ind w:left="0"/>
        <w:jc w:val="both"/>
      </w:pPr>
      <w:r>
        <w:rPr>
          <w:rFonts w:ascii="Times New Roman"/>
          <w:b w:val="false"/>
          <w:i w:val="false"/>
          <w:color w:val="000000"/>
          <w:sz w:val="28"/>
        </w:rPr>
        <w:t>
      8) оплачивать в пользу Заказчика штрафы и неустойку в предусмотренных Договором случаях;</w:t>
      </w:r>
    </w:p>
    <w:bookmarkEnd w:id="1762"/>
    <w:bookmarkStart w:name="z3050" w:id="1763"/>
    <w:p>
      <w:pPr>
        <w:spacing w:after="0"/>
        <w:ind w:left="0"/>
        <w:jc w:val="both"/>
      </w:pPr>
      <w:r>
        <w:rPr>
          <w:rFonts w:ascii="Times New Roman"/>
          <w:b w:val="false"/>
          <w:i w:val="false"/>
          <w:color w:val="000000"/>
          <w:sz w:val="28"/>
        </w:rPr>
        <w:t>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bookmarkEnd w:id="1763"/>
    <w:bookmarkStart w:name="z3051" w:id="1764"/>
    <w:p>
      <w:pPr>
        <w:spacing w:after="0"/>
        <w:ind w:left="0"/>
        <w:jc w:val="both"/>
      </w:pPr>
      <w:r>
        <w:rPr>
          <w:rFonts w:ascii="Times New Roman"/>
          <w:b w:val="false"/>
          <w:i w:val="false"/>
          <w:color w:val="000000"/>
          <w:sz w:val="28"/>
        </w:rPr>
        <w:t>
      24. Поставщик вправе:</w:t>
      </w:r>
    </w:p>
    <w:bookmarkEnd w:id="1764"/>
    <w:bookmarkStart w:name="z3052" w:id="1765"/>
    <w:p>
      <w:pPr>
        <w:spacing w:after="0"/>
        <w:ind w:left="0"/>
        <w:jc w:val="both"/>
      </w:pPr>
      <w:r>
        <w:rPr>
          <w:rFonts w:ascii="Times New Roman"/>
          <w:b w:val="false"/>
          <w:i w:val="false"/>
          <w:color w:val="000000"/>
          <w:sz w:val="28"/>
        </w:rPr>
        <w:t>
      1) в предусмотренные Договором сроки получить от Заказчика предварительную оплату и оплату за поставленный по Договору товар;</w:t>
      </w:r>
    </w:p>
    <w:bookmarkEnd w:id="1765"/>
    <w:bookmarkStart w:name="z3053" w:id="1766"/>
    <w:p>
      <w:pPr>
        <w:spacing w:after="0"/>
        <w:ind w:left="0"/>
        <w:jc w:val="both"/>
      </w:pPr>
      <w:r>
        <w:rPr>
          <w:rFonts w:ascii="Times New Roman"/>
          <w:b w:val="false"/>
          <w:i w:val="false"/>
          <w:color w:val="000000"/>
          <w:sz w:val="28"/>
        </w:rPr>
        <w:t>
      2) требовать оплаты Заказчиком в пользу Поставщика неустойки в предусмотренных Договором случаях;</w:t>
      </w:r>
    </w:p>
    <w:bookmarkEnd w:id="1766"/>
    <w:bookmarkStart w:name="z3054" w:id="1767"/>
    <w:p>
      <w:pPr>
        <w:spacing w:after="0"/>
        <w:ind w:left="0"/>
        <w:jc w:val="both"/>
      </w:pPr>
      <w:r>
        <w:rPr>
          <w:rFonts w:ascii="Times New Roman"/>
          <w:b w:val="false"/>
          <w:i w:val="false"/>
          <w:color w:val="000000"/>
          <w:sz w:val="28"/>
        </w:rPr>
        <w:t>
      3) в случае полного исполнения обязательств по Договору возвратить от Заказчика представленное Поставщиком гарантийное обеспечение по Договору.</w:t>
      </w:r>
    </w:p>
    <w:bookmarkEnd w:id="1767"/>
    <w:bookmarkStart w:name="z3055" w:id="1768"/>
    <w:p>
      <w:pPr>
        <w:spacing w:after="0"/>
        <w:ind w:left="0"/>
        <w:jc w:val="both"/>
      </w:pPr>
      <w:r>
        <w:rPr>
          <w:rFonts w:ascii="Times New Roman"/>
          <w:b w:val="false"/>
          <w:i w:val="false"/>
          <w:color w:val="000000"/>
          <w:sz w:val="28"/>
        </w:rPr>
        <w:t>
      25. Заказчик обязан:</w:t>
      </w:r>
    </w:p>
    <w:bookmarkEnd w:id="1768"/>
    <w:bookmarkStart w:name="z3056" w:id="1769"/>
    <w:p>
      <w:pPr>
        <w:spacing w:after="0"/>
        <w:ind w:left="0"/>
        <w:jc w:val="both"/>
      </w:pPr>
      <w:r>
        <w:rPr>
          <w:rFonts w:ascii="Times New Roman"/>
          <w:b w:val="false"/>
          <w:i w:val="false"/>
          <w:color w:val="000000"/>
          <w:sz w:val="28"/>
        </w:rPr>
        <w:t>
      1) в установленные Договором сроки оплачивать Поставщику товар по Договору в соответствии с условиями Договора;</w:t>
      </w:r>
    </w:p>
    <w:bookmarkEnd w:id="1769"/>
    <w:bookmarkStart w:name="z3057" w:id="1770"/>
    <w:p>
      <w:pPr>
        <w:spacing w:after="0"/>
        <w:ind w:left="0"/>
        <w:jc w:val="both"/>
      </w:pPr>
      <w:r>
        <w:rPr>
          <w:rFonts w:ascii="Times New Roman"/>
          <w:b w:val="false"/>
          <w:i w:val="false"/>
          <w:color w:val="000000"/>
          <w:sz w:val="28"/>
        </w:rPr>
        <w:t>
      2) в случае нарушения срока оплаты поставки по Договору оплачивать в пользу Поставщика неустойку, предусмотренную Договором;</w:t>
      </w:r>
    </w:p>
    <w:bookmarkEnd w:id="1770"/>
    <w:bookmarkStart w:name="z3058" w:id="1771"/>
    <w:p>
      <w:pPr>
        <w:spacing w:after="0"/>
        <w:ind w:left="0"/>
        <w:jc w:val="both"/>
      </w:pPr>
      <w:r>
        <w:rPr>
          <w:rFonts w:ascii="Times New Roman"/>
          <w:b w:val="false"/>
          <w:i w:val="false"/>
          <w:color w:val="000000"/>
          <w:sz w:val="28"/>
        </w:rPr>
        <w:t>
      3) возвратить Поставщику гарантийное обеспечение по Договору после подписания сторонами акта – приема передачи Товара в течение 5 (пять) рабочих дней;</w:t>
      </w:r>
    </w:p>
    <w:bookmarkEnd w:id="1771"/>
    <w:bookmarkStart w:name="z3059" w:id="1772"/>
    <w:p>
      <w:pPr>
        <w:spacing w:after="0"/>
        <w:ind w:left="0"/>
        <w:jc w:val="both"/>
      </w:pPr>
      <w:r>
        <w:rPr>
          <w:rFonts w:ascii="Times New Roman"/>
          <w:b w:val="false"/>
          <w:i w:val="false"/>
          <w:color w:val="000000"/>
          <w:sz w:val="28"/>
        </w:rPr>
        <w:t>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bookmarkEnd w:id="1772"/>
    <w:bookmarkStart w:name="z3060" w:id="1773"/>
    <w:p>
      <w:pPr>
        <w:spacing w:after="0"/>
        <w:ind w:left="0"/>
        <w:jc w:val="both"/>
      </w:pPr>
      <w:r>
        <w:rPr>
          <w:rFonts w:ascii="Times New Roman"/>
          <w:b w:val="false"/>
          <w:i w:val="false"/>
          <w:color w:val="000000"/>
          <w:sz w:val="28"/>
        </w:rPr>
        <w:t>
      26. Заказчик вправе:</w:t>
      </w:r>
    </w:p>
    <w:bookmarkEnd w:id="1773"/>
    <w:bookmarkStart w:name="z3061" w:id="1774"/>
    <w:p>
      <w:pPr>
        <w:spacing w:after="0"/>
        <w:ind w:left="0"/>
        <w:jc w:val="both"/>
      </w:pPr>
      <w:r>
        <w:rPr>
          <w:rFonts w:ascii="Times New Roman"/>
          <w:b w:val="false"/>
          <w:i w:val="false"/>
          <w:color w:val="000000"/>
          <w:sz w:val="28"/>
        </w:rPr>
        <w:t>
      1) требовать от Поставщика поставки товара по Договору;</w:t>
      </w:r>
    </w:p>
    <w:bookmarkEnd w:id="1774"/>
    <w:bookmarkStart w:name="z3062" w:id="1775"/>
    <w:p>
      <w:pPr>
        <w:spacing w:after="0"/>
        <w:ind w:left="0"/>
        <w:jc w:val="both"/>
      </w:pPr>
      <w:r>
        <w:rPr>
          <w:rFonts w:ascii="Times New Roman"/>
          <w:b w:val="false"/>
          <w:i w:val="false"/>
          <w:color w:val="000000"/>
          <w:sz w:val="28"/>
        </w:rPr>
        <w:t>
      2) требовать оплаты Поставщиком в пользу Заказчика неустойки в предусмотренных Договором случаях.</w:t>
      </w:r>
    </w:p>
    <w:bookmarkEnd w:id="1775"/>
    <w:bookmarkStart w:name="z3063" w:id="1776"/>
    <w:p>
      <w:pPr>
        <w:spacing w:after="0"/>
        <w:ind w:left="0"/>
        <w:jc w:val="left"/>
      </w:pPr>
      <w:r>
        <w:rPr>
          <w:rFonts w:ascii="Times New Roman"/>
          <w:b/>
          <w:i w:val="false"/>
          <w:color w:val="000000"/>
        </w:rPr>
        <w:t xml:space="preserve"> 6. Гарантии и обязательства Поставщика</w:t>
      </w:r>
    </w:p>
    <w:bookmarkEnd w:id="1776"/>
    <w:bookmarkStart w:name="z3064" w:id="1777"/>
    <w:p>
      <w:pPr>
        <w:spacing w:after="0"/>
        <w:ind w:left="0"/>
        <w:jc w:val="both"/>
      </w:pPr>
      <w:r>
        <w:rPr>
          <w:rFonts w:ascii="Times New Roman"/>
          <w:b w:val="false"/>
          <w:i w:val="false"/>
          <w:color w:val="000000"/>
          <w:sz w:val="28"/>
        </w:rPr>
        <w:t>
      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bookmarkEnd w:id="1777"/>
    <w:bookmarkStart w:name="z3065" w:id="1778"/>
    <w:p>
      <w:pPr>
        <w:spacing w:after="0"/>
        <w:ind w:left="0"/>
        <w:jc w:val="both"/>
      </w:pPr>
      <w:r>
        <w:rPr>
          <w:rFonts w:ascii="Times New Roman"/>
          <w:b w:val="false"/>
          <w:i w:val="false"/>
          <w:color w:val="000000"/>
          <w:sz w:val="28"/>
        </w:rPr>
        <w:t>
      28.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bookmarkEnd w:id="1778"/>
    <w:bookmarkStart w:name="z3066" w:id="1779"/>
    <w:p>
      <w:pPr>
        <w:spacing w:after="0"/>
        <w:ind w:left="0"/>
        <w:jc w:val="both"/>
      </w:pPr>
      <w:r>
        <w:rPr>
          <w:rFonts w:ascii="Times New Roman"/>
          <w:b w:val="false"/>
          <w:i w:val="false"/>
          <w:color w:val="000000"/>
          <w:sz w:val="28"/>
        </w:rPr>
        <w:t>
      29.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1779"/>
    <w:bookmarkStart w:name="z3067" w:id="1780"/>
    <w:p>
      <w:pPr>
        <w:spacing w:after="0"/>
        <w:ind w:left="0"/>
        <w:jc w:val="both"/>
      </w:pPr>
      <w:r>
        <w:rPr>
          <w:rFonts w:ascii="Times New Roman"/>
          <w:b w:val="false"/>
          <w:i w:val="false"/>
          <w:color w:val="000000"/>
          <w:sz w:val="28"/>
        </w:rPr>
        <w:t>
      30. Гарантийное сервисное обслуживание Товара включает в себя:</w:t>
      </w:r>
    </w:p>
    <w:bookmarkEnd w:id="1780"/>
    <w:bookmarkStart w:name="z3068" w:id="1781"/>
    <w:p>
      <w:pPr>
        <w:spacing w:after="0"/>
        <w:ind w:left="0"/>
        <w:jc w:val="both"/>
      </w:pPr>
      <w:r>
        <w:rPr>
          <w:rFonts w:ascii="Times New Roman"/>
          <w:b w:val="false"/>
          <w:i w:val="false"/>
          <w:color w:val="000000"/>
          <w:sz w:val="28"/>
        </w:rPr>
        <w:t>
      1) замену или восстановление отдельных частей;</w:t>
      </w:r>
    </w:p>
    <w:bookmarkEnd w:id="1781"/>
    <w:bookmarkStart w:name="z3069" w:id="1782"/>
    <w:p>
      <w:pPr>
        <w:spacing w:after="0"/>
        <w:ind w:left="0"/>
        <w:jc w:val="both"/>
      </w:pPr>
      <w:r>
        <w:rPr>
          <w:rFonts w:ascii="Times New Roman"/>
          <w:b w:val="false"/>
          <w:i w:val="false"/>
          <w:color w:val="000000"/>
          <w:sz w:val="28"/>
        </w:rPr>
        <w:t>
      2) настройку и регулировку, специфические для данного товара и иные;</w:t>
      </w:r>
    </w:p>
    <w:bookmarkEnd w:id="1782"/>
    <w:bookmarkStart w:name="z3070" w:id="1783"/>
    <w:p>
      <w:pPr>
        <w:spacing w:after="0"/>
        <w:ind w:left="0"/>
        <w:jc w:val="both"/>
      </w:pPr>
      <w:r>
        <w:rPr>
          <w:rFonts w:ascii="Times New Roman"/>
          <w:b w:val="false"/>
          <w:i w:val="false"/>
          <w:color w:val="000000"/>
          <w:sz w:val="28"/>
        </w:rPr>
        <w:t>
      3) чистку, смазку и при необходимости переборку основных механизмов и узлов;</w:t>
      </w:r>
    </w:p>
    <w:bookmarkEnd w:id="1783"/>
    <w:bookmarkStart w:name="z3071" w:id="1784"/>
    <w:p>
      <w:pPr>
        <w:spacing w:after="0"/>
        <w:ind w:left="0"/>
        <w:jc w:val="both"/>
      </w:pPr>
      <w:r>
        <w:rPr>
          <w:rFonts w:ascii="Times New Roman"/>
          <w:b w:val="false"/>
          <w:i w:val="false"/>
          <w:color w:val="000000"/>
          <w:sz w:val="28"/>
        </w:rPr>
        <w:t>
      4) удаление коррозии и окисления с наружных и внутренних поверхностей корпуса Товара;</w:t>
      </w:r>
    </w:p>
    <w:bookmarkEnd w:id="1784"/>
    <w:bookmarkStart w:name="z3072" w:id="1785"/>
    <w:p>
      <w:pPr>
        <w:spacing w:after="0"/>
        <w:ind w:left="0"/>
        <w:jc w:val="both"/>
      </w:pPr>
      <w:r>
        <w:rPr>
          <w:rFonts w:ascii="Times New Roman"/>
          <w:b w:val="false"/>
          <w:i w:val="false"/>
          <w:color w:val="000000"/>
          <w:sz w:val="28"/>
        </w:rPr>
        <w:t>
      5) иные указанные в эксплуатационной документации работы, специфические для конкретного типа товара.</w:t>
      </w:r>
    </w:p>
    <w:bookmarkEnd w:id="1785"/>
    <w:bookmarkStart w:name="z3073" w:id="1786"/>
    <w:p>
      <w:pPr>
        <w:spacing w:after="0"/>
        <w:ind w:left="0"/>
        <w:jc w:val="both"/>
      </w:pPr>
      <w:r>
        <w:rPr>
          <w:rFonts w:ascii="Times New Roman"/>
          <w:b w:val="false"/>
          <w:i w:val="false"/>
          <w:color w:val="000000"/>
          <w:sz w:val="28"/>
        </w:rPr>
        <w:t>
      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приложению 2 к Договору.</w:t>
      </w:r>
    </w:p>
    <w:bookmarkEnd w:id="1786"/>
    <w:bookmarkStart w:name="z3074" w:id="1787"/>
    <w:p>
      <w:pPr>
        <w:spacing w:after="0"/>
        <w:ind w:left="0"/>
        <w:jc w:val="both"/>
      </w:pPr>
      <w:r>
        <w:rPr>
          <w:rFonts w:ascii="Times New Roman"/>
          <w:b w:val="false"/>
          <w:i w:val="false"/>
          <w:color w:val="000000"/>
          <w:sz w:val="28"/>
        </w:rPr>
        <w:t>
      32. По результатам гарантийного сервисного обслуживания Поставщик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Поставщика.</w:t>
      </w:r>
    </w:p>
    <w:bookmarkEnd w:id="1787"/>
    <w:bookmarkStart w:name="z3075" w:id="1788"/>
    <w:p>
      <w:pPr>
        <w:spacing w:after="0"/>
        <w:ind w:left="0"/>
        <w:jc w:val="both"/>
      </w:pPr>
      <w:r>
        <w:rPr>
          <w:rFonts w:ascii="Times New Roman"/>
          <w:b w:val="false"/>
          <w:i w:val="false"/>
          <w:color w:val="000000"/>
          <w:sz w:val="28"/>
        </w:rPr>
        <w:t>
      33. В случае поломки товара, Заказчик в письменном виде уведомляет Поставщика.</w:t>
      </w:r>
    </w:p>
    <w:bookmarkEnd w:id="1788"/>
    <w:bookmarkStart w:name="z3076" w:id="1789"/>
    <w:p>
      <w:pPr>
        <w:spacing w:after="0"/>
        <w:ind w:left="0"/>
        <w:jc w:val="both"/>
      </w:pPr>
      <w:r>
        <w:rPr>
          <w:rFonts w:ascii="Times New Roman"/>
          <w:b w:val="false"/>
          <w:i w:val="false"/>
          <w:color w:val="000000"/>
          <w:sz w:val="28"/>
        </w:rPr>
        <w:t>
      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w:t>
      </w:r>
    </w:p>
    <w:bookmarkEnd w:id="1789"/>
    <w:bookmarkStart w:name="z3077" w:id="1790"/>
    <w:p>
      <w:pPr>
        <w:spacing w:after="0"/>
        <w:ind w:left="0"/>
        <w:jc w:val="both"/>
      </w:pPr>
      <w:r>
        <w:rPr>
          <w:rFonts w:ascii="Times New Roman"/>
          <w:b w:val="false"/>
          <w:i w:val="false"/>
          <w:color w:val="000000"/>
          <w:sz w:val="28"/>
        </w:rPr>
        <w:t>
      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w:t>
      </w:r>
    </w:p>
    <w:bookmarkEnd w:id="1790"/>
    <w:bookmarkStart w:name="z3078" w:id="1791"/>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bookmarkEnd w:id="1791"/>
    <w:bookmarkStart w:name="z3079" w:id="1792"/>
    <w:p>
      <w:pPr>
        <w:spacing w:after="0"/>
        <w:ind w:left="0"/>
        <w:jc w:val="both"/>
      </w:pPr>
      <w:r>
        <w:rPr>
          <w:rFonts w:ascii="Times New Roman"/>
          <w:b w:val="false"/>
          <w:i w:val="false"/>
          <w:color w:val="000000"/>
          <w:sz w:val="28"/>
        </w:rPr>
        <w:t>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bookmarkEnd w:id="1792"/>
    <w:bookmarkStart w:name="z3080" w:id="1793"/>
    <w:p>
      <w:pPr>
        <w:spacing w:after="0"/>
        <w:ind w:left="0"/>
        <w:jc w:val="both"/>
      </w:pPr>
      <w:r>
        <w:rPr>
          <w:rFonts w:ascii="Times New Roman"/>
          <w:b w:val="false"/>
          <w:i w:val="false"/>
          <w:color w:val="000000"/>
          <w:sz w:val="28"/>
        </w:rPr>
        <w:t>
      38. Заказчик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Заказчика к поставленному товару.</w:t>
      </w:r>
    </w:p>
    <w:bookmarkEnd w:id="1793"/>
    <w:bookmarkStart w:name="z3081" w:id="1794"/>
    <w:p>
      <w:pPr>
        <w:spacing w:after="0"/>
        <w:ind w:left="0"/>
        <w:jc w:val="both"/>
      </w:pPr>
      <w:r>
        <w:rPr>
          <w:rFonts w:ascii="Times New Roman"/>
          <w:b w:val="false"/>
          <w:i w:val="false"/>
          <w:color w:val="000000"/>
          <w:sz w:val="28"/>
        </w:rPr>
        <w:t>
      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bookmarkEnd w:id="1794"/>
    <w:bookmarkStart w:name="z3082" w:id="1795"/>
    <w:p>
      <w:pPr>
        <w:spacing w:after="0"/>
        <w:ind w:left="0"/>
        <w:jc w:val="both"/>
      </w:pPr>
      <w:r>
        <w:rPr>
          <w:rFonts w:ascii="Times New Roman"/>
          <w:b w:val="false"/>
          <w:i w:val="false"/>
          <w:color w:val="000000"/>
          <w:sz w:val="28"/>
        </w:rPr>
        <w:t>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приложению 8 к Договору.</w:t>
      </w:r>
    </w:p>
    <w:bookmarkEnd w:id="1795"/>
    <w:bookmarkStart w:name="z3083" w:id="1796"/>
    <w:p>
      <w:pPr>
        <w:spacing w:after="0"/>
        <w:ind w:left="0"/>
        <w:jc w:val="left"/>
      </w:pPr>
      <w:r>
        <w:rPr>
          <w:rFonts w:ascii="Times New Roman"/>
          <w:b/>
          <w:i w:val="false"/>
          <w:color w:val="000000"/>
        </w:rPr>
        <w:t xml:space="preserve"> 7. Особые условия</w:t>
      </w:r>
    </w:p>
    <w:bookmarkEnd w:id="1796"/>
    <w:bookmarkStart w:name="z3084" w:id="1797"/>
    <w:p>
      <w:pPr>
        <w:spacing w:after="0"/>
        <w:ind w:left="0"/>
        <w:jc w:val="both"/>
      </w:pPr>
      <w:r>
        <w:rPr>
          <w:rFonts w:ascii="Times New Roman"/>
          <w:b w:val="false"/>
          <w:i w:val="false"/>
          <w:color w:val="000000"/>
          <w:sz w:val="28"/>
        </w:rPr>
        <w:t>
      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bookmarkEnd w:id="1797"/>
    <w:bookmarkStart w:name="z3085" w:id="1798"/>
    <w:p>
      <w:pPr>
        <w:spacing w:after="0"/>
        <w:ind w:left="0"/>
        <w:jc w:val="both"/>
      </w:pPr>
      <w:r>
        <w:rPr>
          <w:rFonts w:ascii="Times New Roman"/>
          <w:b w:val="false"/>
          <w:i w:val="false"/>
          <w:color w:val="000000"/>
          <w:sz w:val="28"/>
        </w:rPr>
        <w:t>
      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bookmarkEnd w:id="1798"/>
    <w:bookmarkStart w:name="z3086" w:id="1799"/>
    <w:p>
      <w:pPr>
        <w:spacing w:after="0"/>
        <w:ind w:left="0"/>
        <w:jc w:val="both"/>
      </w:pPr>
      <w:r>
        <w:rPr>
          <w:rFonts w:ascii="Times New Roman"/>
          <w:b w:val="false"/>
          <w:i w:val="false"/>
          <w:color w:val="000000"/>
          <w:sz w:val="28"/>
        </w:rPr>
        <w:t>
      43. Поставщик должен поставить товар Заказчику до места назначения, предусмотренного Договором.</w:t>
      </w:r>
    </w:p>
    <w:bookmarkEnd w:id="1799"/>
    <w:bookmarkStart w:name="z3087" w:id="1800"/>
    <w:p>
      <w:pPr>
        <w:spacing w:after="0"/>
        <w:ind w:left="0"/>
        <w:jc w:val="both"/>
      </w:pPr>
      <w:r>
        <w:rPr>
          <w:rFonts w:ascii="Times New Roman"/>
          <w:b w:val="false"/>
          <w:i w:val="false"/>
          <w:color w:val="000000"/>
          <w:sz w:val="28"/>
        </w:rPr>
        <w:t>
      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800"/>
    <w:bookmarkStart w:name="z3088" w:id="1801"/>
    <w:p>
      <w:pPr>
        <w:spacing w:after="0"/>
        <w:ind w:left="0"/>
        <w:jc w:val="both"/>
      </w:pPr>
      <w:r>
        <w:rPr>
          <w:rFonts w:ascii="Times New Roman"/>
          <w:b w:val="false"/>
          <w:i w:val="false"/>
          <w:color w:val="000000"/>
          <w:sz w:val="28"/>
        </w:rPr>
        <w:t>
      45. В случае если по каким-то причинам Поставщик планирует прекращение производства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bookmarkEnd w:id="1801"/>
    <w:bookmarkStart w:name="z3089" w:id="1802"/>
    <w:p>
      <w:pPr>
        <w:spacing w:after="0"/>
        <w:ind w:left="0"/>
        <w:jc w:val="both"/>
      </w:pPr>
      <w:r>
        <w:rPr>
          <w:rFonts w:ascii="Times New Roman"/>
          <w:b w:val="false"/>
          <w:i w:val="false"/>
          <w:color w:val="000000"/>
          <w:sz w:val="28"/>
        </w:rPr>
        <w:t>
      46.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bookmarkEnd w:id="1802"/>
    <w:bookmarkStart w:name="z3090" w:id="1803"/>
    <w:p>
      <w:pPr>
        <w:spacing w:after="0"/>
        <w:ind w:left="0"/>
        <w:jc w:val="both"/>
      </w:pPr>
      <w:r>
        <w:rPr>
          <w:rFonts w:ascii="Times New Roman"/>
          <w:b w:val="false"/>
          <w:i w:val="false"/>
          <w:color w:val="000000"/>
          <w:sz w:val="28"/>
        </w:rPr>
        <w:t>
      47.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bookmarkEnd w:id="1803"/>
    <w:bookmarkStart w:name="z3091" w:id="1804"/>
    <w:p>
      <w:pPr>
        <w:spacing w:after="0"/>
        <w:ind w:left="0"/>
        <w:jc w:val="both"/>
      </w:pPr>
      <w:r>
        <w:rPr>
          <w:rFonts w:ascii="Times New Roman"/>
          <w:b w:val="false"/>
          <w:i w:val="false"/>
          <w:color w:val="000000"/>
          <w:sz w:val="28"/>
        </w:rPr>
        <w:t>
      48. Гарантийное обеспечение исполнения договора не возвращается Заказчиком Поставщику в случаях:</w:t>
      </w:r>
    </w:p>
    <w:bookmarkEnd w:id="1804"/>
    <w:bookmarkStart w:name="z3092" w:id="1805"/>
    <w:p>
      <w:pPr>
        <w:spacing w:after="0"/>
        <w:ind w:left="0"/>
        <w:jc w:val="both"/>
      </w:pPr>
      <w:r>
        <w:rPr>
          <w:rFonts w:ascii="Times New Roman"/>
          <w:b w:val="false"/>
          <w:i w:val="false"/>
          <w:color w:val="000000"/>
          <w:sz w:val="28"/>
        </w:rPr>
        <w:t>
      1) расторжения договора в связи с неисполнением или ненадлежащим исполнением Поставщиком договорных обязательств;</w:t>
      </w:r>
    </w:p>
    <w:bookmarkEnd w:id="1805"/>
    <w:bookmarkStart w:name="z3093" w:id="1806"/>
    <w:p>
      <w:pPr>
        <w:spacing w:after="0"/>
        <w:ind w:left="0"/>
        <w:jc w:val="both"/>
      </w:pPr>
      <w:r>
        <w:rPr>
          <w:rFonts w:ascii="Times New Roman"/>
          <w:b w:val="false"/>
          <w:i w:val="false"/>
          <w:color w:val="000000"/>
          <w:sz w:val="28"/>
        </w:rPr>
        <w:t>
      2) неисполнения или исполнения ненадлежащим образом Поставщиком обязательств по Договору;</w:t>
      </w:r>
    </w:p>
    <w:bookmarkEnd w:id="1806"/>
    <w:bookmarkStart w:name="z3094" w:id="1807"/>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w:t>
      </w:r>
    </w:p>
    <w:bookmarkEnd w:id="1807"/>
    <w:bookmarkStart w:name="z3095" w:id="1808"/>
    <w:p>
      <w:pPr>
        <w:spacing w:after="0"/>
        <w:ind w:left="0"/>
        <w:jc w:val="both"/>
      </w:pPr>
      <w:r>
        <w:rPr>
          <w:rFonts w:ascii="Times New Roman"/>
          <w:b w:val="false"/>
          <w:i w:val="false"/>
          <w:color w:val="000000"/>
          <w:sz w:val="28"/>
        </w:rPr>
        <w:t>
      49. До проведения Заказчиком предварительной оплаты товара по Договору, поставка товара Поставщиком не производится.</w:t>
      </w:r>
    </w:p>
    <w:bookmarkEnd w:id="1808"/>
    <w:bookmarkStart w:name="z3096" w:id="1809"/>
    <w:p>
      <w:pPr>
        <w:spacing w:after="0"/>
        <w:ind w:left="0"/>
        <w:jc w:val="left"/>
      </w:pPr>
      <w:r>
        <w:rPr>
          <w:rFonts w:ascii="Times New Roman"/>
          <w:b/>
          <w:i w:val="false"/>
          <w:color w:val="000000"/>
        </w:rPr>
        <w:t xml:space="preserve"> 8. Рекламация</w:t>
      </w:r>
    </w:p>
    <w:bookmarkEnd w:id="1809"/>
    <w:bookmarkStart w:name="z3097" w:id="1810"/>
    <w:p>
      <w:pPr>
        <w:spacing w:after="0"/>
        <w:ind w:left="0"/>
        <w:jc w:val="both"/>
      </w:pPr>
      <w:r>
        <w:rPr>
          <w:rFonts w:ascii="Times New Roman"/>
          <w:b w:val="false"/>
          <w:i w:val="false"/>
          <w:color w:val="000000"/>
          <w:sz w:val="28"/>
        </w:rPr>
        <w:t>
      50. В случае поломки 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bookmarkEnd w:id="1810"/>
    <w:bookmarkStart w:name="z3098" w:id="1811"/>
    <w:p>
      <w:pPr>
        <w:spacing w:after="0"/>
        <w:ind w:left="0"/>
        <w:jc w:val="both"/>
      </w:pPr>
      <w:r>
        <w:rPr>
          <w:rFonts w:ascii="Times New Roman"/>
          <w:b w:val="false"/>
          <w:i w:val="false"/>
          <w:color w:val="000000"/>
          <w:sz w:val="28"/>
        </w:rPr>
        <w:t>
      51. После получения подобного уведомления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bookmarkEnd w:id="1811"/>
    <w:bookmarkStart w:name="z3099" w:id="1812"/>
    <w:p>
      <w:pPr>
        <w:spacing w:after="0"/>
        <w:ind w:left="0"/>
        <w:jc w:val="both"/>
      </w:pPr>
      <w:r>
        <w:rPr>
          <w:rFonts w:ascii="Times New Roman"/>
          <w:b w:val="false"/>
          <w:i w:val="false"/>
          <w:color w:val="000000"/>
          <w:sz w:val="28"/>
        </w:rPr>
        <w:t>
      52. В случае подтверждения дефектов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bookmarkEnd w:id="1812"/>
    <w:bookmarkStart w:name="z3100" w:id="1813"/>
    <w:p>
      <w:pPr>
        <w:spacing w:after="0"/>
        <w:ind w:left="0"/>
        <w:jc w:val="both"/>
      </w:pPr>
      <w:r>
        <w:rPr>
          <w:rFonts w:ascii="Times New Roman"/>
          <w:b w:val="false"/>
          <w:i w:val="false"/>
          <w:color w:val="000000"/>
          <w:sz w:val="28"/>
        </w:rPr>
        <w:t>
      53. Ремонт или замена дефектного товара должны быть произведены Поставщиком в течение 20 (двадцать) рабочих дней с момента получения им письменного уведомления Заказчика.</w:t>
      </w:r>
    </w:p>
    <w:bookmarkEnd w:id="1813"/>
    <w:bookmarkStart w:name="z3101" w:id="1814"/>
    <w:p>
      <w:pPr>
        <w:spacing w:after="0"/>
        <w:ind w:left="0"/>
        <w:jc w:val="both"/>
      </w:pPr>
      <w:r>
        <w:rPr>
          <w:rFonts w:ascii="Times New Roman"/>
          <w:b w:val="false"/>
          <w:i w:val="false"/>
          <w:color w:val="000000"/>
          <w:sz w:val="28"/>
        </w:rPr>
        <w:t>
      54. При проведении ремонта Поставщик обязан использовать новые и ранее неиспользованные запасные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bookmarkEnd w:id="1814"/>
    <w:bookmarkStart w:name="z3102" w:id="1815"/>
    <w:p>
      <w:pPr>
        <w:spacing w:after="0"/>
        <w:ind w:left="0"/>
        <w:jc w:val="both"/>
      </w:pPr>
      <w:r>
        <w:rPr>
          <w:rFonts w:ascii="Times New Roman"/>
          <w:b w:val="false"/>
          <w:i w:val="false"/>
          <w:color w:val="000000"/>
          <w:sz w:val="28"/>
        </w:rPr>
        <w:t>
      55. В случае, если срок ремонта или замены дефектного товара будет установлен в более чем 20 (двадцать) календарных дней, то Поставщик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bookmarkEnd w:id="1815"/>
    <w:bookmarkStart w:name="z3103" w:id="1816"/>
    <w:p>
      <w:pPr>
        <w:spacing w:after="0"/>
        <w:ind w:left="0"/>
        <w:jc w:val="both"/>
      </w:pPr>
      <w:r>
        <w:rPr>
          <w:rFonts w:ascii="Times New Roman"/>
          <w:b w:val="false"/>
          <w:i w:val="false"/>
          <w:color w:val="000000"/>
          <w:sz w:val="28"/>
        </w:rPr>
        <w:t>
      56. В случае не предоставления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bookmarkEnd w:id="1816"/>
    <w:bookmarkStart w:name="z3104" w:id="1817"/>
    <w:p>
      <w:pPr>
        <w:spacing w:after="0"/>
        <w:ind w:left="0"/>
        <w:jc w:val="both"/>
      </w:pPr>
      <w:r>
        <w:rPr>
          <w:rFonts w:ascii="Times New Roman"/>
          <w:b w:val="false"/>
          <w:i w:val="false"/>
          <w:color w:val="000000"/>
          <w:sz w:val="28"/>
        </w:rPr>
        <w:t>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bookmarkEnd w:id="1817"/>
    <w:bookmarkStart w:name="z3105" w:id="1818"/>
    <w:p>
      <w:pPr>
        <w:spacing w:after="0"/>
        <w:ind w:left="0"/>
        <w:jc w:val="left"/>
      </w:pPr>
      <w:r>
        <w:rPr>
          <w:rFonts w:ascii="Times New Roman"/>
          <w:b/>
          <w:i w:val="false"/>
          <w:color w:val="000000"/>
        </w:rPr>
        <w:t xml:space="preserve"> 9. Ответственность Сторон</w:t>
      </w:r>
    </w:p>
    <w:bookmarkEnd w:id="1818"/>
    <w:bookmarkStart w:name="z3106" w:id="1819"/>
    <w:p>
      <w:pPr>
        <w:spacing w:after="0"/>
        <w:ind w:left="0"/>
        <w:jc w:val="both"/>
      </w:pPr>
      <w:r>
        <w:rPr>
          <w:rFonts w:ascii="Times New Roman"/>
          <w:b w:val="false"/>
          <w:i w:val="false"/>
          <w:color w:val="000000"/>
          <w:sz w:val="28"/>
        </w:rPr>
        <w:t>
      58. Поставщик несет перед Заказчиком за нарушение условий Договора следующие виды имущественной ответственности за:</w:t>
      </w:r>
    </w:p>
    <w:bookmarkEnd w:id="1819"/>
    <w:bookmarkStart w:name="z3107" w:id="1820"/>
    <w:p>
      <w:pPr>
        <w:spacing w:after="0"/>
        <w:ind w:left="0"/>
        <w:jc w:val="both"/>
      </w:pPr>
      <w:r>
        <w:rPr>
          <w:rFonts w:ascii="Times New Roman"/>
          <w:b w:val="false"/>
          <w:i w:val="false"/>
          <w:color w:val="000000"/>
          <w:sz w:val="28"/>
        </w:rPr>
        <w:t>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w:t>
      </w:r>
    </w:p>
    <w:bookmarkEnd w:id="1820"/>
    <w:bookmarkStart w:name="z3108" w:id="1821"/>
    <w:p>
      <w:pPr>
        <w:spacing w:after="0"/>
        <w:ind w:left="0"/>
        <w:jc w:val="both"/>
      </w:pPr>
      <w:r>
        <w:rPr>
          <w:rFonts w:ascii="Times New Roman"/>
          <w:b w:val="false"/>
          <w:i w:val="false"/>
          <w:color w:val="000000"/>
          <w:sz w:val="28"/>
        </w:rPr>
        <w:t>
      2) невозврат или несвоевременный возврат предварительной оплаты Заказчику по Договору в случае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bookmarkEnd w:id="1821"/>
    <w:bookmarkStart w:name="z3109" w:id="1822"/>
    <w:p>
      <w:pPr>
        <w:spacing w:after="0"/>
        <w:ind w:left="0"/>
        <w:jc w:val="both"/>
      </w:pPr>
      <w:r>
        <w:rPr>
          <w:rFonts w:ascii="Times New Roman"/>
          <w:b w:val="false"/>
          <w:i w:val="false"/>
          <w:color w:val="000000"/>
          <w:sz w:val="28"/>
        </w:rPr>
        <w:t>
      3) несвоевременную поставку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bookmarkEnd w:id="1822"/>
    <w:bookmarkStart w:name="z3110" w:id="1823"/>
    <w:p>
      <w:pPr>
        <w:spacing w:after="0"/>
        <w:ind w:left="0"/>
        <w:jc w:val="both"/>
      </w:pPr>
      <w:r>
        <w:rPr>
          <w:rFonts w:ascii="Times New Roman"/>
          <w:b w:val="false"/>
          <w:i w:val="false"/>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bookmarkEnd w:id="1823"/>
    <w:bookmarkStart w:name="z3111" w:id="1824"/>
    <w:p>
      <w:pPr>
        <w:spacing w:after="0"/>
        <w:ind w:left="0"/>
        <w:jc w:val="both"/>
      </w:pPr>
      <w:r>
        <w:rPr>
          <w:rFonts w:ascii="Times New Roman"/>
          <w:b w:val="false"/>
          <w:i w:val="false"/>
          <w:color w:val="000000"/>
          <w:sz w:val="28"/>
        </w:rPr>
        <w:t>
      59. Заказчик направляет Поставщику счет на оплату неустойки, Поставщик обязан оплатить его в течение 7 (семь) рабочих дней со дня его получения.</w:t>
      </w:r>
    </w:p>
    <w:bookmarkEnd w:id="1824"/>
    <w:bookmarkStart w:name="z3112" w:id="1825"/>
    <w:p>
      <w:pPr>
        <w:spacing w:after="0"/>
        <w:ind w:left="0"/>
        <w:jc w:val="both"/>
      </w:pPr>
      <w:r>
        <w:rPr>
          <w:rFonts w:ascii="Times New Roman"/>
          <w:b w:val="false"/>
          <w:i w:val="false"/>
          <w:color w:val="000000"/>
          <w:sz w:val="28"/>
        </w:rPr>
        <w:t>
      60. Заказчик несет перед Поставщиком за нарушение условий Договора следующие виды имущественной ответственности за:</w:t>
      </w:r>
    </w:p>
    <w:bookmarkEnd w:id="1825"/>
    <w:bookmarkStart w:name="z3113" w:id="1826"/>
    <w:p>
      <w:pPr>
        <w:spacing w:after="0"/>
        <w:ind w:left="0"/>
        <w:jc w:val="both"/>
      </w:pPr>
      <w:r>
        <w:rPr>
          <w:rFonts w:ascii="Times New Roman"/>
          <w:b w:val="false"/>
          <w:i w:val="false"/>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bookmarkEnd w:id="1826"/>
    <w:bookmarkStart w:name="z3114" w:id="1827"/>
    <w:p>
      <w:pPr>
        <w:spacing w:after="0"/>
        <w:ind w:left="0"/>
        <w:jc w:val="both"/>
      </w:pPr>
      <w:r>
        <w:rPr>
          <w:rFonts w:ascii="Times New Roman"/>
          <w:b w:val="false"/>
          <w:i w:val="false"/>
          <w:color w:val="000000"/>
          <w:sz w:val="28"/>
        </w:rPr>
        <w:t>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bookmarkEnd w:id="1827"/>
    <w:bookmarkStart w:name="z3115" w:id="1828"/>
    <w:p>
      <w:pPr>
        <w:spacing w:after="0"/>
        <w:ind w:left="0"/>
        <w:jc w:val="both"/>
      </w:pPr>
      <w:r>
        <w:rPr>
          <w:rFonts w:ascii="Times New Roman"/>
          <w:b w:val="false"/>
          <w:i w:val="false"/>
          <w:color w:val="000000"/>
          <w:sz w:val="28"/>
        </w:rPr>
        <w:t>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w:t>
      </w:r>
    </w:p>
    <w:bookmarkEnd w:id="1828"/>
    <w:bookmarkStart w:name="z3116" w:id="1829"/>
    <w:p>
      <w:pPr>
        <w:spacing w:after="0"/>
        <w:ind w:left="0"/>
        <w:jc w:val="both"/>
      </w:pPr>
      <w:r>
        <w:rPr>
          <w:rFonts w:ascii="Times New Roman"/>
          <w:b w:val="false"/>
          <w:i w:val="false"/>
          <w:color w:val="000000"/>
          <w:sz w:val="28"/>
        </w:rPr>
        <w:t>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bookmarkEnd w:id="1829"/>
    <w:bookmarkStart w:name="z3117" w:id="1830"/>
    <w:p>
      <w:pPr>
        <w:spacing w:after="0"/>
        <w:ind w:left="0"/>
        <w:jc w:val="both"/>
      </w:pPr>
      <w:r>
        <w:rPr>
          <w:rFonts w:ascii="Times New Roman"/>
          <w:b w:val="false"/>
          <w:i w:val="false"/>
          <w:color w:val="000000"/>
          <w:sz w:val="28"/>
        </w:rPr>
        <w:t>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bookmarkEnd w:id="1830"/>
    <w:bookmarkStart w:name="z3118" w:id="1831"/>
    <w:p>
      <w:pPr>
        <w:spacing w:after="0"/>
        <w:ind w:left="0"/>
        <w:jc w:val="both"/>
      </w:pPr>
      <w:r>
        <w:rPr>
          <w:rFonts w:ascii="Times New Roman"/>
          <w:b w:val="false"/>
          <w:i w:val="false"/>
          <w:color w:val="000000"/>
          <w:sz w:val="28"/>
        </w:rPr>
        <w:t>
      63. Оплата неустойки или штрафа не освобождает Стороны от выполнения своих обязательств по Договору.</w:t>
      </w:r>
    </w:p>
    <w:bookmarkEnd w:id="1831"/>
    <w:bookmarkStart w:name="z3119" w:id="1832"/>
    <w:p>
      <w:pPr>
        <w:spacing w:after="0"/>
        <w:ind w:left="0"/>
        <w:jc w:val="both"/>
      </w:pPr>
      <w:r>
        <w:rPr>
          <w:rFonts w:ascii="Times New Roman"/>
          <w:b w:val="false"/>
          <w:i w:val="false"/>
          <w:color w:val="000000"/>
          <w:sz w:val="28"/>
        </w:rPr>
        <w:t>
      64. Заказчик и (или) Единый дистрибьютор вправе расторгнуть Договор за:</w:t>
      </w:r>
    </w:p>
    <w:bookmarkEnd w:id="1832"/>
    <w:bookmarkStart w:name="z3120" w:id="1833"/>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833"/>
    <w:bookmarkStart w:name="z3121" w:id="1834"/>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834"/>
    <w:bookmarkStart w:name="z3122" w:id="1835"/>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1835"/>
    <w:bookmarkStart w:name="z3123" w:id="1836"/>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1836"/>
    <w:bookmarkStart w:name="z3124" w:id="1837"/>
    <w:p>
      <w:pPr>
        <w:spacing w:after="0"/>
        <w:ind w:left="0"/>
        <w:jc w:val="both"/>
      </w:pPr>
      <w:r>
        <w:rPr>
          <w:rFonts w:ascii="Times New Roman"/>
          <w:b w:val="false"/>
          <w:i w:val="false"/>
          <w:color w:val="000000"/>
          <w:sz w:val="28"/>
        </w:rPr>
        <w:t>
      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1837"/>
    <w:bookmarkStart w:name="z3125" w:id="1838"/>
    <w:p>
      <w:pPr>
        <w:spacing w:after="0"/>
        <w:ind w:left="0"/>
        <w:jc w:val="both"/>
      </w:pPr>
      <w:r>
        <w:rPr>
          <w:rFonts w:ascii="Times New Roman"/>
          <w:b w:val="false"/>
          <w:i w:val="false"/>
          <w:color w:val="000000"/>
          <w:sz w:val="28"/>
        </w:rPr>
        <w:t>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bookmarkEnd w:id="1838"/>
    <w:bookmarkStart w:name="z3126" w:id="1839"/>
    <w:p>
      <w:pPr>
        <w:spacing w:after="0"/>
        <w:ind w:left="0"/>
        <w:jc w:val="both"/>
      </w:pPr>
      <w:r>
        <w:rPr>
          <w:rFonts w:ascii="Times New Roman"/>
          <w:b w:val="false"/>
          <w:i w:val="false"/>
          <w:color w:val="000000"/>
          <w:sz w:val="28"/>
        </w:rPr>
        <w:t>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bookmarkEnd w:id="1839"/>
    <w:bookmarkStart w:name="z3127" w:id="1840"/>
    <w:p>
      <w:pPr>
        <w:spacing w:after="0"/>
        <w:ind w:left="0"/>
        <w:jc w:val="left"/>
      </w:pPr>
      <w:r>
        <w:rPr>
          <w:rFonts w:ascii="Times New Roman"/>
          <w:b/>
          <w:i w:val="false"/>
          <w:color w:val="000000"/>
        </w:rPr>
        <w:t xml:space="preserve"> 10. Конфиденциальность</w:t>
      </w:r>
    </w:p>
    <w:bookmarkEnd w:id="1840"/>
    <w:bookmarkStart w:name="z3128" w:id="1841"/>
    <w:p>
      <w:pPr>
        <w:spacing w:after="0"/>
        <w:ind w:left="0"/>
        <w:jc w:val="both"/>
      </w:pPr>
      <w:r>
        <w:rPr>
          <w:rFonts w:ascii="Times New Roman"/>
          <w:b w:val="false"/>
          <w:i w:val="false"/>
          <w:color w:val="000000"/>
          <w:sz w:val="28"/>
        </w:rPr>
        <w:t>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841"/>
    <w:bookmarkStart w:name="z3129" w:id="1842"/>
    <w:p>
      <w:pPr>
        <w:spacing w:after="0"/>
        <w:ind w:left="0"/>
        <w:jc w:val="both"/>
      </w:pPr>
      <w:r>
        <w:rPr>
          <w:rFonts w:ascii="Times New Roman"/>
          <w:b w:val="false"/>
          <w:i w:val="false"/>
          <w:color w:val="000000"/>
          <w:sz w:val="28"/>
        </w:rPr>
        <w:t>
      1) во время раскрытия находилась в публичном доступе;</w:t>
      </w:r>
    </w:p>
    <w:bookmarkEnd w:id="1842"/>
    <w:bookmarkStart w:name="z3130" w:id="184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843"/>
    <w:bookmarkStart w:name="z3131" w:id="184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844"/>
    <w:bookmarkStart w:name="z3132" w:id="184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845"/>
    <w:bookmarkStart w:name="z3133" w:id="184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846"/>
    <w:bookmarkStart w:name="z3134" w:id="1847"/>
    <w:p>
      <w:pPr>
        <w:spacing w:after="0"/>
        <w:ind w:left="0"/>
        <w:jc w:val="both"/>
      </w:pPr>
      <w:r>
        <w:rPr>
          <w:rFonts w:ascii="Times New Roman"/>
          <w:b w:val="false"/>
          <w:i w:val="false"/>
          <w:color w:val="000000"/>
          <w:sz w:val="28"/>
        </w:rPr>
        <w:t>
      69.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847"/>
    <w:bookmarkStart w:name="z3135" w:id="1848"/>
    <w:p>
      <w:pPr>
        <w:spacing w:after="0"/>
        <w:ind w:left="0"/>
        <w:jc w:val="left"/>
      </w:pPr>
      <w:r>
        <w:rPr>
          <w:rFonts w:ascii="Times New Roman"/>
          <w:b/>
          <w:i w:val="false"/>
          <w:color w:val="000000"/>
        </w:rPr>
        <w:t xml:space="preserve"> 11. Заключительные положения</w:t>
      </w:r>
    </w:p>
    <w:bookmarkEnd w:id="1848"/>
    <w:bookmarkStart w:name="z3136" w:id="1849"/>
    <w:p>
      <w:pPr>
        <w:spacing w:after="0"/>
        <w:ind w:left="0"/>
        <w:jc w:val="both"/>
      </w:pPr>
      <w:r>
        <w:rPr>
          <w:rFonts w:ascii="Times New Roman"/>
          <w:b w:val="false"/>
          <w:i w:val="false"/>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849"/>
    <w:bookmarkStart w:name="z3137" w:id="1850"/>
    <w:p>
      <w:pPr>
        <w:spacing w:after="0"/>
        <w:ind w:left="0"/>
        <w:jc w:val="both"/>
      </w:pPr>
      <w:r>
        <w:rPr>
          <w:rFonts w:ascii="Times New Roman"/>
          <w:b w:val="false"/>
          <w:i w:val="false"/>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лицам.</w:t>
      </w:r>
    </w:p>
    <w:bookmarkEnd w:id="1850"/>
    <w:bookmarkStart w:name="z3138" w:id="1851"/>
    <w:p>
      <w:pPr>
        <w:spacing w:after="0"/>
        <w:ind w:left="0"/>
        <w:jc w:val="both"/>
      </w:pPr>
      <w:r>
        <w:rPr>
          <w:rFonts w:ascii="Times New Roman"/>
          <w:b w:val="false"/>
          <w:i w:val="false"/>
          <w:color w:val="000000"/>
          <w:sz w:val="28"/>
        </w:rPr>
        <w:t>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bookmarkEnd w:id="1851"/>
    <w:bookmarkStart w:name="z3139" w:id="1852"/>
    <w:p>
      <w:pPr>
        <w:spacing w:after="0"/>
        <w:ind w:left="0"/>
        <w:jc w:val="both"/>
      </w:pPr>
      <w:r>
        <w:rPr>
          <w:rFonts w:ascii="Times New Roman"/>
          <w:b w:val="false"/>
          <w:i w:val="false"/>
          <w:color w:val="000000"/>
          <w:sz w:val="28"/>
        </w:rPr>
        <w:t>
      73. Взаимоотношения Сторон, не урегулированные Договором, регулируются законодательством Республики Казахстан.</w:t>
      </w:r>
    </w:p>
    <w:bookmarkEnd w:id="1852"/>
    <w:bookmarkStart w:name="z3140" w:id="1853"/>
    <w:p>
      <w:pPr>
        <w:spacing w:after="0"/>
        <w:ind w:left="0"/>
        <w:jc w:val="both"/>
      </w:pPr>
      <w:r>
        <w:rPr>
          <w:rFonts w:ascii="Times New Roman"/>
          <w:b w:val="false"/>
          <w:i w:val="false"/>
          <w:color w:val="000000"/>
          <w:sz w:val="28"/>
        </w:rPr>
        <w:t>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bookmarkEnd w:id="1853"/>
    <w:bookmarkStart w:name="z3141" w:id="1854"/>
    <w:p>
      <w:pPr>
        <w:spacing w:after="0"/>
        <w:ind w:left="0"/>
        <w:jc w:val="both"/>
      </w:pPr>
      <w:r>
        <w:rPr>
          <w:rFonts w:ascii="Times New Roman"/>
          <w:b w:val="false"/>
          <w:i w:val="false"/>
          <w:color w:val="000000"/>
          <w:sz w:val="28"/>
        </w:rPr>
        <w:t>
      74. Договор составлен в 3 (три) экземплярах на казахском и русском языках, по одному экземпляру для каждой из Сторон.</w:t>
      </w:r>
    </w:p>
    <w:bookmarkEnd w:id="1854"/>
    <w:bookmarkStart w:name="z3142" w:id="1855"/>
    <w:p>
      <w:pPr>
        <w:spacing w:after="0"/>
        <w:ind w:left="0"/>
        <w:jc w:val="both"/>
      </w:pPr>
      <w:r>
        <w:rPr>
          <w:rFonts w:ascii="Times New Roman"/>
          <w:b w:val="false"/>
          <w:i w:val="false"/>
          <w:color w:val="000000"/>
          <w:sz w:val="28"/>
        </w:rPr>
        <w:t>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w:t>
      </w:r>
    </w:p>
    <w:bookmarkEnd w:id="1855"/>
    <w:bookmarkStart w:name="z3143" w:id="1856"/>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8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144" w:id="1857"/>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857"/>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50" w:id="1858"/>
    <w:p>
      <w:pPr>
        <w:spacing w:after="0"/>
        <w:ind w:left="0"/>
        <w:jc w:val="left"/>
      </w:pPr>
      <w:r>
        <w:rPr>
          <w:rFonts w:ascii="Times New Roman"/>
          <w:b/>
          <w:i w:val="false"/>
          <w:color w:val="000000"/>
        </w:rPr>
        <w:t xml:space="preserve"> Перечень и комплектация товара</w:t>
      </w:r>
    </w:p>
    <w:bookmarkEnd w:id="1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185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59"/>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согласно перечню медицинской техники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сидки,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закупаемой медицинской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1860"/>
          <w:p>
            <w:pPr>
              <w:spacing w:after="20"/>
              <w:ind w:left="20"/>
              <w:jc w:val="both"/>
            </w:pPr>
            <w:r>
              <w:rPr>
                <w:rFonts w:ascii="Times New Roman"/>
                <w:b w:val="false"/>
                <w:i w:val="false"/>
                <w:color w:val="000000"/>
                <w:sz w:val="20"/>
              </w:rPr>
              <w:t>
Сумма,</w:t>
            </w:r>
          </w:p>
          <w:bookmarkEnd w:id="1860"/>
          <w:p>
            <w:pPr>
              <w:spacing w:after="20"/>
              <w:ind w:left="20"/>
              <w:jc w:val="both"/>
            </w:pP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18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61"/>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862"/>
          <w:p>
            <w:pPr>
              <w:spacing w:after="20"/>
              <w:ind w:left="20"/>
              <w:jc w:val="both"/>
            </w:pPr>
            <w:r>
              <w:rPr>
                <w:rFonts w:ascii="Times New Roman"/>
                <w:b w:val="false"/>
                <w:i w:val="false"/>
                <w:color w:val="000000"/>
                <w:sz w:val="20"/>
              </w:rPr>
              <w:t>
_____ календарных дней</w:t>
            </w:r>
          </w:p>
          <w:bookmarkEnd w:id="1862"/>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w:t>
            </w:r>
          </w:p>
          <w:p>
            <w:pPr>
              <w:spacing w:after="20"/>
              <w:ind w:left="20"/>
              <w:jc w:val="both"/>
            </w:pPr>
            <w:r>
              <w:rPr>
                <w:rFonts w:ascii="Times New Roman"/>
                <w:b w:val="false"/>
                <w:i w:val="false"/>
                <w:color w:val="000000"/>
                <w:sz w:val="20"/>
              </w:rPr>
              <w:t>
_____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186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1864"/>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864"/>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2" w:id="1865"/>
    <w:p>
      <w:pPr>
        <w:spacing w:after="0"/>
        <w:ind w:left="0"/>
        <w:jc w:val="left"/>
      </w:pPr>
      <w:r>
        <w:rPr>
          <w:rFonts w:ascii="Times New Roman"/>
          <w:b/>
          <w:i w:val="false"/>
          <w:color w:val="000000"/>
        </w:rPr>
        <w:t xml:space="preserve"> Техническая спецификация</w:t>
      </w:r>
    </w:p>
    <w:bookmarkEnd w:id="1865"/>
    <w:bookmarkStart w:name="z3193" w:id="1866"/>
    <w:p>
      <w:pPr>
        <w:spacing w:after="0"/>
        <w:ind w:left="0"/>
        <w:jc w:val="both"/>
      </w:pPr>
      <w:r>
        <w:rPr>
          <w:rFonts w:ascii="Times New Roman"/>
          <w:b w:val="false"/>
          <w:i w:val="false"/>
          <w:color w:val="000000"/>
          <w:sz w:val="28"/>
        </w:rPr>
        <w:t>
      Наименование товара:</w:t>
      </w:r>
    </w:p>
    <w:bookmarkEnd w:id="1866"/>
    <w:bookmarkStart w:name="z3194" w:id="1867"/>
    <w:p>
      <w:pPr>
        <w:spacing w:after="0"/>
        <w:ind w:left="0"/>
        <w:jc w:val="both"/>
      </w:pPr>
      <w:r>
        <w:rPr>
          <w:rFonts w:ascii="Times New Roman"/>
          <w:b w:val="false"/>
          <w:i w:val="false"/>
          <w:color w:val="000000"/>
          <w:sz w:val="28"/>
        </w:rPr>
        <w:t>
      Регистрационное название:</w:t>
      </w:r>
    </w:p>
    <w:bookmarkEnd w:id="1867"/>
    <w:bookmarkStart w:name="z3195" w:id="1868"/>
    <w:p>
      <w:pPr>
        <w:spacing w:after="0"/>
        <w:ind w:left="0"/>
        <w:jc w:val="both"/>
      </w:pPr>
      <w:r>
        <w:rPr>
          <w:rFonts w:ascii="Times New Roman"/>
          <w:b w:val="false"/>
          <w:i w:val="false"/>
          <w:color w:val="000000"/>
          <w:sz w:val="28"/>
        </w:rPr>
        <w:t>
      Закупаемая модель:</w:t>
      </w:r>
    </w:p>
    <w:bookmarkEnd w:id="1868"/>
    <w:bookmarkStart w:name="z3196" w:id="1869"/>
    <w:p>
      <w:pPr>
        <w:spacing w:after="0"/>
        <w:ind w:left="0"/>
        <w:jc w:val="both"/>
      </w:pPr>
      <w:r>
        <w:rPr>
          <w:rFonts w:ascii="Times New Roman"/>
          <w:b w:val="false"/>
          <w:i w:val="false"/>
          <w:color w:val="000000"/>
          <w:sz w:val="28"/>
        </w:rPr>
        <w:t>
      Производитель:</w:t>
      </w:r>
    </w:p>
    <w:bookmarkEnd w:id="1869"/>
    <w:bookmarkStart w:name="z3197" w:id="1870"/>
    <w:p>
      <w:pPr>
        <w:spacing w:after="0"/>
        <w:ind w:left="0"/>
        <w:jc w:val="both"/>
      </w:pPr>
      <w:r>
        <w:rPr>
          <w:rFonts w:ascii="Times New Roman"/>
          <w:b w:val="false"/>
          <w:i w:val="false"/>
          <w:color w:val="000000"/>
          <w:sz w:val="28"/>
        </w:rPr>
        <w:t>
      Регистрационный номер:</w:t>
      </w:r>
    </w:p>
    <w:bookmarkEnd w:id="1870"/>
    <w:bookmarkStart w:name="z3198" w:id="1871"/>
    <w:p>
      <w:pPr>
        <w:spacing w:after="0"/>
        <w:ind w:left="0"/>
        <w:jc w:val="both"/>
      </w:pPr>
      <w:r>
        <w:rPr>
          <w:rFonts w:ascii="Times New Roman"/>
          <w:b w:val="false"/>
          <w:i w:val="false"/>
          <w:color w:val="000000"/>
          <w:sz w:val="28"/>
        </w:rPr>
        <w:t>
      Срок действия регистрационного удостоверения:</w:t>
      </w:r>
    </w:p>
    <w:bookmarkEnd w:id="1871"/>
    <w:bookmarkStart w:name="z3199" w:id="1872"/>
    <w:p>
      <w:pPr>
        <w:spacing w:after="0"/>
        <w:ind w:left="0"/>
        <w:jc w:val="both"/>
      </w:pPr>
      <w:r>
        <w:rPr>
          <w:rFonts w:ascii="Times New Roman"/>
          <w:b w:val="false"/>
          <w:i w:val="false"/>
          <w:color w:val="000000"/>
          <w:sz w:val="28"/>
        </w:rPr>
        <w:t>
      Подробное техническое описание:</w:t>
      </w:r>
    </w:p>
    <w:bookmarkEnd w:id="1872"/>
    <w:bookmarkStart w:name="z3200" w:id="1873"/>
    <w:p>
      <w:pPr>
        <w:spacing w:after="0"/>
        <w:ind w:left="0"/>
        <w:jc w:val="both"/>
      </w:pPr>
      <w:r>
        <w:rPr>
          <w:rFonts w:ascii="Times New Roman"/>
          <w:b w:val="false"/>
          <w:i w:val="false"/>
          <w:color w:val="000000"/>
          <w:sz w:val="28"/>
        </w:rPr>
        <w:t>
      Требования к условиям эксплуатации:</w:t>
      </w:r>
    </w:p>
    <w:bookmarkEnd w:id="1873"/>
    <w:bookmarkStart w:name="z3201" w:id="1874"/>
    <w:p>
      <w:pPr>
        <w:spacing w:after="0"/>
        <w:ind w:left="0"/>
        <w:jc w:val="both"/>
      </w:pPr>
      <w:r>
        <w:rPr>
          <w:rFonts w:ascii="Times New Roman"/>
          <w:b w:val="false"/>
          <w:i w:val="false"/>
          <w:color w:val="000000"/>
          <w:sz w:val="28"/>
        </w:rPr>
        <w:t>
      Срок поставки:</w:t>
      </w:r>
    </w:p>
    <w:bookmarkEnd w:id="1874"/>
    <w:bookmarkStart w:name="z3202" w:id="1875"/>
    <w:p>
      <w:pPr>
        <w:spacing w:after="0"/>
        <w:ind w:left="0"/>
        <w:jc w:val="both"/>
      </w:pPr>
      <w:r>
        <w:rPr>
          <w:rFonts w:ascii="Times New Roman"/>
          <w:b w:val="false"/>
          <w:i w:val="false"/>
          <w:color w:val="000000"/>
          <w:sz w:val="28"/>
        </w:rPr>
        <w:t xml:space="preserve">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прединсталляционных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 </w:t>
      </w:r>
    </w:p>
    <w:bookmarkEnd w:id="187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203" w:id="1876"/>
          <w:p>
            <w:pPr>
              <w:spacing w:after="20"/>
              <w:ind w:left="20"/>
              <w:jc w:val="both"/>
            </w:pPr>
            <w:r>
              <w:rPr>
                <w:rFonts w:ascii="Times New Roman"/>
                <w:b w:val="false"/>
                <w:i w:val="false"/>
                <w:color w:val="000000"/>
                <w:sz w:val="20"/>
              </w:rPr>
              <w:t>
</w:t>
            </w:r>
            <w:r>
              <w:rPr>
                <w:rFonts w:ascii="Times New Roman"/>
                <w:b w:val="false"/>
                <w:i w:val="false"/>
                <w:color w:val="000000"/>
                <w:sz w:val="20"/>
              </w:rPr>
              <w:t>Единый дистрибьютор:</w:t>
            </w:r>
          </w:p>
          <w:bookmarkEnd w:id="1876"/>
          <w:p>
            <w:pPr>
              <w:spacing w:after="20"/>
              <w:ind w:left="20"/>
              <w:jc w:val="both"/>
            </w:pPr>
            <w:r>
              <w:rPr>
                <w:rFonts w:ascii="Times New Roman"/>
                <w:b w:val="false"/>
                <w:i w:val="false"/>
                <w:color w:val="000000"/>
                <w:sz w:val="20"/>
              </w:rPr>
              <w:t>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место печати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Единому дистрибьютору</w:t>
            </w:r>
          </w:p>
        </w:tc>
      </w:tr>
    </w:tbl>
    <w:bookmarkStart w:name="z3210" w:id="1877"/>
    <w:p>
      <w:pPr>
        <w:spacing w:after="0"/>
        <w:ind w:left="0"/>
        <w:jc w:val="left"/>
      </w:pPr>
      <w:r>
        <w:rPr>
          <w:rFonts w:ascii="Times New Roman"/>
          <w:b/>
          <w:i w:val="false"/>
          <w:color w:val="000000"/>
        </w:rPr>
        <w:t xml:space="preserve"> Отчет о поставке товара Поставщиком</w:t>
      </w:r>
    </w:p>
    <w:bookmarkEnd w:id="1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187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7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8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7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31" w:id="1880"/>
      <w:r>
        <w:rPr>
          <w:rFonts w:ascii="Times New Roman"/>
          <w:b w:val="false"/>
          <w:i w:val="false"/>
          <w:color w:val="000000"/>
          <w:sz w:val="28"/>
        </w:rPr>
        <w:t>
      Поставщик ______________________</w:t>
      </w:r>
    </w:p>
    <w:bookmarkEnd w:id="1880"/>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4" w:id="1881"/>
    <w:p>
      <w:pPr>
        <w:spacing w:after="0"/>
        <w:ind w:left="0"/>
        <w:jc w:val="left"/>
      </w:pPr>
      <w:r>
        <w:rPr>
          <w:rFonts w:ascii="Times New Roman"/>
          <w:b/>
          <w:i w:val="false"/>
          <w:color w:val="000000"/>
        </w:rPr>
        <w:t xml:space="preserve"> График гарантийного сервисного обслуживания</w:t>
      </w:r>
    </w:p>
    <w:bookmarkEnd w:id="1881"/>
    <w:p>
      <w:pPr>
        <w:spacing w:after="0"/>
        <w:ind w:left="0"/>
        <w:jc w:val="both"/>
      </w:pPr>
      <w:bookmarkStart w:name="z3235" w:id="1882"/>
      <w:r>
        <w:rPr>
          <w:rFonts w:ascii="Times New Roman"/>
          <w:b w:val="false"/>
          <w:i w:val="false"/>
          <w:color w:val="000000"/>
          <w:sz w:val="28"/>
        </w:rPr>
        <w:t>
      "____"___________20___года</w:t>
      </w:r>
    </w:p>
    <w:bookmarkEnd w:id="1882"/>
    <w:p>
      <w:pPr>
        <w:spacing w:after="0"/>
        <w:ind w:left="0"/>
        <w:jc w:val="both"/>
      </w:pPr>
      <w:r>
        <w:rPr>
          <w:rFonts w:ascii="Times New Roman"/>
          <w:b w:val="false"/>
          <w:i w:val="false"/>
          <w:color w:val="000000"/>
          <w:sz w:val="28"/>
        </w:rPr>
        <w:t>Заказчик: ______________________________________________________________</w:t>
      </w:r>
    </w:p>
    <w:p>
      <w:pPr>
        <w:spacing w:after="0"/>
        <w:ind w:left="0"/>
        <w:jc w:val="both"/>
      </w:pPr>
      <w:r>
        <w:rPr>
          <w:rFonts w:ascii="Times New Roman"/>
          <w:b w:val="false"/>
          <w:i w:val="false"/>
          <w:color w:val="000000"/>
          <w:sz w:val="28"/>
        </w:rPr>
        <w:t>Место установки медицинской техники: ___________________________________</w:t>
      </w:r>
    </w:p>
    <w:p>
      <w:pPr>
        <w:spacing w:after="0"/>
        <w:ind w:left="0"/>
        <w:jc w:val="both"/>
      </w:pPr>
      <w:r>
        <w:rPr>
          <w:rFonts w:ascii="Times New Roman"/>
          <w:b w:val="false"/>
          <w:i w:val="false"/>
          <w:color w:val="000000"/>
          <w:sz w:val="28"/>
        </w:rPr>
        <w:t>В соответствии с трехсторонним договором поставки медицинской техники от __ _________ 20__ года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188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проводимых при гарантийном сервисном обслуживании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для проведения гарантийного сервисного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гарантийного сервисного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18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50" w:id="1885"/>
      <w:r>
        <w:rPr>
          <w:rFonts w:ascii="Times New Roman"/>
          <w:b w:val="false"/>
          <w:i w:val="false"/>
          <w:color w:val="000000"/>
          <w:sz w:val="28"/>
        </w:rPr>
        <w:t>
      Поставщик</w:t>
      </w:r>
    </w:p>
    <w:bookmarkEnd w:id="1885"/>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3" w:id="1886"/>
    <w:p>
      <w:pPr>
        <w:spacing w:after="0"/>
        <w:ind w:left="0"/>
        <w:jc w:val="left"/>
      </w:pPr>
      <w:r>
        <w:rPr>
          <w:rFonts w:ascii="Times New Roman"/>
          <w:b/>
          <w:i w:val="false"/>
          <w:color w:val="000000"/>
        </w:rPr>
        <w:t xml:space="preserve"> Акт приема-передачи товара</w:t>
      </w:r>
    </w:p>
    <w:bookmarkEnd w:id="188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54" w:id="18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w:t>
            </w:r>
          </w:p>
          <w:bookmarkEnd w:id="1887"/>
          <w:p>
            <w:pPr>
              <w:spacing w:after="20"/>
              <w:ind w:left="20"/>
              <w:jc w:val="both"/>
            </w:pPr>
            <w:r>
              <w:rPr>
                <w:rFonts w:ascii="Times New Roman"/>
                <w:b w:val="false"/>
                <w:i w:val="false"/>
                <w:color w:val="000000"/>
                <w:sz w:val="20"/>
              </w:rPr>
              <w:t>Место составления акта и приемки товара (далее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w:t>
            </w:r>
          </w:p>
        </w:tc>
      </w:tr>
    </w:tbl>
    <w:p>
      <w:pPr>
        <w:spacing w:after="0"/>
        <w:ind w:left="0"/>
        <w:jc w:val="both"/>
      </w:pPr>
      <w:bookmarkStart w:name="z3257" w:id="1888"/>
      <w:r>
        <w:rPr>
          <w:rFonts w:ascii="Times New Roman"/>
          <w:b w:val="false"/>
          <w:i w:val="false"/>
          <w:color w:val="000000"/>
          <w:sz w:val="28"/>
        </w:rPr>
        <w:t>
      1. Сторона Поставщика __________________________________________________</w:t>
      </w:r>
    </w:p>
    <w:bookmarkEnd w:id="1888"/>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 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 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 ___________________________</w:t>
      </w:r>
    </w:p>
    <w:p>
      <w:pPr>
        <w:spacing w:after="0"/>
        <w:ind w:left="0"/>
        <w:jc w:val="both"/>
      </w:pPr>
      <w:r>
        <w:rPr>
          <w:rFonts w:ascii="Times New Roman"/>
          <w:b w:val="false"/>
          <w:i w:val="false"/>
          <w:color w:val="000000"/>
          <w:sz w:val="28"/>
        </w:rPr>
        <w:t>Наименование МТ_______________________________________________________</w:t>
      </w:r>
    </w:p>
    <w:p>
      <w:pPr>
        <w:spacing w:after="0"/>
        <w:ind w:left="0"/>
        <w:jc w:val="both"/>
      </w:pPr>
      <w:r>
        <w:rPr>
          <w:rFonts w:ascii="Times New Roman"/>
          <w:b w:val="false"/>
          <w:i w:val="false"/>
          <w:color w:val="000000"/>
          <w:sz w:val="28"/>
        </w:rPr>
        <w:t>Дата и номер счета-фактур ________ Дата и номер накладной на отпуск__________</w:t>
      </w:r>
    </w:p>
    <w:p>
      <w:pPr>
        <w:spacing w:after="0"/>
        <w:ind w:left="0"/>
        <w:jc w:val="both"/>
      </w:pPr>
      <w:r>
        <w:rPr>
          <w:rFonts w:ascii="Times New Roman"/>
          <w:b w:val="false"/>
          <w:i w:val="false"/>
          <w:color w:val="000000"/>
          <w:sz w:val="28"/>
        </w:rPr>
        <w:t>Дата установки МТ _________________ Место установки МТ__________________</w:t>
      </w:r>
    </w:p>
    <w:p>
      <w:pPr>
        <w:spacing w:after="0"/>
        <w:ind w:left="0"/>
        <w:jc w:val="both"/>
      </w:pPr>
      <w:r>
        <w:rPr>
          <w:rFonts w:ascii="Times New Roman"/>
          <w:b w:val="false"/>
          <w:i w:val="false"/>
          <w:color w:val="000000"/>
          <w:sz w:val="28"/>
        </w:rPr>
        <w:t>Дата пуско-наладки МТ_________________ Состояние МТ_____________________</w:t>
      </w:r>
    </w:p>
    <w:p>
      <w:pPr>
        <w:spacing w:after="0"/>
        <w:ind w:left="0"/>
        <w:jc w:val="both"/>
      </w:pPr>
      <w:r>
        <w:rPr>
          <w:rFonts w:ascii="Times New Roman"/>
          <w:b w:val="false"/>
          <w:i w:val="false"/>
          <w:color w:val="000000"/>
          <w:sz w:val="28"/>
        </w:rPr>
        <w:t>Серийный номер_______________________ Год выпуска 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Проведено обучение обслуживающего медицинского персонала________________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 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 2. ________________ 3. ____________________ 4.</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58" w:id="1889"/>
          <w:p>
            <w:pPr>
              <w:spacing w:after="20"/>
              <w:ind w:left="20"/>
              <w:jc w:val="both"/>
            </w:pPr>
            <w:r>
              <w:rPr>
                <w:rFonts w:ascii="Times New Roman"/>
                <w:b w:val="false"/>
                <w:i w:val="false"/>
                <w:color w:val="000000"/>
                <w:sz w:val="20"/>
              </w:rPr>
              <w:t>
</w:t>
            </w:r>
            <w:r>
              <w:rPr>
                <w:rFonts w:ascii="Times New Roman"/>
                <w:b w:val="false"/>
                <w:i w:val="false"/>
                <w:color w:val="000000"/>
                <w:sz w:val="20"/>
              </w:rPr>
              <w:t>Поставщик ____________________</w:t>
            </w:r>
          </w:p>
          <w:bookmarkEnd w:id="1889"/>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3" w:id="1890"/>
    <w:p>
      <w:pPr>
        <w:spacing w:after="0"/>
        <w:ind w:left="0"/>
        <w:jc w:val="left"/>
      </w:pPr>
      <w:r>
        <w:rPr>
          <w:rFonts w:ascii="Times New Roman"/>
          <w:b/>
          <w:i w:val="false"/>
          <w:color w:val="000000"/>
        </w:rPr>
        <w:t xml:space="preserve"> Акт выполненных работ гарантийного сервисного обслуживания</w:t>
      </w:r>
    </w:p>
    <w:bookmarkEnd w:id="1890"/>
    <w:p>
      <w:pPr>
        <w:spacing w:after="0"/>
        <w:ind w:left="0"/>
        <w:jc w:val="both"/>
      </w:pPr>
      <w:bookmarkStart w:name="z3264" w:id="1891"/>
      <w:r>
        <w:rPr>
          <w:rFonts w:ascii="Times New Roman"/>
          <w:b w:val="false"/>
          <w:i w:val="false"/>
          <w:color w:val="000000"/>
          <w:sz w:val="28"/>
        </w:rPr>
        <w:t>
      "____"___________20___года</w:t>
      </w:r>
    </w:p>
    <w:bookmarkEnd w:id="1891"/>
    <w:p>
      <w:pPr>
        <w:spacing w:after="0"/>
        <w:ind w:left="0"/>
        <w:jc w:val="both"/>
      </w:pPr>
      <w:r>
        <w:rPr>
          <w:rFonts w:ascii="Times New Roman"/>
          <w:b w:val="false"/>
          <w:i w:val="false"/>
          <w:color w:val="000000"/>
          <w:sz w:val="28"/>
        </w:rPr>
        <w:t>Заказчик: ______________________________________________________________</w:t>
      </w:r>
    </w:p>
    <w:p>
      <w:pPr>
        <w:spacing w:after="0"/>
        <w:ind w:left="0"/>
        <w:jc w:val="both"/>
      </w:pPr>
      <w:r>
        <w:rPr>
          <w:rFonts w:ascii="Times New Roman"/>
          <w:b w:val="false"/>
          <w:i w:val="false"/>
          <w:color w:val="000000"/>
          <w:sz w:val="28"/>
        </w:rPr>
        <w:t>Место дислокации товара (далее – МТ): ____________________________________</w:t>
      </w:r>
    </w:p>
    <w:p>
      <w:pPr>
        <w:spacing w:after="0"/>
        <w:ind w:left="0"/>
        <w:jc w:val="both"/>
      </w:pPr>
      <w:r>
        <w:rPr>
          <w:rFonts w:ascii="Times New Roman"/>
          <w:b w:val="false"/>
          <w:i w:val="false"/>
          <w:color w:val="000000"/>
          <w:sz w:val="28"/>
        </w:rPr>
        <w:t>Место выполнения работ гарантийного сервисного обслуживания: на территории</w:t>
      </w:r>
    </w:p>
    <w:p>
      <w:pPr>
        <w:spacing w:after="0"/>
        <w:ind w:left="0"/>
        <w:jc w:val="both"/>
      </w:pPr>
      <w:r>
        <w:rPr>
          <w:rFonts w:ascii="Times New Roman"/>
          <w:b w:val="false"/>
          <w:i w:val="false"/>
          <w:color w:val="000000"/>
          <w:sz w:val="28"/>
        </w:rPr>
        <w:t>Заказчика, в условиях сервисного центра Поставщика (нужное подчеркнуть)</w:t>
      </w:r>
    </w:p>
    <w:p>
      <w:pPr>
        <w:spacing w:after="0"/>
        <w:ind w:left="0"/>
        <w:jc w:val="both"/>
      </w:pPr>
      <w:r>
        <w:rPr>
          <w:rFonts w:ascii="Times New Roman"/>
          <w:b w:val="false"/>
          <w:i w:val="false"/>
          <w:color w:val="000000"/>
          <w:sz w:val="28"/>
        </w:rPr>
        <w:t>Номер и дата трехстороннего договора закупа МТ: ___________________________</w:t>
      </w:r>
    </w:p>
    <w:p>
      <w:pPr>
        <w:spacing w:after="0"/>
        <w:ind w:left="0"/>
        <w:jc w:val="both"/>
      </w:pPr>
      <w:r>
        <w:rPr>
          <w:rFonts w:ascii="Times New Roman"/>
          <w:b w:val="false"/>
          <w:i w:val="false"/>
          <w:color w:val="000000"/>
          <w:sz w:val="28"/>
        </w:rPr>
        <w:t>Выполненные работы: ___________________________________________________</w:t>
      </w:r>
    </w:p>
    <w:p>
      <w:pPr>
        <w:spacing w:after="0"/>
        <w:ind w:left="0"/>
        <w:jc w:val="both"/>
      </w:pPr>
      <w:r>
        <w:rPr>
          <w:rFonts w:ascii="Times New Roman"/>
          <w:b w:val="false"/>
          <w:i w:val="false"/>
          <w:color w:val="000000"/>
          <w:sz w:val="28"/>
        </w:rPr>
        <w:t>Затраченные материалы при ремонте МТ ___________________________________</w:t>
      </w:r>
    </w:p>
    <w:p>
      <w:pPr>
        <w:spacing w:after="0"/>
        <w:ind w:left="0"/>
        <w:jc w:val="both"/>
      </w:pPr>
      <w:r>
        <w:rPr>
          <w:rFonts w:ascii="Times New Roman"/>
          <w:b w:val="false"/>
          <w:i w:val="false"/>
          <w:color w:val="000000"/>
          <w:sz w:val="28"/>
        </w:rPr>
        <w:t>Ошибка программы, техническая неисправность, механическая неисправность</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Виды ремонта: гарантийный ремонт, не гарантийный ремонт (нужное подчеркнуть)</w:t>
      </w:r>
    </w:p>
    <w:p>
      <w:pPr>
        <w:spacing w:after="0"/>
        <w:ind w:left="0"/>
        <w:jc w:val="both"/>
      </w:pPr>
      <w:r>
        <w:rPr>
          <w:rFonts w:ascii="Times New Roman"/>
          <w:b w:val="false"/>
          <w:i w:val="false"/>
          <w:color w:val="000000"/>
          <w:sz w:val="28"/>
        </w:rPr>
        <w:t>Техническое заключение: ________________________________________________</w:t>
      </w:r>
    </w:p>
    <w:p>
      <w:pPr>
        <w:spacing w:after="0"/>
        <w:ind w:left="0"/>
        <w:jc w:val="both"/>
      </w:pPr>
      <w:r>
        <w:rPr>
          <w:rFonts w:ascii="Times New Roman"/>
          <w:b w:val="false"/>
          <w:i w:val="false"/>
          <w:color w:val="000000"/>
          <w:sz w:val="28"/>
        </w:rPr>
        <w:t>МТ сдал: 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(Заказчик)_______________________</w:t>
      </w:r>
    </w:p>
    <w:p>
      <w:pPr>
        <w:spacing w:after="0"/>
        <w:ind w:left="0"/>
        <w:jc w:val="both"/>
      </w:pPr>
      <w:r>
        <w:rPr>
          <w:rFonts w:ascii="Times New Roman"/>
          <w:b w:val="false"/>
          <w:i w:val="false"/>
          <w:color w:val="000000"/>
          <w:sz w:val="28"/>
        </w:rPr>
        <w:t>МТ принял:</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(Поставщик)________________________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7" w:id="1892"/>
    <w:p>
      <w:pPr>
        <w:spacing w:after="0"/>
        <w:ind w:left="0"/>
        <w:jc w:val="left"/>
      </w:pPr>
      <w:r>
        <w:rPr>
          <w:rFonts w:ascii="Times New Roman"/>
          <w:b/>
          <w:i w:val="false"/>
          <w:color w:val="000000"/>
        </w:rPr>
        <w:t xml:space="preserve"> Акт о несоответствиях</w:t>
      </w:r>
    </w:p>
    <w:bookmarkEnd w:id="1892"/>
    <w:p>
      <w:pPr>
        <w:spacing w:after="0"/>
        <w:ind w:left="0"/>
        <w:jc w:val="both"/>
      </w:pPr>
      <w:bookmarkStart w:name="z3268" w:id="1893"/>
      <w:r>
        <w:rPr>
          <w:rFonts w:ascii="Times New Roman"/>
          <w:b w:val="false"/>
          <w:i w:val="false"/>
          <w:color w:val="000000"/>
          <w:sz w:val="28"/>
        </w:rPr>
        <w:t>
      Дата приема-передачи ___________________________________________________</w:t>
      </w:r>
    </w:p>
    <w:bookmarkEnd w:id="1893"/>
    <w:p>
      <w:pPr>
        <w:spacing w:after="0"/>
        <w:ind w:left="0"/>
        <w:jc w:val="both"/>
      </w:pPr>
      <w:r>
        <w:rPr>
          <w:rFonts w:ascii="Times New Roman"/>
          <w:b w:val="false"/>
          <w:i w:val="false"/>
          <w:color w:val="000000"/>
          <w:sz w:val="28"/>
        </w:rPr>
        <w:t>Наименование и адрес Заказчика___________________________________________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_______________________________________________</w:t>
      </w:r>
    </w:p>
    <w:p>
      <w:pPr>
        <w:spacing w:after="0"/>
        <w:ind w:left="0"/>
        <w:jc w:val="both"/>
      </w:pPr>
      <w:r>
        <w:rPr>
          <w:rFonts w:ascii="Times New Roman"/>
          <w:b w:val="false"/>
          <w:i w:val="false"/>
          <w:color w:val="000000"/>
          <w:sz w:val="28"/>
        </w:rPr>
        <w:t>Наименование медицинской техники_______________________________________</w:t>
      </w:r>
    </w:p>
    <w:p>
      <w:pPr>
        <w:spacing w:after="0"/>
        <w:ind w:left="0"/>
        <w:jc w:val="both"/>
      </w:pPr>
      <w:r>
        <w:rPr>
          <w:rFonts w:ascii="Times New Roman"/>
          <w:b w:val="false"/>
          <w:i w:val="false"/>
          <w:color w:val="000000"/>
          <w:sz w:val="28"/>
        </w:rPr>
        <w:t>Заводской/серийный номер _______________________________________________</w:t>
      </w:r>
    </w:p>
    <w:p>
      <w:pPr>
        <w:spacing w:after="0"/>
        <w:ind w:left="0"/>
        <w:jc w:val="both"/>
      </w:pPr>
      <w:r>
        <w:rPr>
          <w:rFonts w:ascii="Times New Roman"/>
          <w:b w:val="false"/>
          <w:i w:val="false"/>
          <w:color w:val="000000"/>
          <w:sz w:val="28"/>
        </w:rPr>
        <w:t>Место дислокации медицинской техники ___________________________________</w:t>
      </w:r>
    </w:p>
    <w:p>
      <w:pPr>
        <w:spacing w:after="0"/>
        <w:ind w:left="0"/>
        <w:jc w:val="both"/>
      </w:pPr>
      <w:r>
        <w:rPr>
          <w:rFonts w:ascii="Times New Roman"/>
          <w:b w:val="false"/>
          <w:i w:val="false"/>
          <w:color w:val="000000"/>
          <w:sz w:val="28"/>
        </w:rPr>
        <w:t>Комплектность: _________________________________________________________</w:t>
      </w:r>
    </w:p>
    <w:p>
      <w:pPr>
        <w:spacing w:after="0"/>
        <w:ind w:left="0"/>
        <w:jc w:val="both"/>
      </w:pPr>
      <w:r>
        <w:rPr>
          <w:rFonts w:ascii="Times New Roman"/>
          <w:b w:val="false"/>
          <w:i w:val="false"/>
          <w:color w:val="000000"/>
          <w:sz w:val="28"/>
        </w:rPr>
        <w:t>Работоспособность и наличие опций, режимов и так далее: 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 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отклонений количества и</w:t>
      </w:r>
    </w:p>
    <w:p>
      <w:pPr>
        <w:spacing w:after="0"/>
        <w:ind w:left="0"/>
        <w:jc w:val="both"/>
      </w:pPr>
      <w:r>
        <w:rPr>
          <w:rFonts w:ascii="Times New Roman"/>
          <w:b w:val="false"/>
          <w:i w:val="false"/>
          <w:color w:val="000000"/>
          <w:sz w:val="28"/>
        </w:rPr>
        <w:t>качества: _______________________________________________________________</w:t>
      </w:r>
    </w:p>
    <w:p>
      <w:pPr>
        <w:spacing w:after="0"/>
        <w:ind w:left="0"/>
        <w:jc w:val="both"/>
      </w:pPr>
      <w:r>
        <w:rPr>
          <w:rFonts w:ascii="Times New Roman"/>
          <w:b w:val="false"/>
          <w:i w:val="false"/>
          <w:color w:val="000000"/>
          <w:sz w:val="28"/>
        </w:rPr>
        <w:t>Поставщик (Ф.И.О. (при его наличии)) _______________ (подпись) _____________</w:t>
      </w:r>
    </w:p>
    <w:p>
      <w:pPr>
        <w:spacing w:after="0"/>
        <w:ind w:left="0"/>
        <w:jc w:val="both"/>
      </w:pPr>
      <w:r>
        <w:rPr>
          <w:rFonts w:ascii="Times New Roman"/>
          <w:b w:val="false"/>
          <w:i w:val="false"/>
          <w:color w:val="000000"/>
          <w:sz w:val="28"/>
        </w:rPr>
        <w:t>Заказчик (Ф.И.О. (при его наличии)) _________________ (подпись)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71" w:id="1894"/>
    <w:p>
      <w:pPr>
        <w:spacing w:after="0"/>
        <w:ind w:left="0"/>
        <w:jc w:val="left"/>
      </w:pPr>
      <w:r>
        <w:rPr>
          <w:rFonts w:ascii="Times New Roman"/>
          <w:b/>
          <w:i w:val="false"/>
          <w:color w:val="000000"/>
        </w:rPr>
        <w:t xml:space="preserve"> Акт замены товара</w:t>
      </w:r>
    </w:p>
    <w:bookmarkEnd w:id="18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72" w:id="18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w:t>
            </w:r>
          </w:p>
          <w:bookmarkEnd w:id="1895"/>
          <w:p>
            <w:pPr>
              <w:spacing w:after="20"/>
              <w:ind w:left="20"/>
              <w:jc w:val="both"/>
            </w:pPr>
            <w:r>
              <w:rPr>
                <w:rFonts w:ascii="Times New Roman"/>
                <w:b w:val="false"/>
                <w:i w:val="false"/>
                <w:color w:val="000000"/>
                <w:sz w:val="20"/>
              </w:rPr>
              <w:t>Место составления акта и приемки товара (далее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года</w:t>
            </w:r>
          </w:p>
        </w:tc>
      </w:tr>
    </w:tbl>
    <w:p>
      <w:pPr>
        <w:spacing w:after="0"/>
        <w:ind w:left="0"/>
        <w:jc w:val="both"/>
      </w:pPr>
      <w:bookmarkStart w:name="z3275" w:id="1896"/>
      <w:r>
        <w:rPr>
          <w:rFonts w:ascii="Times New Roman"/>
          <w:b w:val="false"/>
          <w:i w:val="false"/>
          <w:color w:val="000000"/>
          <w:sz w:val="28"/>
        </w:rPr>
        <w:t>
      1. Сторона Поставщика</w:t>
      </w:r>
    </w:p>
    <w:bookmarkEnd w:id="1896"/>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2. Сторона Заказчика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(изготовителя)___________________________</w:t>
      </w:r>
    </w:p>
    <w:p>
      <w:pPr>
        <w:spacing w:after="0"/>
        <w:ind w:left="0"/>
        <w:jc w:val="both"/>
      </w:pPr>
      <w:r>
        <w:rPr>
          <w:rFonts w:ascii="Times New Roman"/>
          <w:b w:val="false"/>
          <w:i w:val="false"/>
          <w:color w:val="000000"/>
          <w:sz w:val="28"/>
        </w:rPr>
        <w:t>Наименование МТ ______________________________________________________</w:t>
      </w:r>
    </w:p>
    <w:p>
      <w:pPr>
        <w:spacing w:after="0"/>
        <w:ind w:left="0"/>
        <w:jc w:val="both"/>
      </w:pPr>
      <w:r>
        <w:rPr>
          <w:rFonts w:ascii="Times New Roman"/>
          <w:b w:val="false"/>
          <w:i w:val="false"/>
          <w:color w:val="000000"/>
          <w:sz w:val="28"/>
        </w:rPr>
        <w:t>Дата и номер счета-фактуры _______ Дата и номер накладной на отпуск_________</w:t>
      </w:r>
    </w:p>
    <w:p>
      <w:pPr>
        <w:spacing w:after="0"/>
        <w:ind w:left="0"/>
        <w:jc w:val="both"/>
      </w:pPr>
      <w:r>
        <w:rPr>
          <w:rFonts w:ascii="Times New Roman"/>
          <w:b w:val="false"/>
          <w:i w:val="false"/>
          <w:color w:val="000000"/>
          <w:sz w:val="28"/>
        </w:rPr>
        <w:t>Дата установки МТ __________ Место установки МТ _________________________</w:t>
      </w:r>
    </w:p>
    <w:p>
      <w:pPr>
        <w:spacing w:after="0"/>
        <w:ind w:left="0"/>
        <w:jc w:val="both"/>
      </w:pPr>
      <w:r>
        <w:rPr>
          <w:rFonts w:ascii="Times New Roman"/>
          <w:b w:val="false"/>
          <w:i w:val="false"/>
          <w:color w:val="000000"/>
          <w:sz w:val="28"/>
        </w:rPr>
        <w:t>Дата пуско-наладки МТ _______________ Состояние МТ ______________________</w:t>
      </w:r>
    </w:p>
    <w:p>
      <w:pPr>
        <w:spacing w:after="0"/>
        <w:ind w:left="0"/>
        <w:jc w:val="both"/>
      </w:pPr>
      <w:r>
        <w:rPr>
          <w:rFonts w:ascii="Times New Roman"/>
          <w:b w:val="false"/>
          <w:i w:val="false"/>
          <w:color w:val="000000"/>
          <w:sz w:val="28"/>
        </w:rPr>
        <w:t>Серийный номер____________________________ Год выпуска 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Замена указанной МИ произведена по причине 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 2. ________________ 3. ______________ 4. 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76" w:id="1897"/>
          <w:p>
            <w:pPr>
              <w:spacing w:after="20"/>
              <w:ind w:left="20"/>
              <w:jc w:val="both"/>
            </w:pPr>
            <w:r>
              <w:rPr>
                <w:rFonts w:ascii="Times New Roman"/>
                <w:b w:val="false"/>
                <w:i w:val="false"/>
                <w:color w:val="000000"/>
                <w:sz w:val="20"/>
              </w:rPr>
              <w:t>
</w:t>
            </w:r>
            <w:r>
              <w:rPr>
                <w:rFonts w:ascii="Times New Roman"/>
                <w:b w:val="false"/>
                <w:i w:val="false"/>
                <w:color w:val="000000"/>
                <w:sz w:val="20"/>
              </w:rPr>
              <w:t>Поставщик _________________</w:t>
            </w:r>
          </w:p>
          <w:bookmarkEnd w:id="1897"/>
          <w:p>
            <w:pPr>
              <w:spacing w:after="20"/>
              <w:ind w:left="20"/>
              <w:jc w:val="both"/>
            </w:pPr>
            <w:r>
              <w:rPr>
                <w:rFonts w:ascii="Times New Roman"/>
                <w:b w:val="false"/>
                <w:i w:val="false"/>
                <w:color w:val="000000"/>
                <w:sz w:val="20"/>
              </w:rPr>
              <w:t>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заказчиком</w:t>
            </w:r>
            <w:r>
              <w:br/>
            </w:r>
            <w:r>
              <w:rPr>
                <w:rFonts w:ascii="Times New Roman"/>
                <w:b w:val="false"/>
                <w:i w:val="false"/>
                <w:color w:val="000000"/>
                <w:sz w:val="20"/>
              </w:rPr>
              <w:t>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1" w:id="1898"/>
    <w:p>
      <w:pPr>
        <w:spacing w:after="0"/>
        <w:ind w:left="0"/>
        <w:jc w:val="left"/>
      </w:pPr>
      <w:r>
        <w:rPr>
          <w:rFonts w:ascii="Times New Roman"/>
          <w:b/>
          <w:i w:val="false"/>
          <w:color w:val="000000"/>
        </w:rPr>
        <w:t xml:space="preserve"> Антикоррупционные требования</w:t>
      </w:r>
    </w:p>
    <w:bookmarkEnd w:id="1898"/>
    <w:bookmarkStart w:name="z3282" w:id="1899"/>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899"/>
    <w:bookmarkStart w:name="z3283" w:id="1900"/>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900"/>
    <w:bookmarkStart w:name="z3284" w:id="1901"/>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901"/>
    <w:bookmarkStart w:name="z3285" w:id="1902"/>
    <w:p>
      <w:pPr>
        <w:spacing w:after="0"/>
        <w:ind w:left="0"/>
        <w:jc w:val="both"/>
      </w:pPr>
      <w:r>
        <w:rPr>
          <w:rFonts w:ascii="Times New Roman"/>
          <w:b w:val="false"/>
          <w:i w:val="false"/>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bookmarkEnd w:id="1902"/>
    <w:bookmarkStart w:name="z3286" w:id="1903"/>
    <w:p>
      <w:pPr>
        <w:spacing w:after="0"/>
        <w:ind w:left="0"/>
        <w:jc w:val="both"/>
      </w:pPr>
      <w:r>
        <w:rPr>
          <w:rFonts w:ascii="Times New Roman"/>
          <w:b w:val="false"/>
          <w:i w:val="false"/>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Закона Республики Казахстан "О противодействии коррупции". </w:t>
      </w:r>
    </w:p>
    <w:bookmarkEnd w:id="1903"/>
    <w:bookmarkStart w:name="z3287" w:id="1904"/>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904"/>
    <w:bookmarkStart w:name="z3288" w:id="1905"/>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905"/>
    <w:bookmarkStart w:name="z3289" w:id="1906"/>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bookmarkEnd w:id="1906"/>
    <w:bookmarkStart w:name="z3290" w:id="1907"/>
    <w:p>
      <w:pPr>
        <w:spacing w:after="0"/>
        <w:ind w:left="0"/>
        <w:jc w:val="both"/>
      </w:pPr>
      <w:r>
        <w:rPr>
          <w:rFonts w:ascii="Times New Roman"/>
          <w:b w:val="false"/>
          <w:i w:val="false"/>
          <w:color w:val="000000"/>
          <w:sz w:val="28"/>
        </w:rPr>
        <w:t>
      9. В рамках противодействия коррупции, Единый дистрибьютор оставляет за собой право провести комплаенс-проверку Поставщика.</w:t>
      </w:r>
    </w:p>
    <w:bookmarkEnd w:id="1907"/>
    <w:bookmarkStart w:name="z3291" w:id="1908"/>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9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