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af24" w14:textId="103a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транспорта и коммуникаций Республики Казахстан от 26 сентября 2013 года № 750 "Об утверждении Правил выдачи и продления срока действия свидетельств авиационного персонала"</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18 ноября 2021 года № 599. Зарегистрирован в Министерстве юстиции Республики Казахстан 25 ноября 2021 года № 25387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26 сентября 2013 года № 750 "Об утверждении Правил выдачи и продления срока действия свидетельств авиационного персонала" (зарегистрирован в Реестре государственных нормативных правовых актов Республики Казахстан за № 8782)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и продления срока действия свидетельств авиационного персонала, утвержденные указанным приказом, изложить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(далее – Правила).</w:t>
      </w:r>
    </w:p>
    <w:bookmarkStart w:name="z7"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 за исключением второго абзаца подпункта 3) пункта 3 Правил, подпунктов 2) и 11) части первой пункта 8 приложения 4 к Правилам, которые вводятся в действие с 3 ноября 2022 года.</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 Б. Атамкулов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2021 года № 599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2013 года № 750</w:t>
            </w:r>
          </w:p>
        </w:tc>
      </w:tr>
    </w:tbl>
    <w:bookmarkStart w:name="z16" w:id="8"/>
    <w:p>
      <w:pPr>
        <w:spacing w:after="0"/>
        <w:ind w:left="0"/>
        <w:jc w:val="left"/>
      </w:pPr>
      <w:r>
        <w:rPr>
          <w:rFonts w:ascii="Times New Roman"/>
          <w:b/>
          <w:i w:val="false"/>
          <w:color w:val="000000"/>
        </w:rPr>
        <w:t xml:space="preserve"> Правила выдачи и продления срока действия свидетельств авиационного персонала</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выдачи и продления срока действия свидетельств авиационного персонала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"Об использовании воздушного пространства Республики Казахстан и деятельности авиации"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и определяют порядок выдачи и продления срока действия свидетельств авиационного персонала и оказания государственной услуги "Выдача свидетельств авиационному персоналу" (далее – государственная услуга).</w:t>
      </w:r>
    </w:p>
    <w:bookmarkEnd w:id="10"/>
    <w:bookmarkStart w:name="z19" w:id="11"/>
    <w:p>
      <w:pPr>
        <w:spacing w:after="0"/>
        <w:ind w:left="0"/>
        <w:jc w:val="both"/>
      </w:pPr>
      <w:r>
        <w:rPr>
          <w:rFonts w:ascii="Times New Roman"/>
          <w:b w:val="false"/>
          <w:i w:val="false"/>
          <w:color w:val="000000"/>
          <w:sz w:val="28"/>
        </w:rPr>
        <w:t xml:space="preserve">
      2. В настоящих Правилах используются следующие термины и определения: </w:t>
      </w:r>
    </w:p>
    <w:bookmarkEnd w:id="11"/>
    <w:bookmarkStart w:name="z20" w:id="12"/>
    <w:p>
      <w:pPr>
        <w:spacing w:after="0"/>
        <w:ind w:left="0"/>
        <w:jc w:val="both"/>
      </w:pPr>
      <w:r>
        <w:rPr>
          <w:rFonts w:ascii="Times New Roman"/>
          <w:b w:val="false"/>
          <w:i w:val="false"/>
          <w:color w:val="000000"/>
          <w:sz w:val="28"/>
        </w:rPr>
        <w:t>
      1)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2"/>
    <w:bookmarkStart w:name="z21" w:id="13"/>
    <w:p>
      <w:pPr>
        <w:spacing w:after="0"/>
        <w:ind w:left="0"/>
        <w:jc w:val="both"/>
      </w:pPr>
      <w:r>
        <w:rPr>
          <w:rFonts w:ascii="Times New Roman"/>
          <w:b w:val="false"/>
          <w:i w:val="false"/>
          <w:color w:val="000000"/>
          <w:sz w:val="28"/>
        </w:rPr>
        <w:t>
      2) свидетельство авиационного персонала – документ, подтверждающий квалификацию и полномочия авиационного персонала;</w:t>
      </w:r>
    </w:p>
    <w:bookmarkEnd w:id="13"/>
    <w:bookmarkStart w:name="z22" w:id="14"/>
    <w:p>
      <w:pPr>
        <w:spacing w:after="0"/>
        <w:ind w:left="0"/>
        <w:jc w:val="both"/>
      </w:pPr>
      <w:r>
        <w:rPr>
          <w:rFonts w:ascii="Times New Roman"/>
          <w:b w:val="false"/>
          <w:i w:val="false"/>
          <w:color w:val="000000"/>
          <w:sz w:val="28"/>
        </w:rPr>
        <w:t>
      3) реестр выданных свидетельств авиационного персонала (далее – Реестр) – документ, в котором ведется запись о выдаче свидетельств авиационного персонала;</w:t>
      </w:r>
    </w:p>
    <w:bookmarkEnd w:id="14"/>
    <w:bookmarkStart w:name="z23" w:id="15"/>
    <w:p>
      <w:pPr>
        <w:spacing w:after="0"/>
        <w:ind w:left="0"/>
        <w:jc w:val="both"/>
      </w:pPr>
      <w:r>
        <w:rPr>
          <w:rFonts w:ascii="Times New Roman"/>
          <w:b w:val="false"/>
          <w:i w:val="false"/>
          <w:color w:val="000000"/>
          <w:sz w:val="28"/>
        </w:rPr>
        <w:t>
      4)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5"/>
    <w:bookmarkStart w:name="z24" w:id="16"/>
    <w:p>
      <w:pPr>
        <w:spacing w:after="0"/>
        <w:ind w:left="0"/>
        <w:jc w:val="both"/>
      </w:pPr>
      <w:r>
        <w:rPr>
          <w:rFonts w:ascii="Times New Roman"/>
          <w:b w:val="false"/>
          <w:i w:val="false"/>
          <w:color w:val="000000"/>
          <w:sz w:val="28"/>
        </w:rPr>
        <w:t>
      5) организация гражданской авиации – юридическое лицо, осуществляющее деятельность в сфере гражданской авиации;</w:t>
      </w:r>
    </w:p>
    <w:bookmarkEnd w:id="16"/>
    <w:bookmarkStart w:name="z25" w:id="17"/>
    <w:p>
      <w:pPr>
        <w:spacing w:after="0"/>
        <w:ind w:left="0"/>
        <w:jc w:val="both"/>
      </w:pPr>
      <w:r>
        <w:rPr>
          <w:rFonts w:ascii="Times New Roman"/>
          <w:b w:val="false"/>
          <w:i w:val="false"/>
          <w:color w:val="000000"/>
          <w:sz w:val="28"/>
        </w:rPr>
        <w:t>
      6) специальная отметка – дополнительная запись, сделанная в свидетельстве, в которой указываются особые условия, права или ограничения, включая отметку об уровне владения языком, и информация, относящаяся к этому свидетельству;</w:t>
      </w:r>
    </w:p>
    <w:bookmarkEnd w:id="17"/>
    <w:bookmarkStart w:name="z26" w:id="18"/>
    <w:p>
      <w:pPr>
        <w:spacing w:after="0"/>
        <w:ind w:left="0"/>
        <w:jc w:val="both"/>
      </w:pPr>
      <w:r>
        <w:rPr>
          <w:rFonts w:ascii="Times New Roman"/>
          <w:b w:val="false"/>
          <w:i w:val="false"/>
          <w:color w:val="000000"/>
          <w:sz w:val="28"/>
        </w:rPr>
        <w:t>
      7) командир воздушного судна под наблюдением –второй пилот, выполняющий функции и обязанности в качестве КВС под наблюдением (далее – КВС). Время PICUS фиксируется в летной книжке второго пилота, удостоверяется подписью инструктора и засчитывается в общий налет в качестве КВС;</w:t>
      </w:r>
    </w:p>
    <w:bookmarkEnd w:id="18"/>
    <w:bookmarkStart w:name="z27" w:id="19"/>
    <w:p>
      <w:pPr>
        <w:spacing w:after="0"/>
        <w:ind w:left="0"/>
        <w:jc w:val="both"/>
      </w:pPr>
      <w:r>
        <w:rPr>
          <w:rFonts w:ascii="Times New Roman"/>
          <w:b w:val="false"/>
          <w:i w:val="false"/>
          <w:color w:val="000000"/>
          <w:sz w:val="28"/>
        </w:rPr>
        <w:t xml:space="preserve">
      8) квалификационная отметка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 </w:t>
      </w:r>
    </w:p>
    <w:bookmarkEnd w:id="19"/>
    <w:bookmarkStart w:name="z28" w:id="20"/>
    <w:p>
      <w:pPr>
        <w:spacing w:after="0"/>
        <w:ind w:left="0"/>
        <w:jc w:val="both"/>
      </w:pPr>
      <w:r>
        <w:rPr>
          <w:rFonts w:ascii="Times New Roman"/>
          <w:b w:val="false"/>
          <w:i w:val="false"/>
          <w:color w:val="000000"/>
          <w:sz w:val="28"/>
        </w:rPr>
        <w:t>
      9) заявитель – физическое или юридическое лицо (организация гражданской авиации), обратившееся в уполномоченную организацию в сфере гражданской авиации для получения свидетельства авиационного персонала;</w:t>
      </w:r>
    </w:p>
    <w:bookmarkEnd w:id="20"/>
    <w:bookmarkStart w:name="z29" w:id="21"/>
    <w:p>
      <w:pPr>
        <w:spacing w:after="0"/>
        <w:ind w:left="0"/>
        <w:jc w:val="both"/>
      </w:pPr>
      <w:r>
        <w:rPr>
          <w:rFonts w:ascii="Times New Roman"/>
          <w:b w:val="false"/>
          <w:i w:val="false"/>
          <w:color w:val="000000"/>
          <w:sz w:val="28"/>
        </w:rPr>
        <w:t>
      10) беспилотный летательный аппарат – 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p>
    <w:bookmarkEnd w:id="21"/>
    <w:bookmarkStart w:name="z30" w:id="22"/>
    <w:p>
      <w:pPr>
        <w:spacing w:after="0"/>
        <w:ind w:left="0"/>
        <w:jc w:val="both"/>
      </w:pPr>
      <w:r>
        <w:rPr>
          <w:rFonts w:ascii="Times New Roman"/>
          <w:b w:val="false"/>
          <w:i w:val="false"/>
          <w:color w:val="000000"/>
          <w:sz w:val="28"/>
        </w:rPr>
        <w:t>
      11) внешний пилот – физическое лицо, которое исполняет необходимые действия по выполнению полета беспилотного летательного аппарата и которое управляет соответствующими органами управления полетом в течение времени полета;</w:t>
      </w:r>
    </w:p>
    <w:bookmarkEnd w:id="22"/>
    <w:bookmarkStart w:name="z31" w:id="23"/>
    <w:p>
      <w:pPr>
        <w:spacing w:after="0"/>
        <w:ind w:left="0"/>
        <w:jc w:val="both"/>
      </w:pPr>
      <w:r>
        <w:rPr>
          <w:rFonts w:ascii="Times New Roman"/>
          <w:b w:val="false"/>
          <w:i w:val="false"/>
          <w:color w:val="000000"/>
          <w:sz w:val="28"/>
        </w:rPr>
        <w:t>
      12)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воздушного судна в течение полетного времени.</w:t>
      </w:r>
    </w:p>
    <w:bookmarkEnd w:id="23"/>
    <w:bookmarkStart w:name="z32" w:id="24"/>
    <w:p>
      <w:pPr>
        <w:spacing w:after="0"/>
        <w:ind w:left="0"/>
        <w:jc w:val="both"/>
      </w:pPr>
      <w:r>
        <w:rPr>
          <w:rFonts w:ascii="Times New Roman"/>
          <w:b w:val="false"/>
          <w:i w:val="false"/>
          <w:color w:val="000000"/>
          <w:sz w:val="28"/>
        </w:rPr>
        <w:t>
      3. Свидетельства выдаются следующему авиационному персоналу:</w:t>
      </w:r>
    </w:p>
    <w:bookmarkEnd w:id="24"/>
    <w:bookmarkStart w:name="z33" w:id="25"/>
    <w:p>
      <w:pPr>
        <w:spacing w:after="0"/>
        <w:ind w:left="0"/>
        <w:jc w:val="both"/>
      </w:pPr>
      <w:r>
        <w:rPr>
          <w:rFonts w:ascii="Times New Roman"/>
          <w:b w:val="false"/>
          <w:i w:val="false"/>
          <w:color w:val="000000"/>
          <w:sz w:val="28"/>
        </w:rPr>
        <w:t>
      1) члены летного экипажа:</w:t>
      </w:r>
    </w:p>
    <w:bookmarkEnd w:id="25"/>
    <w:bookmarkStart w:name="z34" w:id="26"/>
    <w:p>
      <w:pPr>
        <w:spacing w:after="0"/>
        <w:ind w:left="0"/>
        <w:jc w:val="both"/>
      </w:pPr>
      <w:r>
        <w:rPr>
          <w:rFonts w:ascii="Times New Roman"/>
          <w:b w:val="false"/>
          <w:i w:val="false"/>
          <w:color w:val="000000"/>
          <w:sz w:val="28"/>
        </w:rPr>
        <w:t>
      пилот сверхлегкого воздушного судна (мотодельтаплан, автожир, дирижабль, воздушное судно с системой увеличения подъемной силы);</w:t>
      </w:r>
    </w:p>
    <w:bookmarkEnd w:id="26"/>
    <w:bookmarkStart w:name="z35" w:id="27"/>
    <w:p>
      <w:pPr>
        <w:spacing w:after="0"/>
        <w:ind w:left="0"/>
        <w:jc w:val="both"/>
      </w:pPr>
      <w:r>
        <w:rPr>
          <w:rFonts w:ascii="Times New Roman"/>
          <w:b w:val="false"/>
          <w:i w:val="false"/>
          <w:color w:val="000000"/>
          <w:sz w:val="28"/>
        </w:rPr>
        <w:t>
      пилот легкого воздушного судна (самолет, вертолет);</w:t>
      </w:r>
    </w:p>
    <w:bookmarkEnd w:id="27"/>
    <w:bookmarkStart w:name="z36" w:id="28"/>
    <w:p>
      <w:pPr>
        <w:spacing w:after="0"/>
        <w:ind w:left="0"/>
        <w:jc w:val="both"/>
      </w:pPr>
      <w:r>
        <w:rPr>
          <w:rFonts w:ascii="Times New Roman"/>
          <w:b w:val="false"/>
          <w:i w:val="false"/>
          <w:color w:val="000000"/>
          <w:sz w:val="28"/>
        </w:rPr>
        <w:t>
      частный пилот (самолет, вертолет, дирижабль, воздушное судно с системой увеличения подъемной силы);</w:t>
      </w:r>
    </w:p>
    <w:bookmarkEnd w:id="28"/>
    <w:bookmarkStart w:name="z37" w:id="29"/>
    <w:p>
      <w:pPr>
        <w:spacing w:after="0"/>
        <w:ind w:left="0"/>
        <w:jc w:val="both"/>
      </w:pPr>
      <w:r>
        <w:rPr>
          <w:rFonts w:ascii="Times New Roman"/>
          <w:b w:val="false"/>
          <w:i w:val="false"/>
          <w:color w:val="000000"/>
          <w:sz w:val="28"/>
        </w:rPr>
        <w:t>
      пилот коммерческой авиации (самолет, вертолет, дирижабль, воздушное судно с системой увеличения подъемной силы);</w:t>
      </w:r>
    </w:p>
    <w:bookmarkEnd w:id="29"/>
    <w:bookmarkStart w:name="z38" w:id="30"/>
    <w:p>
      <w:pPr>
        <w:spacing w:after="0"/>
        <w:ind w:left="0"/>
        <w:jc w:val="both"/>
      </w:pPr>
      <w:r>
        <w:rPr>
          <w:rFonts w:ascii="Times New Roman"/>
          <w:b w:val="false"/>
          <w:i w:val="false"/>
          <w:color w:val="000000"/>
          <w:sz w:val="28"/>
        </w:rPr>
        <w:t>
      пилот многочленного экипажа (самолет);</w:t>
      </w:r>
    </w:p>
    <w:bookmarkEnd w:id="30"/>
    <w:bookmarkStart w:name="z39" w:id="31"/>
    <w:p>
      <w:pPr>
        <w:spacing w:after="0"/>
        <w:ind w:left="0"/>
        <w:jc w:val="both"/>
      </w:pPr>
      <w:r>
        <w:rPr>
          <w:rFonts w:ascii="Times New Roman"/>
          <w:b w:val="false"/>
          <w:i w:val="false"/>
          <w:color w:val="000000"/>
          <w:sz w:val="28"/>
        </w:rPr>
        <w:t>
      линейный пилот (самолет, вертолет, воздушное судно с системой увеличения подъемной силы);</w:t>
      </w:r>
    </w:p>
    <w:bookmarkEnd w:id="31"/>
    <w:bookmarkStart w:name="z40" w:id="32"/>
    <w:p>
      <w:pPr>
        <w:spacing w:after="0"/>
        <w:ind w:left="0"/>
        <w:jc w:val="both"/>
      </w:pPr>
      <w:r>
        <w:rPr>
          <w:rFonts w:ascii="Times New Roman"/>
          <w:b w:val="false"/>
          <w:i w:val="false"/>
          <w:color w:val="000000"/>
          <w:sz w:val="28"/>
        </w:rPr>
        <w:t>
      пилот свободного аэростата;</w:t>
      </w:r>
    </w:p>
    <w:bookmarkEnd w:id="32"/>
    <w:bookmarkStart w:name="z41" w:id="33"/>
    <w:p>
      <w:pPr>
        <w:spacing w:after="0"/>
        <w:ind w:left="0"/>
        <w:jc w:val="both"/>
      </w:pPr>
      <w:r>
        <w:rPr>
          <w:rFonts w:ascii="Times New Roman"/>
          <w:b w:val="false"/>
          <w:i w:val="false"/>
          <w:color w:val="000000"/>
          <w:sz w:val="28"/>
        </w:rPr>
        <w:t xml:space="preserve">
      пилот планера; </w:t>
      </w:r>
    </w:p>
    <w:bookmarkEnd w:id="33"/>
    <w:bookmarkStart w:name="z42" w:id="34"/>
    <w:p>
      <w:pPr>
        <w:spacing w:after="0"/>
        <w:ind w:left="0"/>
        <w:jc w:val="both"/>
      </w:pPr>
      <w:r>
        <w:rPr>
          <w:rFonts w:ascii="Times New Roman"/>
          <w:b w:val="false"/>
          <w:i w:val="false"/>
          <w:color w:val="000000"/>
          <w:sz w:val="28"/>
        </w:rPr>
        <w:t>
      2) члены летного экипажа, отличные от пилотов:</w:t>
      </w:r>
    </w:p>
    <w:bookmarkEnd w:id="34"/>
    <w:bookmarkStart w:name="z43" w:id="35"/>
    <w:p>
      <w:pPr>
        <w:spacing w:after="0"/>
        <w:ind w:left="0"/>
        <w:jc w:val="both"/>
      </w:pPr>
      <w:r>
        <w:rPr>
          <w:rFonts w:ascii="Times New Roman"/>
          <w:b w:val="false"/>
          <w:i w:val="false"/>
          <w:color w:val="000000"/>
          <w:sz w:val="28"/>
        </w:rPr>
        <w:t>
      штурман;</w:t>
      </w:r>
    </w:p>
    <w:bookmarkEnd w:id="35"/>
    <w:bookmarkStart w:name="z44" w:id="36"/>
    <w:p>
      <w:pPr>
        <w:spacing w:after="0"/>
        <w:ind w:left="0"/>
        <w:jc w:val="both"/>
      </w:pPr>
      <w:r>
        <w:rPr>
          <w:rFonts w:ascii="Times New Roman"/>
          <w:b w:val="false"/>
          <w:i w:val="false"/>
          <w:color w:val="000000"/>
          <w:sz w:val="28"/>
        </w:rPr>
        <w:t>
      бортинженер (бортмеханик);</w:t>
      </w:r>
    </w:p>
    <w:bookmarkEnd w:id="36"/>
    <w:bookmarkStart w:name="z45" w:id="37"/>
    <w:p>
      <w:pPr>
        <w:spacing w:after="0"/>
        <w:ind w:left="0"/>
        <w:jc w:val="both"/>
      </w:pPr>
      <w:r>
        <w:rPr>
          <w:rFonts w:ascii="Times New Roman"/>
          <w:b w:val="false"/>
          <w:i w:val="false"/>
          <w:color w:val="000000"/>
          <w:sz w:val="28"/>
        </w:rPr>
        <w:t xml:space="preserve">
      бортрадист; </w:t>
      </w:r>
    </w:p>
    <w:bookmarkEnd w:id="37"/>
    <w:bookmarkStart w:name="z46" w:id="38"/>
    <w:p>
      <w:pPr>
        <w:spacing w:after="0"/>
        <w:ind w:left="0"/>
        <w:jc w:val="both"/>
      </w:pPr>
      <w:r>
        <w:rPr>
          <w:rFonts w:ascii="Times New Roman"/>
          <w:b w:val="false"/>
          <w:i w:val="false"/>
          <w:color w:val="000000"/>
          <w:sz w:val="28"/>
        </w:rPr>
        <w:t>
      3) другой авиационный персонал:</w:t>
      </w:r>
    </w:p>
    <w:bookmarkEnd w:id="38"/>
    <w:bookmarkStart w:name="z47" w:id="39"/>
    <w:p>
      <w:pPr>
        <w:spacing w:after="0"/>
        <w:ind w:left="0"/>
        <w:jc w:val="both"/>
      </w:pPr>
      <w:r>
        <w:rPr>
          <w:rFonts w:ascii="Times New Roman"/>
          <w:b w:val="false"/>
          <w:i w:val="false"/>
          <w:color w:val="000000"/>
          <w:sz w:val="28"/>
        </w:rPr>
        <w:t>
      внешний пилот (самолет, дирижабль, планер, винтокрыл, воздушное судно с системой увеличения подъемной силы или свободный аэростат);</w:t>
      </w:r>
    </w:p>
    <w:bookmarkEnd w:id="39"/>
    <w:bookmarkStart w:name="z48" w:id="40"/>
    <w:p>
      <w:pPr>
        <w:spacing w:after="0"/>
        <w:ind w:left="0"/>
        <w:jc w:val="both"/>
      </w:pPr>
      <w:r>
        <w:rPr>
          <w:rFonts w:ascii="Times New Roman"/>
          <w:b w:val="false"/>
          <w:i w:val="false"/>
          <w:color w:val="000000"/>
          <w:sz w:val="28"/>
        </w:rPr>
        <w:t>
      диспетчер обслуживания воздушного движения;</w:t>
      </w:r>
    </w:p>
    <w:bookmarkEnd w:id="40"/>
    <w:bookmarkStart w:name="z49" w:id="41"/>
    <w:p>
      <w:pPr>
        <w:spacing w:after="0"/>
        <w:ind w:left="0"/>
        <w:jc w:val="both"/>
      </w:pPr>
      <w:r>
        <w:rPr>
          <w:rFonts w:ascii="Times New Roman"/>
          <w:b w:val="false"/>
          <w:i w:val="false"/>
          <w:color w:val="000000"/>
          <w:sz w:val="28"/>
        </w:rPr>
        <w:t>
      персонал по техническому обслуживанию воздушных судов;</w:t>
      </w:r>
    </w:p>
    <w:bookmarkEnd w:id="41"/>
    <w:bookmarkStart w:name="z50" w:id="42"/>
    <w:p>
      <w:pPr>
        <w:spacing w:after="0"/>
        <w:ind w:left="0"/>
        <w:jc w:val="both"/>
      </w:pPr>
      <w:r>
        <w:rPr>
          <w:rFonts w:ascii="Times New Roman"/>
          <w:b w:val="false"/>
          <w:i w:val="false"/>
          <w:color w:val="000000"/>
          <w:sz w:val="28"/>
        </w:rPr>
        <w:t>
      персонал по техническому обслуживанию легких и сверхлегких воздушных судов;</w:t>
      </w:r>
    </w:p>
    <w:bookmarkEnd w:id="42"/>
    <w:bookmarkStart w:name="z51" w:id="43"/>
    <w:p>
      <w:pPr>
        <w:spacing w:after="0"/>
        <w:ind w:left="0"/>
        <w:jc w:val="both"/>
      </w:pPr>
      <w:r>
        <w:rPr>
          <w:rFonts w:ascii="Times New Roman"/>
          <w:b w:val="false"/>
          <w:i w:val="false"/>
          <w:color w:val="000000"/>
          <w:sz w:val="28"/>
        </w:rPr>
        <w:t>
      сотрудник по обеспечению полетов или полетный диспетчер;</w:t>
      </w:r>
    </w:p>
    <w:bookmarkEnd w:id="43"/>
    <w:bookmarkStart w:name="z52" w:id="44"/>
    <w:p>
      <w:pPr>
        <w:spacing w:after="0"/>
        <w:ind w:left="0"/>
        <w:jc w:val="both"/>
      </w:pPr>
      <w:r>
        <w:rPr>
          <w:rFonts w:ascii="Times New Roman"/>
          <w:b w:val="false"/>
          <w:i w:val="false"/>
          <w:color w:val="000000"/>
          <w:sz w:val="28"/>
        </w:rPr>
        <w:t>
      оператор авиационной станции.</w:t>
      </w:r>
    </w:p>
    <w:bookmarkEnd w:id="44"/>
    <w:bookmarkStart w:name="z53" w:id="45"/>
    <w:p>
      <w:pPr>
        <w:spacing w:after="0"/>
        <w:ind w:left="0"/>
        <w:jc w:val="left"/>
      </w:pPr>
      <w:r>
        <w:rPr>
          <w:rFonts w:ascii="Times New Roman"/>
          <w:b/>
          <w:i w:val="false"/>
          <w:color w:val="000000"/>
        </w:rPr>
        <w:t xml:space="preserve"> Глава 2. Порядок выдачи и продления срока действия свидетельства авиационного персонала</w:t>
      </w:r>
    </w:p>
    <w:bookmarkEnd w:id="45"/>
    <w:bookmarkStart w:name="z54" w:id="46"/>
    <w:p>
      <w:pPr>
        <w:spacing w:after="0"/>
        <w:ind w:left="0"/>
        <w:jc w:val="both"/>
      </w:pPr>
      <w:r>
        <w:rPr>
          <w:rFonts w:ascii="Times New Roman"/>
          <w:b w:val="false"/>
          <w:i w:val="false"/>
          <w:color w:val="000000"/>
          <w:sz w:val="28"/>
        </w:rPr>
        <w:t>
      4. Свидетельство авиационного персонала книжного типа оформляется по форме, согласно приложению 1 к настоящим Правилам и представляет собой документ размером 8,7 х 12 сантиметров (далее – см).</w:t>
      </w:r>
    </w:p>
    <w:bookmarkEnd w:id="46"/>
    <w:bookmarkStart w:name="z55" w:id="47"/>
    <w:p>
      <w:pPr>
        <w:spacing w:after="0"/>
        <w:ind w:left="0"/>
        <w:jc w:val="both"/>
      </w:pPr>
      <w:r>
        <w:rPr>
          <w:rFonts w:ascii="Times New Roman"/>
          <w:b w:val="false"/>
          <w:i w:val="false"/>
          <w:color w:val="000000"/>
          <w:sz w:val="28"/>
        </w:rPr>
        <w:t>
      Свидетельство авиационного персонала в виде пластиковой карточки оформляется по форме, согласно приложению 2 к настоящим Правилам и представляет собой документ размером 85,72 х 54,03 миллиметров (далее – мм).</w:t>
      </w:r>
    </w:p>
    <w:bookmarkEnd w:id="47"/>
    <w:bookmarkStart w:name="z56" w:id="48"/>
    <w:p>
      <w:pPr>
        <w:spacing w:after="0"/>
        <w:ind w:left="0"/>
        <w:jc w:val="both"/>
      </w:pPr>
      <w:r>
        <w:rPr>
          <w:rFonts w:ascii="Times New Roman"/>
          <w:b w:val="false"/>
          <w:i w:val="false"/>
          <w:color w:val="000000"/>
          <w:sz w:val="28"/>
        </w:rPr>
        <w:t>
      5. Свидетельства авиационного персонала различаются по цветовой гамме и серийно-буквенной кодировке в зависимости от их принадлежности к категориям авиационного персонала.</w:t>
      </w:r>
    </w:p>
    <w:bookmarkEnd w:id="48"/>
    <w:bookmarkStart w:name="z57" w:id="49"/>
    <w:p>
      <w:pPr>
        <w:spacing w:after="0"/>
        <w:ind w:left="0"/>
        <w:jc w:val="both"/>
      </w:pPr>
      <w:r>
        <w:rPr>
          <w:rFonts w:ascii="Times New Roman"/>
          <w:b w:val="false"/>
          <w:i w:val="false"/>
          <w:color w:val="000000"/>
          <w:sz w:val="28"/>
        </w:rPr>
        <w:t>
      Таблица серийных буквенных кодов и цветов свидетельств авиационного персонала приведена в приложении 3 к настоящим Правилам.</w:t>
      </w:r>
    </w:p>
    <w:bookmarkEnd w:id="49"/>
    <w:bookmarkStart w:name="z58" w:id="50"/>
    <w:p>
      <w:pPr>
        <w:spacing w:after="0"/>
        <w:ind w:left="0"/>
        <w:jc w:val="both"/>
      </w:pPr>
      <w:r>
        <w:rPr>
          <w:rFonts w:ascii="Times New Roman"/>
          <w:b w:val="false"/>
          <w:i w:val="false"/>
          <w:color w:val="000000"/>
          <w:sz w:val="28"/>
        </w:rPr>
        <w:t>
      6. Срок действия свидетельства авиационного персонала, за исключением персонала по техническому обслуживанию воздушных судов и сотрудника по обеспечению полетов или полетного диспетчера, определяется сроком действия содержащихся в нем квалификационных отметок и (или) медицинского заключения.</w:t>
      </w:r>
    </w:p>
    <w:bookmarkEnd w:id="50"/>
    <w:bookmarkStart w:name="z59" w:id="51"/>
    <w:p>
      <w:pPr>
        <w:spacing w:after="0"/>
        <w:ind w:left="0"/>
        <w:jc w:val="both"/>
      </w:pPr>
      <w:r>
        <w:rPr>
          <w:rFonts w:ascii="Times New Roman"/>
          <w:b w:val="false"/>
          <w:i w:val="false"/>
          <w:color w:val="000000"/>
          <w:sz w:val="28"/>
        </w:rPr>
        <w:t>
      Свидетельства персонала по техническому обслуживанию воздушных судов и сотрудника по обеспечению полетов или полетного диспетчера являются действительными со дня их выдачи, в случае продления, со дня даты их продления уполномоченной организацией в течение периода, не превышающего пяти лет.</w:t>
      </w:r>
    </w:p>
    <w:bookmarkEnd w:id="51"/>
    <w:bookmarkStart w:name="z60" w:id="52"/>
    <w:p>
      <w:pPr>
        <w:spacing w:after="0"/>
        <w:ind w:left="0"/>
        <w:jc w:val="both"/>
      </w:pPr>
      <w:r>
        <w:rPr>
          <w:rFonts w:ascii="Times New Roman"/>
          <w:b w:val="false"/>
          <w:i w:val="false"/>
          <w:color w:val="000000"/>
          <w:sz w:val="28"/>
        </w:rPr>
        <w:t>
      Срок действия свидетельств персонала по техническому обслуживанию воздушных судов и сотрудника по обеспечению полетов или полетного диспетчера не прерывается, если документы на продление представлены за 22 (двадцать два) рабочих дня до даты окончания срока их действия. В этом случае уполномоченная организация продлевает срок действия свидетельства от даты его окончания.</w:t>
      </w:r>
    </w:p>
    <w:bookmarkEnd w:id="52"/>
    <w:bookmarkStart w:name="z61" w:id="53"/>
    <w:p>
      <w:pPr>
        <w:spacing w:after="0"/>
        <w:ind w:left="0"/>
        <w:jc w:val="both"/>
      </w:pPr>
      <w:r>
        <w:rPr>
          <w:rFonts w:ascii="Times New Roman"/>
          <w:b w:val="false"/>
          <w:i w:val="false"/>
          <w:color w:val="000000"/>
          <w:sz w:val="28"/>
        </w:rPr>
        <w:t>
      Если условия настоящего пункта не будут выполнены, то срок действия свидетельств персонала по техническому обслуживанию воздушных судов и сотрудника по обеспечению полетов или полетного диспетчера определяется новой датой продления свидетельства авиационного персонала.</w:t>
      </w:r>
    </w:p>
    <w:bookmarkEnd w:id="53"/>
    <w:bookmarkStart w:name="z62" w:id="54"/>
    <w:p>
      <w:pPr>
        <w:spacing w:after="0"/>
        <w:ind w:left="0"/>
        <w:jc w:val="both"/>
      </w:pPr>
      <w:r>
        <w:rPr>
          <w:rFonts w:ascii="Times New Roman"/>
          <w:b w:val="false"/>
          <w:i w:val="false"/>
          <w:color w:val="000000"/>
          <w:sz w:val="28"/>
        </w:rPr>
        <w:t>
      Срок действия квалификационной отметки отсчитывается от даты квалификационной проверки, а для персонала по техническому обслуживанию воздушных судов от даты внесения квалификационной отметки в свидетельство авиационного персонала.</w:t>
      </w:r>
    </w:p>
    <w:bookmarkEnd w:id="54"/>
    <w:bookmarkStart w:name="z63" w:id="55"/>
    <w:p>
      <w:pPr>
        <w:spacing w:after="0"/>
        <w:ind w:left="0"/>
        <w:jc w:val="both"/>
      </w:pPr>
      <w:r>
        <w:rPr>
          <w:rFonts w:ascii="Times New Roman"/>
          <w:b w:val="false"/>
          <w:i w:val="false"/>
          <w:color w:val="000000"/>
          <w:sz w:val="28"/>
        </w:rPr>
        <w:t xml:space="preserve">
      7. К выполнению функций члена летного экипажа воздушного судна не допускается авиационный персонал, не имеющий при себе действующего свидетельства авиационного персонала. </w:t>
      </w:r>
    </w:p>
    <w:bookmarkEnd w:id="55"/>
    <w:bookmarkStart w:name="z64" w:id="56"/>
    <w:p>
      <w:pPr>
        <w:spacing w:after="0"/>
        <w:ind w:left="0"/>
        <w:jc w:val="both"/>
      </w:pPr>
      <w:r>
        <w:rPr>
          <w:rFonts w:ascii="Times New Roman"/>
          <w:b w:val="false"/>
          <w:i w:val="false"/>
          <w:color w:val="000000"/>
          <w:sz w:val="28"/>
        </w:rPr>
        <w:t>
      8. Свидетельства авиационного персонала выдаются заявителю, первому руководителю организации гражданской авиации или его представителю по доверенности.</w:t>
      </w:r>
    </w:p>
    <w:bookmarkEnd w:id="56"/>
    <w:bookmarkStart w:name="z65" w:id="57"/>
    <w:p>
      <w:pPr>
        <w:spacing w:after="0"/>
        <w:ind w:left="0"/>
        <w:jc w:val="both"/>
      </w:pPr>
      <w:r>
        <w:rPr>
          <w:rFonts w:ascii="Times New Roman"/>
          <w:b w:val="false"/>
          <w:i w:val="false"/>
          <w:color w:val="000000"/>
          <w:sz w:val="28"/>
        </w:rPr>
        <w:t>
      9. Выдача свидетельств авиационного персонала регистрируется в Реестре.</w:t>
      </w:r>
    </w:p>
    <w:bookmarkEnd w:id="57"/>
    <w:bookmarkStart w:name="z66" w:id="58"/>
    <w:p>
      <w:pPr>
        <w:spacing w:after="0"/>
        <w:ind w:left="0"/>
        <w:jc w:val="both"/>
      </w:pPr>
      <w:r>
        <w:rPr>
          <w:rFonts w:ascii="Times New Roman"/>
          <w:b w:val="false"/>
          <w:i w:val="false"/>
          <w:color w:val="000000"/>
          <w:sz w:val="28"/>
        </w:rPr>
        <w:t xml:space="preserve">
      10. Заявитель для получения государственной услуги направляет в уполномоченную организацию через некоммерческое акционерное общество "Государственная корпорация "Правительство для граждан" (далее – государственная корпорация) либо веб-портал "электронного правительства": www.egov.kz (далее – портал) перечень документов предусмотренных пунктом 8 стандарта государственной услуги "Выдача свидетельств авиационному персоналу", согласно приложению 4 к настоящим Правилам (далее – стандарт). </w:t>
      </w:r>
    </w:p>
    <w:bookmarkEnd w:id="58"/>
    <w:bookmarkStart w:name="z67" w:id="59"/>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государственной услуги, а также иные сведения с учетом особенностей предоставления государственной услуги изложены в стандарте.</w:t>
      </w:r>
    </w:p>
    <w:bookmarkEnd w:id="59"/>
    <w:bookmarkStart w:name="z68" w:id="60"/>
    <w:p>
      <w:pPr>
        <w:spacing w:after="0"/>
        <w:ind w:left="0"/>
        <w:jc w:val="both"/>
      </w:pPr>
      <w:r>
        <w:rPr>
          <w:rFonts w:ascii="Times New Roman"/>
          <w:b w:val="false"/>
          <w:i w:val="false"/>
          <w:color w:val="000000"/>
          <w:sz w:val="28"/>
        </w:rPr>
        <w:t>
      11. При сдаче документов через государственную корпорацию, работник государственной корпорации выдает заявителю расписку о приеме соответствующих документов с указанием номера, даты приема документов и даты получения результата государственной услуги.</w:t>
      </w:r>
    </w:p>
    <w:bookmarkEnd w:id="60"/>
    <w:bookmarkStart w:name="z69" w:id="61"/>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заявителя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61"/>
    <w:bookmarkStart w:name="z70" w:id="62"/>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bookmarkEnd w:id="62"/>
    <w:bookmarkStart w:name="z71" w:id="63"/>
    <w:p>
      <w:pPr>
        <w:spacing w:after="0"/>
        <w:ind w:left="0"/>
        <w:jc w:val="both"/>
      </w:pPr>
      <w:r>
        <w:rPr>
          <w:rFonts w:ascii="Times New Roman"/>
          <w:b w:val="false"/>
          <w:i w:val="false"/>
          <w:color w:val="000000"/>
          <w:sz w:val="28"/>
        </w:rPr>
        <w:t>
      Выдача результатов государственной услуги через государственную корпорацию осуществляется при предъявлении документа удостоверяющего личность либо электронного документа из сервиса цифровых документов (для идентификации) заявителя либо его представителя по нотариально заверенной доверенности.</w:t>
      </w:r>
    </w:p>
    <w:bookmarkEnd w:id="63"/>
    <w:bookmarkStart w:name="z72" w:id="64"/>
    <w:p>
      <w:pPr>
        <w:spacing w:after="0"/>
        <w:ind w:left="0"/>
        <w:jc w:val="both"/>
      </w:pPr>
      <w:r>
        <w:rPr>
          <w:rFonts w:ascii="Times New Roman"/>
          <w:b w:val="false"/>
          <w:i w:val="false"/>
          <w:color w:val="000000"/>
          <w:sz w:val="28"/>
        </w:rPr>
        <w:t>
      Результаты, которые не были выданы заявителям, хранятся в государственной корпорации в течение 1 (одного) месяца, после чего передаются уполномоченной организации для дальнейшего хранения.</w:t>
      </w:r>
    </w:p>
    <w:bookmarkEnd w:id="64"/>
    <w:bookmarkStart w:name="z73" w:id="65"/>
    <w:p>
      <w:pPr>
        <w:spacing w:after="0"/>
        <w:ind w:left="0"/>
        <w:jc w:val="both"/>
      </w:pPr>
      <w:r>
        <w:rPr>
          <w:rFonts w:ascii="Times New Roman"/>
          <w:b w:val="false"/>
          <w:i w:val="false"/>
          <w:color w:val="000000"/>
          <w:sz w:val="28"/>
        </w:rPr>
        <w:t>
      При обращении заявителя по истечении 1 (одного) месяца, по запросу государственной корпорации уполномоченная организация в течение одного рабочего дня направляет документы в государственную корпорацию для выдачи заявителю.</w:t>
      </w:r>
    </w:p>
    <w:bookmarkEnd w:id="65"/>
    <w:bookmarkStart w:name="z74" w:id="66"/>
    <w:p>
      <w:pPr>
        <w:spacing w:after="0"/>
        <w:ind w:left="0"/>
        <w:jc w:val="both"/>
      </w:pPr>
      <w:r>
        <w:rPr>
          <w:rFonts w:ascii="Times New Roman"/>
          <w:b w:val="false"/>
          <w:i w:val="false"/>
          <w:color w:val="000000"/>
          <w:sz w:val="28"/>
        </w:rPr>
        <w:t>
      Уполномоченная организация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66"/>
    <w:bookmarkStart w:name="z75" w:id="67"/>
    <w:p>
      <w:pPr>
        <w:spacing w:after="0"/>
        <w:ind w:left="0"/>
        <w:jc w:val="both"/>
      </w:pPr>
      <w:r>
        <w:rPr>
          <w:rFonts w:ascii="Times New Roman"/>
          <w:b w:val="false"/>
          <w:i w:val="false"/>
          <w:color w:val="000000"/>
          <w:sz w:val="28"/>
        </w:rPr>
        <w:t>
      При сдаче документов через портал, в "личный кабинет" заявителя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bookmarkEnd w:id="67"/>
    <w:bookmarkStart w:name="z76" w:id="68"/>
    <w:p>
      <w:pPr>
        <w:spacing w:after="0"/>
        <w:ind w:left="0"/>
        <w:jc w:val="both"/>
      </w:pPr>
      <w:r>
        <w:rPr>
          <w:rFonts w:ascii="Times New Roman"/>
          <w:b w:val="false"/>
          <w:i w:val="false"/>
          <w:color w:val="000000"/>
          <w:sz w:val="28"/>
        </w:rPr>
        <w:t>
      12. Уполномоченная организация осуществляет регистрацию документов и сведений в день их поступления.</w:t>
      </w:r>
    </w:p>
    <w:bookmarkEnd w:id="68"/>
    <w:bookmarkStart w:name="z77" w:id="69"/>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bookmarkEnd w:id="69"/>
    <w:bookmarkStart w:name="z78" w:id="70"/>
    <w:p>
      <w:pPr>
        <w:spacing w:after="0"/>
        <w:ind w:left="0"/>
        <w:jc w:val="both"/>
      </w:pPr>
      <w:r>
        <w:rPr>
          <w:rFonts w:ascii="Times New Roman"/>
          <w:b w:val="false"/>
          <w:i w:val="false"/>
          <w:color w:val="000000"/>
          <w:sz w:val="28"/>
        </w:rPr>
        <w:t>
      Уполномоченная организация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70"/>
    <w:bookmarkStart w:name="z79" w:id="71"/>
    <w:p>
      <w:pPr>
        <w:spacing w:after="0"/>
        <w:ind w:left="0"/>
        <w:jc w:val="both"/>
      </w:pPr>
      <w:r>
        <w:rPr>
          <w:rFonts w:ascii="Times New Roman"/>
          <w:b w:val="false"/>
          <w:i w:val="false"/>
          <w:color w:val="000000"/>
          <w:sz w:val="28"/>
        </w:rPr>
        <w:t xml:space="preserve">
      13. В случаях представления заявителем неполного пакета документов согласно перечню, предусмотренному пунктом 8 стандарта и (или) документов с истекшим сроком действия, государственная корпорация отказывает в приеме заявления и выдает расписку об отказе в приеме документов согласно приложению 5 настоящих Правил. </w:t>
      </w:r>
    </w:p>
    <w:bookmarkEnd w:id="71"/>
    <w:bookmarkStart w:name="z80" w:id="72"/>
    <w:p>
      <w:pPr>
        <w:spacing w:after="0"/>
        <w:ind w:left="0"/>
        <w:jc w:val="both"/>
      </w:pPr>
      <w:r>
        <w:rPr>
          <w:rFonts w:ascii="Times New Roman"/>
          <w:b w:val="false"/>
          <w:i w:val="false"/>
          <w:color w:val="000000"/>
          <w:sz w:val="28"/>
        </w:rPr>
        <w:t>
      При направлении заявления через портал, уполномоченная организация в течение 2 (двух) рабочих дней проверяет полноту представленных документов и в случае установления факта неполноты представленных документов или отсутствия сведений, необходимых для оказания государственной услуги, направляет заявителю уведомление с указанием требований предусмотренных пунктом 8 стандарта и срока приведения их в соответствие.</w:t>
      </w:r>
    </w:p>
    <w:bookmarkEnd w:id="72"/>
    <w:bookmarkStart w:name="z81" w:id="73"/>
    <w:p>
      <w:pPr>
        <w:spacing w:after="0"/>
        <w:ind w:left="0"/>
        <w:jc w:val="both"/>
      </w:pPr>
      <w:r>
        <w:rPr>
          <w:rFonts w:ascii="Times New Roman"/>
          <w:b w:val="false"/>
          <w:i w:val="false"/>
          <w:color w:val="000000"/>
          <w:sz w:val="28"/>
        </w:rPr>
        <w:t>
      Срок приведения в соответствие указанных в уведомлении документов составляет 2 (два) рабочих дня.</w:t>
      </w:r>
    </w:p>
    <w:bookmarkEnd w:id="73"/>
    <w:bookmarkStart w:name="z82" w:id="74"/>
    <w:p>
      <w:pPr>
        <w:spacing w:after="0"/>
        <w:ind w:left="0"/>
        <w:jc w:val="both"/>
      </w:pPr>
      <w:r>
        <w:rPr>
          <w:rFonts w:ascii="Times New Roman"/>
          <w:b w:val="false"/>
          <w:i w:val="false"/>
          <w:color w:val="000000"/>
          <w:sz w:val="28"/>
        </w:rPr>
        <w:t xml:space="preserve">
      В случае, если в течение 2 (двух) рабочих дней со дня получения уведомления заявитель не привел документы в соответствие с требованиями предусмотренными пунктом 8 стандарта, уполномоченная организация направляет отказ в дальнейшем рассмотрении заявления в произвольной форме (далее – мотивированный отказ), через портал в форме электронного документа, подписанный электронной цифровой подписью (далее – ЭЦП) руководителя уполномоченной организации либо лица его замещающего, в личный кабинет заявителя. </w:t>
      </w:r>
    </w:p>
    <w:bookmarkEnd w:id="74"/>
    <w:bookmarkStart w:name="z83" w:id="75"/>
    <w:p>
      <w:pPr>
        <w:spacing w:after="0"/>
        <w:ind w:left="0"/>
        <w:jc w:val="both"/>
      </w:pPr>
      <w:r>
        <w:rPr>
          <w:rFonts w:ascii="Times New Roman"/>
          <w:b w:val="false"/>
          <w:i w:val="false"/>
          <w:color w:val="000000"/>
          <w:sz w:val="28"/>
        </w:rPr>
        <w:t>
      14. При предоставлении заявителем полного пакета документов, указанных в пункте 8 стандарта, сотрудник структурного подразделения уполномоченной организации передает заявление на экспертизу авиационному инспектору по медицине для проведения медицинского освидетельствования, за исключением документов авиационного персонала для которых не требуется проведение медицинского освидетельствования.</w:t>
      </w:r>
    </w:p>
    <w:bookmarkEnd w:id="75"/>
    <w:bookmarkStart w:name="z84" w:id="76"/>
    <w:p>
      <w:pPr>
        <w:spacing w:after="0"/>
        <w:ind w:left="0"/>
        <w:jc w:val="both"/>
      </w:pPr>
      <w:r>
        <w:rPr>
          <w:rFonts w:ascii="Times New Roman"/>
          <w:b w:val="false"/>
          <w:i w:val="false"/>
          <w:color w:val="000000"/>
          <w:sz w:val="28"/>
        </w:rPr>
        <w:t>
      Авиационный инспектор по медицине проводит медицинское освидетельствование в течение 3 (трех) рабочих дней.</w:t>
      </w:r>
    </w:p>
    <w:bookmarkEnd w:id="76"/>
    <w:bookmarkStart w:name="z85" w:id="77"/>
    <w:p>
      <w:pPr>
        <w:spacing w:after="0"/>
        <w:ind w:left="0"/>
        <w:jc w:val="both"/>
      </w:pPr>
      <w:r>
        <w:rPr>
          <w:rFonts w:ascii="Times New Roman"/>
          <w:b w:val="false"/>
          <w:i w:val="false"/>
          <w:color w:val="000000"/>
          <w:sz w:val="28"/>
        </w:rPr>
        <w:t>
      При положительном заключении медицинского освидетельствования инспектора по медицине, сотрудник структурного подразделения уполномоченной организации передает заявление на экспертизу авиационному инспектору по авиационным учебным центрам, который в течение 5 (пяти) рабочих дней проводит соответствующую экспертизу.</w:t>
      </w:r>
    </w:p>
    <w:bookmarkEnd w:id="77"/>
    <w:bookmarkStart w:name="z86" w:id="78"/>
    <w:p>
      <w:pPr>
        <w:spacing w:after="0"/>
        <w:ind w:left="0"/>
        <w:jc w:val="both"/>
      </w:pPr>
      <w:r>
        <w:rPr>
          <w:rFonts w:ascii="Times New Roman"/>
          <w:b w:val="false"/>
          <w:i w:val="false"/>
          <w:color w:val="000000"/>
          <w:sz w:val="28"/>
        </w:rPr>
        <w:t>
      При положительном заключении экспертизы авиационного инспектора по авиационным учебным центрам, сотрудник структурного подразделения уполномоченной организации передает заявление передается авиационному инспектору по авиаперсоналу, который в течение 5 (пяти) рабочих дней проводит анализ тематики заявления и передает свое решение сотруднику структурного подразделения уполномоченной организации.</w:t>
      </w:r>
    </w:p>
    <w:bookmarkEnd w:id="78"/>
    <w:bookmarkStart w:name="z87" w:id="79"/>
    <w:p>
      <w:pPr>
        <w:spacing w:after="0"/>
        <w:ind w:left="0"/>
        <w:jc w:val="both"/>
      </w:pPr>
      <w:r>
        <w:rPr>
          <w:rFonts w:ascii="Times New Roman"/>
          <w:b w:val="false"/>
          <w:i w:val="false"/>
          <w:color w:val="000000"/>
          <w:sz w:val="28"/>
        </w:rPr>
        <w:t>
      При положительном решении авиационного инспектора по авиаперсоналу сотрудник структурного подразделения уполномоченной организации в течение 2 (двух рабочих дней) оформляет результат оказания государственной услуги:</w:t>
      </w:r>
    </w:p>
    <w:bookmarkEnd w:id="79"/>
    <w:bookmarkStart w:name="z88" w:id="80"/>
    <w:p>
      <w:pPr>
        <w:spacing w:after="0"/>
        <w:ind w:left="0"/>
        <w:jc w:val="both"/>
      </w:pPr>
      <w:r>
        <w:rPr>
          <w:rFonts w:ascii="Times New Roman"/>
          <w:b w:val="false"/>
          <w:i w:val="false"/>
          <w:color w:val="000000"/>
          <w:sz w:val="28"/>
        </w:rPr>
        <w:t xml:space="preserve">
      свидетельство авиационному персоналу (либо продление срока действия свидетельства); </w:t>
      </w:r>
    </w:p>
    <w:bookmarkEnd w:id="80"/>
    <w:bookmarkStart w:name="z89" w:id="81"/>
    <w:p>
      <w:pPr>
        <w:spacing w:after="0"/>
        <w:ind w:left="0"/>
        <w:jc w:val="both"/>
      </w:pPr>
      <w:r>
        <w:rPr>
          <w:rFonts w:ascii="Times New Roman"/>
          <w:b w:val="false"/>
          <w:i w:val="false"/>
          <w:color w:val="000000"/>
          <w:sz w:val="28"/>
        </w:rPr>
        <w:t>
      замену свидетельства и (или) приложения к нему в случаях утери, хищения, порчи, смены фамилии, имени, отчества (при его наличии) и других технических причин;</w:t>
      </w:r>
    </w:p>
    <w:bookmarkEnd w:id="81"/>
    <w:bookmarkStart w:name="z90" w:id="82"/>
    <w:p>
      <w:pPr>
        <w:spacing w:after="0"/>
        <w:ind w:left="0"/>
        <w:jc w:val="both"/>
      </w:pPr>
      <w:r>
        <w:rPr>
          <w:rFonts w:ascii="Times New Roman"/>
          <w:b w:val="false"/>
          <w:i w:val="false"/>
          <w:color w:val="000000"/>
          <w:sz w:val="28"/>
        </w:rPr>
        <w:t>
      внесение или продление срока действия квалификационных и специальных отметок либо уведомление об отказе в оказании государственной услуги в случаях указанных в пункте 9 стандарта.</w:t>
      </w:r>
    </w:p>
    <w:bookmarkEnd w:id="82"/>
    <w:bookmarkStart w:name="z91" w:id="83"/>
    <w:p>
      <w:pPr>
        <w:spacing w:after="0"/>
        <w:ind w:left="0"/>
        <w:jc w:val="both"/>
      </w:pPr>
      <w:r>
        <w:rPr>
          <w:rFonts w:ascii="Times New Roman"/>
          <w:b w:val="false"/>
          <w:i w:val="false"/>
          <w:color w:val="000000"/>
          <w:sz w:val="28"/>
        </w:rPr>
        <w:t>
      При положительном решении авиационного инспектора по выдаче государственной услуги cотрудник ответственного структурного подразделения уполномоченной организации в течение 2 (двух) рабочих дней оформляет результат оказания государственной услуги по:</w:t>
      </w:r>
    </w:p>
    <w:bookmarkEnd w:id="83"/>
    <w:bookmarkStart w:name="z92" w:id="84"/>
    <w:p>
      <w:pPr>
        <w:spacing w:after="0"/>
        <w:ind w:left="0"/>
        <w:jc w:val="both"/>
      </w:pPr>
      <w:r>
        <w:rPr>
          <w:rFonts w:ascii="Times New Roman"/>
          <w:b w:val="false"/>
          <w:i w:val="false"/>
          <w:color w:val="000000"/>
          <w:sz w:val="28"/>
        </w:rPr>
        <w:t>
      выдаче свидетельств авиационному персоналу, в том числе замене свидетельства и (или) приложения к нему в случаях утери, хищения, порчи, смены фамилии, имени, отчества (при его наличии) и технических причин;</w:t>
      </w:r>
    </w:p>
    <w:bookmarkEnd w:id="84"/>
    <w:bookmarkStart w:name="z93" w:id="85"/>
    <w:p>
      <w:pPr>
        <w:spacing w:after="0"/>
        <w:ind w:left="0"/>
        <w:jc w:val="both"/>
      </w:pPr>
      <w:r>
        <w:rPr>
          <w:rFonts w:ascii="Times New Roman"/>
          <w:b w:val="false"/>
          <w:i w:val="false"/>
          <w:color w:val="000000"/>
          <w:sz w:val="28"/>
        </w:rPr>
        <w:t>
      продление срока действия свидетельства авиационного персонала, в том числе внесение или продление срока действия квалификационных и специальных отметок либо уведомление об отказе в оказании государственной услуги в случаях указанных в пункте 9 стандарта.</w:t>
      </w:r>
    </w:p>
    <w:bookmarkEnd w:id="85"/>
    <w:bookmarkStart w:name="z94" w:id="86"/>
    <w:p>
      <w:pPr>
        <w:spacing w:after="0"/>
        <w:ind w:left="0"/>
        <w:jc w:val="both"/>
      </w:pPr>
      <w:r>
        <w:rPr>
          <w:rFonts w:ascii="Times New Roman"/>
          <w:b w:val="false"/>
          <w:i w:val="false"/>
          <w:color w:val="000000"/>
          <w:sz w:val="28"/>
        </w:rPr>
        <w:t>
      15. При отрицательном ответе согласующего государственного органа либо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86"/>
    <w:bookmarkStart w:name="z95" w:id="8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87"/>
    <w:bookmarkStart w:name="z96" w:id="88"/>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уведомление об отказе в оказании государственной услуги.</w:t>
      </w:r>
    </w:p>
    <w:bookmarkEnd w:id="88"/>
    <w:bookmarkStart w:name="z97" w:id="89"/>
    <w:p>
      <w:pPr>
        <w:spacing w:after="0"/>
        <w:ind w:left="0"/>
        <w:jc w:val="both"/>
      </w:pPr>
      <w:r>
        <w:rPr>
          <w:rFonts w:ascii="Times New Roman"/>
          <w:b w:val="false"/>
          <w:i w:val="false"/>
          <w:color w:val="000000"/>
          <w:sz w:val="28"/>
        </w:rPr>
        <w:t>
      При обращении через:</w:t>
      </w:r>
    </w:p>
    <w:bookmarkEnd w:id="89"/>
    <w:bookmarkStart w:name="z98" w:id="90"/>
    <w:p>
      <w:pPr>
        <w:spacing w:after="0"/>
        <w:ind w:left="0"/>
        <w:jc w:val="both"/>
      </w:pPr>
      <w:r>
        <w:rPr>
          <w:rFonts w:ascii="Times New Roman"/>
          <w:b w:val="false"/>
          <w:i w:val="false"/>
          <w:color w:val="000000"/>
          <w:sz w:val="28"/>
        </w:rPr>
        <w:t>
      государственную корпорацию результаты государственной услуги направляются в государственную корпорацию;</w:t>
      </w:r>
    </w:p>
    <w:bookmarkEnd w:id="90"/>
    <w:bookmarkStart w:name="z99" w:id="91"/>
    <w:p>
      <w:pPr>
        <w:spacing w:after="0"/>
        <w:ind w:left="0"/>
        <w:jc w:val="both"/>
      </w:pPr>
      <w:r>
        <w:rPr>
          <w:rFonts w:ascii="Times New Roman"/>
          <w:b w:val="false"/>
          <w:i w:val="false"/>
          <w:color w:val="000000"/>
          <w:sz w:val="28"/>
        </w:rPr>
        <w:t>
      портал, в "личный кабинет" заявителя направляется уведомление о результате государственной услуги, результат государственной услуги в бумажном виде направляется в филиал государственной корпорации указанный в обращении.</w:t>
      </w:r>
    </w:p>
    <w:bookmarkEnd w:id="91"/>
    <w:bookmarkStart w:name="z100" w:id="92"/>
    <w:p>
      <w:pPr>
        <w:spacing w:after="0"/>
        <w:ind w:left="0"/>
        <w:jc w:val="both"/>
      </w:pPr>
      <w:r>
        <w:rPr>
          <w:rFonts w:ascii="Times New Roman"/>
          <w:b w:val="false"/>
          <w:i w:val="false"/>
          <w:color w:val="000000"/>
          <w:sz w:val="28"/>
        </w:rPr>
        <w:t>
      При сбое информационной системы, содержащей необходимые сведения для оказания государственной услуги, услугодатель с момента обнаружения возникновения технических сбоев уведомляет оператора информационно-коммуникационной инфраструктуры "электронного правительства" посредством направления запроса в единую службу поддержки с предоставлением информации по наименованию государственной услуги, номера и кода административного документа или уникального идентификационного номера заявления, номера и кода административного документа или уникального идентификационного номера разрешительного документа, индивидуального идентификационного номера или бизнес идентификационного номера услугополучателя, с приложением пошаговых скриншотов с момента авторизации до момента возникновения ошибки и указанием точного времени ошибки.</w:t>
      </w:r>
    </w:p>
    <w:bookmarkEnd w:id="92"/>
    <w:bookmarkStart w:name="z101" w:id="93"/>
    <w:p>
      <w:pPr>
        <w:spacing w:after="0"/>
        <w:ind w:left="0"/>
        <w:jc w:val="both"/>
      </w:pPr>
      <w:r>
        <w:rPr>
          <w:rFonts w:ascii="Times New Roman"/>
          <w:b w:val="false"/>
          <w:i w:val="false"/>
          <w:color w:val="000000"/>
          <w:sz w:val="28"/>
        </w:rPr>
        <w:t>
      16.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93"/>
    <w:bookmarkStart w:name="z102" w:id="94"/>
    <w:p>
      <w:pPr>
        <w:spacing w:after="0"/>
        <w:ind w:left="0"/>
        <w:jc w:val="both"/>
      </w:pPr>
      <w:r>
        <w:rPr>
          <w:rFonts w:ascii="Times New Roman"/>
          <w:b w:val="false"/>
          <w:i w:val="false"/>
          <w:color w:val="000000"/>
          <w:sz w:val="28"/>
        </w:rPr>
        <w:t xml:space="preserve">
      17. В случае замены свидетельства, действующие записи, внесенные в разделы XII (Ratings) и XIII (Special Remarks) предыдущего свидетельства переносятся без изменения условий или ограничений, относящихся к этому свидетельству в соответствии с подпунктами 13) и 14) пункта 24 настоящих Правил. </w:t>
      </w:r>
    </w:p>
    <w:bookmarkEnd w:id="94"/>
    <w:bookmarkStart w:name="z103" w:id="95"/>
    <w:p>
      <w:pPr>
        <w:spacing w:after="0"/>
        <w:ind w:left="0"/>
        <w:jc w:val="both"/>
      </w:pPr>
      <w:r>
        <w:rPr>
          <w:rFonts w:ascii="Times New Roman"/>
          <w:b w:val="false"/>
          <w:i w:val="false"/>
          <w:color w:val="000000"/>
          <w:sz w:val="28"/>
        </w:rPr>
        <w:t>
      Записи персонала по техническому обслуживанию воздушных судов пункта XIII (Special Remarks) не подлежат переносу в новое свидетельство авиационного персонала, за исключением данных о выдаче приложения к свидетельству персонала по техническому обслуживанию воздушных судов (раздел XV).</w:t>
      </w:r>
    </w:p>
    <w:bookmarkEnd w:id="95"/>
    <w:bookmarkStart w:name="z104" w:id="96"/>
    <w:p>
      <w:pPr>
        <w:spacing w:after="0"/>
        <w:ind w:left="0"/>
        <w:jc w:val="both"/>
      </w:pPr>
      <w:r>
        <w:rPr>
          <w:rFonts w:ascii="Times New Roman"/>
          <w:b w:val="false"/>
          <w:i w:val="false"/>
          <w:color w:val="000000"/>
          <w:sz w:val="28"/>
        </w:rPr>
        <w:t xml:space="preserve">
      18. Выдача свидетельства авиационного персонала для осуществления деятельности в гражданской авиации проводится уполномоченной организацией после прохождения кандидатом программы профессиональной подготовки в сертифицированном уполномоченной организацией АУЦ с учетом квалификации. </w:t>
      </w:r>
    </w:p>
    <w:bookmarkEnd w:id="96"/>
    <w:bookmarkStart w:name="z105" w:id="97"/>
    <w:p>
      <w:pPr>
        <w:spacing w:after="0"/>
        <w:ind w:left="0"/>
        <w:jc w:val="both"/>
      </w:pPr>
      <w:r>
        <w:rPr>
          <w:rFonts w:ascii="Times New Roman"/>
          <w:b w:val="false"/>
          <w:i w:val="false"/>
          <w:color w:val="000000"/>
          <w:sz w:val="28"/>
        </w:rPr>
        <w:t>
      Свидетельства членов летного экипажа выдаются с учетом знаний, умений и навыков на ранее освоенных типах воздушных судов.</w:t>
      </w:r>
    </w:p>
    <w:bookmarkEnd w:id="97"/>
    <w:bookmarkStart w:name="z106" w:id="98"/>
    <w:p>
      <w:pPr>
        <w:spacing w:after="0"/>
        <w:ind w:left="0"/>
        <w:jc w:val="both"/>
      </w:pPr>
      <w:r>
        <w:rPr>
          <w:rFonts w:ascii="Times New Roman"/>
          <w:b w:val="false"/>
          <w:i w:val="false"/>
          <w:color w:val="000000"/>
          <w:sz w:val="28"/>
        </w:rPr>
        <w:t xml:space="preserve">
      19. Подлинность предоставляемых в уполномоченную организацию копий документов подтверждается (заверяется) организацией гражданской авиации. </w:t>
      </w:r>
    </w:p>
    <w:bookmarkEnd w:id="98"/>
    <w:bookmarkStart w:name="z107" w:id="99"/>
    <w:p>
      <w:pPr>
        <w:spacing w:after="0"/>
        <w:ind w:left="0"/>
        <w:jc w:val="both"/>
      </w:pPr>
      <w:r>
        <w:rPr>
          <w:rFonts w:ascii="Times New Roman"/>
          <w:b w:val="false"/>
          <w:i w:val="false"/>
          <w:color w:val="000000"/>
          <w:sz w:val="28"/>
        </w:rPr>
        <w:t xml:space="preserve">
      Порядок подтверждения (заверения) копий в организациях гражданской авиации определяется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2018 года № 703.</w:t>
      </w:r>
    </w:p>
    <w:bookmarkEnd w:id="99"/>
    <w:bookmarkStart w:name="z108" w:id="100"/>
    <w:p>
      <w:pPr>
        <w:spacing w:after="0"/>
        <w:ind w:left="0"/>
        <w:jc w:val="left"/>
      </w:pPr>
      <w:r>
        <w:rPr>
          <w:rFonts w:ascii="Times New Roman"/>
          <w:b/>
          <w:i w:val="false"/>
          <w:color w:val="000000"/>
        </w:rPr>
        <w:t xml:space="preserve"> Глава 3. Порядок внесения и продления срока действия квалификационных и специальных отметок авиационного персонала</w:t>
      </w:r>
    </w:p>
    <w:bookmarkEnd w:id="100"/>
    <w:bookmarkStart w:name="z109" w:id="101"/>
    <w:p>
      <w:pPr>
        <w:spacing w:after="0"/>
        <w:ind w:left="0"/>
        <w:jc w:val="left"/>
      </w:pPr>
      <w:r>
        <w:rPr>
          <w:rFonts w:ascii="Times New Roman"/>
          <w:b/>
          <w:i w:val="false"/>
          <w:color w:val="000000"/>
        </w:rPr>
        <w:t xml:space="preserve"> Параграф 1. Общие положения</w:t>
      </w:r>
    </w:p>
    <w:bookmarkEnd w:id="101"/>
    <w:bookmarkStart w:name="z110" w:id="102"/>
    <w:p>
      <w:pPr>
        <w:spacing w:after="0"/>
        <w:ind w:left="0"/>
        <w:jc w:val="both"/>
      </w:pPr>
      <w:r>
        <w:rPr>
          <w:rFonts w:ascii="Times New Roman"/>
          <w:b w:val="false"/>
          <w:i w:val="false"/>
          <w:color w:val="000000"/>
          <w:sz w:val="28"/>
        </w:rPr>
        <w:t xml:space="preserve">
      20. Свидетельство авиационного персонала книжного типа заполняется от руки печатными буквами четко и разборчиво, черной тушью, пастой или гелиевой ручкой. Допускается проставление штампов и печатей в целях внесения общей информации в свидетельство авиационного персонала. Подчистки, исправления и помарки не допускаются. </w:t>
      </w:r>
    </w:p>
    <w:bookmarkEnd w:id="102"/>
    <w:bookmarkStart w:name="z111" w:id="103"/>
    <w:p>
      <w:pPr>
        <w:spacing w:after="0"/>
        <w:ind w:left="0"/>
        <w:jc w:val="both"/>
      </w:pPr>
      <w:r>
        <w:rPr>
          <w:rFonts w:ascii="Times New Roman"/>
          <w:b w:val="false"/>
          <w:i w:val="false"/>
          <w:color w:val="000000"/>
          <w:sz w:val="28"/>
        </w:rPr>
        <w:t>
      21. Пункты XII, XIII свидетельства допускается предусматривать в приложении к свидетельству авиационного персонала по форме, согласно приложению 6 к настоящим Правилам.</w:t>
      </w:r>
    </w:p>
    <w:bookmarkEnd w:id="103"/>
    <w:bookmarkStart w:name="z112" w:id="104"/>
    <w:p>
      <w:pPr>
        <w:spacing w:after="0"/>
        <w:ind w:left="0"/>
        <w:jc w:val="both"/>
      </w:pPr>
      <w:r>
        <w:rPr>
          <w:rFonts w:ascii="Times New Roman"/>
          <w:b w:val="false"/>
          <w:i w:val="false"/>
          <w:color w:val="000000"/>
          <w:sz w:val="28"/>
        </w:rPr>
        <w:t>
      Для персонала по техническому обслуживанию воздушных судов предусматривается пункт XV в приложении к свидетельству по форме, согласно приложению 7 к настоящим Правилам.</w:t>
      </w:r>
    </w:p>
    <w:bookmarkEnd w:id="104"/>
    <w:bookmarkStart w:name="z113" w:id="105"/>
    <w:p>
      <w:pPr>
        <w:spacing w:after="0"/>
        <w:ind w:left="0"/>
        <w:jc w:val="both"/>
      </w:pPr>
      <w:r>
        <w:rPr>
          <w:rFonts w:ascii="Times New Roman"/>
          <w:b w:val="false"/>
          <w:i w:val="false"/>
          <w:color w:val="000000"/>
          <w:sz w:val="28"/>
        </w:rPr>
        <w:t>
      22. Свидетельство авиационного персонала содержит 14 пунктов, за исключением свидетельств персонала по техническому обслуживанию воздушных судов, которые содержат 15 пунктов и нумеруются римскими цифрами.</w:t>
      </w:r>
    </w:p>
    <w:bookmarkEnd w:id="105"/>
    <w:bookmarkStart w:name="z114" w:id="106"/>
    <w:p>
      <w:pPr>
        <w:spacing w:after="0"/>
        <w:ind w:left="0"/>
        <w:jc w:val="both"/>
      </w:pPr>
      <w:r>
        <w:rPr>
          <w:rFonts w:ascii="Times New Roman"/>
          <w:b w:val="false"/>
          <w:i w:val="false"/>
          <w:color w:val="000000"/>
          <w:sz w:val="28"/>
        </w:rPr>
        <w:t xml:space="preserve">
      Наименования пунктов в свидетельстве авиационного персонала книжного типа указываются на казахском и английском языках. </w:t>
      </w:r>
    </w:p>
    <w:bookmarkEnd w:id="106"/>
    <w:bookmarkStart w:name="z115" w:id="107"/>
    <w:p>
      <w:pPr>
        <w:spacing w:after="0"/>
        <w:ind w:left="0"/>
        <w:jc w:val="both"/>
      </w:pPr>
      <w:r>
        <w:rPr>
          <w:rFonts w:ascii="Times New Roman"/>
          <w:b w:val="false"/>
          <w:i w:val="false"/>
          <w:color w:val="000000"/>
          <w:sz w:val="28"/>
        </w:rPr>
        <w:t>
      Свидетельство авиационного персонала в виде пластиковой карточки содержит информацию на английском языке.</w:t>
      </w:r>
    </w:p>
    <w:bookmarkEnd w:id="107"/>
    <w:bookmarkStart w:name="z116" w:id="108"/>
    <w:p>
      <w:pPr>
        <w:spacing w:after="0"/>
        <w:ind w:left="0"/>
        <w:jc w:val="both"/>
      </w:pPr>
      <w:r>
        <w:rPr>
          <w:rFonts w:ascii="Times New Roman"/>
          <w:b w:val="false"/>
          <w:i w:val="false"/>
          <w:color w:val="000000"/>
          <w:sz w:val="28"/>
        </w:rPr>
        <w:t>
      23. Порядок заполнения и оформления свидетельства авиационного персонала:</w:t>
      </w:r>
    </w:p>
    <w:bookmarkEnd w:id="108"/>
    <w:bookmarkStart w:name="z117" w:id="109"/>
    <w:p>
      <w:pPr>
        <w:spacing w:after="0"/>
        <w:ind w:left="0"/>
        <w:jc w:val="both"/>
      </w:pPr>
      <w:r>
        <w:rPr>
          <w:rFonts w:ascii="Times New Roman"/>
          <w:b w:val="false"/>
          <w:i w:val="false"/>
          <w:color w:val="000000"/>
          <w:sz w:val="28"/>
        </w:rPr>
        <w:t>
      1) на первой странице свидетельства авиационного персонала приклеивается фотография (цветная, матовая, размером 3,5 х 4,5 см, с уголком справа) в фас без головного убора. Фотография заверяется печатью (при наличии) уполномоченной организацией, выдавшей свидетельство авиационного персонала;</w:t>
      </w:r>
    </w:p>
    <w:bookmarkEnd w:id="109"/>
    <w:bookmarkStart w:name="z118" w:id="110"/>
    <w:p>
      <w:pPr>
        <w:spacing w:after="0"/>
        <w:ind w:left="0"/>
        <w:jc w:val="both"/>
      </w:pPr>
      <w:r>
        <w:rPr>
          <w:rFonts w:ascii="Times New Roman"/>
          <w:b w:val="false"/>
          <w:i w:val="false"/>
          <w:color w:val="000000"/>
          <w:sz w:val="28"/>
        </w:rPr>
        <w:t>
      2) в пункте I указывается название государства (выделенным шрифтом);</w:t>
      </w:r>
    </w:p>
    <w:bookmarkEnd w:id="110"/>
    <w:bookmarkStart w:name="z119" w:id="111"/>
    <w:p>
      <w:pPr>
        <w:spacing w:after="0"/>
        <w:ind w:left="0"/>
        <w:jc w:val="both"/>
      </w:pPr>
      <w:r>
        <w:rPr>
          <w:rFonts w:ascii="Times New Roman"/>
          <w:b w:val="false"/>
          <w:i w:val="false"/>
          <w:color w:val="000000"/>
          <w:sz w:val="28"/>
        </w:rPr>
        <w:t>
      3) в пункте II указывается название свидетельства авиационного персонала (жирным шрифтом);</w:t>
      </w:r>
    </w:p>
    <w:bookmarkEnd w:id="111"/>
    <w:bookmarkStart w:name="z120" w:id="112"/>
    <w:p>
      <w:pPr>
        <w:spacing w:after="0"/>
        <w:ind w:left="0"/>
        <w:jc w:val="both"/>
      </w:pPr>
      <w:r>
        <w:rPr>
          <w:rFonts w:ascii="Times New Roman"/>
          <w:b w:val="false"/>
          <w:i w:val="false"/>
          <w:color w:val="000000"/>
          <w:sz w:val="28"/>
        </w:rPr>
        <w:t>
      4) в пункте III указывается серийный номер свидетельства авиационного персонала, присвоенный уполномоченной организацией (арабскими цифрами);</w:t>
      </w:r>
    </w:p>
    <w:bookmarkEnd w:id="112"/>
    <w:bookmarkStart w:name="z121" w:id="113"/>
    <w:p>
      <w:pPr>
        <w:spacing w:after="0"/>
        <w:ind w:left="0"/>
        <w:jc w:val="both"/>
      </w:pPr>
      <w:r>
        <w:rPr>
          <w:rFonts w:ascii="Times New Roman"/>
          <w:b w:val="false"/>
          <w:i w:val="false"/>
          <w:color w:val="000000"/>
          <w:sz w:val="28"/>
        </w:rPr>
        <w:t>
      5) в пункте IV указывается фамилия, имя и отчество (при наличии) владельца свидетельства авиационного персонала на казахском или английском языках, дата рождения (число, месяц, год). Дата рождения указывается арабскими цифрами;</w:t>
      </w:r>
    </w:p>
    <w:bookmarkEnd w:id="113"/>
    <w:bookmarkStart w:name="z122" w:id="114"/>
    <w:p>
      <w:pPr>
        <w:spacing w:after="0"/>
        <w:ind w:left="0"/>
        <w:jc w:val="both"/>
      </w:pPr>
      <w:r>
        <w:rPr>
          <w:rFonts w:ascii="Times New Roman"/>
          <w:b w:val="false"/>
          <w:i w:val="false"/>
          <w:color w:val="000000"/>
          <w:sz w:val="28"/>
        </w:rPr>
        <w:t>
      6) в пункте V указывается адрес владельца свидетельства авиационного персонала книжного типа, который ограничивается записью "Қазақстан Республикасы" или "Republic of Kazakhstan", в свидетельстве авиационного персонала в виде пластиковой карточки пункт V не применяется;</w:t>
      </w:r>
    </w:p>
    <w:bookmarkEnd w:id="114"/>
    <w:bookmarkStart w:name="z123" w:id="115"/>
    <w:p>
      <w:pPr>
        <w:spacing w:after="0"/>
        <w:ind w:left="0"/>
        <w:jc w:val="both"/>
      </w:pPr>
      <w:r>
        <w:rPr>
          <w:rFonts w:ascii="Times New Roman"/>
          <w:b w:val="false"/>
          <w:i w:val="false"/>
          <w:color w:val="000000"/>
          <w:sz w:val="28"/>
        </w:rPr>
        <w:t>
      7) в пункте VI указывается гражданство владельца свидетельства авиационного персонала на английском языке;</w:t>
      </w:r>
    </w:p>
    <w:bookmarkEnd w:id="115"/>
    <w:bookmarkStart w:name="z124" w:id="116"/>
    <w:p>
      <w:pPr>
        <w:spacing w:after="0"/>
        <w:ind w:left="0"/>
        <w:jc w:val="both"/>
      </w:pPr>
      <w:r>
        <w:rPr>
          <w:rFonts w:ascii="Times New Roman"/>
          <w:b w:val="false"/>
          <w:i w:val="false"/>
          <w:color w:val="000000"/>
          <w:sz w:val="28"/>
        </w:rPr>
        <w:t xml:space="preserve">
      8) в пункте VII ставится подпись владельца свидетельства авиационного персонала; </w:t>
      </w:r>
    </w:p>
    <w:bookmarkEnd w:id="116"/>
    <w:bookmarkStart w:name="z125" w:id="117"/>
    <w:p>
      <w:pPr>
        <w:spacing w:after="0"/>
        <w:ind w:left="0"/>
        <w:jc w:val="both"/>
      </w:pPr>
      <w:r>
        <w:rPr>
          <w:rFonts w:ascii="Times New Roman"/>
          <w:b w:val="false"/>
          <w:i w:val="false"/>
          <w:color w:val="000000"/>
          <w:sz w:val="28"/>
        </w:rPr>
        <w:t>
      9) в пункте VIII указывается основание и условия на основании которых выдано свидетельство авиационного персонала;</w:t>
      </w:r>
    </w:p>
    <w:bookmarkEnd w:id="117"/>
    <w:bookmarkStart w:name="z126" w:id="118"/>
    <w:p>
      <w:pPr>
        <w:spacing w:after="0"/>
        <w:ind w:left="0"/>
        <w:jc w:val="both"/>
      </w:pPr>
      <w:r>
        <w:rPr>
          <w:rFonts w:ascii="Times New Roman"/>
          <w:b w:val="false"/>
          <w:i w:val="false"/>
          <w:color w:val="000000"/>
          <w:sz w:val="28"/>
        </w:rPr>
        <w:t xml:space="preserve">
      10) в пункте IX вносится отметка со сроком действия свидетельства, позволяющая владельцу пользоваться возможностями, предусмотренными свидетельством авиационного персонала. В свидетельстве авиационного персонала книжного типа указывается фамилия и инициалы должностного лица, ставится его подпись и заверяется печатью (при наличии) уполномоченной организации. </w:t>
      </w:r>
    </w:p>
    <w:bookmarkEnd w:id="118"/>
    <w:bookmarkStart w:name="z127" w:id="119"/>
    <w:p>
      <w:pPr>
        <w:spacing w:after="0"/>
        <w:ind w:left="0"/>
        <w:jc w:val="both"/>
      </w:pPr>
      <w:r>
        <w:rPr>
          <w:rFonts w:ascii="Times New Roman"/>
          <w:b w:val="false"/>
          <w:i w:val="false"/>
          <w:color w:val="000000"/>
          <w:sz w:val="28"/>
        </w:rPr>
        <w:t>
      11) в пункте Х ставится подпись должностного лица уполномоченной организации, выдавшей свидетельство авиационного персонала, и дата выдачи свидетельства авиационного персонала;</w:t>
      </w:r>
    </w:p>
    <w:bookmarkEnd w:id="119"/>
    <w:bookmarkStart w:name="z128" w:id="120"/>
    <w:p>
      <w:pPr>
        <w:spacing w:after="0"/>
        <w:ind w:left="0"/>
        <w:jc w:val="both"/>
      </w:pPr>
      <w:r>
        <w:rPr>
          <w:rFonts w:ascii="Times New Roman"/>
          <w:b w:val="false"/>
          <w:i w:val="false"/>
          <w:color w:val="000000"/>
          <w:sz w:val="28"/>
        </w:rPr>
        <w:t xml:space="preserve">
      12) в пункте XI свидетельства авиационного персонала книжного типа ставится печать (при наличии) уполномоченной организации, выдавшей свидетельство авиационного персонала, в свидетельстве авиационного персонала в виде пластиковой карточки пункт XI не применяется; </w:t>
      </w:r>
    </w:p>
    <w:bookmarkEnd w:id="120"/>
    <w:bookmarkStart w:name="z129" w:id="121"/>
    <w:p>
      <w:pPr>
        <w:spacing w:after="0"/>
        <w:ind w:left="0"/>
        <w:jc w:val="both"/>
      </w:pPr>
      <w:r>
        <w:rPr>
          <w:rFonts w:ascii="Times New Roman"/>
          <w:b w:val="false"/>
          <w:i w:val="false"/>
          <w:color w:val="000000"/>
          <w:sz w:val="28"/>
        </w:rPr>
        <w:t>
      13) в пункт XII (Ratings) свидетельства авиационного персонала указывается квалификационные отметки:</w:t>
      </w:r>
    </w:p>
    <w:bookmarkEnd w:id="121"/>
    <w:bookmarkStart w:name="z130" w:id="122"/>
    <w:p>
      <w:pPr>
        <w:spacing w:after="0"/>
        <w:ind w:left="0"/>
        <w:jc w:val="both"/>
      </w:pPr>
      <w:r>
        <w:rPr>
          <w:rFonts w:ascii="Times New Roman"/>
          <w:b w:val="false"/>
          <w:i w:val="false"/>
          <w:color w:val="000000"/>
          <w:sz w:val="28"/>
        </w:rPr>
        <w:t>
      в свидетельстве пилота воздушного судна, управляемого одним пилотом, указывается вид или класс воздушного судна;</w:t>
      </w:r>
    </w:p>
    <w:bookmarkEnd w:id="122"/>
    <w:bookmarkStart w:name="z131" w:id="123"/>
    <w:p>
      <w:pPr>
        <w:spacing w:after="0"/>
        <w:ind w:left="0"/>
        <w:jc w:val="both"/>
      </w:pPr>
      <w:r>
        <w:rPr>
          <w:rFonts w:ascii="Times New Roman"/>
          <w:b w:val="false"/>
          <w:i w:val="false"/>
          <w:color w:val="000000"/>
          <w:sz w:val="28"/>
        </w:rPr>
        <w:t>
      в свидетельстве пилота воздушного судна указывается допуск к полетам по приборам SE (IR) для однодвигательного или МE (IR) для многодвигательного воздушного судна;</w:t>
      </w:r>
    </w:p>
    <w:bookmarkEnd w:id="123"/>
    <w:bookmarkStart w:name="z132" w:id="124"/>
    <w:p>
      <w:pPr>
        <w:spacing w:after="0"/>
        <w:ind w:left="0"/>
        <w:jc w:val="both"/>
      </w:pPr>
      <w:r>
        <w:rPr>
          <w:rFonts w:ascii="Times New Roman"/>
          <w:b w:val="false"/>
          <w:i w:val="false"/>
          <w:color w:val="000000"/>
          <w:sz w:val="28"/>
        </w:rPr>
        <w:t>
      в свидетельстве пилота самолетов или вертолетов с многочленным экипажем указывается тип воздушного судна, а также должность, в зависимости от присвоенной квалификации КВС (PIC) или второй пилот (сo-pilot);</w:t>
      </w:r>
    </w:p>
    <w:bookmarkEnd w:id="124"/>
    <w:bookmarkStart w:name="z133" w:id="125"/>
    <w:p>
      <w:pPr>
        <w:spacing w:after="0"/>
        <w:ind w:left="0"/>
        <w:jc w:val="both"/>
      </w:pPr>
      <w:r>
        <w:rPr>
          <w:rFonts w:ascii="Times New Roman"/>
          <w:b w:val="false"/>
          <w:i w:val="false"/>
          <w:color w:val="000000"/>
          <w:sz w:val="28"/>
        </w:rPr>
        <w:t>
      в свидетельстве штурмана, бортинженера (бортмеханика), бортрадиста, указывается тип воздушного судна;</w:t>
      </w:r>
    </w:p>
    <w:bookmarkEnd w:id="125"/>
    <w:bookmarkStart w:name="z134" w:id="126"/>
    <w:p>
      <w:pPr>
        <w:spacing w:after="0"/>
        <w:ind w:left="0"/>
        <w:jc w:val="both"/>
      </w:pPr>
      <w:r>
        <w:rPr>
          <w:rFonts w:ascii="Times New Roman"/>
          <w:b w:val="false"/>
          <w:i w:val="false"/>
          <w:color w:val="000000"/>
          <w:sz w:val="28"/>
        </w:rPr>
        <w:t>
      в свидетельстве диспетчера обслуживания воздушного движения (далее – ОВД) указывается категории квалификационных отметок, по которым допущен к работе владелец свидетельства авиационного персонала;</w:t>
      </w:r>
    </w:p>
    <w:bookmarkEnd w:id="126"/>
    <w:bookmarkStart w:name="z135" w:id="127"/>
    <w:p>
      <w:pPr>
        <w:spacing w:after="0"/>
        <w:ind w:left="0"/>
        <w:jc w:val="both"/>
      </w:pPr>
      <w:r>
        <w:rPr>
          <w:rFonts w:ascii="Times New Roman"/>
          <w:b w:val="false"/>
          <w:i w:val="false"/>
          <w:color w:val="000000"/>
          <w:sz w:val="28"/>
        </w:rPr>
        <w:t xml:space="preserve">
      в свидетельстве оператора авиационной станций (расположенной на морской установке) указывается наименование вертодрома морской установки, на которой допущен к работе владелец свидетельства авиационного персонала; </w:t>
      </w:r>
    </w:p>
    <w:bookmarkEnd w:id="127"/>
    <w:bookmarkStart w:name="z136" w:id="128"/>
    <w:p>
      <w:pPr>
        <w:spacing w:after="0"/>
        <w:ind w:left="0"/>
        <w:jc w:val="both"/>
      </w:pPr>
      <w:r>
        <w:rPr>
          <w:rFonts w:ascii="Times New Roman"/>
          <w:b w:val="false"/>
          <w:i w:val="false"/>
          <w:color w:val="000000"/>
          <w:sz w:val="28"/>
        </w:rPr>
        <w:t>
      в свидетельстве персонала по техническому обслуживанию воздушного судна указываются типы воздушных судов и двигателя, одна из категорий персонала по техническому обслуживанию воздушных судов "В1", "В2", или "С" в соответствии с принятыми международными сокращениями;</w:t>
      </w:r>
    </w:p>
    <w:bookmarkEnd w:id="128"/>
    <w:bookmarkStart w:name="z137" w:id="129"/>
    <w:p>
      <w:pPr>
        <w:spacing w:after="0"/>
        <w:ind w:left="0"/>
        <w:jc w:val="both"/>
      </w:pPr>
      <w:r>
        <w:rPr>
          <w:rFonts w:ascii="Times New Roman"/>
          <w:b w:val="false"/>
          <w:i w:val="false"/>
          <w:color w:val="000000"/>
          <w:sz w:val="28"/>
        </w:rPr>
        <w:t>
      в свидетельстве персонала по техническому обслуживанию легких и сверхлегких воздушных судов указываются категория В3, вид или тип воздушного судна без указания силовой установки;</w:t>
      </w:r>
    </w:p>
    <w:bookmarkEnd w:id="129"/>
    <w:bookmarkStart w:name="z138" w:id="130"/>
    <w:p>
      <w:pPr>
        <w:spacing w:after="0"/>
        <w:ind w:left="0"/>
        <w:jc w:val="both"/>
      </w:pPr>
      <w:r>
        <w:rPr>
          <w:rFonts w:ascii="Times New Roman"/>
          <w:b w:val="false"/>
          <w:i w:val="false"/>
          <w:color w:val="000000"/>
          <w:sz w:val="28"/>
        </w:rPr>
        <w:t>
      в свидетельство внешнего пилота вносится тип, вид, класс беспилотного летательного аппарата.</w:t>
      </w:r>
    </w:p>
    <w:bookmarkEnd w:id="130"/>
    <w:bookmarkStart w:name="z139" w:id="131"/>
    <w:p>
      <w:pPr>
        <w:spacing w:after="0"/>
        <w:ind w:left="0"/>
        <w:jc w:val="both"/>
      </w:pPr>
      <w:r>
        <w:rPr>
          <w:rFonts w:ascii="Times New Roman"/>
          <w:b w:val="false"/>
          <w:i w:val="false"/>
          <w:color w:val="000000"/>
          <w:sz w:val="28"/>
        </w:rPr>
        <w:t>
      Записи в разделе "Ratings" свидетельства авиационного персонала заверяются подписью должностного лица уполномоченной организации и печатью (при наличии) уполномоченной организации, за исключением свидетельств авиационного персонала легкой и сверхлегкой авиации, записи в которых заверяются подписью должностного лица некоммерческой организации и печатью (при наличии) некоммерческой организации.</w:t>
      </w:r>
    </w:p>
    <w:bookmarkEnd w:id="131"/>
    <w:bookmarkStart w:name="z140" w:id="132"/>
    <w:p>
      <w:pPr>
        <w:spacing w:after="0"/>
        <w:ind w:left="0"/>
        <w:jc w:val="both"/>
      </w:pPr>
      <w:r>
        <w:rPr>
          <w:rFonts w:ascii="Times New Roman"/>
          <w:b w:val="false"/>
          <w:i w:val="false"/>
          <w:color w:val="000000"/>
          <w:sz w:val="28"/>
        </w:rPr>
        <w:t>
      14) в пункт XIII (Special Remarks) свидетельства авиационного персонала вносятся примечания, включающие специальные отметки с ограничениями и отметки о предоставляемых возможностях свидетельства авиационного персонала, включая отметку об уровне владения языком и информация:</w:t>
      </w:r>
    </w:p>
    <w:bookmarkEnd w:id="132"/>
    <w:bookmarkStart w:name="z141" w:id="133"/>
    <w:p>
      <w:pPr>
        <w:spacing w:after="0"/>
        <w:ind w:left="0"/>
        <w:jc w:val="both"/>
      </w:pPr>
      <w:r>
        <w:rPr>
          <w:rFonts w:ascii="Times New Roman"/>
          <w:b w:val="false"/>
          <w:i w:val="false"/>
          <w:color w:val="000000"/>
          <w:sz w:val="28"/>
        </w:rPr>
        <w:t>
      о допуске к инструкторской и экзаменаторской работе;</w:t>
      </w:r>
    </w:p>
    <w:bookmarkEnd w:id="133"/>
    <w:bookmarkStart w:name="z142" w:id="134"/>
    <w:p>
      <w:pPr>
        <w:spacing w:after="0"/>
        <w:ind w:left="0"/>
        <w:jc w:val="both"/>
      </w:pPr>
      <w:r>
        <w:rPr>
          <w:rFonts w:ascii="Times New Roman"/>
          <w:b w:val="false"/>
          <w:i w:val="false"/>
          <w:color w:val="000000"/>
          <w:sz w:val="28"/>
        </w:rPr>
        <w:t>
      об уровне владения английским языком, используемым в радиотелефонной связи;</w:t>
      </w:r>
    </w:p>
    <w:bookmarkEnd w:id="134"/>
    <w:bookmarkStart w:name="z143" w:id="135"/>
    <w:p>
      <w:pPr>
        <w:spacing w:after="0"/>
        <w:ind w:left="0"/>
        <w:jc w:val="both"/>
      </w:pPr>
      <w:r>
        <w:rPr>
          <w:rFonts w:ascii="Times New Roman"/>
          <w:b w:val="false"/>
          <w:i w:val="false"/>
          <w:color w:val="000000"/>
          <w:sz w:val="28"/>
        </w:rPr>
        <w:t>
      об индивидуальном номере приложения (пункт XV), и дате его выдачи для персонала по техническому обслуживанию воздушных судов категорий "А", "В1", "В2" и "С".</w:t>
      </w:r>
    </w:p>
    <w:bookmarkEnd w:id="135"/>
    <w:bookmarkStart w:name="z144" w:id="136"/>
    <w:p>
      <w:pPr>
        <w:spacing w:after="0"/>
        <w:ind w:left="0"/>
        <w:jc w:val="both"/>
      </w:pPr>
      <w:r>
        <w:rPr>
          <w:rFonts w:ascii="Times New Roman"/>
          <w:b w:val="false"/>
          <w:i w:val="false"/>
          <w:color w:val="000000"/>
          <w:sz w:val="28"/>
        </w:rPr>
        <w:t>
      Примеры заполнения пунктов XII и XIII свидетельств авиационного персонала, приведены в приложении 8 к настоящим Правилам.</w:t>
      </w:r>
    </w:p>
    <w:bookmarkEnd w:id="136"/>
    <w:bookmarkStart w:name="z145" w:id="137"/>
    <w:p>
      <w:pPr>
        <w:spacing w:after="0"/>
        <w:ind w:left="0"/>
        <w:jc w:val="both"/>
      </w:pPr>
      <w:r>
        <w:rPr>
          <w:rFonts w:ascii="Times New Roman"/>
          <w:b w:val="false"/>
          <w:i w:val="false"/>
          <w:color w:val="000000"/>
          <w:sz w:val="28"/>
        </w:rPr>
        <w:t>
      15) в пункте XIV (The place of work) свидетельства авиационного персонала указывается наименование организации гражданской авиации, в котором работает владелец свидетельства авиационного персонала.</w:t>
      </w:r>
    </w:p>
    <w:bookmarkEnd w:id="137"/>
    <w:bookmarkStart w:name="z146" w:id="138"/>
    <w:p>
      <w:pPr>
        <w:spacing w:after="0"/>
        <w:ind w:left="0"/>
        <w:jc w:val="both"/>
      </w:pPr>
      <w:r>
        <w:rPr>
          <w:rFonts w:ascii="Times New Roman"/>
          <w:b w:val="false"/>
          <w:i w:val="false"/>
          <w:color w:val="000000"/>
          <w:sz w:val="28"/>
        </w:rPr>
        <w:t xml:space="preserve">
      Для владельцев свидетельств персонала по техническому обслуживанию воздушных судов данные о месте работы не вносятся. </w:t>
      </w:r>
    </w:p>
    <w:bookmarkEnd w:id="138"/>
    <w:bookmarkStart w:name="z147" w:id="139"/>
    <w:p>
      <w:pPr>
        <w:spacing w:after="0"/>
        <w:ind w:left="0"/>
        <w:jc w:val="both"/>
      </w:pPr>
      <w:r>
        <w:rPr>
          <w:rFonts w:ascii="Times New Roman"/>
          <w:b w:val="false"/>
          <w:i w:val="false"/>
          <w:color w:val="000000"/>
          <w:sz w:val="28"/>
        </w:rPr>
        <w:t xml:space="preserve">
      16) уполномоченная организация выдает приложение к свидетельству персонала по техническому обслуживанию воздушных судов категорий "А", "В1", "В2" и "С", за исключением категории "В3", в котором указываются индивидуальный номер приложения, категория (категории) выданного свидетельства персонала по техническому обслуживанию воздушных судов, ограничения и условия, при которых свидетельство персонала по техническому обслуживанию воздушных судов является действительным. Требования для дополнения новой категорий или подкатегорий в существующее свидетельство персонала по техническому обслуживанию воздушных судов приведены в приложении 9 к настоящим Правилам, требования по рейтингам воздушных судов приведены в приложении 10 к настоящим Правилам. </w:t>
      </w:r>
    </w:p>
    <w:bookmarkEnd w:id="139"/>
    <w:bookmarkStart w:name="z148" w:id="140"/>
    <w:p>
      <w:pPr>
        <w:spacing w:after="0"/>
        <w:ind w:left="0"/>
        <w:jc w:val="both"/>
      </w:pPr>
      <w:r>
        <w:rPr>
          <w:rFonts w:ascii="Times New Roman"/>
          <w:b w:val="false"/>
          <w:i w:val="false"/>
          <w:color w:val="000000"/>
          <w:sz w:val="28"/>
        </w:rPr>
        <w:t>
      Свидетельство персонала по техническому обслуживанию воздушных судов категорий "А", "В1", "В2" и "С" без приложения к свидетельству персонала по техническому обслуживанию воздушных судов (пункт XV) является не действительным.</w:t>
      </w:r>
    </w:p>
    <w:bookmarkEnd w:id="140"/>
    <w:bookmarkStart w:name="z149" w:id="141"/>
    <w:p>
      <w:pPr>
        <w:spacing w:after="0"/>
        <w:ind w:left="0"/>
        <w:jc w:val="both"/>
      </w:pPr>
      <w:r>
        <w:rPr>
          <w:rFonts w:ascii="Times New Roman"/>
          <w:b w:val="false"/>
          <w:i w:val="false"/>
          <w:color w:val="000000"/>
          <w:sz w:val="28"/>
        </w:rPr>
        <w:t>
      Информация в приложении к свидетельству персонала по техническому обслуживанию воздушных судов (пункт XV) печатается на русском и английском языках, переменные данные – на казахском или английском языках.</w:t>
      </w:r>
    </w:p>
    <w:bookmarkEnd w:id="141"/>
    <w:bookmarkStart w:name="z150" w:id="142"/>
    <w:p>
      <w:pPr>
        <w:spacing w:after="0"/>
        <w:ind w:left="0"/>
        <w:jc w:val="both"/>
      </w:pPr>
      <w:r>
        <w:rPr>
          <w:rFonts w:ascii="Times New Roman"/>
          <w:b w:val="false"/>
          <w:i w:val="false"/>
          <w:color w:val="000000"/>
          <w:sz w:val="28"/>
        </w:rPr>
        <w:t xml:space="preserve">
      Приложения к свидетельству персонала по техническому обслуживанию воздушных судов (пункт XV) печатается на бумаге голубого цвета формата А4. </w:t>
      </w:r>
    </w:p>
    <w:bookmarkEnd w:id="142"/>
    <w:bookmarkStart w:name="z151" w:id="143"/>
    <w:p>
      <w:pPr>
        <w:spacing w:after="0"/>
        <w:ind w:left="0"/>
        <w:jc w:val="both"/>
      </w:pPr>
      <w:r>
        <w:rPr>
          <w:rFonts w:ascii="Times New Roman"/>
          <w:b w:val="false"/>
          <w:i w:val="false"/>
          <w:color w:val="000000"/>
          <w:sz w:val="28"/>
        </w:rPr>
        <w:t>
      Приложение к свидетельству персонала по техническому обслуживанию воздушных судов (пункт XV) выдается повторно в случае порчи или утери, на основании заявления заявителя.</w:t>
      </w:r>
    </w:p>
    <w:bookmarkEnd w:id="143"/>
    <w:bookmarkStart w:name="z152" w:id="144"/>
    <w:p>
      <w:pPr>
        <w:spacing w:after="0"/>
        <w:ind w:left="0"/>
        <w:jc w:val="both"/>
      </w:pPr>
      <w:r>
        <w:rPr>
          <w:rFonts w:ascii="Times New Roman"/>
          <w:b w:val="false"/>
          <w:i w:val="false"/>
          <w:color w:val="000000"/>
          <w:sz w:val="28"/>
        </w:rPr>
        <w:t>
      При внесении изменений в содержание приложения к свидетельству персонала по техническому обслуживанию воздушных судов (пункта XV), включая изменение статуса присвоенных ее обладателю категорий или подкатегорий, а также введения или снятия ограничений, уполномоченная организация присваивает новый номер приложения с отметкой о выдаче приложения в пункт XIII свидетельства персонала по техническому обслуживанию воздушных судов "Special Remarks".</w:t>
      </w:r>
    </w:p>
    <w:bookmarkEnd w:id="144"/>
    <w:bookmarkStart w:name="z153" w:id="145"/>
    <w:p>
      <w:pPr>
        <w:spacing w:after="0"/>
        <w:ind w:left="0"/>
        <w:jc w:val="both"/>
      </w:pPr>
      <w:r>
        <w:rPr>
          <w:rFonts w:ascii="Times New Roman"/>
          <w:b w:val="false"/>
          <w:i w:val="false"/>
          <w:color w:val="000000"/>
          <w:sz w:val="28"/>
        </w:rPr>
        <w:t>
      24. Владелец свидетельства члена летного экипажа допускается к выполнению учебных полетов, если имеет квалификационную отметку в качестве КВС вида воздушного судна и специальную отметку инструктора (пункт XIII (Special remarks) свидетельства членов летного экипажа).</w:t>
      </w:r>
    </w:p>
    <w:bookmarkEnd w:id="145"/>
    <w:bookmarkStart w:name="z154" w:id="146"/>
    <w:p>
      <w:pPr>
        <w:spacing w:after="0"/>
        <w:ind w:left="0"/>
        <w:jc w:val="both"/>
      </w:pPr>
      <w:r>
        <w:rPr>
          <w:rFonts w:ascii="Times New Roman"/>
          <w:b w:val="false"/>
          <w:i w:val="false"/>
          <w:color w:val="000000"/>
          <w:sz w:val="28"/>
        </w:rPr>
        <w:t>
      25. Для выполнения функций КВС или второго пилота самолета, вертолета, дирижабля, свободного аэростата, планера, мотодельтаплана, автожира, воздушного судна с системой увеличения подъемной силы, необходимо наличие свидетельства членов летного экипажа.</w:t>
      </w:r>
    </w:p>
    <w:bookmarkEnd w:id="146"/>
    <w:bookmarkStart w:name="z155" w:id="147"/>
    <w:p>
      <w:pPr>
        <w:spacing w:after="0"/>
        <w:ind w:left="0"/>
        <w:jc w:val="both"/>
      </w:pPr>
      <w:r>
        <w:rPr>
          <w:rFonts w:ascii="Times New Roman"/>
          <w:b w:val="false"/>
          <w:i w:val="false"/>
          <w:color w:val="000000"/>
          <w:sz w:val="28"/>
        </w:rPr>
        <w:t>
      26. Вид воздушного судна указывается в названии свидетельства авиационного персонала или вносится в свидетельство авиационного персонала как квалификационная отметка о виде воздушного судна.</w:t>
      </w:r>
    </w:p>
    <w:bookmarkEnd w:id="147"/>
    <w:bookmarkStart w:name="z156" w:id="148"/>
    <w:p>
      <w:pPr>
        <w:spacing w:after="0"/>
        <w:ind w:left="0"/>
        <w:jc w:val="both"/>
      </w:pPr>
      <w:r>
        <w:rPr>
          <w:rFonts w:ascii="Times New Roman"/>
          <w:b w:val="false"/>
          <w:i w:val="false"/>
          <w:color w:val="000000"/>
          <w:sz w:val="28"/>
        </w:rPr>
        <w:t>
      27. Если кандидат на первичное получение свидетельства членов летного экипажа успешно демонстрирует умения и знания для получения свидетельства членов летного экипажа, кандидату выдается свидетельство членов летного экипажа с отметкой о виде воздушного судна и квалификационных отметок, соответствующих классу или типу воздушного судна,.</w:t>
      </w:r>
    </w:p>
    <w:bookmarkEnd w:id="148"/>
    <w:bookmarkStart w:name="z157" w:id="149"/>
    <w:p>
      <w:pPr>
        <w:spacing w:after="0"/>
        <w:ind w:left="0"/>
        <w:jc w:val="both"/>
      </w:pPr>
      <w:r>
        <w:rPr>
          <w:rFonts w:ascii="Times New Roman"/>
          <w:b w:val="false"/>
          <w:i w:val="false"/>
          <w:color w:val="000000"/>
          <w:sz w:val="28"/>
        </w:rPr>
        <w:t>
      28. Для получения свидетельства членов летного экипажа для дополнительного вида воздушного судна, владелец свидетельства членов летного экипажа демонстрирует умения, знания и ему выдается дополнительное свидетельство членов летного экипажа для данного вида воздушного судна или вносится новая квалификационная отметка о виде воздушного судна в выданное свидетельство членов летного экипажа.</w:t>
      </w:r>
    </w:p>
    <w:bookmarkEnd w:id="149"/>
    <w:bookmarkStart w:name="z158" w:id="150"/>
    <w:p>
      <w:pPr>
        <w:spacing w:after="0"/>
        <w:ind w:left="0"/>
        <w:jc w:val="both"/>
      </w:pPr>
      <w:r>
        <w:rPr>
          <w:rFonts w:ascii="Times New Roman"/>
          <w:b w:val="false"/>
          <w:i w:val="false"/>
          <w:color w:val="000000"/>
          <w:sz w:val="28"/>
        </w:rPr>
        <w:t>
      29. Сроки продления квалификационных отметок:</w:t>
      </w:r>
    </w:p>
    <w:bookmarkEnd w:id="150"/>
    <w:bookmarkStart w:name="z159" w:id="151"/>
    <w:p>
      <w:pPr>
        <w:spacing w:after="0"/>
        <w:ind w:left="0"/>
        <w:jc w:val="both"/>
      </w:pPr>
      <w:r>
        <w:rPr>
          <w:rFonts w:ascii="Times New Roman"/>
          <w:b w:val="false"/>
          <w:i w:val="false"/>
          <w:color w:val="000000"/>
          <w:sz w:val="28"/>
        </w:rPr>
        <w:t>
      для членов летных экипажей – ежегодно по истечении срока действия квалификационной отметки;</w:t>
      </w:r>
    </w:p>
    <w:bookmarkEnd w:id="151"/>
    <w:bookmarkStart w:name="z160" w:id="152"/>
    <w:p>
      <w:pPr>
        <w:spacing w:after="0"/>
        <w:ind w:left="0"/>
        <w:jc w:val="both"/>
      </w:pPr>
      <w:r>
        <w:rPr>
          <w:rFonts w:ascii="Times New Roman"/>
          <w:b w:val="false"/>
          <w:i w:val="false"/>
          <w:color w:val="000000"/>
          <w:sz w:val="28"/>
        </w:rPr>
        <w:t>
      для диспетчеров ОВД и операторов авиационной станции (расположенной на морской установке) – один раз в 2 (два) года по истечении срока действия квалификационной отметки;</w:t>
      </w:r>
    </w:p>
    <w:bookmarkEnd w:id="152"/>
    <w:bookmarkStart w:name="z161" w:id="153"/>
    <w:p>
      <w:pPr>
        <w:spacing w:after="0"/>
        <w:ind w:left="0"/>
        <w:jc w:val="both"/>
      </w:pPr>
      <w:r>
        <w:rPr>
          <w:rFonts w:ascii="Times New Roman"/>
          <w:b w:val="false"/>
          <w:i w:val="false"/>
          <w:color w:val="000000"/>
          <w:sz w:val="28"/>
        </w:rPr>
        <w:t>
      для персонала по техническому обслуживанию воздушных судов продление квалификационных отметок не требуется и срок действия ограничивается сроком действия свидетельства по техническому обслуживанию воздушных судов.</w:t>
      </w:r>
    </w:p>
    <w:bookmarkEnd w:id="153"/>
    <w:bookmarkStart w:name="z162" w:id="154"/>
    <w:p>
      <w:pPr>
        <w:spacing w:after="0"/>
        <w:ind w:left="0"/>
        <w:jc w:val="both"/>
      </w:pPr>
      <w:r>
        <w:rPr>
          <w:rFonts w:ascii="Times New Roman"/>
          <w:b w:val="false"/>
          <w:i w:val="false"/>
          <w:color w:val="000000"/>
          <w:sz w:val="28"/>
        </w:rPr>
        <w:t>
      30. Сроки продления специальных отметок:</w:t>
      </w:r>
    </w:p>
    <w:bookmarkEnd w:id="154"/>
    <w:bookmarkStart w:name="z163" w:id="155"/>
    <w:p>
      <w:pPr>
        <w:spacing w:after="0"/>
        <w:ind w:left="0"/>
        <w:jc w:val="both"/>
      </w:pPr>
      <w:r>
        <w:rPr>
          <w:rFonts w:ascii="Times New Roman"/>
          <w:b w:val="false"/>
          <w:i w:val="false"/>
          <w:color w:val="000000"/>
          <w:sz w:val="28"/>
        </w:rPr>
        <w:t>
      1) о допуске к инструкторской работе:</w:t>
      </w:r>
    </w:p>
    <w:bookmarkEnd w:id="155"/>
    <w:bookmarkStart w:name="z164" w:id="156"/>
    <w:p>
      <w:pPr>
        <w:spacing w:after="0"/>
        <w:ind w:left="0"/>
        <w:jc w:val="both"/>
      </w:pPr>
      <w:r>
        <w:rPr>
          <w:rFonts w:ascii="Times New Roman"/>
          <w:b w:val="false"/>
          <w:i w:val="false"/>
          <w:color w:val="000000"/>
          <w:sz w:val="28"/>
        </w:rPr>
        <w:t>
      для членов летных экипажей, диспетчеров обслуживания воздушного движения, операторов авиационной станции – один раз в 3 (три) года по истечении срока действия специальной отметки;</w:t>
      </w:r>
    </w:p>
    <w:bookmarkEnd w:id="156"/>
    <w:bookmarkStart w:name="z165" w:id="157"/>
    <w:p>
      <w:pPr>
        <w:spacing w:after="0"/>
        <w:ind w:left="0"/>
        <w:jc w:val="both"/>
      </w:pPr>
      <w:r>
        <w:rPr>
          <w:rFonts w:ascii="Times New Roman"/>
          <w:b w:val="false"/>
          <w:i w:val="false"/>
          <w:color w:val="000000"/>
          <w:sz w:val="28"/>
        </w:rPr>
        <w:t>
      2) отметка об уровне владения английским языком, используемым в радиотелефонной связи:</w:t>
      </w:r>
    </w:p>
    <w:bookmarkEnd w:id="157"/>
    <w:bookmarkStart w:name="z166" w:id="158"/>
    <w:p>
      <w:pPr>
        <w:spacing w:after="0"/>
        <w:ind w:left="0"/>
        <w:jc w:val="both"/>
      </w:pPr>
      <w:r>
        <w:rPr>
          <w:rFonts w:ascii="Times New Roman"/>
          <w:b w:val="false"/>
          <w:i w:val="false"/>
          <w:color w:val="000000"/>
          <w:sz w:val="28"/>
        </w:rPr>
        <w:t>
      4 уровень – продлевается один раз в 3 (три) года по истечении срока действия специальной отметки;</w:t>
      </w:r>
    </w:p>
    <w:bookmarkEnd w:id="158"/>
    <w:bookmarkStart w:name="z167" w:id="159"/>
    <w:p>
      <w:pPr>
        <w:spacing w:after="0"/>
        <w:ind w:left="0"/>
        <w:jc w:val="both"/>
      </w:pPr>
      <w:r>
        <w:rPr>
          <w:rFonts w:ascii="Times New Roman"/>
          <w:b w:val="false"/>
          <w:i w:val="false"/>
          <w:color w:val="000000"/>
          <w:sz w:val="28"/>
        </w:rPr>
        <w:t>
      5 уровень – продлевается один раз в 6 (шесть) лет по истечении срока действия специальной отметки;</w:t>
      </w:r>
    </w:p>
    <w:bookmarkEnd w:id="159"/>
    <w:bookmarkStart w:name="z168" w:id="160"/>
    <w:p>
      <w:pPr>
        <w:spacing w:after="0"/>
        <w:ind w:left="0"/>
        <w:jc w:val="both"/>
      </w:pPr>
      <w:r>
        <w:rPr>
          <w:rFonts w:ascii="Times New Roman"/>
          <w:b w:val="false"/>
          <w:i w:val="false"/>
          <w:color w:val="000000"/>
          <w:sz w:val="28"/>
        </w:rPr>
        <w:t>
      6 уровень – продление не требуется;</w:t>
      </w:r>
    </w:p>
    <w:bookmarkEnd w:id="160"/>
    <w:bookmarkStart w:name="z169" w:id="161"/>
    <w:p>
      <w:pPr>
        <w:spacing w:after="0"/>
        <w:ind w:left="0"/>
        <w:jc w:val="both"/>
      </w:pPr>
      <w:r>
        <w:rPr>
          <w:rFonts w:ascii="Times New Roman"/>
          <w:b w:val="false"/>
          <w:i w:val="false"/>
          <w:color w:val="000000"/>
          <w:sz w:val="28"/>
        </w:rPr>
        <w:t xml:space="preserve">
      3) допуск к экзаменаторской работе присваивается квалификационной комиссией уполномоченной организации в соответствии с Правилами определения уровня квалификации авиационного персонала,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Республики Казахстан за № 15600):</w:t>
      </w:r>
    </w:p>
    <w:bookmarkEnd w:id="161"/>
    <w:bookmarkStart w:name="z170" w:id="162"/>
    <w:p>
      <w:pPr>
        <w:spacing w:after="0"/>
        <w:ind w:left="0"/>
        <w:jc w:val="both"/>
      </w:pPr>
      <w:r>
        <w:rPr>
          <w:rFonts w:ascii="Times New Roman"/>
          <w:b w:val="false"/>
          <w:i w:val="false"/>
          <w:color w:val="000000"/>
          <w:sz w:val="28"/>
        </w:rPr>
        <w:t>
      для членов летных экипажей, диспетчеров ОВД и операторов авиационной станции – один раз в 3 (три) года по истечении срока действия специальной отметки.</w:t>
      </w:r>
    </w:p>
    <w:bookmarkEnd w:id="162"/>
    <w:bookmarkStart w:name="z171" w:id="163"/>
    <w:p>
      <w:pPr>
        <w:spacing w:after="0"/>
        <w:ind w:left="0"/>
        <w:jc w:val="left"/>
      </w:pPr>
      <w:r>
        <w:rPr>
          <w:rFonts w:ascii="Times New Roman"/>
          <w:b/>
          <w:i w:val="false"/>
          <w:color w:val="000000"/>
        </w:rPr>
        <w:t xml:space="preserve"> Параграф 2. Внесение и продление срока действия квалификационных и специальных отметок членов летного экипажа</w:t>
      </w:r>
    </w:p>
    <w:bookmarkEnd w:id="163"/>
    <w:bookmarkStart w:name="z172" w:id="164"/>
    <w:p>
      <w:pPr>
        <w:spacing w:after="0"/>
        <w:ind w:left="0"/>
        <w:jc w:val="both"/>
      </w:pPr>
      <w:r>
        <w:rPr>
          <w:rFonts w:ascii="Times New Roman"/>
          <w:b w:val="false"/>
          <w:i w:val="false"/>
          <w:color w:val="000000"/>
          <w:sz w:val="28"/>
        </w:rPr>
        <w:t>
      31. Квалификационные отметки о классе устанавливаются для самолетов, сертифицированных для полетов с одним пилотом, и включают:</w:t>
      </w:r>
    </w:p>
    <w:bookmarkEnd w:id="164"/>
    <w:bookmarkStart w:name="z173" w:id="165"/>
    <w:p>
      <w:pPr>
        <w:spacing w:after="0"/>
        <w:ind w:left="0"/>
        <w:jc w:val="both"/>
      </w:pPr>
      <w:r>
        <w:rPr>
          <w:rFonts w:ascii="Times New Roman"/>
          <w:b w:val="false"/>
          <w:i w:val="false"/>
          <w:color w:val="000000"/>
          <w:sz w:val="28"/>
        </w:rPr>
        <w:t>
      с одним двигателем, сухопутный (поршневой – SEP (land), газотурбинный – SET (land);</w:t>
      </w:r>
    </w:p>
    <w:bookmarkEnd w:id="165"/>
    <w:bookmarkStart w:name="z174" w:id="166"/>
    <w:p>
      <w:pPr>
        <w:spacing w:after="0"/>
        <w:ind w:left="0"/>
        <w:jc w:val="both"/>
      </w:pPr>
      <w:r>
        <w:rPr>
          <w:rFonts w:ascii="Times New Roman"/>
          <w:b w:val="false"/>
          <w:i w:val="false"/>
          <w:color w:val="000000"/>
          <w:sz w:val="28"/>
        </w:rPr>
        <w:t>
      с одним двигателем, гидросамолет (поршневой–SEP (seа), газотурбинный – SET (seа);</w:t>
      </w:r>
    </w:p>
    <w:bookmarkEnd w:id="166"/>
    <w:bookmarkStart w:name="z175" w:id="167"/>
    <w:p>
      <w:pPr>
        <w:spacing w:after="0"/>
        <w:ind w:left="0"/>
        <w:jc w:val="both"/>
      </w:pPr>
      <w:r>
        <w:rPr>
          <w:rFonts w:ascii="Times New Roman"/>
          <w:b w:val="false"/>
          <w:i w:val="false"/>
          <w:color w:val="000000"/>
          <w:sz w:val="28"/>
        </w:rPr>
        <w:t>
      многодвигательный, сухопутный (поршневой – MEP (land), газотурбинный – MET (land);</w:t>
      </w:r>
    </w:p>
    <w:bookmarkEnd w:id="167"/>
    <w:bookmarkStart w:name="z176" w:id="168"/>
    <w:p>
      <w:pPr>
        <w:spacing w:after="0"/>
        <w:ind w:left="0"/>
        <w:jc w:val="both"/>
      </w:pPr>
      <w:r>
        <w:rPr>
          <w:rFonts w:ascii="Times New Roman"/>
          <w:b w:val="false"/>
          <w:i w:val="false"/>
          <w:color w:val="000000"/>
          <w:sz w:val="28"/>
        </w:rPr>
        <w:t>
      многодвигательный, гидросамолет (поршневой – MEP (seа), газотурбинный – MET (seа).</w:t>
      </w:r>
    </w:p>
    <w:bookmarkEnd w:id="168"/>
    <w:bookmarkStart w:name="z177" w:id="169"/>
    <w:p>
      <w:pPr>
        <w:spacing w:after="0"/>
        <w:ind w:left="0"/>
        <w:jc w:val="both"/>
      </w:pPr>
      <w:r>
        <w:rPr>
          <w:rFonts w:ascii="Times New Roman"/>
          <w:b w:val="false"/>
          <w:i w:val="false"/>
          <w:color w:val="000000"/>
          <w:sz w:val="28"/>
        </w:rPr>
        <w:t>
      32. Квалификационные отметки о типе воздушного судна устанавливаются для:</w:t>
      </w:r>
    </w:p>
    <w:bookmarkEnd w:id="169"/>
    <w:bookmarkStart w:name="z178" w:id="170"/>
    <w:p>
      <w:pPr>
        <w:spacing w:after="0"/>
        <w:ind w:left="0"/>
        <w:jc w:val="both"/>
      </w:pPr>
      <w:r>
        <w:rPr>
          <w:rFonts w:ascii="Times New Roman"/>
          <w:b w:val="false"/>
          <w:i w:val="false"/>
          <w:color w:val="000000"/>
          <w:sz w:val="28"/>
        </w:rPr>
        <w:t xml:space="preserve">
      1) воздушного судна, сертифицированного для полета с минимальным экипажем, состоящего из двух и более пилотов; </w:t>
      </w:r>
    </w:p>
    <w:bookmarkEnd w:id="170"/>
    <w:bookmarkStart w:name="z179" w:id="171"/>
    <w:p>
      <w:pPr>
        <w:spacing w:after="0"/>
        <w:ind w:left="0"/>
        <w:jc w:val="both"/>
      </w:pPr>
      <w:r>
        <w:rPr>
          <w:rFonts w:ascii="Times New Roman"/>
          <w:b w:val="false"/>
          <w:i w:val="false"/>
          <w:color w:val="000000"/>
          <w:sz w:val="28"/>
        </w:rPr>
        <w:t>
      2) вертолета или воздушного судна с системой увеличения подъемной силы.</w:t>
      </w:r>
    </w:p>
    <w:bookmarkEnd w:id="171"/>
    <w:bookmarkStart w:name="z180" w:id="172"/>
    <w:p>
      <w:pPr>
        <w:spacing w:after="0"/>
        <w:ind w:left="0"/>
        <w:jc w:val="both"/>
      </w:pPr>
      <w:r>
        <w:rPr>
          <w:rFonts w:ascii="Times New Roman"/>
          <w:b w:val="false"/>
          <w:i w:val="false"/>
          <w:color w:val="000000"/>
          <w:sz w:val="28"/>
        </w:rPr>
        <w:t xml:space="preserve">
      33. Авиационный персонал легкой и сверхлегкой авиации, не участвующий в коммерческих воздушных перевозках, для внесения квалификационных или специальных отметок в действующие свидетельство представляет в некоммерческую организацию документы, согласно пункта 8 стандарта. </w:t>
      </w:r>
    </w:p>
    <w:bookmarkEnd w:id="172"/>
    <w:bookmarkStart w:name="z181" w:id="173"/>
    <w:p>
      <w:pPr>
        <w:spacing w:after="0"/>
        <w:ind w:left="0"/>
        <w:jc w:val="both"/>
      </w:pPr>
      <w:r>
        <w:rPr>
          <w:rFonts w:ascii="Times New Roman"/>
          <w:b w:val="false"/>
          <w:i w:val="false"/>
          <w:color w:val="000000"/>
          <w:sz w:val="28"/>
        </w:rPr>
        <w:t>
      34. Уровень квалификации авиационного персонала легкой и сверхлегкой авиации определяется постоянно действующими квалификационными комиссиями некоммерческих организаций.</w:t>
      </w:r>
    </w:p>
    <w:bookmarkEnd w:id="173"/>
    <w:bookmarkStart w:name="z182" w:id="174"/>
    <w:p>
      <w:pPr>
        <w:spacing w:after="0"/>
        <w:ind w:left="0"/>
        <w:jc w:val="both"/>
      </w:pPr>
      <w:r>
        <w:rPr>
          <w:rFonts w:ascii="Times New Roman"/>
          <w:b w:val="false"/>
          <w:i w:val="false"/>
          <w:color w:val="000000"/>
          <w:sz w:val="28"/>
        </w:rPr>
        <w:t>
      35. Срок действия квалификационных отметок продлевается до конца месяца, в котором прекращается их срок действия.</w:t>
      </w:r>
    </w:p>
    <w:bookmarkEnd w:id="174"/>
    <w:bookmarkStart w:name="z183" w:id="175"/>
    <w:p>
      <w:pPr>
        <w:spacing w:after="0"/>
        <w:ind w:left="0"/>
        <w:jc w:val="both"/>
      </w:pPr>
      <w:r>
        <w:rPr>
          <w:rFonts w:ascii="Times New Roman"/>
          <w:b w:val="false"/>
          <w:i w:val="false"/>
          <w:color w:val="000000"/>
          <w:sz w:val="28"/>
        </w:rPr>
        <w:t>
      При отсутствия квалификационных отметок более 1 (одного) года после истечения срока действия квалификационных отметок, для продления их действия заявитель предоставляет документы, указанные в пункте 8 стандарта.</w:t>
      </w:r>
    </w:p>
    <w:bookmarkEnd w:id="175"/>
    <w:bookmarkStart w:name="z184" w:id="176"/>
    <w:p>
      <w:pPr>
        <w:spacing w:after="0"/>
        <w:ind w:left="0"/>
        <w:jc w:val="left"/>
      </w:pPr>
      <w:r>
        <w:rPr>
          <w:rFonts w:ascii="Times New Roman"/>
          <w:b/>
          <w:i w:val="false"/>
          <w:color w:val="000000"/>
        </w:rPr>
        <w:t xml:space="preserve"> Параграф 3. Внесение и продление срока действия квалификационных и специальных отметок диспетчера обслуживания воздушного движения, оператора авиационной станции</w:t>
      </w:r>
    </w:p>
    <w:bookmarkEnd w:id="176"/>
    <w:bookmarkStart w:name="z185" w:id="177"/>
    <w:p>
      <w:pPr>
        <w:spacing w:after="0"/>
        <w:ind w:left="0"/>
        <w:jc w:val="both"/>
      </w:pPr>
      <w:r>
        <w:rPr>
          <w:rFonts w:ascii="Times New Roman"/>
          <w:b w:val="false"/>
          <w:i w:val="false"/>
          <w:color w:val="000000"/>
          <w:sz w:val="28"/>
        </w:rPr>
        <w:t>
      36. Квалификационные отметки диспетчера ОВД включают следующие категории отметок:</w:t>
      </w:r>
    </w:p>
    <w:bookmarkEnd w:id="177"/>
    <w:bookmarkStart w:name="z186" w:id="178"/>
    <w:p>
      <w:pPr>
        <w:spacing w:after="0"/>
        <w:ind w:left="0"/>
        <w:jc w:val="both"/>
      </w:pPr>
      <w:r>
        <w:rPr>
          <w:rFonts w:ascii="Times New Roman"/>
          <w:b w:val="false"/>
          <w:i w:val="false"/>
          <w:color w:val="000000"/>
          <w:sz w:val="28"/>
        </w:rPr>
        <w:t>
      1) диспетчер аэродрома;</w:t>
      </w:r>
    </w:p>
    <w:bookmarkEnd w:id="178"/>
    <w:bookmarkStart w:name="z187" w:id="179"/>
    <w:p>
      <w:pPr>
        <w:spacing w:after="0"/>
        <w:ind w:left="0"/>
        <w:jc w:val="both"/>
      </w:pPr>
      <w:r>
        <w:rPr>
          <w:rFonts w:ascii="Times New Roman"/>
          <w:b w:val="false"/>
          <w:i w:val="false"/>
          <w:color w:val="000000"/>
          <w:sz w:val="28"/>
        </w:rPr>
        <w:t>
      2) диспетчер процедурного контроля подхода;</w:t>
      </w:r>
    </w:p>
    <w:bookmarkEnd w:id="179"/>
    <w:bookmarkStart w:name="z188" w:id="180"/>
    <w:p>
      <w:pPr>
        <w:spacing w:after="0"/>
        <w:ind w:left="0"/>
        <w:jc w:val="both"/>
      </w:pPr>
      <w:r>
        <w:rPr>
          <w:rFonts w:ascii="Times New Roman"/>
          <w:b w:val="false"/>
          <w:i w:val="false"/>
          <w:color w:val="000000"/>
          <w:sz w:val="28"/>
        </w:rPr>
        <w:t>
      3) диспетчер контроля подхода с использованием средств наблюдения;</w:t>
      </w:r>
    </w:p>
    <w:bookmarkEnd w:id="180"/>
    <w:bookmarkStart w:name="z189" w:id="181"/>
    <w:p>
      <w:pPr>
        <w:spacing w:after="0"/>
        <w:ind w:left="0"/>
        <w:jc w:val="both"/>
      </w:pPr>
      <w:r>
        <w:rPr>
          <w:rFonts w:ascii="Times New Roman"/>
          <w:b w:val="false"/>
          <w:i w:val="false"/>
          <w:color w:val="000000"/>
          <w:sz w:val="28"/>
        </w:rPr>
        <w:t>
      4) диспетчер процедурного контроля района ОВД;</w:t>
      </w:r>
    </w:p>
    <w:bookmarkEnd w:id="181"/>
    <w:bookmarkStart w:name="z190" w:id="182"/>
    <w:p>
      <w:pPr>
        <w:spacing w:after="0"/>
        <w:ind w:left="0"/>
        <w:jc w:val="both"/>
      </w:pPr>
      <w:r>
        <w:rPr>
          <w:rFonts w:ascii="Times New Roman"/>
          <w:b w:val="false"/>
          <w:i w:val="false"/>
          <w:color w:val="000000"/>
          <w:sz w:val="28"/>
        </w:rPr>
        <w:t>
      5) диспетчер контроля района ОВД с использованием средств наблюдения.</w:t>
      </w:r>
    </w:p>
    <w:bookmarkEnd w:id="182"/>
    <w:bookmarkStart w:name="z191" w:id="183"/>
    <w:p>
      <w:pPr>
        <w:spacing w:after="0"/>
        <w:ind w:left="0"/>
        <w:jc w:val="both"/>
      </w:pPr>
      <w:r>
        <w:rPr>
          <w:rFonts w:ascii="Times New Roman"/>
          <w:b w:val="false"/>
          <w:i w:val="false"/>
          <w:color w:val="000000"/>
          <w:sz w:val="28"/>
        </w:rPr>
        <w:t>
      37. Квалификационные отметки диспетчера ОВД соответствуют следующим диспетчерским пунктам:</w:t>
      </w:r>
    </w:p>
    <w:bookmarkEnd w:id="183"/>
    <w:bookmarkStart w:name="z192" w:id="184"/>
    <w:p>
      <w:pPr>
        <w:spacing w:after="0"/>
        <w:ind w:left="0"/>
        <w:jc w:val="both"/>
      </w:pPr>
      <w:r>
        <w:rPr>
          <w:rFonts w:ascii="Times New Roman"/>
          <w:b w:val="false"/>
          <w:i w:val="false"/>
          <w:color w:val="000000"/>
          <w:sz w:val="28"/>
        </w:rPr>
        <w:t>
      1) квалификация диспетчера аэродрома присваивается для лиц, имеющих допуск к самостоятельной работе на диспетчерском пункте руления или стартовом диспетчерском пункте или диспетчерском пункте вышки;</w:t>
      </w:r>
    </w:p>
    <w:bookmarkEnd w:id="184"/>
    <w:bookmarkStart w:name="z193" w:id="185"/>
    <w:p>
      <w:pPr>
        <w:spacing w:after="0"/>
        <w:ind w:left="0"/>
        <w:jc w:val="both"/>
      </w:pPr>
      <w:r>
        <w:rPr>
          <w:rFonts w:ascii="Times New Roman"/>
          <w:b w:val="false"/>
          <w:i w:val="false"/>
          <w:color w:val="000000"/>
          <w:sz w:val="28"/>
        </w:rPr>
        <w:t>
      2) квалификация диспетчера процедурного контроля подхода или диспетчера контроля подхода с использованием средств наблюдения присваивается для лиц, имеющих допуск к самостоятельной работе на диспетчерском пункте подхода или диспетчерском пункте круга или для лиц, имеющих допуск к самостоятельной работе на диспетчерских пунктах (при совмещении диспетчерских пунктов);</w:t>
      </w:r>
    </w:p>
    <w:bookmarkEnd w:id="185"/>
    <w:bookmarkStart w:name="z194" w:id="186"/>
    <w:p>
      <w:pPr>
        <w:spacing w:after="0"/>
        <w:ind w:left="0"/>
        <w:jc w:val="both"/>
      </w:pPr>
      <w:r>
        <w:rPr>
          <w:rFonts w:ascii="Times New Roman"/>
          <w:b w:val="false"/>
          <w:i w:val="false"/>
          <w:color w:val="000000"/>
          <w:sz w:val="28"/>
        </w:rPr>
        <w:t>
      3) квалификация диспетчера процедурного контроля района ОВД или диспетчера контроля района ОВД с использованием средств наблюдения присваивается для лиц, имеющих допуски на рабочем месте районного диспетчерского пункта, районного диспетчерского центра или местного диспетчерского пункта.</w:t>
      </w:r>
    </w:p>
    <w:bookmarkEnd w:id="186"/>
    <w:bookmarkStart w:name="z195" w:id="187"/>
    <w:p>
      <w:pPr>
        <w:spacing w:after="0"/>
        <w:ind w:left="0"/>
        <w:jc w:val="left"/>
      </w:pPr>
      <w:r>
        <w:rPr>
          <w:rFonts w:ascii="Times New Roman"/>
          <w:b/>
          <w:i w:val="false"/>
          <w:color w:val="000000"/>
        </w:rPr>
        <w:t xml:space="preserve"> Параграф 4. Внесение квалификационных и специальных отметок в свидетельство персонала по техническому обслуживанию воздушных судов</w:t>
      </w:r>
    </w:p>
    <w:bookmarkEnd w:id="187"/>
    <w:bookmarkStart w:name="z196" w:id="188"/>
    <w:p>
      <w:pPr>
        <w:spacing w:after="0"/>
        <w:ind w:left="0"/>
        <w:jc w:val="both"/>
      </w:pPr>
      <w:r>
        <w:rPr>
          <w:rFonts w:ascii="Times New Roman"/>
          <w:b w:val="false"/>
          <w:i w:val="false"/>
          <w:color w:val="000000"/>
          <w:sz w:val="28"/>
        </w:rPr>
        <w:t>
      38. Свидетельство персонала по техническому обслуживанию воздушных судов включает следующие категории:</w:t>
      </w:r>
    </w:p>
    <w:bookmarkEnd w:id="188"/>
    <w:bookmarkStart w:name="z197" w:id="189"/>
    <w:p>
      <w:pPr>
        <w:spacing w:after="0"/>
        <w:ind w:left="0"/>
        <w:jc w:val="both"/>
      </w:pPr>
      <w:r>
        <w:rPr>
          <w:rFonts w:ascii="Times New Roman"/>
          <w:b w:val="false"/>
          <w:i w:val="false"/>
          <w:color w:val="000000"/>
          <w:sz w:val="28"/>
        </w:rPr>
        <w:t xml:space="preserve">
      Категория "A" </w:t>
      </w:r>
    </w:p>
    <w:bookmarkEnd w:id="189"/>
    <w:bookmarkStart w:name="z198" w:id="190"/>
    <w:p>
      <w:pPr>
        <w:spacing w:after="0"/>
        <w:ind w:left="0"/>
        <w:jc w:val="both"/>
      </w:pPr>
      <w:r>
        <w:rPr>
          <w:rFonts w:ascii="Times New Roman"/>
          <w:b w:val="false"/>
          <w:i w:val="false"/>
          <w:color w:val="000000"/>
          <w:sz w:val="28"/>
        </w:rPr>
        <w:t>
      Категория "B1"</w:t>
      </w:r>
    </w:p>
    <w:bookmarkEnd w:id="190"/>
    <w:bookmarkStart w:name="z199" w:id="191"/>
    <w:p>
      <w:pPr>
        <w:spacing w:after="0"/>
        <w:ind w:left="0"/>
        <w:jc w:val="both"/>
      </w:pPr>
      <w:r>
        <w:rPr>
          <w:rFonts w:ascii="Times New Roman"/>
          <w:b w:val="false"/>
          <w:i w:val="false"/>
          <w:color w:val="000000"/>
          <w:sz w:val="28"/>
        </w:rPr>
        <w:t>
      Категория "B2"</w:t>
      </w:r>
    </w:p>
    <w:bookmarkEnd w:id="191"/>
    <w:bookmarkStart w:name="z200" w:id="192"/>
    <w:p>
      <w:pPr>
        <w:spacing w:after="0"/>
        <w:ind w:left="0"/>
        <w:jc w:val="both"/>
      </w:pPr>
      <w:r>
        <w:rPr>
          <w:rFonts w:ascii="Times New Roman"/>
          <w:b w:val="false"/>
          <w:i w:val="false"/>
          <w:color w:val="000000"/>
          <w:sz w:val="28"/>
        </w:rPr>
        <w:t>
      Категория "C"</w:t>
      </w:r>
    </w:p>
    <w:bookmarkEnd w:id="192"/>
    <w:bookmarkStart w:name="z201" w:id="193"/>
    <w:p>
      <w:pPr>
        <w:spacing w:after="0"/>
        <w:ind w:left="0"/>
        <w:jc w:val="both"/>
      </w:pPr>
      <w:r>
        <w:rPr>
          <w:rFonts w:ascii="Times New Roman"/>
          <w:b w:val="false"/>
          <w:i w:val="false"/>
          <w:color w:val="000000"/>
          <w:sz w:val="28"/>
        </w:rPr>
        <w:t xml:space="preserve">
      Свидетельство персонала по техническому обслуживанию легких и сверхлегких воздушных судов включает категорию "В3". </w:t>
      </w:r>
    </w:p>
    <w:bookmarkEnd w:id="193"/>
    <w:bookmarkStart w:name="z202" w:id="194"/>
    <w:p>
      <w:pPr>
        <w:spacing w:after="0"/>
        <w:ind w:left="0"/>
        <w:jc w:val="both"/>
      </w:pPr>
      <w:r>
        <w:rPr>
          <w:rFonts w:ascii="Times New Roman"/>
          <w:b w:val="false"/>
          <w:i w:val="false"/>
          <w:color w:val="000000"/>
          <w:sz w:val="28"/>
        </w:rPr>
        <w:t>
      Категории "А" и "В1" подразделяются на подкатегории по комбинаций самолетов, вертолетов, газотурбинных и поршневых двигателей:</w:t>
      </w:r>
    </w:p>
    <w:bookmarkEnd w:id="194"/>
    <w:bookmarkStart w:name="z203" w:id="195"/>
    <w:p>
      <w:pPr>
        <w:spacing w:after="0"/>
        <w:ind w:left="0"/>
        <w:jc w:val="both"/>
      </w:pPr>
      <w:r>
        <w:rPr>
          <w:rFonts w:ascii="Times New Roman"/>
          <w:b w:val="false"/>
          <w:i w:val="false"/>
          <w:color w:val="000000"/>
          <w:sz w:val="28"/>
        </w:rPr>
        <w:t>
      "A1" и "B1.1" – самолеты с газотурбинными двигателями;</w:t>
      </w:r>
    </w:p>
    <w:bookmarkEnd w:id="195"/>
    <w:bookmarkStart w:name="z204" w:id="196"/>
    <w:p>
      <w:pPr>
        <w:spacing w:after="0"/>
        <w:ind w:left="0"/>
        <w:jc w:val="both"/>
      </w:pPr>
      <w:r>
        <w:rPr>
          <w:rFonts w:ascii="Times New Roman"/>
          <w:b w:val="false"/>
          <w:i w:val="false"/>
          <w:color w:val="000000"/>
          <w:sz w:val="28"/>
        </w:rPr>
        <w:t xml:space="preserve">
      "A2" и "B1.2" – самолеты с поршневыми двигателями; </w:t>
      </w:r>
    </w:p>
    <w:bookmarkEnd w:id="196"/>
    <w:bookmarkStart w:name="z205" w:id="197"/>
    <w:p>
      <w:pPr>
        <w:spacing w:after="0"/>
        <w:ind w:left="0"/>
        <w:jc w:val="both"/>
      </w:pPr>
      <w:r>
        <w:rPr>
          <w:rFonts w:ascii="Times New Roman"/>
          <w:b w:val="false"/>
          <w:i w:val="false"/>
          <w:color w:val="000000"/>
          <w:sz w:val="28"/>
        </w:rPr>
        <w:t xml:space="preserve">
      "A3" и "B1.3" – вертолеты с газотурбинными двигателями; </w:t>
      </w:r>
    </w:p>
    <w:bookmarkEnd w:id="197"/>
    <w:bookmarkStart w:name="z206" w:id="198"/>
    <w:p>
      <w:pPr>
        <w:spacing w:after="0"/>
        <w:ind w:left="0"/>
        <w:jc w:val="both"/>
      </w:pPr>
      <w:r>
        <w:rPr>
          <w:rFonts w:ascii="Times New Roman"/>
          <w:b w:val="false"/>
          <w:i w:val="false"/>
          <w:color w:val="000000"/>
          <w:sz w:val="28"/>
        </w:rPr>
        <w:t>
      "A4" и "B1.4" – вертолеты с поршневыми двигателями.</w:t>
      </w:r>
    </w:p>
    <w:bookmarkEnd w:id="198"/>
    <w:bookmarkStart w:name="z207" w:id="199"/>
    <w:p>
      <w:pPr>
        <w:spacing w:after="0"/>
        <w:ind w:left="0"/>
        <w:jc w:val="both"/>
      </w:pPr>
      <w:r>
        <w:rPr>
          <w:rFonts w:ascii="Times New Roman"/>
          <w:b w:val="false"/>
          <w:i w:val="false"/>
          <w:color w:val="000000"/>
          <w:sz w:val="28"/>
        </w:rPr>
        <w:t>
      39. Для целей внесения квалификационных отметок в свидетельство персонала по техническому обслуживанию воздушных судов, воздушные суда квалифицируются по следующим группам:</w:t>
      </w:r>
    </w:p>
    <w:bookmarkEnd w:id="199"/>
    <w:bookmarkStart w:name="z208" w:id="200"/>
    <w:p>
      <w:pPr>
        <w:spacing w:after="0"/>
        <w:ind w:left="0"/>
        <w:jc w:val="both"/>
      </w:pPr>
      <w:r>
        <w:rPr>
          <w:rFonts w:ascii="Times New Roman"/>
          <w:b w:val="false"/>
          <w:i w:val="false"/>
          <w:color w:val="000000"/>
          <w:sz w:val="28"/>
        </w:rPr>
        <w:t xml:space="preserve">
      1) группа 1: </w:t>
      </w:r>
    </w:p>
    <w:bookmarkEnd w:id="200"/>
    <w:bookmarkStart w:name="z209" w:id="201"/>
    <w:p>
      <w:pPr>
        <w:spacing w:after="0"/>
        <w:ind w:left="0"/>
        <w:jc w:val="both"/>
      </w:pPr>
      <w:r>
        <w:rPr>
          <w:rFonts w:ascii="Times New Roman"/>
          <w:b w:val="false"/>
          <w:i w:val="false"/>
          <w:color w:val="000000"/>
          <w:sz w:val="28"/>
        </w:rPr>
        <w:t xml:space="preserve">
      многодвигательные воздушные суда, в том числе, вертолеты с составными двигательными установками, самолеты с максимальной эксплуатационной высотой полета более 29000 футов, воздушные суда, оборудованные электродистанционной системой управления и воздушные суда, требующие внесения квалификационных отметок типа воздушных судов, определяемые уполномоченной организацией; </w:t>
      </w:r>
    </w:p>
    <w:bookmarkEnd w:id="201"/>
    <w:bookmarkStart w:name="z210" w:id="202"/>
    <w:p>
      <w:pPr>
        <w:spacing w:after="0"/>
        <w:ind w:left="0"/>
        <w:jc w:val="both"/>
      </w:pPr>
      <w:r>
        <w:rPr>
          <w:rFonts w:ascii="Times New Roman"/>
          <w:b w:val="false"/>
          <w:i w:val="false"/>
          <w:color w:val="000000"/>
          <w:sz w:val="28"/>
        </w:rPr>
        <w:t xml:space="preserve">
      2) группа 2: </w:t>
      </w:r>
    </w:p>
    <w:bookmarkEnd w:id="202"/>
    <w:bookmarkStart w:name="z211" w:id="203"/>
    <w:p>
      <w:pPr>
        <w:spacing w:after="0"/>
        <w:ind w:left="0"/>
        <w:jc w:val="both"/>
      </w:pPr>
      <w:r>
        <w:rPr>
          <w:rFonts w:ascii="Times New Roman"/>
          <w:b w:val="false"/>
          <w:i w:val="false"/>
          <w:color w:val="000000"/>
          <w:sz w:val="28"/>
        </w:rPr>
        <w:t>
      воздушные суда, не относящиеся к группе 1, принадлежащие следующим подгруппам:</w:t>
      </w:r>
    </w:p>
    <w:bookmarkEnd w:id="203"/>
    <w:bookmarkStart w:name="z212" w:id="204"/>
    <w:p>
      <w:pPr>
        <w:spacing w:after="0"/>
        <w:ind w:left="0"/>
        <w:jc w:val="both"/>
      </w:pPr>
      <w:r>
        <w:rPr>
          <w:rFonts w:ascii="Times New Roman"/>
          <w:b w:val="false"/>
          <w:i w:val="false"/>
          <w:color w:val="000000"/>
          <w:sz w:val="28"/>
        </w:rPr>
        <w:t xml:space="preserve">
      подгруппа 2а: самолеты с одним газотурбинным двигателем; </w:t>
      </w:r>
    </w:p>
    <w:bookmarkEnd w:id="204"/>
    <w:bookmarkStart w:name="z213" w:id="205"/>
    <w:p>
      <w:pPr>
        <w:spacing w:after="0"/>
        <w:ind w:left="0"/>
        <w:jc w:val="both"/>
      </w:pPr>
      <w:r>
        <w:rPr>
          <w:rFonts w:ascii="Times New Roman"/>
          <w:b w:val="false"/>
          <w:i w:val="false"/>
          <w:color w:val="000000"/>
          <w:sz w:val="28"/>
        </w:rPr>
        <w:t>
      подгруппа 2b: вертолеты с одним газотурбинным двигателем;</w:t>
      </w:r>
    </w:p>
    <w:bookmarkEnd w:id="205"/>
    <w:bookmarkStart w:name="z214" w:id="206"/>
    <w:p>
      <w:pPr>
        <w:spacing w:after="0"/>
        <w:ind w:left="0"/>
        <w:jc w:val="both"/>
      </w:pPr>
      <w:r>
        <w:rPr>
          <w:rFonts w:ascii="Times New Roman"/>
          <w:b w:val="false"/>
          <w:i w:val="false"/>
          <w:color w:val="000000"/>
          <w:sz w:val="28"/>
        </w:rPr>
        <w:t>
      подгруппа 2с: вертолеты с одним поршневым двигателем;</w:t>
      </w:r>
    </w:p>
    <w:bookmarkEnd w:id="206"/>
    <w:bookmarkStart w:name="z215" w:id="207"/>
    <w:p>
      <w:pPr>
        <w:spacing w:after="0"/>
        <w:ind w:left="0"/>
        <w:jc w:val="both"/>
      </w:pPr>
      <w:r>
        <w:rPr>
          <w:rFonts w:ascii="Times New Roman"/>
          <w:b w:val="false"/>
          <w:i w:val="false"/>
          <w:color w:val="000000"/>
          <w:sz w:val="28"/>
        </w:rPr>
        <w:t xml:space="preserve">
      3) группа 3: </w:t>
      </w:r>
    </w:p>
    <w:bookmarkEnd w:id="207"/>
    <w:bookmarkStart w:name="z216" w:id="208"/>
    <w:p>
      <w:pPr>
        <w:spacing w:after="0"/>
        <w:ind w:left="0"/>
        <w:jc w:val="both"/>
      </w:pPr>
      <w:r>
        <w:rPr>
          <w:rFonts w:ascii="Times New Roman"/>
          <w:b w:val="false"/>
          <w:i w:val="false"/>
          <w:color w:val="000000"/>
          <w:sz w:val="28"/>
        </w:rPr>
        <w:t>
      воздушные суда с поршневыми двигателями, не указанные в группе 1и в подгруппе 2с;</w:t>
      </w:r>
    </w:p>
    <w:bookmarkEnd w:id="208"/>
    <w:bookmarkStart w:name="z217" w:id="209"/>
    <w:p>
      <w:pPr>
        <w:spacing w:after="0"/>
        <w:ind w:left="0"/>
        <w:jc w:val="both"/>
      </w:pPr>
      <w:r>
        <w:rPr>
          <w:rFonts w:ascii="Times New Roman"/>
          <w:b w:val="false"/>
          <w:i w:val="false"/>
          <w:color w:val="000000"/>
          <w:sz w:val="28"/>
        </w:rPr>
        <w:t>
      негерметичные легкие поршневые однодвигательные самолеты с максимальной взлетной массой равной 5700 кг и ниже.</w:t>
      </w:r>
    </w:p>
    <w:bookmarkEnd w:id="209"/>
    <w:bookmarkStart w:name="z218" w:id="210"/>
    <w:p>
      <w:pPr>
        <w:spacing w:after="0"/>
        <w:ind w:left="0"/>
        <w:jc w:val="both"/>
      </w:pPr>
      <w:r>
        <w:rPr>
          <w:rFonts w:ascii="Times New Roman"/>
          <w:b w:val="false"/>
          <w:i w:val="false"/>
          <w:color w:val="000000"/>
          <w:sz w:val="28"/>
        </w:rPr>
        <w:t>
      40. Уполномоченная организация вносит квалификационные отметки категории "С" персоналам по техническому обслуживанию воздушных судов на основании письма организации технического обслуживания и ремонту авиационной техники (далее – ТО и РАТ). Организация ТО и РАТ запрашивает персонал категории "С", руководствуясь принципом необходимости и достаточности сертифицирующего персонала для выполнения собственных планируемых работ по базовому (периодическому) техническому обслуживанию воздушных судов.</w:t>
      </w:r>
    </w:p>
    <w:bookmarkEnd w:id="210"/>
    <w:bookmarkStart w:name="z219" w:id="211"/>
    <w:p>
      <w:pPr>
        <w:spacing w:after="0"/>
        <w:ind w:left="0"/>
        <w:jc w:val="both"/>
      </w:pPr>
      <w:r>
        <w:rPr>
          <w:rFonts w:ascii="Times New Roman"/>
          <w:b w:val="false"/>
          <w:i w:val="false"/>
          <w:color w:val="000000"/>
          <w:sz w:val="28"/>
        </w:rPr>
        <w:t xml:space="preserve">
      41. Квалификационная отметка в графе XII "Ratings" является действующей при совпадении с присвоенной категорией указанной в пункте 4 приложения к свидетельству персонала по техническому обслуживанию воздушных судов по форме, согласно приложению 7 к настоящим правилам. </w:t>
      </w:r>
    </w:p>
    <w:bookmarkEnd w:id="211"/>
    <w:bookmarkStart w:name="z220" w:id="212"/>
    <w:p>
      <w:pPr>
        <w:spacing w:after="0"/>
        <w:ind w:left="0"/>
        <w:jc w:val="both"/>
      </w:pPr>
      <w:r>
        <w:rPr>
          <w:rFonts w:ascii="Times New Roman"/>
          <w:b w:val="false"/>
          <w:i w:val="false"/>
          <w:color w:val="000000"/>
          <w:sz w:val="28"/>
        </w:rPr>
        <w:t xml:space="preserve">
      42. Категория "А" персонала по техническому обслуживанию воздушных судов не является квалификационной отметкой. </w:t>
      </w:r>
    </w:p>
    <w:bookmarkEnd w:id="212"/>
    <w:bookmarkStart w:name="z221" w:id="213"/>
    <w:p>
      <w:pPr>
        <w:spacing w:after="0"/>
        <w:ind w:left="0"/>
        <w:jc w:val="both"/>
      </w:pPr>
      <w:r>
        <w:rPr>
          <w:rFonts w:ascii="Times New Roman"/>
          <w:b w:val="false"/>
          <w:i w:val="false"/>
          <w:color w:val="000000"/>
          <w:sz w:val="28"/>
        </w:rPr>
        <w:t>
      43. В действующее свидетельство персонала по техническому обслуживанию легких и сверхлегких воздушных судов, внесение квалификационных и специальных отметок производится некоммерческой организацией. Данные записи заверяются подписью должностного лица и печатью (при наличии) некоммерческой организации.</w:t>
      </w:r>
    </w:p>
    <w:bookmarkEnd w:id="213"/>
    <w:bookmarkStart w:name="z222" w:id="214"/>
    <w:p>
      <w:pPr>
        <w:spacing w:after="0"/>
        <w:ind w:left="0"/>
        <w:jc w:val="left"/>
      </w:pPr>
      <w:r>
        <w:rPr>
          <w:rFonts w:ascii="Times New Roman"/>
          <w:b/>
          <w:i w:val="false"/>
          <w:color w:val="000000"/>
        </w:rPr>
        <w:t xml:space="preserve"> Глава 4. Порядок обжалования решений, действий (бездействия) уполномоченной организации и (или) его должностных лиц, государственной корпорации и (или) его работников по вопросам оказания государственных услуг</w:t>
      </w:r>
    </w:p>
    <w:bookmarkEnd w:id="214"/>
    <w:bookmarkStart w:name="z223" w:id="215"/>
    <w:p>
      <w:pPr>
        <w:spacing w:after="0"/>
        <w:ind w:left="0"/>
        <w:jc w:val="both"/>
      </w:pPr>
      <w:r>
        <w:rPr>
          <w:rFonts w:ascii="Times New Roman"/>
          <w:b w:val="false"/>
          <w:i w:val="false"/>
          <w:color w:val="000000"/>
          <w:sz w:val="28"/>
        </w:rPr>
        <w:t>
      44. Рассмотрение жалобы на административное действие (бездействие)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в соответствии с законодательством Республики Казахстан.</w:t>
      </w:r>
    </w:p>
    <w:bookmarkEnd w:id="215"/>
    <w:bookmarkStart w:name="z224" w:id="216"/>
    <w:p>
      <w:pPr>
        <w:spacing w:after="0"/>
        <w:ind w:left="0"/>
        <w:jc w:val="both"/>
      </w:pPr>
      <w:r>
        <w:rPr>
          <w:rFonts w:ascii="Times New Roman"/>
          <w:b w:val="false"/>
          <w:i w:val="false"/>
          <w:color w:val="000000"/>
          <w:sz w:val="28"/>
        </w:rPr>
        <w:t>
      45. Рассмотрение жалобы на административное действие (бездействие) работника производится государственной корпорации, направляется руководителю филиала государственной корпорации по адресам и телефонам, указанным на интернет-ресурсе государственной корпорации: www.gov4c.kz.</w:t>
      </w:r>
    </w:p>
    <w:bookmarkEnd w:id="216"/>
    <w:bookmarkStart w:name="z225" w:id="217"/>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17"/>
    <w:bookmarkStart w:name="z226" w:id="218"/>
    <w:p>
      <w:pPr>
        <w:spacing w:after="0"/>
        <w:ind w:left="0"/>
        <w:jc w:val="both"/>
      </w:pPr>
      <w:r>
        <w:rPr>
          <w:rFonts w:ascii="Times New Roman"/>
          <w:b w:val="false"/>
          <w:i w:val="false"/>
          <w:color w:val="000000"/>
          <w:sz w:val="28"/>
        </w:rPr>
        <w:t>
      46. Жалоба подается в уполномоченную организацию и (или) уполномоченный орган в сфере гражданской авиации и (или) должностному лицу, чье решение, действие (бездействие) обжалуются, а также в уполномоченный орган по оценке и контролю за качеством оказания государственных услуг в соответствии с законами Республики Казахстан.</w:t>
      </w:r>
    </w:p>
    <w:bookmarkEnd w:id="218"/>
    <w:bookmarkStart w:name="z227" w:id="219"/>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рассматривающий жалобу.</w:t>
      </w:r>
    </w:p>
    <w:bookmarkEnd w:id="219"/>
    <w:bookmarkStart w:name="z228" w:id="220"/>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20"/>
    <w:bookmarkStart w:name="z229" w:id="221"/>
    <w:p>
      <w:pPr>
        <w:spacing w:after="0"/>
        <w:ind w:left="0"/>
        <w:jc w:val="both"/>
      </w:pPr>
      <w:r>
        <w:rPr>
          <w:rFonts w:ascii="Times New Roman"/>
          <w:b w:val="false"/>
          <w:i w:val="false"/>
          <w:color w:val="000000"/>
          <w:sz w:val="28"/>
        </w:rPr>
        <w:t xml:space="preserve">
      47. Жалоба заявителя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w:t>
      </w:r>
    </w:p>
    <w:bookmarkEnd w:id="221"/>
    <w:bookmarkStart w:name="z230" w:id="222"/>
    <w:p>
      <w:pPr>
        <w:spacing w:after="0"/>
        <w:ind w:left="0"/>
        <w:jc w:val="both"/>
      </w:pPr>
      <w:r>
        <w:rPr>
          <w:rFonts w:ascii="Times New Roman"/>
          <w:b w:val="false"/>
          <w:i w:val="false"/>
          <w:color w:val="000000"/>
          <w:sz w:val="28"/>
        </w:rPr>
        <w:t>
      уполномоченной организацией, уполномоченным органом в сфере гражданской авиации – в течение 5 (пяти) рабочих дней со дня ее регистрации;</w:t>
      </w:r>
    </w:p>
    <w:bookmarkEnd w:id="222"/>
    <w:bookmarkStart w:name="z231" w:id="223"/>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223"/>
    <w:bookmarkStart w:name="z232" w:id="224"/>
    <w:p>
      <w:pPr>
        <w:spacing w:after="0"/>
        <w:ind w:left="0"/>
        <w:jc w:val="both"/>
      </w:pPr>
      <w:r>
        <w:rPr>
          <w:rFonts w:ascii="Times New Roman"/>
          <w:b w:val="false"/>
          <w:i w:val="false"/>
          <w:color w:val="000000"/>
          <w:sz w:val="28"/>
        </w:rPr>
        <w:t xml:space="preserve">
      48.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пунктом 4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продлевается не более чем на 10 (десять) рабочих дней в случаях необходимости:</w:t>
      </w:r>
    </w:p>
    <w:bookmarkEnd w:id="224"/>
    <w:bookmarkStart w:name="z233" w:id="225"/>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25"/>
    <w:bookmarkStart w:name="z234" w:id="226"/>
    <w:p>
      <w:pPr>
        <w:spacing w:after="0"/>
        <w:ind w:left="0"/>
        <w:jc w:val="both"/>
      </w:pPr>
      <w:r>
        <w:rPr>
          <w:rFonts w:ascii="Times New Roman"/>
          <w:b w:val="false"/>
          <w:i w:val="false"/>
          <w:color w:val="000000"/>
          <w:sz w:val="28"/>
        </w:rPr>
        <w:t>
      2) получения дополнительной информации.</w:t>
      </w:r>
    </w:p>
    <w:bookmarkEnd w:id="226"/>
    <w:bookmarkStart w:name="z235" w:id="227"/>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227"/>
    <w:bookmarkStart w:name="z236" w:id="228"/>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28"/>
    <w:bookmarkStart w:name="z237" w:id="229"/>
    <w:p>
      <w:pPr>
        <w:spacing w:after="0"/>
        <w:ind w:left="0"/>
        <w:jc w:val="left"/>
      </w:pPr>
      <w:r>
        <w:rPr>
          <w:rFonts w:ascii="Times New Roman"/>
          <w:b/>
          <w:i w:val="false"/>
          <w:color w:val="000000"/>
        </w:rPr>
        <w:t xml:space="preserve"> Глава 5. Порядок приостановления действия, отзыва свидетельства авиационного персонала</w:t>
      </w:r>
    </w:p>
    <w:bookmarkEnd w:id="229"/>
    <w:bookmarkStart w:name="z238" w:id="230"/>
    <w:p>
      <w:pPr>
        <w:spacing w:after="0"/>
        <w:ind w:left="0"/>
        <w:jc w:val="both"/>
      </w:pPr>
      <w:r>
        <w:rPr>
          <w:rFonts w:ascii="Times New Roman"/>
          <w:b w:val="false"/>
          <w:i w:val="false"/>
          <w:color w:val="000000"/>
          <w:sz w:val="28"/>
        </w:rPr>
        <w:t>
      49. Уполномоченная организация приостанавливает действие свидетельства авиационного персонала (решение о признании), в случаях:</w:t>
      </w:r>
    </w:p>
    <w:bookmarkEnd w:id="230"/>
    <w:bookmarkStart w:name="z239" w:id="231"/>
    <w:p>
      <w:pPr>
        <w:spacing w:after="0"/>
        <w:ind w:left="0"/>
        <w:jc w:val="both"/>
      </w:pPr>
      <w:r>
        <w:rPr>
          <w:rFonts w:ascii="Times New Roman"/>
          <w:b w:val="false"/>
          <w:i w:val="false"/>
          <w:color w:val="000000"/>
          <w:sz w:val="28"/>
        </w:rPr>
        <w:t>
      1) несоблюдения технологии выполнения работ, влияющих на летную годность воздушного судна;</w:t>
      </w:r>
    </w:p>
    <w:bookmarkEnd w:id="231"/>
    <w:bookmarkStart w:name="z240" w:id="232"/>
    <w:p>
      <w:pPr>
        <w:spacing w:after="0"/>
        <w:ind w:left="0"/>
        <w:jc w:val="both"/>
      </w:pPr>
      <w:r>
        <w:rPr>
          <w:rFonts w:ascii="Times New Roman"/>
          <w:b w:val="false"/>
          <w:i w:val="false"/>
          <w:color w:val="000000"/>
          <w:sz w:val="28"/>
        </w:rPr>
        <w:t>
      2) недостаточной профессиональной подготовки, выявленной при проверках;</w:t>
      </w:r>
    </w:p>
    <w:bookmarkEnd w:id="232"/>
    <w:bookmarkStart w:name="z241" w:id="233"/>
    <w:p>
      <w:pPr>
        <w:spacing w:after="0"/>
        <w:ind w:left="0"/>
        <w:jc w:val="both"/>
      </w:pPr>
      <w:r>
        <w:rPr>
          <w:rFonts w:ascii="Times New Roman"/>
          <w:b w:val="false"/>
          <w:i w:val="false"/>
          <w:color w:val="000000"/>
          <w:sz w:val="28"/>
        </w:rPr>
        <w:t>
      3) разового грубого нарушения установленных требований при обеспечении и выполнении полетов, обслуживании воздушного движения и технического обслуживания;</w:t>
      </w:r>
    </w:p>
    <w:bookmarkEnd w:id="233"/>
    <w:bookmarkStart w:name="z242" w:id="234"/>
    <w:p>
      <w:pPr>
        <w:spacing w:after="0"/>
        <w:ind w:left="0"/>
        <w:jc w:val="both"/>
      </w:pPr>
      <w:r>
        <w:rPr>
          <w:rFonts w:ascii="Times New Roman"/>
          <w:b w:val="false"/>
          <w:i w:val="false"/>
          <w:color w:val="000000"/>
          <w:sz w:val="28"/>
        </w:rPr>
        <w:t>
      4) выполнения деятельности, связанной с управлением воздушным судном, техническим обслуживанием воздушных судов, обслуживанием воздушного движения в состоянии алкогольного, наркотического опьянения (их аналогов).</w:t>
      </w:r>
    </w:p>
    <w:bookmarkEnd w:id="234"/>
    <w:bookmarkStart w:name="z243" w:id="235"/>
    <w:p>
      <w:pPr>
        <w:spacing w:after="0"/>
        <w:ind w:left="0"/>
        <w:jc w:val="both"/>
      </w:pPr>
      <w:r>
        <w:rPr>
          <w:rFonts w:ascii="Times New Roman"/>
          <w:b w:val="false"/>
          <w:i w:val="false"/>
          <w:color w:val="000000"/>
          <w:sz w:val="28"/>
        </w:rPr>
        <w:t>
      Приостановление действия свидетельства авиационного персонала одновременно приостанавливает действие квалификационных отметок в свидетельствах авиационного персонала.</w:t>
      </w:r>
    </w:p>
    <w:bookmarkEnd w:id="235"/>
    <w:bookmarkStart w:name="z244" w:id="236"/>
    <w:p>
      <w:pPr>
        <w:spacing w:after="0"/>
        <w:ind w:left="0"/>
        <w:jc w:val="both"/>
      </w:pPr>
      <w:r>
        <w:rPr>
          <w:rFonts w:ascii="Times New Roman"/>
          <w:b w:val="false"/>
          <w:i w:val="false"/>
          <w:color w:val="000000"/>
          <w:sz w:val="28"/>
        </w:rPr>
        <w:t>
      Срок приостановления действия свидетельства авиационного персонала, не превышает 30 (тридцати) календарных дней со дня вручения акта лицу, чье свидетельство временно приостановлено.</w:t>
      </w:r>
    </w:p>
    <w:bookmarkEnd w:id="236"/>
    <w:bookmarkStart w:name="z245" w:id="237"/>
    <w:p>
      <w:pPr>
        <w:spacing w:after="0"/>
        <w:ind w:left="0"/>
        <w:jc w:val="both"/>
      </w:pPr>
      <w:r>
        <w:rPr>
          <w:rFonts w:ascii="Times New Roman"/>
          <w:b w:val="false"/>
          <w:i w:val="false"/>
          <w:color w:val="000000"/>
          <w:sz w:val="28"/>
        </w:rPr>
        <w:t>
      50. Должностное лицо уполномоченной организации, приостановившее действие свидетельства авиационного персонала, оформляет инспекторское предписание по форме согласно приложению 11 к настоящим Правилам, в котором указывается основание приостановления действия свидетельства авиационного персонала, дата и место его составления, должность, фамилия и отчество (при его наличии) должностного лица, составившего акт о приостановлении действия свидетельства авиационного персонала, сведения о лице, у которого приостановлено действие свидетельства.</w:t>
      </w:r>
    </w:p>
    <w:bookmarkEnd w:id="237"/>
    <w:bookmarkStart w:name="z246" w:id="238"/>
    <w:p>
      <w:pPr>
        <w:spacing w:after="0"/>
        <w:ind w:left="0"/>
        <w:jc w:val="both"/>
      </w:pPr>
      <w:r>
        <w:rPr>
          <w:rFonts w:ascii="Times New Roman"/>
          <w:b w:val="false"/>
          <w:i w:val="false"/>
          <w:color w:val="000000"/>
          <w:sz w:val="28"/>
        </w:rPr>
        <w:t>
      51. Инспекторское предписание о приостановлении действия свидетельства авиационного персонала подписывается составившим его должностным лицом уполномоченной организации, обладателем свидетельства авиационного персонала или руководителем организации гражданской авиации, в чьем подчинении находится указанный авиационный персонал.</w:t>
      </w:r>
    </w:p>
    <w:bookmarkEnd w:id="238"/>
    <w:bookmarkStart w:name="z247" w:id="239"/>
    <w:p>
      <w:pPr>
        <w:spacing w:after="0"/>
        <w:ind w:left="0"/>
        <w:jc w:val="both"/>
      </w:pPr>
      <w:r>
        <w:rPr>
          <w:rFonts w:ascii="Times New Roman"/>
          <w:b w:val="false"/>
          <w:i w:val="false"/>
          <w:color w:val="000000"/>
          <w:sz w:val="28"/>
        </w:rPr>
        <w:t>
      В случае если кем-либо из указанных лиц акт не подписан, должностным лицом производится соответствующая запись.</w:t>
      </w:r>
    </w:p>
    <w:bookmarkEnd w:id="239"/>
    <w:bookmarkStart w:name="z248" w:id="240"/>
    <w:p>
      <w:pPr>
        <w:spacing w:after="0"/>
        <w:ind w:left="0"/>
        <w:jc w:val="both"/>
      </w:pPr>
      <w:r>
        <w:rPr>
          <w:rFonts w:ascii="Times New Roman"/>
          <w:b w:val="false"/>
          <w:i w:val="false"/>
          <w:color w:val="000000"/>
          <w:sz w:val="28"/>
        </w:rPr>
        <w:t>
      52. Копия акта о приостановлении действия свидетельства авиационного персонала вручается под расписку лицу, чье свидетельство авиационного персонала временно приостанавливается.</w:t>
      </w:r>
    </w:p>
    <w:bookmarkEnd w:id="240"/>
    <w:bookmarkStart w:name="z249" w:id="241"/>
    <w:p>
      <w:pPr>
        <w:spacing w:after="0"/>
        <w:ind w:left="0"/>
        <w:jc w:val="both"/>
      </w:pPr>
      <w:r>
        <w:rPr>
          <w:rFonts w:ascii="Times New Roman"/>
          <w:b w:val="false"/>
          <w:i w:val="false"/>
          <w:color w:val="000000"/>
          <w:sz w:val="28"/>
        </w:rPr>
        <w:t>
      53. Если в установленный срок владелец свидетельства авиационного персонала или руководитель организации гражданской авиации, в чьем подчинении находится владелец свидетельства авиационного персонала, не устранили нарушения, указанные в подпунктах 1), 2), 3), 4) пункта 49 настоящих Правил, свидетельство авиационного персонала отзывается.</w:t>
      </w:r>
    </w:p>
    <w:bookmarkEnd w:id="241"/>
    <w:bookmarkStart w:name="z250" w:id="242"/>
    <w:p>
      <w:pPr>
        <w:spacing w:after="0"/>
        <w:ind w:left="0"/>
        <w:jc w:val="both"/>
      </w:pPr>
      <w:r>
        <w:rPr>
          <w:rFonts w:ascii="Times New Roman"/>
          <w:b w:val="false"/>
          <w:i w:val="false"/>
          <w:color w:val="000000"/>
          <w:sz w:val="28"/>
        </w:rPr>
        <w:t>
      54. Уполномоченная организация отзывает свидетельство авиационного персонала (решение о признании), в случаях:</w:t>
      </w:r>
    </w:p>
    <w:bookmarkEnd w:id="242"/>
    <w:bookmarkStart w:name="z251" w:id="243"/>
    <w:p>
      <w:pPr>
        <w:spacing w:after="0"/>
        <w:ind w:left="0"/>
        <w:jc w:val="both"/>
      </w:pPr>
      <w:r>
        <w:rPr>
          <w:rFonts w:ascii="Times New Roman"/>
          <w:b w:val="false"/>
          <w:i w:val="false"/>
          <w:color w:val="000000"/>
          <w:sz w:val="28"/>
        </w:rPr>
        <w:t>
      1) получения свидетельства авиационного персонала (решения о признании) путем фальсификации представленных им документов;</w:t>
      </w:r>
    </w:p>
    <w:bookmarkEnd w:id="243"/>
    <w:bookmarkStart w:name="z252" w:id="244"/>
    <w:p>
      <w:pPr>
        <w:spacing w:after="0"/>
        <w:ind w:left="0"/>
        <w:jc w:val="both"/>
      </w:pPr>
      <w:r>
        <w:rPr>
          <w:rFonts w:ascii="Times New Roman"/>
          <w:b w:val="false"/>
          <w:i w:val="false"/>
          <w:color w:val="000000"/>
          <w:sz w:val="28"/>
        </w:rPr>
        <w:t>
      2) фальсификации записей и связанных с ними данных, относящихся к выполнению служебных функций;</w:t>
      </w:r>
    </w:p>
    <w:bookmarkEnd w:id="244"/>
    <w:bookmarkStart w:name="z253" w:id="245"/>
    <w:p>
      <w:pPr>
        <w:spacing w:after="0"/>
        <w:ind w:left="0"/>
        <w:jc w:val="both"/>
      </w:pPr>
      <w:r>
        <w:rPr>
          <w:rFonts w:ascii="Times New Roman"/>
          <w:b w:val="false"/>
          <w:i w:val="false"/>
          <w:color w:val="000000"/>
          <w:sz w:val="28"/>
        </w:rPr>
        <w:t>
      3) по решению суда.</w:t>
      </w:r>
    </w:p>
    <w:bookmarkEnd w:id="245"/>
    <w:bookmarkStart w:name="z254" w:id="246"/>
    <w:p>
      <w:pPr>
        <w:spacing w:after="0"/>
        <w:ind w:left="0"/>
        <w:jc w:val="both"/>
      </w:pPr>
      <w:r>
        <w:rPr>
          <w:rFonts w:ascii="Times New Roman"/>
          <w:b w:val="false"/>
          <w:i w:val="false"/>
          <w:color w:val="000000"/>
          <w:sz w:val="28"/>
        </w:rPr>
        <w:t>
      55. Уполномоченная организация уведомляет в письменной форме об отзыве свидетельства, лицо, являющееся обладателем свидетельства авиационного персонала или руководителя организации гражданской авиации, в чьем подчинении находится указанное лицо, в срок 3 (три) рабочих дня со дня принятия решения.</w:t>
      </w:r>
    </w:p>
    <w:bookmarkEnd w:id="246"/>
    <w:bookmarkStart w:name="z255" w:id="247"/>
    <w:p>
      <w:pPr>
        <w:spacing w:after="0"/>
        <w:ind w:left="0"/>
        <w:jc w:val="both"/>
      </w:pPr>
      <w:r>
        <w:rPr>
          <w:rFonts w:ascii="Times New Roman"/>
          <w:b w:val="false"/>
          <w:i w:val="false"/>
          <w:color w:val="000000"/>
          <w:sz w:val="28"/>
        </w:rPr>
        <w:t>
      Владелец свидетельства авиационного персонала или руководитель организации гражданской авиации, в чьем подчинении находится владелец свидетельства, в течение 5 (пяти) рабочих дней со дня получения уведомления уполномоченной организацией возвращает свидетельство авиационного персонала в уполномоченную организацию.</w:t>
      </w:r>
    </w:p>
    <w:bookmarkEnd w:id="247"/>
    <w:bookmarkStart w:name="z256" w:id="248"/>
    <w:p>
      <w:pPr>
        <w:spacing w:after="0"/>
        <w:ind w:left="0"/>
        <w:jc w:val="both"/>
      </w:pPr>
      <w:r>
        <w:rPr>
          <w:rFonts w:ascii="Times New Roman"/>
          <w:b w:val="false"/>
          <w:i w:val="false"/>
          <w:color w:val="000000"/>
          <w:sz w:val="28"/>
        </w:rPr>
        <w:t>
      Если в установленный срок свидетельство авиационного персонала не возвращено, возврат свидетельства осуществляется через суд в установленном законодательством порядке.</w:t>
      </w:r>
    </w:p>
    <w:bookmarkEnd w:id="248"/>
    <w:bookmarkStart w:name="z257" w:id="249"/>
    <w:p>
      <w:pPr>
        <w:spacing w:after="0"/>
        <w:ind w:left="0"/>
        <w:jc w:val="both"/>
      </w:pPr>
      <w:r>
        <w:rPr>
          <w:rFonts w:ascii="Times New Roman"/>
          <w:b w:val="false"/>
          <w:i w:val="false"/>
          <w:color w:val="000000"/>
          <w:sz w:val="28"/>
        </w:rPr>
        <w:t>
      56. В случае принятия уполномоченной организацией решения об отзыве свидетельства авиационного персонала, в Реестре, в графе "Примечание" делается запись об отзыве свидетельства авиационного персонала с указанием даты.</w:t>
      </w:r>
    </w:p>
    <w:bookmarkEnd w:id="249"/>
    <w:bookmarkStart w:name="z258" w:id="250"/>
    <w:p>
      <w:pPr>
        <w:spacing w:after="0"/>
        <w:ind w:left="0"/>
        <w:jc w:val="both"/>
      </w:pPr>
      <w:r>
        <w:rPr>
          <w:rFonts w:ascii="Times New Roman"/>
          <w:b w:val="false"/>
          <w:i w:val="false"/>
          <w:color w:val="000000"/>
          <w:sz w:val="28"/>
        </w:rPr>
        <w:t xml:space="preserve">
      57. Выдача свидетельства после его отзыва проводится в порядке предусмотренном настоящими Правилами. </w:t>
      </w:r>
    </w:p>
    <w:bookmarkEnd w:id="250"/>
    <w:bookmarkStart w:name="z259" w:id="251"/>
    <w:p>
      <w:pPr>
        <w:spacing w:after="0"/>
        <w:ind w:left="0"/>
        <w:jc w:val="both"/>
      </w:pPr>
      <w:r>
        <w:rPr>
          <w:rFonts w:ascii="Times New Roman"/>
          <w:b w:val="false"/>
          <w:i w:val="false"/>
          <w:color w:val="000000"/>
          <w:sz w:val="28"/>
        </w:rPr>
        <w:t xml:space="preserve">
      58. Замена свидетельства и (или) приложения к нему производится в случаях утери, хищения, порчи, смены фамилии, имени, отчества (при наличии) и технических причин. </w:t>
      </w:r>
    </w:p>
    <w:bookmarkEnd w:id="251"/>
    <w:bookmarkStart w:name="z260" w:id="252"/>
    <w:p>
      <w:pPr>
        <w:spacing w:after="0"/>
        <w:ind w:left="0"/>
        <w:jc w:val="both"/>
      </w:pPr>
      <w:r>
        <w:rPr>
          <w:rFonts w:ascii="Times New Roman"/>
          <w:b w:val="false"/>
          <w:i w:val="false"/>
          <w:color w:val="000000"/>
          <w:sz w:val="28"/>
        </w:rPr>
        <w:t>
      59. Свидетельство авиационного персонала считается испорченным в случае невозможности прочтения записи, отметки, печати, а также идентификации владельца по фотографии в результате изношенности или механического воздействия.</w:t>
      </w:r>
    </w:p>
    <w:bookmarkEnd w:id="252"/>
    <w:bookmarkStart w:name="z261" w:id="253"/>
    <w:p>
      <w:pPr>
        <w:spacing w:after="0"/>
        <w:ind w:left="0"/>
        <w:jc w:val="both"/>
      </w:pPr>
      <w:r>
        <w:rPr>
          <w:rFonts w:ascii="Times New Roman"/>
          <w:b w:val="false"/>
          <w:i w:val="false"/>
          <w:color w:val="000000"/>
          <w:sz w:val="28"/>
        </w:rPr>
        <w:t>
      60. Действие свидетельства авиационного персонала (решения о признании) прекращается в случаях:</w:t>
      </w:r>
    </w:p>
    <w:bookmarkEnd w:id="253"/>
    <w:bookmarkStart w:name="z262" w:id="254"/>
    <w:p>
      <w:pPr>
        <w:spacing w:after="0"/>
        <w:ind w:left="0"/>
        <w:jc w:val="both"/>
      </w:pPr>
      <w:r>
        <w:rPr>
          <w:rFonts w:ascii="Times New Roman"/>
          <w:b w:val="false"/>
          <w:i w:val="false"/>
          <w:color w:val="000000"/>
          <w:sz w:val="28"/>
        </w:rPr>
        <w:t>
      1) предусмотренных пунктом 58 настоящих Правил;</w:t>
      </w:r>
    </w:p>
    <w:bookmarkEnd w:id="254"/>
    <w:bookmarkStart w:name="z263" w:id="255"/>
    <w:p>
      <w:pPr>
        <w:spacing w:after="0"/>
        <w:ind w:left="0"/>
        <w:jc w:val="both"/>
      </w:pPr>
      <w:r>
        <w:rPr>
          <w:rFonts w:ascii="Times New Roman"/>
          <w:b w:val="false"/>
          <w:i w:val="false"/>
          <w:color w:val="000000"/>
          <w:sz w:val="28"/>
        </w:rPr>
        <w:t>
      2) утраты трудоспособности (по представлению данных с места работы);</w:t>
      </w:r>
    </w:p>
    <w:bookmarkEnd w:id="255"/>
    <w:bookmarkStart w:name="z264" w:id="256"/>
    <w:p>
      <w:pPr>
        <w:spacing w:after="0"/>
        <w:ind w:left="0"/>
        <w:jc w:val="both"/>
      </w:pPr>
      <w:r>
        <w:rPr>
          <w:rFonts w:ascii="Times New Roman"/>
          <w:b w:val="false"/>
          <w:i w:val="false"/>
          <w:color w:val="000000"/>
          <w:sz w:val="28"/>
        </w:rPr>
        <w:t>
      3) смерти;</w:t>
      </w:r>
    </w:p>
    <w:bookmarkEnd w:id="256"/>
    <w:bookmarkStart w:name="z265" w:id="257"/>
    <w:p>
      <w:pPr>
        <w:spacing w:after="0"/>
        <w:ind w:left="0"/>
        <w:jc w:val="both"/>
      </w:pPr>
      <w:r>
        <w:rPr>
          <w:rFonts w:ascii="Times New Roman"/>
          <w:b w:val="false"/>
          <w:i w:val="false"/>
          <w:color w:val="000000"/>
          <w:sz w:val="28"/>
        </w:rPr>
        <w:t>
      4) перерыва в работе более 5 (пяти) лет.</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258"/>
    <w:p>
      <w:pPr>
        <w:spacing w:after="0"/>
        <w:ind w:left="0"/>
        <w:jc w:val="left"/>
      </w:pPr>
      <w:r>
        <w:rPr>
          <w:rFonts w:ascii="Times New Roman"/>
          <w:b/>
          <w:i w:val="false"/>
          <w:color w:val="000000"/>
        </w:rPr>
        <w:t xml:space="preserve"> Свидетельство авиационного персонала книжного типа</w:t>
      </w:r>
    </w:p>
    <w:bookmarkEnd w:id="258"/>
    <w:bookmarkStart w:name="z269" w:id="259"/>
    <w:p>
      <w:pPr>
        <w:spacing w:after="0"/>
        <w:ind w:left="0"/>
        <w:jc w:val="both"/>
      </w:pPr>
      <w:r>
        <w:rPr>
          <w:rFonts w:ascii="Times New Roman"/>
          <w:b w:val="false"/>
          <w:i w:val="false"/>
          <w:color w:val="000000"/>
          <w:sz w:val="28"/>
        </w:rPr>
        <w:t xml:space="preserve">
      </w:t>
      </w:r>
    </w:p>
    <w:bookmarkEnd w:id="259"/>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1"/>
        <w:gridCol w:w="3720"/>
        <w:gridCol w:w="5980"/>
        <w:gridCol w:w="1"/>
      </w:tblGrid>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0"/>
          <w:p>
            <w:pPr>
              <w:spacing w:after="20"/>
              <w:ind w:left="20"/>
              <w:jc w:val="both"/>
            </w:pPr>
            <w:r>
              <w:rPr>
                <w:rFonts w:ascii="Times New Roman"/>
                <w:b w:val="false"/>
                <w:i w:val="false"/>
                <w:color w:val="000000"/>
                <w:sz w:val="20"/>
              </w:rPr>
              <w:t>
IX. КУӘЛIКТI ҚOЛДАНУ МЕРЗIМІ LICENCE VALIDITY _____________________________________</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………………………мөр орны……………….(қызметі/licensing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 ………………… мөр орны ………(қызметі/licensing officer) (қолы/signature)</w:t>
            </w:r>
          </w:p>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1"/>
          <w:p>
            <w:pPr>
              <w:spacing w:after="20"/>
              <w:ind w:left="20"/>
              <w:jc w:val="both"/>
            </w:pPr>
            <w:r>
              <w:rPr>
                <w:rFonts w:ascii="Times New Roman"/>
                <w:b w:val="false"/>
                <w:i w:val="false"/>
                <w:color w:val="000000"/>
                <w:sz w:val="20"/>
              </w:rPr>
              <w:t>
IX. КУӘЛIКТI ҚOЛДАНУ МЕРЗIМI LICENCE VALIDITY _________________________________________</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 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 ……………… мөр орны ………………….(қызметі/licensing officer) (қолы/signature</w:t>
            </w:r>
          </w:p>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2"/>
          <w:p>
            <w:pPr>
              <w:spacing w:after="20"/>
              <w:ind w:left="20"/>
              <w:jc w:val="both"/>
            </w:pPr>
            <w:r>
              <w:rPr>
                <w:rFonts w:ascii="Times New Roman"/>
                <w:b w:val="false"/>
                <w:i w:val="false"/>
                <w:color w:val="000000"/>
                <w:sz w:val="20"/>
              </w:rPr>
              <w:t>
XII. БIЛIКТIЛIК БЕЛГІЛЕРI RATINGS Әуе ұшағының, санаты, сыныбы,түрі,міндеттемелері Category, class, type of aircraft, duties exercised ………………20…….жыл, ………………(жiберiлiм уақыты/effective date) (қолы/signature)мөр орны _______________________________________________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_______________________________________________</w:t>
            </w:r>
          </w:p>
          <w:bookmarkEnd w:id="262"/>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3"/>
          <w:p>
            <w:pPr>
              <w:spacing w:after="20"/>
              <w:ind w:left="20"/>
              <w:jc w:val="both"/>
            </w:pPr>
            <w:r>
              <w:rPr>
                <w:rFonts w:ascii="Times New Roman"/>
                <w:b w:val="false"/>
                <w:i w:val="false"/>
                <w:color w:val="000000"/>
                <w:sz w:val="20"/>
              </w:rPr>
              <w:t>
XII. БIЛIКТIЛIК БЕЛГІЛЕРI RATINGS Әуе ұшағының, санаты, сыныбы,түрі,міндеттемелері Category, class, type of aircraft, duties exercised ………………… 20…….жыл, …(жiберiлiм уақыты/effective date) ( қолы/signature)мөр орны ____________________________________________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____________________________________________</w:t>
            </w:r>
          </w:p>
          <w:bookmarkEnd w:id="263"/>
          <w:p>
            <w:pPr>
              <w:spacing w:after="20"/>
              <w:ind w:left="20"/>
              <w:jc w:val="both"/>
            </w:pPr>
            <w:r>
              <w:rPr>
                <w:rFonts w:ascii="Times New Roman"/>
                <w:b w:val="false"/>
                <w:i w:val="false"/>
                <w:color w:val="000000"/>
                <w:sz w:val="20"/>
              </w:rPr>
              <w:t>
13</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4"/>
          <w:p>
            <w:pPr>
              <w:spacing w:after="20"/>
              <w:ind w:left="20"/>
              <w:jc w:val="both"/>
            </w:pPr>
            <w:r>
              <w:rPr>
                <w:rFonts w:ascii="Times New Roman"/>
                <w:b w:val="false"/>
                <w:i w:val="false"/>
                <w:color w:val="000000"/>
                <w:sz w:val="20"/>
              </w:rPr>
              <w:t>
XIII. ЕРЕКШЕ БЕЛГIЛЕР SPECIAL REMARKS ______________________________</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 ______________________________</w:t>
            </w:r>
          </w:p>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5"/>
          <w:p>
            <w:pPr>
              <w:spacing w:after="20"/>
              <w:ind w:left="20"/>
              <w:jc w:val="both"/>
            </w:pPr>
            <w:r>
              <w:rPr>
                <w:rFonts w:ascii="Times New Roman"/>
                <w:b w:val="false"/>
                <w:i w:val="false"/>
                <w:color w:val="000000"/>
                <w:sz w:val="20"/>
              </w:rPr>
              <w:t>
XIII. ЕРЕКШЕ БЕЛГIЛЕР SPECIAL REMARKS ________________________________</w:t>
            </w:r>
          </w:p>
          <w:bookmarkEnd w:id="265"/>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21.</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both"/>
            </w:pPr>
            <w:r>
              <w:rPr>
                <w:rFonts w:ascii="Times New Roman"/>
                <w:b w:val="false"/>
                <w:i w:val="false"/>
                <w:color w:val="000000"/>
                <w:sz w:val="20"/>
              </w:rPr>
              <w:t>
XIV. ӨЗГЕ МӘЛІМЕТТЕР OTHER DETAILS _____________________________ Жұмыс орны The place of work ………………………………………………… ………………………………………………… ………………………………………………… ………………………………………………… ………………………………………………… …………………………………………………… ………………………………………………… …………………………………………………</w:t>
            </w:r>
          </w:p>
          <w:bookmarkEnd w:id="266"/>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XIV. ӨЗГЕ МӘЛІМЕТТЕР OTHER DETAILS _________________________ Жұмыс орны The place of work ……………………………………………… ……………………………………………… ……………………………………………… ……………………………………………</w:t>
            </w:r>
          </w:p>
          <w:bookmarkEnd w:id="267"/>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 ……………………………………………… ………………………………………………</w:t>
            </w:r>
          </w:p>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3" w:id="268"/>
    <w:p>
      <w:pPr>
        <w:spacing w:after="0"/>
        <w:ind w:left="0"/>
        <w:jc w:val="left"/>
      </w:pPr>
      <w:r>
        <w:rPr>
          <w:rFonts w:ascii="Times New Roman"/>
          <w:b/>
          <w:i w:val="false"/>
          <w:color w:val="000000"/>
        </w:rPr>
        <w:t xml:space="preserve"> Свидетельство авиационного персонала в виде пластиковой карточки</w:t>
      </w:r>
    </w:p>
    <w:bookmarkEnd w:id="268"/>
    <w:bookmarkStart w:name="z304" w:id="269"/>
    <w:p>
      <w:pPr>
        <w:spacing w:after="0"/>
        <w:ind w:left="0"/>
        <w:jc w:val="both"/>
      </w:pPr>
      <w:r>
        <w:rPr>
          <w:rFonts w:ascii="Times New Roman"/>
          <w:b w:val="false"/>
          <w:i w:val="false"/>
          <w:color w:val="000000"/>
          <w:sz w:val="28"/>
        </w:rPr>
        <w:t xml:space="preserve">
      </w:t>
      </w:r>
    </w:p>
    <w:bookmarkEnd w:id="269"/>
    <w:p>
      <w:pPr>
        <w:spacing w:after="0"/>
        <w:ind w:left="0"/>
        <w:jc w:val="both"/>
      </w:pPr>
      <w:r>
        <w:drawing>
          <wp:inline distT="0" distB="0" distL="0" distR="0">
            <wp:extent cx="59563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563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06" w:id="270"/>
    <w:p>
      <w:pPr>
        <w:spacing w:after="0"/>
        <w:ind w:left="0"/>
        <w:jc w:val="left"/>
      </w:pPr>
      <w:r>
        <w:rPr>
          <w:rFonts w:ascii="Times New Roman"/>
          <w:b/>
          <w:i w:val="false"/>
          <w:color w:val="000000"/>
        </w:rPr>
        <w:t xml:space="preserve"> Таблица серийных буквенных кодов и цветов свидетельств авиационного персонала</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2"/>
        <w:gridCol w:w="4572"/>
        <w:gridCol w:w="2316"/>
      </w:tblGrid>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(серия)</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Пилоты</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1"/>
          <w:p>
            <w:pPr>
              <w:spacing w:after="20"/>
              <w:ind w:left="20"/>
              <w:jc w:val="both"/>
            </w:pPr>
            <w:r>
              <w:rPr>
                <w:rFonts w:ascii="Times New Roman"/>
                <w:b w:val="false"/>
                <w:i w:val="false"/>
                <w:color w:val="000000"/>
                <w:sz w:val="20"/>
              </w:rPr>
              <w:t xml:space="preserve">
ULP </w:t>
            </w:r>
          </w:p>
          <w:bookmarkEnd w:id="271"/>
          <w:p>
            <w:pPr>
              <w:spacing w:after="20"/>
              <w:ind w:left="20"/>
              <w:jc w:val="both"/>
            </w:pPr>
            <w:r>
              <w:rPr>
                <w:rFonts w:ascii="Times New Roman"/>
                <w:b w:val="false"/>
                <w:i w:val="false"/>
                <w:color w:val="000000"/>
                <w:sz w:val="20"/>
              </w:rPr>
              <w:t>
(MHG), (AG)</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сверхлегкого воздушного судна (дирижабль, мотодельтаплан, автожир, воздушное судно с системой увеличения подъемной силы)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бежевый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LAPL(A)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легкого воздушного судна (самолет, ветролет)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темно-синий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РРL(А)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пилот (самолет)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РРL (Н)</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пилот (вертолет, воздушного судна с системой увеличения подъемной силы)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две полоски темно-серого на белом фоне</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СРL(А)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коммерческой авиации (самолет)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СРL(Н)</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коммерческой авиации (вертолет)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 две полоски темно-серого на белом фоне</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многочленного экипажа (самолет)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бордовый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АТРL (А)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пилот (самолет)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АТРL(Н)</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пилот (вертолет)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две полоски темно-серого цвета на белом фоне</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FBPL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свободного аэростата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планера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летного экипажа</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 (бортмеханик)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Бортрадист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персонал, кроме членов летного экипажа</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пилот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технического обслуживанию воздушных судов</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AML LA</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технического обслуживанию воздушных судов легкой и сверхлегкой авиации</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каштановый две полоски темно-серого на белом фоне</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ОВД</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ASOL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авиационной станции (расположенной на морской установке)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r>
      <w:tr>
        <w:trPr>
          <w:trHeight w:val="30" w:hRule="atLeast"/>
        </w:trPr>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FDL</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по обеспечению полетов или полетный диспетчер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бирюзовый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09" w:id="27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свидетельств авиационному персоналу"</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33"/>
        <w:gridCol w:w="109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3"/>
          <w:p>
            <w:pPr>
              <w:spacing w:after="20"/>
              <w:ind w:left="20"/>
              <w:jc w:val="both"/>
            </w:pPr>
            <w:r>
              <w:rPr>
                <w:rFonts w:ascii="Times New Roman"/>
                <w:b w:val="false"/>
                <w:i w:val="false"/>
                <w:color w:val="000000"/>
                <w:sz w:val="20"/>
              </w:rPr>
              <w:t>
1) государственная корпорация;</w:t>
            </w:r>
          </w:p>
          <w:bookmarkEnd w:id="273"/>
          <w:p>
            <w:pPr>
              <w:spacing w:after="20"/>
              <w:ind w:left="20"/>
              <w:jc w:val="both"/>
            </w:pPr>
            <w:r>
              <w:rPr>
                <w:rFonts w:ascii="Times New Roman"/>
                <w:b w:val="false"/>
                <w:i w:val="false"/>
                <w:color w:val="000000"/>
                <w:sz w:val="20"/>
              </w:rPr>
              <w:t>
2) портал электронного правительства.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4"/>
          <w:p>
            <w:pPr>
              <w:spacing w:after="20"/>
              <w:ind w:left="20"/>
              <w:jc w:val="both"/>
            </w:pPr>
            <w:r>
              <w:rPr>
                <w:rFonts w:ascii="Times New Roman"/>
                <w:b w:val="false"/>
                <w:i w:val="false"/>
                <w:color w:val="000000"/>
                <w:sz w:val="20"/>
              </w:rPr>
              <w:t>
1) со дня сдачи пакета документов в государственную корпорацию – 15 (пятнадцать) рабочих дней;</w:t>
            </w:r>
          </w:p>
          <w:bookmarkEnd w:id="274"/>
          <w:p>
            <w:pPr>
              <w:spacing w:after="20"/>
              <w:ind w:left="20"/>
              <w:jc w:val="both"/>
            </w:pPr>
            <w:r>
              <w:rPr>
                <w:rFonts w:ascii="Times New Roman"/>
                <w:b w:val="false"/>
                <w:i w:val="false"/>
                <w:color w:val="000000"/>
                <w:sz w:val="20"/>
              </w:rPr>
              <w:t>
2) при обращении на портал – 12 (пятнадцать) рабочих дней.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5"/>
          <w:p>
            <w:pPr>
              <w:spacing w:after="20"/>
              <w:ind w:left="20"/>
              <w:jc w:val="both"/>
            </w:pPr>
            <w:r>
              <w:rPr>
                <w:rFonts w:ascii="Times New Roman"/>
                <w:b w:val="false"/>
                <w:i w:val="false"/>
                <w:color w:val="000000"/>
                <w:sz w:val="20"/>
              </w:rPr>
              <w:t>
выдача свидетельства авиационному персоналу;</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продление срока действия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свидетельства и (или) приложения к нему в случаях утери, хищения или порчи;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или продление срока действия квалификационных и специальных отметок;</w:t>
            </w:r>
          </w:p>
          <w:p>
            <w:pPr>
              <w:spacing w:after="20"/>
              <w:ind w:left="20"/>
              <w:jc w:val="both"/>
            </w:pPr>
            <w:r>
              <w:rPr>
                <w:rFonts w:ascii="Times New Roman"/>
                <w:b w:val="false"/>
                <w:i w:val="false"/>
                <w:color w:val="000000"/>
                <w:sz w:val="20"/>
              </w:rPr>
              <w:t>
уведомление об отказе в оказании государственной услуги в случаях и по основаниям, предусмотренным пунктом 9 настоящего Стандарта.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6"/>
          <w:p>
            <w:pPr>
              <w:spacing w:after="20"/>
              <w:ind w:left="20"/>
              <w:jc w:val="both"/>
            </w:pPr>
            <w:r>
              <w:rPr>
                <w:rFonts w:ascii="Times New Roman"/>
                <w:b w:val="false"/>
                <w:i w:val="false"/>
                <w:color w:val="000000"/>
                <w:sz w:val="20"/>
              </w:rPr>
              <w:t>
1) уполномоченной организации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законодательству Республики Казахстан с перерывом на обед с 13.00 часов до 14.30 часов.</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необходимых документов для оказания государственной услуги</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7"/>
          <w:p>
            <w:pPr>
              <w:spacing w:after="20"/>
              <w:ind w:left="20"/>
              <w:jc w:val="both"/>
            </w:pPr>
            <w:r>
              <w:rPr>
                <w:rFonts w:ascii="Times New Roman"/>
                <w:b w:val="false"/>
                <w:i w:val="false"/>
                <w:color w:val="000000"/>
                <w:sz w:val="20"/>
              </w:rPr>
              <w:t>
Оказания государственной услуги через государственную корпорацию:</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для получения свидетельства членов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частного пилота, пилота коммерческой авиации, пилота многочленного экипажа и линейного пилота, составляется по форме заявления для выдачи свидетельства пилота или внесения квалификационной отметки согласно приложению 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пилотов легких и пилотов сверхлегких воздушных судов, а также пилотов аэростатов и планеров, составляется в произвольной форме с указанием индивидуального идентификационного номера (далее –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штурмана составляется по форме заявления для выдачи свидетельства штурмана или внесения квалификационной отметки согласно приложению 2 к настоящему приложению;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бортинженера (бортмеханика) составляется по форме заявления для выдачи свидетельства бортинженера (бортмеханика) или внесения квалификационной отметки согласно приложению 3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бортрадиста составляется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об окончании авиационного учебного центра или авиационного учебного заведения;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(формы) о результатах последней проверки на комплексном тренажере (LPС), акт проверки уровня квалификации для пилотов самолета по форме, согласно приложению 4 к настоящему стандарту или акт летной проверки для пилотов вертолета по форме, согласно приложению 5 к настоящему стандарту, или копию акта летной проверки по форме, согласно приложению 6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на членов летного экипажа, по форме, согласно приложению 7 к настоящему стандарту заверенное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удостоверяющую личность (для иностранных граждан копию документа, нотариально засвидетельствованную в соответствии со статьей 80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заключения;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летной книжки;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заполненный лист соответствия, зачет воинского учета по форме, согласно приложению 8 к настоящему стандарту (для прибывших из государственной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членов летного экипажа (в случае порчи или замены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получения свидетельства внешнего пилота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индивидуальный идентификационный номер, а также согласие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об окончании АУЦ или авиационного учебного заведения;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по форме, согласно приложению 9 к настоящему стандарту, заверенные подписью и печатью (при наличии)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заключения;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 (если не пройдено в процессе обучения в АУЦ или авиационном учебном заведении);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(в случае порчи или замены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свидетельства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индивидуальный идентификационный номер, а также согласие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по форме согласно приложению 9 к настоящему стандарту, заверенные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об окончании АУЦ или авиационного учебного заведения и копию протокола проведения квалификационного экзамена по форме, согласно приложению 10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заключения (для диспетчера ОВД);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 (если не пройдено в процессе обучения в АУЦ или авиационном учебном заведении);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(в случае порчи или замены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(при обеспечении международных полетов);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получения свидетельства персонала по техническому обслуживанию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свидетельства персонала по техническому обслуживанию воздушных судов по форме, согласно приложению 11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сертификата(-ов) первоначальной подготовки в АУЦ или диплома по специальности, срок завершения которых не превышает 10 лет от даты выдачи сертификата или диплома, а для персонала по техническому обслуживанию воздушных судов государственной авиации, претендующих на свидетельства персонала по техническому обслуживанию воздушных судов в гражданской авиации после окончания службы в государственной авиации – 20 лет от даты окончания учебного заведения государственной авиации при условии непрерывного стажа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индивидуального журнала персонала по техническому обслуживанию воздушных судов по форме, согласно приложению 12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личные данные персонала по техническому обслуживанию воздушных судов по форме, согласно приложению 13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типовых программ профессиональной подготовки авиационного персонала, участвующего в обеспечении безопасности полетов, утвержденных приказом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 (далее – Типовые программы);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 прохождении обучения по программе "Казахстанское и международное авиационное законодательство" (соответствующего программе модуля 10RK Типовых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персонала по техническому обслуживанию воздушных судов и приложение к нему (пункт XV) в случае порчи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удостоверяющую личность (для иностранных граждан, нотариально засвидетельствованную в соответствии со статьей 80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выдачи или продления срока действия свидетельства персонала по техническому обслуживанию легких и сверхлегких воздушных судов заявителю необходимо приложить представление и решение постоянно действующей квалификационной комиссии некоммерческих организаций, объединяющих эксплуатантов воздушных судов (далее – некоммерческая организация), при выдаче или продлении срока действия свидетельства персонала по техническому обслуживанию легких и сверхлегких воздушных судов, уполномоченная организация не вносит в данное Свидетельство квалификационные и специальные отметки в пункты XII (Ratings) и XIII (Special Remarks);</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продления срока действия свидетельства персонала по техническому обслуживанию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свидетельства персонала по техническому обслуживанию воздушных судов по форме, согласно приложению 11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и приложение к нему (пункт XV);</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получения свидетельства сотрудника по обеспечению полетов или полетного диспетчера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индивидуальный идентификационный номер, а также согласие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об окончании АУЦ или авиационного учебного заведения;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согласно приложению 9 к настоящему стандарту с объективными данными, заверенные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 (если не пройдено в процессе обучения в АУЦ или авиационном учебном заведении)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(в случае замены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для продления срока действия свидетельства сотрудника по обеспечению полетов или полетного диспетчера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 (если не пройдено в процессе обучения в АУЦ или авиационном учебном заведении);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внесения или продления срока действия квалификационных и специальных отметок в свидетельстве членов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частного пилота, пилота коммерческой авиации, пилота многочленного экипажа и линейного пилота, составляется по форме заявления для выдачи свидетельства пилота или внесения квалификационной отметки согласно приложению 1 к настоящим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пилотов легких и пилотов сверхлегких воздушных судов, а также пилотов аэростатов и планеров, заявление составляется в произвольной форме с указанием индивидуальный идентификационный номер,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штурмана составляется по форме заявления для выдачи свидетельства штурмана или внесения квалификационной отметки согласно приложению 2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бортинженера (бортмеханика) составляется по форме заявления для выдачи свидетельства бортинженера (бортмеханика) или внесения квалификационной отметки согласно приложению 3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переподготовки или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(формы) о результатах последней проверки на комплексном тренажере (LPС), акт проверки уровня квалификации для пилотов самолета по форме, согласно приложению 4 к настоящему стандарту или акт летной проверки для пилотов вертолета по форме, согласно приложению 5 к настоящему стандарту или копию акта летной проверки по форме, согласно приложению 6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подготовки в качестве инструктора и результатов летной проверки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свидетельства и (или) приложения к нему;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заключения;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внесения или продления срока действия специальной отметки о знании языка, используемого в радиотелефонной связи в свидетельстве членов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индивидуальный 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свидетельства и (или) приложения к нему;</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внесения или продления срока действия квалификационных и специальных отметок в свидетельстве внешнего пилота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заключения;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переподготовки или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внесения или продления срока действия квалификационных и специальных отметок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протокола проведения квалификационного экзамена по форме, согласно приложению 10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подготовки в качестве инструктора (при внесении или продлении срока действия специальной отметки инструктора);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заключения (для диспетчера ОВД);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 прохождении последних по времени специальной отметки инструктора, английского языка);</w:t>
            </w:r>
          </w:p>
          <w:p>
            <w:pPr>
              <w:spacing w:after="20"/>
              <w:ind w:left="20"/>
              <w:jc w:val="both"/>
            </w:pPr>
            <w:r>
              <w:rPr>
                <w:rFonts w:ascii="Times New Roman"/>
                <w:b w:val="false"/>
                <w:i w:val="false"/>
                <w:color w:val="000000"/>
                <w:sz w:val="20"/>
              </w:rPr>
              <w:t>
</w:t>
            </w:r>
            <w:r>
              <w:rPr>
                <w:rFonts w:ascii="Times New Roman"/>
                <w:b w:val="false"/>
                <w:i w:val="false"/>
                <w:color w:val="000000"/>
                <w:sz w:val="20"/>
              </w:rPr>
              <w:t>курсов поддержания профессионального уровня по специальности (исключая внесение или продление срока действия копию сертификата, подтверждающего прохождение тестирования на знание английского языка, используемого в радиотелефонной связи (при необходимости для внесения или продления срока действия специальной отметки английского языка);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для внесения в свидетельство квалификационной отметки в графу "Ratings" по категориям "В1" или "В2"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свидетельства персонала по техническому обслуживанию воздушных судов по форме, согласно приложению 11 к настоящему стандарту с указанием типов воздушных судов, двигателя и категории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 прохождении практического и теоретического элементов курса обучения на тип воздушного судна, а при необходимости, записей по практической стажировке. Допускается предоставление сертификата по результатам прохождения практической стажировки, если сертификат одобрен уполномоченной организацией применительно к той организации ТО и РАТ, которая ее проводит;</w:t>
            </w:r>
          </w:p>
          <w:p>
            <w:pPr>
              <w:spacing w:after="20"/>
              <w:ind w:left="20"/>
              <w:jc w:val="both"/>
            </w:pPr>
            <w:r>
              <w:rPr>
                <w:rFonts w:ascii="Times New Roman"/>
                <w:b w:val="false"/>
                <w:i w:val="false"/>
                <w:color w:val="000000"/>
                <w:sz w:val="20"/>
              </w:rPr>
              <w:t>
</w:t>
            </w:r>
            <w:r>
              <w:rPr>
                <w:rFonts w:ascii="Times New Roman"/>
                <w:b w:val="false"/>
                <w:i w:val="false"/>
                <w:color w:val="000000"/>
                <w:sz w:val="20"/>
              </w:rPr>
              <w:t>14) для внесения в свидетельство персонала по техническому обслуживанию воздушных судов квалификационной отметки в графу "Ratings" категории "С"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свидетельства персонала по техническому обслуживанию воздушных судов по форме, согласно приложению 11 к настоящему стандарту с указанием типов воздушных судов, двигателя и категории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сертификатов, подтверждающих прохождение обучения на тип воздушного судна и сдачу экзаменов после теоретической части обучения по уровню 3 (для первой записи категории "С"), а для каждой последующей записи по категории "С" – сертификаты, доказывающие обучение на затребованный тип воздушного судна по уровню 1 (общий ознакомительный курс с воздушным судном). Если претендент на категорию "С" получает данную квалификационную отметку через категории "В1" или "В2" того же типа воздушного судна и двигателя, которые уже внесены в свидетельство, предоставление отдельного сертификата о прохождении теоретического обучения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опыт работы в организации ТО и РАТ или опыт, полученный в государственной авиации или при производстве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заявитель предоставляет в некоммерческую организацию для внесения квалификационных и специальных отметок в свидетельство персонала по техническому обслуживанию легких и сверхлегких воздушных судов (AML LA)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свидетельства персонала по техническому обслуживанию воздушных судов по форме согласно приложению 11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обучения в АУЦ на тип или вид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листов индивидуального журнала персонала по техническому обслуживанию воздушных судов оформляемого по форме согласно приложению 12 к настоящему стандарту, подтверждающих опыт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проверки уровня квалификации персонала по техническому обслуживанию легких и сверхлегких воздушных судов категории "В3";</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Типовых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государственной услуги через портал:</w:t>
            </w:r>
          </w:p>
          <w:p>
            <w:pPr>
              <w:spacing w:after="20"/>
              <w:ind w:left="20"/>
              <w:jc w:val="both"/>
            </w:pPr>
            <w:r>
              <w:rPr>
                <w:rFonts w:ascii="Times New Roman"/>
                <w:b w:val="false"/>
                <w:i w:val="false"/>
                <w:color w:val="000000"/>
                <w:sz w:val="20"/>
              </w:rPr>
              <w:t>
предоставляются электронные копии документов, указанные в части первой настоящего пункта.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78"/>
          <w:p>
            <w:pPr>
              <w:spacing w:after="20"/>
              <w:ind w:left="20"/>
              <w:jc w:val="both"/>
            </w:pPr>
            <w:r>
              <w:rPr>
                <w:rFonts w:ascii="Times New Roman"/>
                <w:b w:val="false"/>
                <w:i w:val="false"/>
                <w:color w:val="000000"/>
                <w:sz w:val="20"/>
              </w:rPr>
              <w:t>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несоответствие услугополучателя и (или) представленных материалов, объектов, данных и сведений, необходимых для оказания государственной услуги, установленным квалификационным требованиям,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транспорта и коммуникаций Республики Казахстан от 13 июня 2011 года № 362 (зарегистрирован в Реестре государственной регистрации нормативных правовых актов за № 7058), квалификационным требованиям,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транспорта и коммуникаций Республики Казахстан от 28 сентября 2013 года № 763 (зарегистрирован в Реестре государственной регистрации нормативных правовых актов за № 8786), Правилам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31 октября 2018 года № 703, а также требованиям, установленным настоящими Правилами и Типовыми программами, Правилами определения уровня квалификации авиационного персонала, утвержденными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за № 15600);</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79"/>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услугополучателем в государственной корпорацию – 15 (пятнадцать)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услугополучателя в государственной корпорации – 30 (тридцать)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индустрии и инфраструктурного развития Республики Казахстан – www.miid.gov.kz,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www.сааkz.com, раздел "Государственные услуги".</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7" w:id="280"/>
    <w:p>
      <w:pPr>
        <w:spacing w:after="0"/>
        <w:ind w:left="0"/>
        <w:jc w:val="left"/>
      </w:pPr>
      <w:r>
        <w:rPr>
          <w:rFonts w:ascii="Times New Roman"/>
          <w:b/>
          <w:i w:val="false"/>
          <w:color w:val="000000"/>
        </w:rPr>
        <w:t xml:space="preserve"> Заявление для выдачи свидетельства пилота или внесения квалификационной отметки</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392"/>
        <w:gridCol w:w="799"/>
        <w:gridCol w:w="552"/>
        <w:gridCol w:w="1901"/>
        <w:gridCol w:w="1904"/>
        <w:gridCol w:w="466"/>
        <w:gridCol w:w="466"/>
        <w:gridCol w:w="470"/>
        <w:gridCol w:w="1404"/>
        <w:gridCol w:w="97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Имя ……………………. Фамилия…………………………………..Отчество (при его наличии) …………………… Дата рождения (день, месяц, год) …………………….. Национальность………………………….. Место рождения…………………………….. Страна …………… Постоянный адрес …………………………………………………. Почтовый индекс………………………… Номер телефона………………… Альтернативный номер телефона……………………….. E-mail:………………………………………………………………… Индивидуальный идентификационный номер………………………………………………… Согласен на использование сведений, составляющих охраняемую законом тайну, содержащихся в информационных системах согласно пункту 6 </w:t>
            </w:r>
            <w:r>
              <w:rPr>
                <w:rFonts w:ascii="Times New Roman"/>
                <w:b w:val="false"/>
                <w:i w:val="false"/>
                <w:color w:val="000000"/>
                <w:sz w:val="20"/>
              </w:rPr>
              <w:t>статьи 20</w:t>
            </w:r>
            <w:r>
              <w:rPr>
                <w:rFonts w:ascii="Times New Roman"/>
                <w:b w:val="false"/>
                <w:i w:val="false"/>
                <w:color w:val="000000"/>
                <w:sz w:val="20"/>
              </w:rPr>
              <w:t xml:space="preserve"> Закона Республики Казахстан "О государственных услугах" _______________________ "___"_____________20____год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 для корреспонденции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Детали свидетельства, выданного уполномоченной организацией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Тип/Класс свидетельства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свидетельства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Квалификационная отметка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Внесите дату последней проверки квалификации лицензирования навыков (LPC) или повторное подтверждение опыта (Revalidation by Experience) для каждого типа и (или) квалификационной отметки о классе, а также номер свидетельства экзаменатора.</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или Пилот многочленного экипажа (MP)</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 полета по приборам (IR) (если применимо)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действия квалификационной отметки</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экзаменатора и его фамилия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81"/>
          <w:p>
            <w:pPr>
              <w:spacing w:after="20"/>
              <w:ind w:left="20"/>
              <w:jc w:val="both"/>
            </w:pPr>
            <w:r>
              <w:rPr>
                <w:rFonts w:ascii="Times New Roman"/>
                <w:b w:val="false"/>
                <w:i w:val="false"/>
                <w:color w:val="000000"/>
                <w:sz w:val="20"/>
              </w:rPr>
              <w:t>
6. Заявление на первоначальную выдачу свидетельства (заполняется заявителем)</w:t>
            </w:r>
          </w:p>
          <w:bookmarkEnd w:id="281"/>
          <w:p>
            <w:pPr>
              <w:spacing w:after="20"/>
              <w:ind w:left="20"/>
              <w:jc w:val="both"/>
            </w:pPr>
            <w:r>
              <w:rPr>
                <w:rFonts w:ascii="Times New Roman"/>
                <w:b w:val="false"/>
                <w:i w:val="false"/>
                <w:color w:val="000000"/>
                <w:sz w:val="20"/>
              </w:rPr>
              <w:t>
Я подаю заявку на первоначальную выдачу: ☐ Свидетельства линейного пилота ATPL (самолеты) ☐ Свидетельства линейного пилота ATPL (вертолеты) ☐ Свидетельства коммерческого пилота СPL (самолеты) ☐ Свидетельства коммерческого пилота СPL (вертолеты) ☐ Свидетельства пилота MPL ☐ Свидетельства частного пилота РPL (самолеты) ☐ Свидетельства частного пилота РPL (вертолеты)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Заявление на внесение квалификационной/специальной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подаю заявку на первоначальную выдачу: квалификационной отметки о классе воздушного судна (просьба указать, включая варианты): ....................: сухопутный (land): ☐ поршневой – SEP (land) ☐ газотурбинный – SET (land) ☐ Квалификационной отметки о типе воздушного судна (включая варианты): воздушного судна, сертифицировано для полета с экипажем из двух пилотов ☐. воздушного судна с системой увеличения подъемной силы (включая варианты): ☐ вертолет: ☐ 1) Один пилот (SP) ; ☐ Пилот многочленного экипажа (MP) ; ☐ и тот и другой пилот (SP / MP) ☐ Сменный пилот на крейсерском этапе полета ☐ Летный инструктор: ☐ FI (A) самолет; ☐ FI (H) вертолет; ☐ TRI(A) инструктор по типу самолета; ☐ TRI(H) инструктор по типу вертолета; Полеты в условиях ограниченной видимости (Cat II / III) ☐ Только второй пилот ☐ 2) Общее время полета на самолетах (вертолетах) в качестве КВС (PIC)....................... часов 3) Я также прошу ревалидировать ☐ или продлить срок действия ☐ квалификационной отметки полетов по приборам (IR) для (SPA/SPH) SE ☐; ME ☐; или MPA/MPH (указать варианты):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 Подтверждение или тестирование при первоначальной выдаче свидетельства или квалификационной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82"/>
          <w:p>
            <w:pPr>
              <w:spacing w:after="20"/>
              <w:ind w:left="20"/>
              <w:jc w:val="both"/>
            </w:pPr>
            <w:r>
              <w:rPr>
                <w:rFonts w:ascii="Times New Roman"/>
                <w:b w:val="false"/>
                <w:i w:val="false"/>
                <w:color w:val="000000"/>
                <w:sz w:val="20"/>
              </w:rPr>
              <w:t>
Я завершил тест проверки навыков для выдачи вышеуказанного класса воздушного судна ☐ или квалификационной отметки о типе воздушного судна ☐; включая квалификационную отметку полетов по приборам IR ☐ Дата проверки навыков: ............................; Тип и регистрация воздушного судна: ............. .................................................. ................ Идентификационный номер комплексного тренажера...................... . ……………………………………………………………………………. Фамилия экзаменатора:..........................Номер экзаменатора:………</w:t>
            </w:r>
          </w:p>
          <w:bookmarkEnd w:id="282"/>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отчета экзаменатора не будет получена.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 Заявление на возобновление квалификационной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подаю заявку на возобновление квалификационной отметки: о типе воздушного судна ☐; квалификационной отметки о классе воздушного судна ☐ (включая варианты); самолет ☐ ; воздушное судно с системой увеличения подъемной силы ☐; вертолет , включая допуск к полетам по приборам (IR) ☐; летный инструктор: ☐ FI (A) самолет; ☐ FI (H) вертолет; ☐ TRI(A) инструктор по типу самолета; ☐ TRI(H) инструктор по типу вертолета; с одним пилотом (SP) ☐; пилот многочленного экипажа (MP) ☐; и тот и другой пилот (SP / MP) ☐; второй пилот ☐; полеты в условиях ограниченной видимости (Cat II / III) ☐; сменный пилот на крейсерском этапе полета ☐; возобновление допуска к полетам по приборам (IR) только для (SPA): квалификационная отметка полетов по приборам для (SPA) SE ☐; ME ☐; ревалидация ☐; возобновление ☐. Свидетельство о восстановлении подписано и квалификационная отметка действительна до ............... (дата) или Я прошу уполномоченную организацию о повторной выдаче свидетельства с подтвержденной квалификационной отметкой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 Подтверждение проверки квалификации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83"/>
          <w:p>
            <w:pPr>
              <w:spacing w:after="20"/>
              <w:ind w:left="20"/>
              <w:jc w:val="both"/>
            </w:pPr>
            <w:r>
              <w:rPr>
                <w:rFonts w:ascii="Times New Roman"/>
                <w:b w:val="false"/>
                <w:i w:val="false"/>
                <w:color w:val="000000"/>
                <w:sz w:val="20"/>
              </w:rPr>
              <w:t>
Я прошел квалификационную проверку для возобновления вышеуказанного класса воздушного судна ☐ или квалификационной отметки ☐, включая IR ☐ Дата проверки квалификации: ............................ … Тип и регистрация воздушного судна: ..................., Идентификационный номер (FSTD): .............................................. Фамилия имя отчество (при его наличии) экзаменатора: ............................................. Номер экзаменатора: ________________________________________________________________________ Я прошел проверку навыков для выдачи вышеуказанного класса воздушного судна ; или квалификационной отметки о типе воздушного судна ☐; включая квалификационную отметку полетов по приборам IR ☐. Дата проверки квалификации: ............................ Тип и регистрация воздушных судов: ............. .................................................. ................ Идентификационный номер комплексного тренажера (FSTD): ................................... .................................................. ........................................ Фамилия экзаменатора: ...........................................Номер экзаменатора Примечание: Заявители уведомляются о том, что свидетельство не будет выдаваться до тех пор, пока соответствующая форма акта (отчета) экзаменатора не будет получена.</w:t>
            </w:r>
          </w:p>
          <w:bookmarkEnd w:id="283"/>
          <w:p>
            <w:pPr>
              <w:spacing w:after="20"/>
              <w:ind w:left="20"/>
              <w:jc w:val="both"/>
            </w:pPr>
            <w:r>
              <w:rPr>
                <w:rFonts w:ascii="Times New Roman"/>
                <w:b w:val="false"/>
                <w:i w:val="false"/>
                <w:color w:val="000000"/>
                <w:sz w:val="20"/>
              </w:rPr>
              <w:t>
Акт летной проверки от "___"__________ _________года прилагается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Декларация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84"/>
          <w:p>
            <w:pPr>
              <w:spacing w:after="20"/>
              <w:ind w:left="20"/>
              <w:jc w:val="both"/>
            </w:pPr>
            <w:r>
              <w:rPr>
                <w:rFonts w:ascii="Times New Roman"/>
                <w:b w:val="false"/>
                <w:i w:val="false"/>
                <w:color w:val="000000"/>
                <w:sz w:val="20"/>
              </w:rPr>
              <w:t>
1) Я заявляю, что информация, предоставленная в этой форме, верна.</w:t>
            </w:r>
          </w:p>
          <w:bookmarkEnd w:id="284"/>
          <w:p>
            <w:pPr>
              <w:spacing w:after="20"/>
              <w:ind w:left="20"/>
              <w:jc w:val="both"/>
            </w:pPr>
            <w:r>
              <w:rPr>
                <w:rFonts w:ascii="Times New Roman"/>
                <w:b w:val="false"/>
                <w:i w:val="false"/>
                <w:color w:val="000000"/>
                <w:sz w:val="20"/>
              </w:rPr>
              <w:t>
2) Я полностью рассмотрел все руководящие указания и представил все необходимые документы для подачи заявки.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Разрешение уполномоченной организации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 заявке соответствуют: свидетельство ☐; квалификационная отметка ☐; разрешение ☐; или признание свидетельства ☐ могут быть выданы. Свидетельство ☐, квалификационная отметка ☐, разрешение ☐ или признание свидетельства ☐, которое выдается ____________________________________.</w:t>
            </w:r>
          </w:p>
          <w:p>
            <w:pPr>
              <w:spacing w:after="20"/>
              <w:ind w:left="20"/>
              <w:jc w:val="both"/>
            </w:pPr>
            <w:r>
              <w:rPr>
                <w:rFonts w:ascii="Times New Roman"/>
                <w:b w:val="false"/>
                <w:i w:val="false"/>
                <w:color w:val="000000"/>
                <w:sz w:val="20"/>
              </w:rPr>
              <w:t>2. В заявке отсутствует следующая документация, и она будет возвращена заявителю. Отсутствующая документация: ___ ______________________________ ____________________________________________________________ Фамилия, имя, отчество (при его наличии), должность и подпись должностного лица уполномоченной организации, проводившего проверку _____________________________________ _________________ (фамилия, имя, отчество (при его наличии) (подпись) и должность) "___"_________________год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Выдача уполномоченной организацией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85"/>
          <w:p>
            <w:pPr>
              <w:spacing w:after="20"/>
              <w:ind w:left="20"/>
              <w:jc w:val="both"/>
            </w:pPr>
            <w:r>
              <w:rPr>
                <w:rFonts w:ascii="Times New Roman"/>
                <w:b w:val="false"/>
                <w:i w:val="false"/>
                <w:color w:val="000000"/>
                <w:sz w:val="20"/>
              </w:rPr>
              <w:t>
Выдано: ☐ Свидетельство ____________Дата истечения срока действия _____ ☐ Квалификационная отметка______________ Дата истечения срока действия _____ ☐ Разрешение _______________Дата истечения срока действия _____ ☐ Признание свидетельства __________ Срок действия ___________</w:t>
            </w:r>
          </w:p>
          <w:bookmarkEnd w:id="285"/>
          <w:p>
            <w:pPr>
              <w:spacing w:after="20"/>
              <w:ind w:left="20"/>
              <w:jc w:val="both"/>
            </w:pPr>
            <w:r>
              <w:rPr>
                <w:rFonts w:ascii="Times New Roman"/>
                <w:b w:val="false"/>
                <w:i w:val="false"/>
                <w:color w:val="000000"/>
                <w:sz w:val="20"/>
              </w:rPr>
              <w:t>
Фамилия, имя, отчество (при его наличии), должность и подпись должностного лица уполномоченной организацией, по выдаче свидетельств ________________________________ _______________________ _____________ (фамилия, имя, отчество (при его наличии) и должность)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286"/>
    <w:p>
      <w:pPr>
        <w:spacing w:after="0"/>
        <w:ind w:left="0"/>
        <w:jc w:val="left"/>
      </w:pPr>
      <w:r>
        <w:rPr>
          <w:rFonts w:ascii="Times New Roman"/>
          <w:b/>
          <w:i w:val="false"/>
          <w:color w:val="000000"/>
        </w:rPr>
        <w:t xml:space="preserve"> Заявление для выдачи свидетельства штурмана или внесения квалификационной отметки</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8"/>
        <w:gridCol w:w="844"/>
        <w:gridCol w:w="844"/>
        <w:gridCol w:w="1692"/>
        <w:gridCol w:w="3425"/>
        <w:gridCol w:w="512"/>
        <w:gridCol w:w="778"/>
        <w:gridCol w:w="1551"/>
        <w:gridCol w:w="15"/>
        <w:gridCol w:w="2364"/>
        <w:gridCol w:w="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87"/>
          <w:p>
            <w:pPr>
              <w:spacing w:after="20"/>
              <w:ind w:left="20"/>
              <w:jc w:val="both"/>
            </w:pPr>
            <w:r>
              <w:rPr>
                <w:rFonts w:ascii="Times New Roman"/>
                <w:b w:val="false"/>
                <w:i w:val="false"/>
                <w:color w:val="000000"/>
                <w:sz w:val="20"/>
              </w:rPr>
              <w:t>
Должность……………… Имя………………………….Фамилия……………………………</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рождения…………………… Страна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Постоянный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индекс…………………………………………………..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телефона…………………………….Альтернативный номер телефона…………</w:t>
            </w:r>
          </w:p>
          <w:p>
            <w:pPr>
              <w:spacing w:after="20"/>
              <w:ind w:left="20"/>
              <w:jc w:val="both"/>
            </w:pPr>
            <w:r>
              <w:rPr>
                <w:rFonts w:ascii="Times New Roman"/>
                <w:b w:val="false"/>
                <w:i w:val="false"/>
                <w:color w:val="000000"/>
                <w:sz w:val="20"/>
              </w:rPr>
              <w:t>
</w:t>
            </w:r>
            <w:r>
              <w:rPr>
                <w:rFonts w:ascii="Times New Roman"/>
                <w:b w:val="false"/>
                <w:i w:val="false"/>
                <w:color w:val="000000"/>
                <w:sz w:val="20"/>
              </w:rPr>
              <w:t>E-mail:………………………………………………………………</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Согласен на использование сведений, составляющих охраняемую законом тайну, содержащихся в информационных системах согласно пункту 6 статьи 20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услугах"_____________ "____" __________ 20 __ год</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 (заполняется заявителем)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88"/>
          <w:p>
            <w:pPr>
              <w:spacing w:after="20"/>
              <w:ind w:left="20"/>
              <w:jc w:val="both"/>
            </w:pPr>
            <w:r>
              <w:rPr>
                <w:rFonts w:ascii="Times New Roman"/>
                <w:b w:val="false"/>
                <w:i w:val="false"/>
                <w:color w:val="000000"/>
                <w:sz w:val="20"/>
              </w:rPr>
              <w:t>
Настоящим я подаю заявление на включение.................................. (тип воздушного судна)</w:t>
            </w:r>
          </w:p>
          <w:bookmarkEnd w:id="288"/>
          <w:p>
            <w:pPr>
              <w:spacing w:after="20"/>
              <w:ind w:left="20"/>
              <w:jc w:val="both"/>
            </w:pPr>
            <w:r>
              <w:rPr>
                <w:rFonts w:ascii="Times New Roman"/>
                <w:b w:val="false"/>
                <w:i w:val="false"/>
                <w:color w:val="000000"/>
                <w:sz w:val="20"/>
              </w:rPr>
              <w:t>
в квалификационные отметки о типе воздушного судна, полномочий штурмана и прикладываю необходимые документы и мое свидетельство штурмана (если имеется). Я подтверждаю, что данные, приведенные в этой форме верны. Подпись заявителя ....................... ................ "____" __________ 20 __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89"/>
          <w:p>
            <w:pPr>
              <w:spacing w:after="20"/>
              <w:ind w:left="20"/>
              <w:jc w:val="both"/>
            </w:pPr>
            <w:r>
              <w:rPr>
                <w:rFonts w:ascii="Times New Roman"/>
                <w:b w:val="false"/>
                <w:i w:val="false"/>
                <w:color w:val="000000"/>
                <w:sz w:val="20"/>
              </w:rPr>
              <w:t>
Только для уполномочен</w:t>
            </w:r>
          </w:p>
          <w:bookmarkEnd w:id="289"/>
          <w:p>
            <w:pPr>
              <w:spacing w:after="20"/>
              <w:ind w:left="20"/>
              <w:jc w:val="both"/>
            </w:pPr>
            <w:r>
              <w:rPr>
                <w:rFonts w:ascii="Times New Roman"/>
                <w:b w:val="false"/>
                <w:i w:val="false"/>
                <w:color w:val="000000"/>
                <w:sz w:val="20"/>
              </w:rPr>
              <w:t>
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Проверка уровня теоретических знаний (заполняется экзаменатором)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90"/>
          <w:p>
            <w:pPr>
              <w:spacing w:after="20"/>
              <w:ind w:left="20"/>
              <w:jc w:val="both"/>
            </w:pPr>
            <w:r>
              <w:rPr>
                <w:rFonts w:ascii="Times New Roman"/>
                <w:b w:val="false"/>
                <w:i w:val="false"/>
                <w:color w:val="000000"/>
                <w:sz w:val="20"/>
              </w:rPr>
              <w:t>
Я, будучи лицом, должным образом назначенным уполномоченной организацией в письменной форме подписать проверку уровня теоретических знаний в отношении квалификационных отметок о воздушных судах, включенных в свидетельство штурмана, настоящим удостоверяют, что я удовлетворен тем, что .................................................. ...................................... завершил и прошел тест этой формы ..................................</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Для включения ............................................. .......... (тип самолета) в авиационной оценке его свидетельства, и что заявитель компетентен выполнять функции штурмана на этом воздушном судне.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 "____" __________ 20 __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экзаменатора............................</w:t>
            </w:r>
          </w:p>
          <w:p>
            <w:pPr>
              <w:spacing w:after="20"/>
              <w:ind w:left="20"/>
              <w:jc w:val="both"/>
            </w:pPr>
            <w:r>
              <w:rPr>
                <w:rFonts w:ascii="Times New Roman"/>
                <w:b w:val="false"/>
                <w:i w:val="false"/>
                <w:color w:val="000000"/>
                <w:sz w:val="20"/>
              </w:rPr>
              <w:t>
Компания .......................................... ............................................. Должность в компании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Квалификационная проверка по типу воздушного судна (заполняется экзаменатором)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в письменной форме уполномоченной организацией гражданской авиации</w:t>
            </w:r>
          </w:p>
          <w:p>
            <w:pPr>
              <w:spacing w:after="20"/>
              <w:ind w:left="20"/>
              <w:jc w:val="both"/>
            </w:pPr>
            <w:r>
              <w:rPr>
                <w:rFonts w:ascii="Times New Roman"/>
                <w:b w:val="false"/>
                <w:i w:val="false"/>
                <w:color w:val="000000"/>
                <w:sz w:val="20"/>
              </w:rPr>
              <w:t>на проведение проверки уровня практических навыков на воздушном судне, настоящим удостоверяю, что на воздушном судне</w:t>
            </w:r>
          </w:p>
          <w:p>
            <w:pPr>
              <w:spacing w:after="20"/>
              <w:ind w:left="20"/>
              <w:jc w:val="both"/>
            </w:pPr>
            <w:r>
              <w:rPr>
                <w:rFonts w:ascii="Times New Roman"/>
                <w:b w:val="false"/>
                <w:i w:val="false"/>
                <w:color w:val="000000"/>
                <w:sz w:val="20"/>
              </w:rPr>
              <w:t>или утвержденном авиационным тренажере в группе штурманов заявитель выполнил удовлетворительно и без посторонней</w:t>
            </w:r>
          </w:p>
          <w:p>
            <w:pPr>
              <w:spacing w:after="20"/>
              <w:ind w:left="20"/>
              <w:jc w:val="both"/>
            </w:pPr>
            <w:r>
              <w:rPr>
                <w:rFonts w:ascii="Times New Roman"/>
                <w:b w:val="false"/>
                <w:i w:val="false"/>
                <w:color w:val="000000"/>
                <w:sz w:val="20"/>
              </w:rPr>
              <w:t>помощи в соответствии с изложенными условиями, процедуры, проверки, действия или упражнения,</w:t>
            </w:r>
          </w:p>
          <w:p>
            <w:pPr>
              <w:spacing w:after="20"/>
              <w:ind w:left="20"/>
              <w:jc w:val="both"/>
            </w:pPr>
            <w:r>
              <w:rPr>
                <w:rFonts w:ascii="Times New Roman"/>
                <w:b w:val="false"/>
                <w:i w:val="false"/>
                <w:color w:val="000000"/>
                <w:sz w:val="20"/>
              </w:rPr>
              <w:t>против которых стоит моя подпись.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w:t>
            </w: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номер самолета</w:t>
            </w:r>
          </w:p>
          <w:p>
            <w:pPr>
              <w:spacing w:after="20"/>
              <w:ind w:left="20"/>
              <w:jc w:val="both"/>
            </w:pPr>
            <w:r>
              <w:rPr>
                <w:rFonts w:ascii="Times New Roman"/>
                <w:b w:val="false"/>
                <w:i w:val="false"/>
                <w:color w:val="000000"/>
                <w:sz w:val="20"/>
              </w:rPr>
              <w:t>или код</w:t>
            </w:r>
          </w:p>
          <w:p>
            <w:pPr>
              <w:spacing w:after="20"/>
              <w:ind w:left="20"/>
              <w:jc w:val="both"/>
            </w:pPr>
            <w:r>
              <w:rPr>
                <w:rFonts w:ascii="Times New Roman"/>
                <w:b w:val="false"/>
                <w:i w:val="false"/>
                <w:color w:val="000000"/>
                <w:sz w:val="20"/>
              </w:rPr>
              <w:t>тренажера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экзаменатора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экзаменатора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лицензии</w:t>
            </w: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 службах аэропорта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на воздушном судне: внешний осмотр воздушного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борту требуемых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подготовка навигационного оборудования к полету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контрольных перечней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Нормальные навигационные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навигационных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навигационных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Взаимодействия с членами экипажа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 экипажа (CRM)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w:t>
            </w:r>
          </w:p>
          <w:p>
            <w:pPr>
              <w:spacing w:after="20"/>
              <w:ind w:left="20"/>
              <w:jc w:val="both"/>
            </w:pPr>
            <w:r>
              <w:rPr>
                <w:rFonts w:ascii="Times New Roman"/>
                <w:b w:val="false"/>
                <w:i w:val="false"/>
                <w:color w:val="000000"/>
                <w:sz w:val="20"/>
              </w:rPr>
              <w:t>для конкретного типа воздушного судна, этот элемент добавляется в свободную графу выше.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91"/>
          <w:p>
            <w:pPr>
              <w:spacing w:after="20"/>
              <w:ind w:left="20"/>
              <w:jc w:val="both"/>
            </w:pPr>
            <w:r>
              <w:rPr>
                <w:rFonts w:ascii="Times New Roman"/>
                <w:b w:val="false"/>
                <w:i w:val="false"/>
                <w:color w:val="000000"/>
                <w:sz w:val="20"/>
              </w:rPr>
              <w:t>
6. Разрешение уполномоченной организацией (заполняется уполномоченной организацией)</w:t>
            </w:r>
          </w:p>
          <w:bookmarkEnd w:id="291"/>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710"/>
              <w:gridCol w:w="2714"/>
              <w:gridCol w:w="2715"/>
              <w:gridCol w:w="892"/>
              <w:gridCol w:w="27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для заявки в порядке, свидетельство</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92"/>
                <w:p>
                  <w:pPr>
                    <w:spacing w:after="20"/>
                    <w:ind w:left="20"/>
                    <w:jc w:val="both"/>
                  </w:pPr>
                </w:p>
                <w:bookmarkEnd w:id="29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w:t>
                  </w:r>
                </w:p>
                <w:p>
                  <w:pPr>
                    <w:spacing w:after="20"/>
                    <w:ind w:left="20"/>
                    <w:jc w:val="both"/>
                  </w:pPr>
                  <w:r>
                    <w:rPr>
                      <w:rFonts w:ascii="Times New Roman"/>
                      <w:b w:val="false"/>
                      <w:i w:val="false"/>
                      <w:color w:val="000000"/>
                      <w:sz w:val="20"/>
                    </w:rPr>
                    <w:t>отметка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93"/>
                <w:p>
                  <w:pPr>
                    <w:spacing w:after="20"/>
                    <w:ind w:left="20"/>
                    <w:jc w:val="both"/>
                  </w:pPr>
                </w:p>
                <w:bookmarkEnd w:id="29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сертификат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94"/>
                <w:p>
                  <w:pPr>
                    <w:spacing w:after="20"/>
                    <w:ind w:left="20"/>
                    <w:jc w:val="both"/>
                  </w:pPr>
                </w:p>
                <w:bookmarkEnd w:id="29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95"/>
                <w:p>
                  <w:pPr>
                    <w:spacing w:after="20"/>
                    <w:ind w:left="20"/>
                    <w:jc w:val="both"/>
                  </w:pPr>
                </w:p>
                <w:bookmarkEnd w:id="29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96"/>
                <w:p>
                  <w:pPr>
                    <w:spacing w:after="20"/>
                    <w:ind w:left="20"/>
                    <w:jc w:val="both"/>
                  </w:pPr>
                </w:p>
                <w:bookmarkEnd w:id="29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которое выдается ____________________</w:t>
                  </w:r>
                </w:p>
              </w:tc>
            </w:tr>
          </w:tbl>
          <w:p/>
          <w:p>
            <w:pPr>
              <w:spacing w:after="0"/>
              <w:ind w:left="0"/>
              <w:jc w:val="both"/>
            </w:pPr>
            <w:r>
              <w:rPr>
                <w:rFonts w:ascii="Times New Roman"/>
                <w:b w:val="false"/>
                <w:i w:val="false"/>
                <w:color w:val="000000"/>
                <w:sz w:val="20"/>
              </w:rPr>
              <w:t>2. В заявке отсутствует следующая документация, и она</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будет возвращена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Отсутствующая документация: 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должность и подпись должностного лица</w:t>
            </w:r>
          </w:p>
          <w:p>
            <w:pPr>
              <w:spacing w:after="20"/>
              <w:ind w:left="20"/>
              <w:jc w:val="both"/>
            </w:pPr>
            <w:r>
              <w:rPr>
                <w:rFonts w:ascii="Times New Roman"/>
                <w:b w:val="false"/>
                <w:i w:val="false"/>
                <w:color w:val="000000"/>
                <w:sz w:val="20"/>
              </w:rPr>
              <w:t>уполномоченной организации, проводившего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проверку_____________________________________________ 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и должность) (подпись)</w:t>
            </w:r>
          </w:p>
          <w:p>
            <w:pPr>
              <w:spacing w:after="20"/>
              <w:ind w:left="20"/>
              <w:jc w:val="both"/>
            </w:pPr>
            <w:r>
              <w:rPr>
                <w:rFonts w:ascii="Times New Roman"/>
                <w:b w:val="false"/>
                <w:i w:val="false"/>
                <w:color w:val="000000"/>
                <w:sz w:val="20"/>
              </w:rPr>
              <w:t>
"____" __________ 20 __ год</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97"/>
          <w:p>
            <w:pPr>
              <w:spacing w:after="20"/>
              <w:ind w:left="20"/>
              <w:jc w:val="both"/>
            </w:pPr>
            <w:r>
              <w:rPr>
                <w:rFonts w:ascii="Times New Roman"/>
                <w:b w:val="false"/>
                <w:i w:val="false"/>
                <w:color w:val="000000"/>
                <w:sz w:val="20"/>
              </w:rPr>
              <w:t>
7. Выдача уполномоченной организацией</w:t>
            </w:r>
          </w:p>
          <w:bookmarkEnd w:id="297"/>
          <w:p>
            <w:pPr>
              <w:spacing w:after="20"/>
              <w:ind w:left="20"/>
              <w:jc w:val="both"/>
            </w:pPr>
            <w:r>
              <w:rPr>
                <w:rFonts w:ascii="Times New Roman"/>
                <w:b w:val="false"/>
                <w:i w:val="false"/>
                <w:color w:val="000000"/>
                <w:sz w:val="20"/>
              </w:rPr>
              <w:t>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98"/>
          <w:p>
            <w:pPr>
              <w:spacing w:after="20"/>
              <w:ind w:left="20"/>
              <w:jc w:val="both"/>
            </w:pPr>
            <w:r>
              <w:rPr>
                <w:rFonts w:ascii="Times New Roman"/>
                <w:b w:val="false"/>
                <w:i w:val="false"/>
                <w:color w:val="000000"/>
                <w:sz w:val="20"/>
              </w:rPr>
              <w:t>
Выдано:</w:t>
            </w:r>
          </w:p>
          <w:bookmarkEnd w:id="298"/>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0840"/>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99"/>
                <w:p>
                  <w:pPr>
                    <w:spacing w:after="20"/>
                    <w:ind w:left="20"/>
                    <w:jc w:val="both"/>
                  </w:pPr>
                </w:p>
                <w:bookmarkEnd w:id="29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Свидетельство______ Дата истечения срока действия _________</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00"/>
                <w:p>
                  <w:pPr>
                    <w:spacing w:after="20"/>
                    <w:ind w:left="20"/>
                    <w:jc w:val="both"/>
                  </w:pPr>
                </w:p>
                <w:bookmarkEnd w:id="30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01"/>
                <w:p>
                  <w:pPr>
                    <w:spacing w:after="20"/>
                    <w:ind w:left="20"/>
                    <w:jc w:val="both"/>
                  </w:pPr>
                  <w:r>
                    <w:rPr>
                      <w:rFonts w:ascii="Times New Roman"/>
                      <w:b w:val="false"/>
                      <w:i w:val="false"/>
                      <w:color w:val="000000"/>
                      <w:sz w:val="20"/>
                    </w:rPr>
                    <w:t>
Квалификационная отметка_______________</w:t>
                  </w:r>
                </w:p>
                <w:bookmarkEnd w:id="301"/>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02"/>
                <w:p>
                  <w:pPr>
                    <w:spacing w:after="20"/>
                    <w:ind w:left="20"/>
                    <w:jc w:val="both"/>
                  </w:pPr>
                </w:p>
                <w:bookmarkEnd w:id="30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03"/>
                <w:p>
                  <w:pPr>
                    <w:spacing w:after="20"/>
                    <w:ind w:left="20"/>
                    <w:jc w:val="both"/>
                  </w:pPr>
                  <w:r>
                    <w:rPr>
                      <w:rFonts w:ascii="Times New Roman"/>
                      <w:b w:val="false"/>
                      <w:i w:val="false"/>
                      <w:color w:val="000000"/>
                      <w:sz w:val="20"/>
                    </w:rPr>
                    <w:t>
Разрешение ____________________________</w:t>
                  </w:r>
                </w:p>
                <w:bookmarkEnd w:id="303"/>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04"/>
                <w:p>
                  <w:pPr>
                    <w:spacing w:after="20"/>
                    <w:ind w:left="20"/>
                    <w:jc w:val="both"/>
                  </w:pPr>
                </w:p>
                <w:bookmarkEnd w:id="30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05"/>
                <w:p>
                  <w:pPr>
                    <w:spacing w:after="20"/>
                    <w:ind w:left="20"/>
                    <w:jc w:val="both"/>
                  </w:pPr>
                  <w:r>
                    <w:rPr>
                      <w:rFonts w:ascii="Times New Roman"/>
                      <w:b w:val="false"/>
                      <w:i w:val="false"/>
                      <w:color w:val="000000"/>
                      <w:sz w:val="20"/>
                    </w:rPr>
                    <w:t>
Признание свидетельства __________________</w:t>
                  </w:r>
                </w:p>
                <w:bookmarkEnd w:id="305"/>
                <w:p>
                  <w:pPr>
                    <w:spacing w:after="20"/>
                    <w:ind w:left="20"/>
                    <w:jc w:val="both"/>
                  </w:pPr>
                  <w:r>
                    <w:rPr>
                      <w:rFonts w:ascii="Times New Roman"/>
                      <w:b w:val="false"/>
                      <w:i w:val="false"/>
                      <w:color w:val="000000"/>
                      <w:sz w:val="20"/>
                    </w:rPr>
                    <w:t>
Срок действия ___________________________</w:t>
                  </w:r>
                </w:p>
              </w:tc>
            </w:tr>
          </w:tbl>
          <w:p/>
          <w:p>
            <w:pPr>
              <w:spacing w:after="0"/>
              <w:ind w:left="0"/>
              <w:jc w:val="both"/>
            </w:pPr>
            <w:r>
              <w:rPr>
                <w:rFonts w:ascii="Times New Roman"/>
                <w:b w:val="false"/>
                <w:i w:val="false"/>
                <w:color w:val="000000"/>
                <w:sz w:val="20"/>
              </w:rPr>
              <w:t>Фамилия, имя, отчество (при наличии), должность и подпись должностного лица</w:t>
            </w:r>
          </w:p>
          <w:p>
            <w:pPr>
              <w:spacing w:after="20"/>
              <w:ind w:left="20"/>
              <w:jc w:val="both"/>
            </w:pPr>
          </w:p>
          <w:p>
            <w:pPr>
              <w:spacing w:after="20"/>
              <w:ind w:left="20"/>
              <w:jc w:val="both"/>
            </w:pPr>
            <w:r>
              <w:rPr>
                <w:rFonts w:ascii="Times New Roman"/>
                <w:b w:val="false"/>
                <w:i w:val="false"/>
                <w:color w:val="000000"/>
                <w:sz w:val="20"/>
              </w:rPr>
              <w:t>уполномоченной организации, по выдаче свидетельств</w:t>
            </w:r>
          </w:p>
          <w:p>
            <w:pPr>
              <w:spacing w:after="20"/>
              <w:ind w:left="20"/>
              <w:jc w:val="both"/>
            </w:pPr>
            <w:r>
              <w:rPr>
                <w:rFonts w:ascii="Times New Roman"/>
                <w:b w:val="false"/>
                <w:i w:val="false"/>
                <w:color w:val="000000"/>
                <w:sz w:val="20"/>
              </w:rPr>
              <w:t>
_______________________________________________ ______________</w:t>
            </w: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6" w:id="306"/>
    <w:p>
      <w:pPr>
        <w:spacing w:after="0"/>
        <w:ind w:left="0"/>
        <w:jc w:val="left"/>
      </w:pPr>
      <w:r>
        <w:rPr>
          <w:rFonts w:ascii="Times New Roman"/>
          <w:b/>
          <w:i w:val="false"/>
          <w:color w:val="000000"/>
        </w:rPr>
        <w:t xml:space="preserve"> Заявление для выдачи свидетельства бортинженера (бортмеханика) или внесения квалификационной отметки</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9"/>
        <w:gridCol w:w="44"/>
        <w:gridCol w:w="766"/>
        <w:gridCol w:w="973"/>
        <w:gridCol w:w="973"/>
        <w:gridCol w:w="3322"/>
        <w:gridCol w:w="4744"/>
        <w:gridCol w:w="2917"/>
        <w:gridCol w:w="474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07"/>
          <w:p>
            <w:pPr>
              <w:spacing w:after="20"/>
              <w:ind w:left="20"/>
              <w:jc w:val="both"/>
            </w:pPr>
            <w:r>
              <w:rPr>
                <w:rFonts w:ascii="Times New Roman"/>
                <w:b w:val="false"/>
                <w:i w:val="false"/>
                <w:color w:val="000000"/>
                <w:sz w:val="20"/>
              </w:rPr>
              <w:t>
 Должность………………….. Имя ……………………. Фамилия……………………………</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Постоянный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индекс…………………………………………………..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телефона………………………….Альтернативный номер телефона……………………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E-mail:…………………………… </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индекс……………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Согласен на использование сведений, составляющих охраняемую законом тайну, содержащихся в информационных системах согласно пункту 6 </w:t>
            </w:r>
            <w:r>
              <w:rPr>
                <w:rFonts w:ascii="Times New Roman"/>
                <w:b w:val="false"/>
                <w:i w:val="false"/>
                <w:color w:val="000000"/>
                <w:sz w:val="20"/>
              </w:rPr>
              <w:t>статьи 20</w:t>
            </w:r>
            <w:r>
              <w:rPr>
                <w:rFonts w:ascii="Times New Roman"/>
                <w:b w:val="false"/>
                <w:i w:val="false"/>
                <w:color w:val="000000"/>
                <w:sz w:val="20"/>
              </w:rPr>
              <w:t xml:space="preserve"> Закона Республики Казахстан "О государственных услугах"_____________"____" _____________ 20 __ год</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 (заполняется заявителем)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08"/>
          <w:p>
            <w:pPr>
              <w:spacing w:after="20"/>
              <w:ind w:left="20"/>
              <w:jc w:val="both"/>
            </w:pPr>
            <w:r>
              <w:rPr>
                <w:rFonts w:ascii="Times New Roman"/>
                <w:b w:val="false"/>
                <w:i w:val="false"/>
                <w:color w:val="000000"/>
                <w:sz w:val="20"/>
              </w:rPr>
              <w:t>
 Настоящим я подаю заявление на включение..................................... . (тип воздушного судна) в квалификационную отметку о типе воздушного судна, полномочий бортинженера (бортмеханика) и прикладываю необходимые документы и мое свидетельство бортинженера (бортмеханика) (если имеется).</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Я подтверждаю, что данные, приведенные в этой форме верны.</w:t>
            </w:r>
          </w:p>
          <w:p>
            <w:pPr>
              <w:spacing w:after="20"/>
              <w:ind w:left="20"/>
              <w:jc w:val="both"/>
            </w:pPr>
            <w:r>
              <w:rPr>
                <w:rFonts w:ascii="Times New Roman"/>
                <w:b w:val="false"/>
                <w:i w:val="false"/>
                <w:color w:val="000000"/>
                <w:sz w:val="20"/>
              </w:rPr>
              <w:t>
Подпись заявителя ................................................ "____" _____________ 20 __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09"/>
          <w:p>
            <w:pPr>
              <w:spacing w:after="20"/>
              <w:ind w:left="20"/>
              <w:jc w:val="both"/>
            </w:pPr>
            <w:r>
              <w:rPr>
                <w:rFonts w:ascii="Times New Roman"/>
                <w:b w:val="false"/>
                <w:i w:val="false"/>
                <w:color w:val="000000"/>
                <w:sz w:val="20"/>
              </w:rPr>
              <w:t>
Только для</w:t>
            </w:r>
          </w:p>
          <w:bookmarkEnd w:id="309"/>
          <w:p>
            <w:pPr>
              <w:spacing w:after="20"/>
              <w:ind w:left="20"/>
              <w:jc w:val="both"/>
            </w:pPr>
            <w:r>
              <w:rPr>
                <w:rFonts w:ascii="Times New Roman"/>
                <w:b w:val="false"/>
                <w:i w:val="false"/>
                <w:color w:val="000000"/>
                <w:sz w:val="20"/>
              </w:rPr>
              <w:t>
уполномоченной организации</w:t>
            </w:r>
          </w:p>
        </w:tc>
      </w:tr>
      <w:tr>
        <w:trPr>
          <w:trHeight w:val="3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Проверка уровня теоретических знаний (заполняется экзаменатором)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10"/>
          <w:p>
            <w:pPr>
              <w:spacing w:after="20"/>
              <w:ind w:left="20"/>
              <w:jc w:val="both"/>
            </w:pPr>
            <w:r>
              <w:rPr>
                <w:rFonts w:ascii="Times New Roman"/>
                <w:b w:val="false"/>
                <w:i w:val="false"/>
                <w:color w:val="000000"/>
                <w:sz w:val="20"/>
              </w:rPr>
              <w:t>
Я, будучи лицом, должным образом назначенным уполномоченной организацией в письменной форме подписать проверку уровня теоретических знаний в отношении квалификационных отметок о воздушных судах, включенных в свидетельство бортинженера (бортмеханика), настоящим удостоверяю, что я удовлетворен тем, что ……… ...................................... завершил и прошел тест ...............................</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Для включения ............................................. .......... (тип самолета) в его свидетельство, и что заявитель компетентен выполнять функции бортинженера (бортмеханика) на этом воздушном судне.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 ............... Дата..........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экзаменатора (заглавные буквы) ..........................................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Компания .......................................... ...................................................................................</w:t>
            </w:r>
          </w:p>
          <w:p>
            <w:pPr>
              <w:spacing w:after="20"/>
              <w:ind w:left="20"/>
              <w:jc w:val="both"/>
            </w:pPr>
            <w:r>
              <w:rPr>
                <w:rFonts w:ascii="Times New Roman"/>
                <w:b w:val="false"/>
                <w:i w:val="false"/>
                <w:color w:val="000000"/>
                <w:sz w:val="20"/>
              </w:rPr>
              <w:t>
Должность в компании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Опыт полетов на типе воздушного судна, на который заявитель получает квалификационную отметку о типе воздушного судна (заполняется заявителем)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11"/>
                <w:p>
                  <w:pPr>
                    <w:spacing w:after="20"/>
                    <w:ind w:left="20"/>
                    <w:jc w:val="both"/>
                  </w:pPr>
                  <w:r>
                    <w:rPr>
                      <w:rFonts w:ascii="Times New Roman"/>
                      <w:b w:val="false"/>
                      <w:i w:val="false"/>
                      <w:color w:val="000000"/>
                      <w:sz w:val="20"/>
                    </w:rPr>
                    <w:t>
Опыт работы бортинженером (бортмеханика)</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(бортмехаником) в полете:</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(Минимум 50 часов на начальном</w:t>
                  </w:r>
                </w:p>
                <w:p>
                  <w:pPr>
                    <w:spacing w:after="20"/>
                    <w:ind w:left="20"/>
                    <w:jc w:val="both"/>
                  </w:pPr>
                  <w:r>
                    <w:rPr>
                      <w:rFonts w:ascii="Times New Roman"/>
                      <w:b w:val="false"/>
                      <w:i w:val="false"/>
                      <w:color w:val="000000"/>
                      <w:sz w:val="20"/>
                    </w:rPr>
                    <w:t>
</w:t>
                  </w:r>
                  <w:r>
                    <w:rPr>
                      <w:rFonts w:ascii="Times New Roman"/>
                      <w:b w:val="false"/>
                      <w:i w:val="false"/>
                      <w:color w:val="000000"/>
                      <w:sz w:val="20"/>
                    </w:rPr>
                    <w:t>типе 25 часов в дальнейшем)………….часов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Опыт работы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Утвержденном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тренажере:</w:t>
                  </w:r>
                </w:p>
                <w:p>
                  <w:pPr>
                    <w:spacing w:after="20"/>
                    <w:ind w:left="20"/>
                    <w:jc w:val="both"/>
                  </w:pPr>
                  <w:r>
                    <w:rPr>
                      <w:rFonts w:ascii="Times New Roman"/>
                      <w:b w:val="false"/>
                      <w:i w:val="false"/>
                      <w:color w:val="000000"/>
                      <w:sz w:val="20"/>
                    </w:rPr>
                    <w:t>
(Максимум 50 часов на начальном типе 25 часов на последующих типах) ........ часов</w:t>
                  </w:r>
                </w:p>
              </w:tc>
            </w:tr>
          </w:tbl>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12"/>
                <w:p>
                  <w:pPr>
                    <w:spacing w:after="20"/>
                    <w:ind w:left="20"/>
                    <w:jc w:val="both"/>
                  </w:pPr>
                  <w:r>
                    <w:rPr>
                      <w:rFonts w:ascii="Times New Roman"/>
                      <w:b w:val="false"/>
                      <w:i w:val="false"/>
                      <w:color w:val="000000"/>
                      <w:sz w:val="20"/>
                    </w:rPr>
                    <w:t>
Минимальный</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Общий налет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На типе:</w:t>
                  </w:r>
                </w:p>
                <w:p>
                  <w:pPr>
                    <w:spacing w:after="20"/>
                    <w:ind w:left="20"/>
                    <w:jc w:val="both"/>
                  </w:pPr>
                  <w:r>
                    <w:rPr>
                      <w:rFonts w:ascii="Times New Roman"/>
                      <w:b w:val="false"/>
                      <w:i w:val="false"/>
                      <w:color w:val="000000"/>
                      <w:sz w:val="20"/>
                    </w:rPr>
                    <w:t>
</w:t>
                  </w:r>
                  <w:r>
                    <w:rPr>
                      <w:rFonts w:ascii="Times New Roman"/>
                      <w:b w:val="false"/>
                      <w:i w:val="false"/>
                      <w:color w:val="000000"/>
                      <w:sz w:val="20"/>
                    </w:rPr>
                    <w:t>100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Первоначально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50 часов</w:t>
                  </w:r>
                </w:p>
                <w:p>
                  <w:pPr>
                    <w:spacing w:after="20"/>
                    <w:ind w:left="20"/>
                    <w:jc w:val="both"/>
                  </w:pPr>
                  <w:r>
                    <w:rPr>
                      <w:rFonts w:ascii="Times New Roman"/>
                      <w:b w:val="false"/>
                      <w:i w:val="false"/>
                      <w:color w:val="000000"/>
                      <w:sz w:val="20"/>
                    </w:rPr>
                    <w:t>
Впоследствии</w:t>
                  </w:r>
                </w:p>
              </w:tc>
            </w:tr>
          </w:tbl>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Квалификационная проверка по типу воздушного судна (заполняется экзаменатором)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в письменной форме уполномоченной организацией на проверку уровня практических навыков на воздушном судне, настоящим удостоверяю, что на воздушном судне или утвержденном авиационным тренажере в группе инженеров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экзаменатора</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Предполетный осмотр и подготовка воздушного судна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судовой документации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исправности оборудования и систем воздушных судов.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 кабины экипажа и пассажирского салона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оформление документации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использования листа контрольного осмотра и контрольной карты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параметров в процессе запуска и работе двигателей на малом газе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эксплуатации топливной системы, противообледенительная система, система кондиционирования воздуха, управления, торможения и гидросистемы воздушных судов перед выруливанием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Взаимодействия с членами экипажа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неисправностей</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 экипажа (CRM)</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13"/>
          <w:p>
            <w:pPr>
              <w:spacing w:after="20"/>
              <w:ind w:left="20"/>
              <w:jc w:val="both"/>
            </w:pPr>
            <w:r>
              <w:rPr>
                <w:rFonts w:ascii="Times New Roman"/>
                <w:b w:val="false"/>
                <w:i w:val="false"/>
                <w:color w:val="000000"/>
                <w:sz w:val="20"/>
              </w:rPr>
              <w:t>
7. Разрешение уполномоченной организацией (заполняется уполномоченной организацией)</w:t>
            </w:r>
          </w:p>
          <w:bookmarkEnd w:id="313"/>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827"/>
              <w:gridCol w:w="1490"/>
              <w:gridCol w:w="2688"/>
              <w:gridCol w:w="543"/>
              <w:gridCol w:w="2691"/>
              <w:gridCol w:w="26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для заявки в порядке, свидетельство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14"/>
                <w:p>
                  <w:pPr>
                    <w:spacing w:after="20"/>
                    <w:ind w:left="20"/>
                    <w:jc w:val="both"/>
                  </w:pPr>
                </w:p>
                <w:bookmarkEnd w:id="31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15"/>
                <w:p>
                  <w:pPr>
                    <w:spacing w:after="20"/>
                    <w:ind w:left="20"/>
                    <w:jc w:val="both"/>
                  </w:pPr>
                </w:p>
                <w:bookmarkEnd w:id="31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16"/>
                <w:p>
                  <w:pPr>
                    <w:spacing w:after="20"/>
                    <w:ind w:left="20"/>
                    <w:jc w:val="both"/>
                  </w:pPr>
                </w:p>
                <w:bookmarkEnd w:id="31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17"/>
                <w:p>
                  <w:pPr>
                    <w:spacing w:after="20"/>
                    <w:ind w:left="20"/>
                    <w:jc w:val="both"/>
                  </w:pPr>
                </w:p>
                <w:bookmarkEnd w:id="317"/>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18"/>
                <w:p>
                  <w:pPr>
                    <w:spacing w:after="20"/>
                    <w:ind w:left="20"/>
                    <w:jc w:val="both"/>
                  </w:pPr>
                </w:p>
                <w:bookmarkEnd w:id="31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19"/>
                <w:p>
                  <w:pPr>
                    <w:spacing w:after="20"/>
                    <w:ind w:left="20"/>
                    <w:jc w:val="both"/>
                  </w:pPr>
                </w:p>
                <w:bookmarkEnd w:id="31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20"/>
                <w:p>
                  <w:pPr>
                    <w:spacing w:after="20"/>
                    <w:ind w:left="20"/>
                    <w:jc w:val="both"/>
                  </w:pPr>
                </w:p>
                <w:bookmarkEnd w:id="32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21"/>
                <w:p>
                  <w:pPr>
                    <w:spacing w:after="20"/>
                    <w:ind w:left="20"/>
                    <w:jc w:val="both"/>
                  </w:pPr>
                </w:p>
                <w:bookmarkEnd w:id="32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22"/>
                <w:p>
                  <w:pPr>
                    <w:spacing w:after="20"/>
                    <w:ind w:left="20"/>
                    <w:jc w:val="both"/>
                  </w:pPr>
                  <w:r>
                    <w:rPr>
                      <w:rFonts w:ascii="Times New Roman"/>
                      <w:b w:val="false"/>
                      <w:i w:val="false"/>
                      <w:color w:val="000000"/>
                      <w:sz w:val="20"/>
                    </w:rPr>
                    <w:t>
, которое</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выдается </w:t>
                  </w:r>
                </w:p>
                <w:p>
                  <w:pPr>
                    <w:spacing w:after="20"/>
                    <w:ind w:left="20"/>
                    <w:jc w:val="both"/>
                  </w:pPr>
                  <w:r>
                    <w:rPr>
                      <w:rFonts w:ascii="Times New Roman"/>
                      <w:b w:val="false"/>
                      <w:i w:val="false"/>
                      <w:color w:val="000000"/>
                      <w:sz w:val="20"/>
                    </w:rPr>
                    <w:t>
______________________</w:t>
                  </w:r>
                </w:p>
              </w:tc>
            </w:tr>
          </w:tbl>
          <w:p/>
          <w:p>
            <w:pPr>
              <w:spacing w:after="0"/>
              <w:ind w:left="0"/>
              <w:jc w:val="both"/>
            </w:pPr>
            <w:r>
              <w:rPr>
                <w:rFonts w:ascii="Times New Roman"/>
                <w:b w:val="false"/>
                <w:i w:val="false"/>
                <w:color w:val="000000"/>
                <w:sz w:val="20"/>
              </w:rPr>
              <w:t>2. В заявке отсутствует следующая документация, и она будет возвращена заявителю</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Отсутствующая документация: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_____________________________________________________ 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должность и подпись должностного лица уполномоченной организации, проводившего проверку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 ____________________ (Фамилия, имя, отчество (при наличии) и должность) (подпись)</w:t>
            </w:r>
          </w:p>
          <w:p>
            <w:pPr>
              <w:spacing w:after="20"/>
              <w:ind w:left="20"/>
              <w:jc w:val="both"/>
            </w:pPr>
            <w:r>
              <w:rPr>
                <w:rFonts w:ascii="Times New Roman"/>
                <w:b w:val="false"/>
                <w:i w:val="false"/>
                <w:color w:val="000000"/>
                <w:sz w:val="20"/>
              </w:rPr>
              <w:t>
"____" _____________ 20 __ год</w:t>
            </w: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Выдача уполномоченной организацией (заполняется уполномоченной организацией)</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23"/>
          <w:p>
            <w:pPr>
              <w:spacing w:after="20"/>
              <w:ind w:left="20"/>
              <w:jc w:val="both"/>
            </w:pPr>
            <w:r>
              <w:rPr>
                <w:rFonts w:ascii="Times New Roman"/>
                <w:b w:val="false"/>
                <w:i w:val="false"/>
                <w:color w:val="000000"/>
                <w:sz w:val="20"/>
              </w:rPr>
              <w:t>
Выдано:</w:t>
            </w:r>
          </w:p>
          <w:bookmarkEnd w:id="323"/>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0840"/>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24"/>
                <w:p>
                  <w:pPr>
                    <w:spacing w:after="20"/>
                    <w:ind w:left="20"/>
                    <w:jc w:val="both"/>
                  </w:pPr>
                </w:p>
                <w:bookmarkEnd w:id="32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25"/>
                <w:p>
                  <w:pPr>
                    <w:spacing w:after="20"/>
                    <w:ind w:left="20"/>
                    <w:jc w:val="both"/>
                  </w:pPr>
                  <w:r>
                    <w:rPr>
                      <w:rFonts w:ascii="Times New Roman"/>
                      <w:b w:val="false"/>
                      <w:i w:val="false"/>
                      <w:color w:val="000000"/>
                      <w:sz w:val="20"/>
                    </w:rPr>
                    <w:t>
Свидетельство __________________</w:t>
                  </w:r>
                </w:p>
                <w:bookmarkEnd w:id="325"/>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26"/>
                <w:p>
                  <w:pPr>
                    <w:spacing w:after="20"/>
                    <w:ind w:left="20"/>
                    <w:jc w:val="both"/>
                  </w:pPr>
                </w:p>
                <w:bookmarkEnd w:id="32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27"/>
                <w:p>
                  <w:pPr>
                    <w:spacing w:after="20"/>
                    <w:ind w:left="20"/>
                    <w:jc w:val="both"/>
                  </w:pPr>
                  <w:r>
                    <w:rPr>
                      <w:rFonts w:ascii="Times New Roman"/>
                      <w:b w:val="false"/>
                      <w:i w:val="false"/>
                      <w:color w:val="000000"/>
                      <w:sz w:val="20"/>
                    </w:rPr>
                    <w:t>
Квалификационная отметка______________</w:t>
                  </w:r>
                </w:p>
                <w:bookmarkEnd w:id="327"/>
                <w:p>
                  <w:pPr>
                    <w:spacing w:after="20"/>
                    <w:ind w:left="20"/>
                    <w:jc w:val="both"/>
                  </w:pPr>
                  <w:r>
                    <w:rPr>
                      <w:rFonts w:ascii="Times New Roman"/>
                      <w:b w:val="false"/>
                      <w:i w:val="false"/>
                      <w:color w:val="000000"/>
                      <w:sz w:val="20"/>
                    </w:rPr>
                    <w:t>
Дата истечения срока действия _________</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28"/>
                <w:p>
                  <w:pPr>
                    <w:spacing w:after="20"/>
                    <w:ind w:left="20"/>
                    <w:jc w:val="both"/>
                  </w:pPr>
                  <w:r>
                    <w:rPr>
                      <w:rFonts w:ascii="Times New Roman"/>
                      <w:b w:val="false"/>
                      <w:i w:val="false"/>
                      <w:color w:val="000000"/>
                      <w:sz w:val="20"/>
                    </w:rPr>
                    <w:t>
 </w:t>
                  </w:r>
                </w:p>
                <w:bookmarkEnd w:id="328"/>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29"/>
                <w:p>
                  <w:pPr>
                    <w:spacing w:after="20"/>
                    <w:ind w:left="20"/>
                    <w:jc w:val="both"/>
                  </w:pPr>
                  <w:r>
                    <w:rPr>
                      <w:rFonts w:ascii="Times New Roman"/>
                      <w:b w:val="false"/>
                      <w:i w:val="false"/>
                      <w:color w:val="000000"/>
                      <w:sz w:val="20"/>
                    </w:rPr>
                    <w:t>
Разрешение ____________________________</w:t>
                  </w:r>
                </w:p>
                <w:bookmarkEnd w:id="329"/>
                <w:p>
                  <w:pPr>
                    <w:spacing w:after="20"/>
                    <w:ind w:left="20"/>
                    <w:jc w:val="both"/>
                  </w:pPr>
                  <w:r>
                    <w:rPr>
                      <w:rFonts w:ascii="Times New Roman"/>
                      <w:b w:val="false"/>
                      <w:i w:val="false"/>
                      <w:color w:val="000000"/>
                      <w:sz w:val="20"/>
                    </w:rPr>
                    <w:t>
Дата истечения срока действия _________</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30"/>
                <w:p>
                  <w:pPr>
                    <w:spacing w:after="20"/>
                    <w:ind w:left="20"/>
                    <w:jc w:val="both"/>
                  </w:pPr>
                </w:p>
                <w:bookmarkEnd w:id="33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31"/>
                <w:p>
                  <w:pPr>
                    <w:spacing w:after="20"/>
                    <w:ind w:left="20"/>
                    <w:jc w:val="both"/>
                  </w:pPr>
                  <w:r>
                    <w:rPr>
                      <w:rFonts w:ascii="Times New Roman"/>
                      <w:b w:val="false"/>
                      <w:i w:val="false"/>
                      <w:color w:val="000000"/>
                      <w:sz w:val="20"/>
                    </w:rPr>
                    <w:t>
Признание свидетельства _____________________</w:t>
                  </w:r>
                </w:p>
                <w:bookmarkEnd w:id="331"/>
                <w:p>
                  <w:pPr>
                    <w:spacing w:after="20"/>
                    <w:ind w:left="20"/>
                    <w:jc w:val="both"/>
                  </w:pPr>
                  <w:r>
                    <w:rPr>
                      <w:rFonts w:ascii="Times New Roman"/>
                      <w:b w:val="false"/>
                      <w:i w:val="false"/>
                      <w:color w:val="000000"/>
                      <w:sz w:val="20"/>
                    </w:rPr>
                    <w:t>
Срок действия __________________</w:t>
                  </w:r>
                </w:p>
              </w:tc>
            </w:tr>
          </w:tbl>
          <w:p/>
          <w:p>
            <w:pPr>
              <w:spacing w:after="0"/>
              <w:ind w:left="0"/>
              <w:jc w:val="both"/>
            </w:pPr>
            <w:r>
              <w:rPr>
                <w:rFonts w:ascii="Times New Roman"/>
                <w:b w:val="false"/>
                <w:i w:val="false"/>
                <w:color w:val="000000"/>
                <w:sz w:val="20"/>
              </w:rPr>
              <w:t>_______________________________ ___________________________________________</w:t>
            </w:r>
          </w:p>
          <w:p>
            <w:pPr>
              <w:spacing w:after="20"/>
              <w:ind w:left="20"/>
              <w:jc w:val="both"/>
            </w:pPr>
          </w:p>
          <w:p>
            <w:pPr>
              <w:spacing w:after="20"/>
              <w:ind w:left="20"/>
              <w:jc w:val="both"/>
            </w:pPr>
            <w:r>
              <w:rPr>
                <w:rFonts w:ascii="Times New Roman"/>
                <w:b w:val="false"/>
                <w:i w:val="false"/>
                <w:color w:val="000000"/>
                <w:sz w:val="20"/>
              </w:rPr>
              <w:t>(Фамилия, имя, отчество (при наличии) (подпись) уполномоченного лица) и должность</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9" w:id="332"/>
    <w:p>
      <w:pPr>
        <w:spacing w:after="0"/>
        <w:ind w:left="0"/>
        <w:jc w:val="left"/>
      </w:pPr>
      <w:r>
        <w:rPr>
          <w:rFonts w:ascii="Times New Roman"/>
          <w:b/>
          <w:i w:val="false"/>
          <w:color w:val="000000"/>
        </w:rPr>
        <w:t xml:space="preserve"> Акт проверки уровня квалификации для пилотов самолета</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453"/>
        <w:gridCol w:w="3247"/>
        <w:gridCol w:w="1105"/>
        <w:gridCol w:w="1141"/>
        <w:gridCol w:w="1143"/>
        <w:gridCol w:w="252"/>
        <w:gridCol w:w="63"/>
        <w:gridCol w:w="187"/>
        <w:gridCol w:w="1104"/>
        <w:gridCol w:w="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проверки уровня квалификации для владельцев свидетельств пилота многочленного экипажа/линейного пилота, квалификационных отметок по типу и классу, а также проверка уровня квалификации по приборам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33"/>
          <w:p>
            <w:pPr>
              <w:spacing w:after="20"/>
              <w:ind w:left="20"/>
              <w:jc w:val="both"/>
            </w:pPr>
            <w:r>
              <w:rPr>
                <w:rFonts w:ascii="Times New Roman"/>
                <w:b w:val="false"/>
                <w:i w:val="false"/>
                <w:color w:val="000000"/>
                <w:sz w:val="20"/>
              </w:rPr>
              <w:t xml:space="preserve">
LPC/Skill Test Form (Proficiency Check Form) </w:t>
            </w:r>
          </w:p>
          <w:bookmarkEnd w:id="333"/>
          <w:p>
            <w:pPr>
              <w:spacing w:after="20"/>
              <w:ind w:left="20"/>
              <w:jc w:val="both"/>
            </w:pPr>
            <w:r>
              <w:rPr>
                <w:rFonts w:ascii="Times New Roman"/>
                <w:b w:val="false"/>
                <w:i w:val="false"/>
                <w:color w:val="000000"/>
                <w:sz w:val="20"/>
              </w:rPr>
              <w:t>
for MPL, ATPL, Type and Class Ratings, and Proficiency check for IRs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34"/>
          <w:p>
            <w:pPr>
              <w:spacing w:after="20"/>
              <w:ind w:left="20"/>
              <w:jc w:val="both"/>
            </w:pPr>
            <w:r>
              <w:rPr>
                <w:rFonts w:ascii="Times New Roman"/>
                <w:b w:val="false"/>
                <w:i w:val="false"/>
                <w:color w:val="000000"/>
                <w:sz w:val="20"/>
              </w:rPr>
              <w:t>
Персональные данные заявителя</w:t>
            </w:r>
          </w:p>
          <w:bookmarkEnd w:id="334"/>
          <w:p>
            <w:pPr>
              <w:spacing w:after="20"/>
              <w:ind w:left="20"/>
              <w:jc w:val="both"/>
            </w:pPr>
            <w:r>
              <w:rPr>
                <w:rFonts w:ascii="Times New Roman"/>
                <w:b w:val="false"/>
                <w:i w:val="false"/>
                <w:color w:val="000000"/>
                <w:sz w:val="20"/>
              </w:rPr>
              <w:t>
(заполнять ПЕЧАТНЫМИ БУКВАМИ)/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35"/>
          <w:p>
            <w:pPr>
              <w:spacing w:after="20"/>
              <w:ind w:left="20"/>
              <w:jc w:val="both"/>
            </w:pPr>
            <w:r>
              <w:rPr>
                <w:rFonts w:ascii="Times New Roman"/>
                <w:b w:val="false"/>
                <w:i w:val="false"/>
                <w:color w:val="000000"/>
                <w:sz w:val="20"/>
              </w:rPr>
              <w:t xml:space="preserve">
Applicant's Personal Particulars </w:t>
            </w:r>
          </w:p>
          <w:bookmarkEnd w:id="335"/>
          <w:p>
            <w:pPr>
              <w:spacing w:after="20"/>
              <w:ind w:left="20"/>
              <w:jc w:val="both"/>
            </w:pPr>
            <w:r>
              <w:rPr>
                <w:rFonts w:ascii="Times New Roman"/>
                <w:b w:val="false"/>
                <w:i w:val="false"/>
                <w:color w:val="000000"/>
                <w:sz w:val="20"/>
              </w:rPr>
              <w:t>
(BLOCK CAPITALS)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 Заявителя/Applicant`s Name, First Name: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36"/>
          <w:p>
            <w:pPr>
              <w:spacing w:after="20"/>
              <w:ind w:left="20"/>
              <w:jc w:val="both"/>
            </w:pPr>
            <w:r>
              <w:rPr>
                <w:rFonts w:ascii="Times New Roman"/>
                <w:b w:val="false"/>
                <w:i w:val="false"/>
                <w:color w:val="000000"/>
                <w:sz w:val="20"/>
              </w:rPr>
              <w:t>
Дата рождения:/</w:t>
            </w:r>
          </w:p>
          <w:bookmarkEnd w:id="336"/>
          <w:p>
            <w:pPr>
              <w:spacing w:after="20"/>
              <w:ind w:left="20"/>
              <w:jc w:val="both"/>
            </w:pPr>
            <w:r>
              <w:rPr>
                <w:rFonts w:ascii="Times New Roman"/>
                <w:b w:val="false"/>
                <w:i w:val="false"/>
                <w:color w:val="000000"/>
                <w:sz w:val="20"/>
              </w:rPr>
              <w:t>
Date of birth: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37"/>
          <w:p>
            <w:pPr>
              <w:spacing w:after="20"/>
              <w:ind w:left="20"/>
              <w:jc w:val="both"/>
            </w:pPr>
            <w:r>
              <w:rPr>
                <w:rFonts w:ascii="Times New Roman"/>
                <w:b w:val="false"/>
                <w:i w:val="false"/>
                <w:color w:val="000000"/>
                <w:sz w:val="20"/>
              </w:rPr>
              <w:t>
Вид свидетельства и номер:/</w:t>
            </w:r>
          </w:p>
          <w:bookmarkEnd w:id="337"/>
          <w:p>
            <w:pPr>
              <w:spacing w:after="20"/>
              <w:ind w:left="20"/>
              <w:jc w:val="both"/>
            </w:pPr>
            <w:r>
              <w:rPr>
                <w:rFonts w:ascii="Times New Roman"/>
                <w:b w:val="false"/>
                <w:i w:val="false"/>
                <w:color w:val="000000"/>
                <w:sz w:val="20"/>
              </w:rPr>
              <w:t>
Licence Type &amp; Number:</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38"/>
          <w:p>
            <w:pPr>
              <w:spacing w:after="20"/>
              <w:ind w:left="20"/>
              <w:jc w:val="both"/>
            </w:pPr>
            <w:r>
              <w:rPr>
                <w:rFonts w:ascii="Times New Roman"/>
                <w:b w:val="false"/>
                <w:i w:val="false"/>
                <w:color w:val="000000"/>
                <w:sz w:val="20"/>
              </w:rPr>
              <w:t>
Выдан авиационной властью:/</w:t>
            </w:r>
          </w:p>
          <w:bookmarkEnd w:id="338"/>
          <w:p>
            <w:pPr>
              <w:spacing w:after="20"/>
              <w:ind w:left="20"/>
              <w:jc w:val="both"/>
            </w:pPr>
            <w:r>
              <w:rPr>
                <w:rFonts w:ascii="Times New Roman"/>
                <w:b w:val="false"/>
                <w:i w:val="false"/>
                <w:color w:val="000000"/>
                <w:sz w:val="20"/>
              </w:rPr>
              <w:t>
Issuing Authority:</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39"/>
          <w:p>
            <w:pPr>
              <w:spacing w:after="20"/>
              <w:ind w:left="20"/>
              <w:jc w:val="both"/>
            </w:pPr>
            <w:r>
              <w:rPr>
                <w:rFonts w:ascii="Times New Roman"/>
                <w:b w:val="false"/>
                <w:i w:val="false"/>
                <w:color w:val="000000"/>
                <w:sz w:val="20"/>
              </w:rPr>
              <w:t>
Дата выдачи:/</w:t>
            </w:r>
          </w:p>
          <w:bookmarkEnd w:id="339"/>
          <w:p>
            <w:pPr>
              <w:spacing w:after="20"/>
              <w:ind w:left="20"/>
              <w:jc w:val="both"/>
            </w:pPr>
            <w:r>
              <w:rPr>
                <w:rFonts w:ascii="Times New Roman"/>
                <w:b w:val="false"/>
                <w:i w:val="false"/>
                <w:color w:val="000000"/>
                <w:sz w:val="20"/>
              </w:rPr>
              <w:t>
Date of 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40"/>
          <w:p>
            <w:pPr>
              <w:spacing w:after="20"/>
              <w:ind w:left="20"/>
              <w:jc w:val="both"/>
            </w:pPr>
            <w:r>
              <w:rPr>
                <w:rFonts w:ascii="Times New Roman"/>
                <w:b w:val="false"/>
                <w:i w:val="false"/>
                <w:color w:val="000000"/>
                <w:sz w:val="20"/>
              </w:rPr>
              <w:t>
Рейтинг:/</w:t>
            </w:r>
          </w:p>
          <w:bookmarkEnd w:id="340"/>
          <w:p>
            <w:pPr>
              <w:spacing w:after="20"/>
              <w:ind w:left="20"/>
              <w:jc w:val="both"/>
            </w:pPr>
            <w:r>
              <w:rPr>
                <w:rFonts w:ascii="Times New Roman"/>
                <w:b w:val="false"/>
                <w:i w:val="false"/>
                <w:color w:val="000000"/>
                <w:sz w:val="20"/>
              </w:rPr>
              <w:t>
Rating held:</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41"/>
          <w:p>
            <w:pPr>
              <w:spacing w:after="20"/>
              <w:ind w:left="20"/>
              <w:jc w:val="both"/>
            </w:pPr>
            <w:r>
              <w:rPr>
                <w:rFonts w:ascii="Times New Roman"/>
                <w:b w:val="false"/>
                <w:i w:val="false"/>
                <w:color w:val="000000"/>
                <w:sz w:val="20"/>
              </w:rPr>
              <w:t>
Действителен до:/</w:t>
            </w:r>
          </w:p>
          <w:bookmarkEnd w:id="341"/>
          <w:p>
            <w:pPr>
              <w:spacing w:after="20"/>
              <w:ind w:left="20"/>
              <w:jc w:val="both"/>
            </w:pPr>
            <w:r>
              <w:rPr>
                <w:rFonts w:ascii="Times New Roman"/>
                <w:b w:val="false"/>
                <w:i w:val="false"/>
                <w:color w:val="000000"/>
                <w:sz w:val="20"/>
              </w:rPr>
              <w:t>
Rating valid until: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42"/>
          <w:p>
            <w:pPr>
              <w:spacing w:after="20"/>
              <w:ind w:left="20"/>
              <w:jc w:val="both"/>
            </w:pPr>
            <w:r>
              <w:rPr>
                <w:rFonts w:ascii="Times New Roman"/>
                <w:b w:val="false"/>
                <w:i w:val="false"/>
                <w:color w:val="000000"/>
                <w:sz w:val="20"/>
              </w:rPr>
              <w:t>
Общий налет часов:/</w:t>
            </w:r>
          </w:p>
          <w:bookmarkEnd w:id="342"/>
          <w:p>
            <w:pPr>
              <w:spacing w:after="20"/>
              <w:ind w:left="20"/>
              <w:jc w:val="both"/>
            </w:pPr>
            <w:r>
              <w:rPr>
                <w:rFonts w:ascii="Times New Roman"/>
                <w:b w:val="false"/>
                <w:i w:val="false"/>
                <w:color w:val="000000"/>
                <w:sz w:val="20"/>
              </w:rPr>
              <w:t>
Total flight hours: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43"/>
          <w:p>
            <w:pPr>
              <w:spacing w:after="20"/>
              <w:ind w:left="20"/>
              <w:jc w:val="both"/>
            </w:pPr>
            <w:r>
              <w:rPr>
                <w:rFonts w:ascii="Times New Roman"/>
                <w:b w:val="false"/>
                <w:i w:val="false"/>
                <w:color w:val="000000"/>
                <w:sz w:val="20"/>
              </w:rPr>
              <w:t>
Подпись пилота:/</w:t>
            </w:r>
          </w:p>
          <w:bookmarkEnd w:id="343"/>
          <w:p>
            <w:pPr>
              <w:spacing w:after="20"/>
              <w:ind w:left="20"/>
              <w:jc w:val="both"/>
            </w:pPr>
            <w:r>
              <w:rPr>
                <w:rFonts w:ascii="Times New Roman"/>
                <w:b w:val="false"/>
                <w:i w:val="false"/>
                <w:color w:val="000000"/>
                <w:sz w:val="20"/>
              </w:rPr>
              <w:t>
Pilot’s Signature:</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44"/>
          <w:p>
            <w:pPr>
              <w:spacing w:after="20"/>
              <w:ind w:left="20"/>
              <w:jc w:val="both"/>
            </w:pPr>
            <w:r>
              <w:rPr>
                <w:rFonts w:ascii="Times New Roman"/>
                <w:b w:val="false"/>
                <w:i w:val="false"/>
                <w:color w:val="000000"/>
                <w:sz w:val="20"/>
              </w:rPr>
              <w:t>
Адрес проживания:/</w:t>
            </w:r>
          </w:p>
          <w:bookmarkEnd w:id="344"/>
          <w:p>
            <w:pPr>
              <w:spacing w:after="20"/>
              <w:ind w:left="20"/>
              <w:jc w:val="both"/>
            </w:pPr>
            <w:r>
              <w:rPr>
                <w:rFonts w:ascii="Times New Roman"/>
                <w:b w:val="false"/>
                <w:i w:val="false"/>
                <w:color w:val="000000"/>
                <w:sz w:val="20"/>
              </w:rPr>
              <w:t>
Address: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 другого (сопровождающего) пилота:/Other Pilot’s Name: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уровня квалификации/Proficiency Check</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45"/>
          <w:p>
            <w:pPr>
              <w:spacing w:after="20"/>
              <w:ind w:left="20"/>
              <w:jc w:val="both"/>
            </w:pPr>
            <w:r>
              <w:rPr>
                <w:rFonts w:ascii="Times New Roman"/>
                <w:b w:val="false"/>
                <w:i w:val="false"/>
                <w:color w:val="000000"/>
                <w:sz w:val="20"/>
              </w:rPr>
              <w:t>
*Командир/</w:t>
            </w:r>
          </w:p>
          <w:bookmarkEnd w:id="345"/>
          <w:p>
            <w:pPr>
              <w:spacing w:after="20"/>
              <w:ind w:left="20"/>
              <w:jc w:val="both"/>
            </w:pPr>
            <w:r>
              <w:rPr>
                <w:rFonts w:ascii="Times New Roman"/>
                <w:b w:val="false"/>
                <w:i w:val="false"/>
                <w:color w:val="000000"/>
                <w:sz w:val="20"/>
              </w:rPr>
              <w:t>
PIC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46"/>
          <w:p>
            <w:pPr>
              <w:spacing w:after="20"/>
              <w:ind w:left="20"/>
              <w:jc w:val="both"/>
            </w:pPr>
            <w:r>
              <w:rPr>
                <w:rFonts w:ascii="Times New Roman"/>
                <w:b w:val="false"/>
                <w:i w:val="false"/>
                <w:color w:val="000000"/>
                <w:sz w:val="20"/>
              </w:rPr>
              <w:t>
*Второй пилот/</w:t>
            </w:r>
          </w:p>
          <w:bookmarkEnd w:id="346"/>
          <w:p>
            <w:pPr>
              <w:spacing w:after="20"/>
              <w:ind w:left="20"/>
              <w:jc w:val="both"/>
            </w:pPr>
            <w:r>
              <w:rPr>
                <w:rFonts w:ascii="Times New Roman"/>
                <w:b w:val="false"/>
                <w:i w:val="false"/>
                <w:color w:val="000000"/>
                <w:sz w:val="20"/>
              </w:rPr>
              <w:t>
FO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47"/>
          <w:p>
            <w:pPr>
              <w:spacing w:after="20"/>
              <w:ind w:left="20"/>
              <w:jc w:val="both"/>
            </w:pPr>
            <w:r>
              <w:rPr>
                <w:rFonts w:ascii="Times New Roman"/>
                <w:b w:val="false"/>
                <w:i w:val="false"/>
                <w:color w:val="000000"/>
                <w:sz w:val="20"/>
              </w:rPr>
              <w:t>
*Инструктор/</w:t>
            </w:r>
          </w:p>
          <w:bookmarkEnd w:id="347"/>
          <w:p>
            <w:pPr>
              <w:spacing w:after="20"/>
              <w:ind w:left="20"/>
              <w:jc w:val="both"/>
            </w:pPr>
            <w:r>
              <w:rPr>
                <w:rFonts w:ascii="Times New Roman"/>
                <w:b w:val="false"/>
                <w:i w:val="false"/>
                <w:color w:val="000000"/>
                <w:sz w:val="20"/>
              </w:rPr>
              <w:t>
TRI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Раздел/Section</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48"/>
          <w:p>
            <w:pPr>
              <w:spacing w:after="20"/>
              <w:ind w:left="20"/>
              <w:jc w:val="both"/>
            </w:pPr>
            <w:r>
              <w:rPr>
                <w:rFonts w:ascii="Times New Roman"/>
                <w:b w:val="false"/>
                <w:i w:val="false"/>
                <w:color w:val="000000"/>
                <w:sz w:val="20"/>
              </w:rPr>
              <w:t>
Количество незачетов/</w:t>
            </w:r>
          </w:p>
          <w:bookmarkEnd w:id="348"/>
          <w:p>
            <w:pPr>
              <w:spacing w:after="20"/>
              <w:ind w:left="20"/>
              <w:jc w:val="both"/>
            </w:pPr>
            <w:r>
              <w:rPr>
                <w:rFonts w:ascii="Times New Roman"/>
                <w:b w:val="false"/>
                <w:i w:val="false"/>
                <w:color w:val="000000"/>
                <w:sz w:val="20"/>
              </w:rPr>
              <w:t>
Amount of failed items:</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49"/>
          <w:p>
            <w:pPr>
              <w:spacing w:after="20"/>
              <w:ind w:left="20"/>
              <w:jc w:val="both"/>
            </w:pPr>
            <w:r>
              <w:rPr>
                <w:rFonts w:ascii="Times New Roman"/>
                <w:b w:val="false"/>
                <w:i w:val="false"/>
                <w:color w:val="000000"/>
                <w:sz w:val="20"/>
              </w:rPr>
              <w:t>
Результат проверки уровня квалификации/</w:t>
            </w:r>
          </w:p>
          <w:bookmarkEnd w:id="349"/>
          <w:p>
            <w:pPr>
              <w:spacing w:after="20"/>
              <w:ind w:left="20"/>
              <w:jc w:val="both"/>
            </w:pPr>
            <w:r>
              <w:rPr>
                <w:rFonts w:ascii="Times New Roman"/>
                <w:b w:val="false"/>
                <w:i w:val="false"/>
                <w:color w:val="000000"/>
                <w:sz w:val="20"/>
              </w:rPr>
              <w:t>
Result of Proficiency Check</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50"/>
          <w:p>
            <w:pPr>
              <w:spacing w:after="20"/>
              <w:ind w:left="20"/>
              <w:jc w:val="both"/>
            </w:pPr>
            <w:r>
              <w:rPr>
                <w:rFonts w:ascii="Times New Roman"/>
                <w:b w:val="false"/>
                <w:i w:val="false"/>
                <w:color w:val="000000"/>
                <w:sz w:val="20"/>
              </w:rPr>
              <w:t>
□ прошел/</w:t>
            </w:r>
          </w:p>
          <w:bookmarkEnd w:id="350"/>
          <w:p>
            <w:pPr>
              <w:spacing w:after="20"/>
              <w:ind w:left="20"/>
              <w:jc w:val="both"/>
            </w:pPr>
            <w:r>
              <w:rPr>
                <w:rFonts w:ascii="Times New Roman"/>
                <w:b w:val="false"/>
                <w:i w:val="false"/>
                <w:color w:val="000000"/>
                <w:sz w:val="20"/>
              </w:rPr>
              <w:t>
pass*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51"/>
          <w:p>
            <w:pPr>
              <w:spacing w:after="20"/>
              <w:ind w:left="20"/>
              <w:jc w:val="both"/>
            </w:pPr>
            <w:r>
              <w:rPr>
                <w:rFonts w:ascii="Times New Roman"/>
                <w:b w:val="false"/>
                <w:i w:val="false"/>
                <w:color w:val="000000"/>
                <w:sz w:val="20"/>
              </w:rPr>
              <w:t>
□частично прошел/</w:t>
            </w:r>
          </w:p>
          <w:bookmarkEnd w:id="351"/>
          <w:p>
            <w:pPr>
              <w:spacing w:after="20"/>
              <w:ind w:left="20"/>
              <w:jc w:val="both"/>
            </w:pPr>
            <w:r>
              <w:rPr>
                <w:rFonts w:ascii="Times New Roman"/>
                <w:b w:val="false"/>
                <w:i w:val="false"/>
                <w:color w:val="000000"/>
                <w:sz w:val="20"/>
              </w:rPr>
              <w:t>
partial pass*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52"/>
          <w:p>
            <w:pPr>
              <w:spacing w:after="20"/>
              <w:ind w:left="20"/>
              <w:jc w:val="both"/>
            </w:pPr>
            <w:r>
              <w:rPr>
                <w:rFonts w:ascii="Times New Roman"/>
                <w:b w:val="false"/>
                <w:i w:val="false"/>
                <w:color w:val="000000"/>
                <w:sz w:val="20"/>
              </w:rPr>
              <w:t>
□ не прошел/</w:t>
            </w:r>
          </w:p>
          <w:bookmarkEnd w:id="352"/>
          <w:p>
            <w:pPr>
              <w:spacing w:after="20"/>
              <w:ind w:left="20"/>
              <w:jc w:val="both"/>
            </w:pPr>
            <w:r>
              <w:rPr>
                <w:rFonts w:ascii="Times New Roman"/>
                <w:b w:val="false"/>
                <w:i w:val="false"/>
                <w:color w:val="000000"/>
                <w:sz w:val="20"/>
              </w:rPr>
              <w:t>
fail*</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проверки уровня квалификации обновлен следующий рейтинг/As a result of the proficiency check the following rating(s) has been revalidated: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53"/>
          <w:p>
            <w:pPr>
              <w:spacing w:after="20"/>
              <w:ind w:left="20"/>
              <w:jc w:val="both"/>
            </w:pPr>
            <w:r>
              <w:rPr>
                <w:rFonts w:ascii="Times New Roman"/>
                <w:b w:val="false"/>
                <w:i w:val="false"/>
                <w:color w:val="000000"/>
                <w:sz w:val="20"/>
              </w:rPr>
              <w:t>
Действителен до/</w:t>
            </w:r>
          </w:p>
          <w:bookmarkEnd w:id="353"/>
          <w:p>
            <w:pPr>
              <w:spacing w:after="20"/>
              <w:ind w:left="20"/>
              <w:jc w:val="both"/>
            </w:pPr>
            <w:r>
              <w:rPr>
                <w:rFonts w:ascii="Times New Roman"/>
                <w:b w:val="false"/>
                <w:i w:val="false"/>
                <w:color w:val="000000"/>
                <w:sz w:val="20"/>
              </w:rPr>
              <w:t>
valid until:</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По прибору/IR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/Aircraft type</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54"/>
          <w:p>
            <w:pPr>
              <w:spacing w:after="20"/>
              <w:ind w:left="20"/>
              <w:jc w:val="both"/>
            </w:pPr>
            <w:r>
              <w:rPr>
                <w:rFonts w:ascii="Times New Roman"/>
                <w:b w:val="false"/>
                <w:i w:val="false"/>
                <w:color w:val="000000"/>
                <w:sz w:val="20"/>
              </w:rPr>
              <w:t>
Минимум 10 секторов по маршруту в течение последних 12 месяцев в качестве пилота соответствующего вида воздушного судна или один сектор по маршруту с экзаменатором):* /At least 10 route sectors within the last 12 months as a pilot of the relevant type of aeroplane or one route sector accompanied by an examiner): *</w:t>
            </w:r>
          </w:p>
          <w:bookmarkEnd w:id="354"/>
          <w:p>
            <w:pPr>
              <w:spacing w:after="20"/>
              <w:ind w:left="20"/>
              <w:jc w:val="both"/>
            </w:pPr>
            <w:r>
              <w:rPr>
                <w:rFonts w:ascii="Times New Roman"/>
                <w:b w:val="false"/>
                <w:i w:val="false"/>
                <w:color w:val="000000"/>
                <w:sz w:val="20"/>
              </w:rPr>
              <w:t>
□ Да/Yes □ Нет/No</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55"/>
          <w:p>
            <w:pPr>
              <w:spacing w:after="20"/>
              <w:ind w:left="20"/>
              <w:jc w:val="both"/>
            </w:pPr>
            <w:r>
              <w:rPr>
                <w:rFonts w:ascii="Times New Roman"/>
                <w:b w:val="false"/>
                <w:i w:val="false"/>
                <w:color w:val="000000"/>
                <w:sz w:val="20"/>
              </w:rPr>
              <w:t>
Продление в разделе IX (Казахстан) и XII выполнено вручную/</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Manual revalidation entry in section IX (Kazakhstan) &amp; XII:* </w:t>
            </w:r>
          </w:p>
          <w:p>
            <w:pPr>
              <w:spacing w:after="20"/>
              <w:ind w:left="20"/>
              <w:jc w:val="both"/>
            </w:pPr>
            <w:r>
              <w:rPr>
                <w:rFonts w:ascii="Times New Roman"/>
                <w:b w:val="false"/>
                <w:i w:val="false"/>
                <w:color w:val="000000"/>
                <w:sz w:val="20"/>
              </w:rPr>
              <w:t>
□ Да/Yes □ Нет/No</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56"/>
          <w:p>
            <w:pPr>
              <w:spacing w:after="20"/>
              <w:ind w:left="20"/>
              <w:jc w:val="both"/>
            </w:pPr>
            <w:r>
              <w:rPr>
                <w:rFonts w:ascii="Times New Roman"/>
                <w:b w:val="false"/>
                <w:i w:val="false"/>
                <w:color w:val="000000"/>
                <w:sz w:val="20"/>
              </w:rPr>
              <w:t>
Комментарий (касательно проверки уровня квалификации)/</w:t>
            </w:r>
          </w:p>
          <w:bookmarkEnd w:id="356"/>
          <w:p>
            <w:pPr>
              <w:spacing w:after="20"/>
              <w:ind w:left="20"/>
              <w:jc w:val="both"/>
            </w:pPr>
            <w:r>
              <w:rPr>
                <w:rFonts w:ascii="Times New Roman"/>
                <w:b w:val="false"/>
                <w:i w:val="false"/>
                <w:color w:val="000000"/>
                <w:sz w:val="20"/>
              </w:rPr>
              <w:t>
Remarks (concerning the above mentioned proficiency check):</w:t>
            </w:r>
          </w:p>
        </w:tc>
      </w:tr>
    </w:tbl>
    <w:bookmarkStart w:name="z575" w:id="357"/>
    <w:p>
      <w:pPr>
        <w:spacing w:after="0"/>
        <w:ind w:left="0"/>
        <w:jc w:val="left"/>
      </w:pPr>
      <w:r>
        <w:rPr>
          <w:rFonts w:ascii="Times New Roman"/>
          <w:b/>
          <w:i w:val="false"/>
          <w:color w:val="000000"/>
        </w:rPr>
        <w:t xml:space="preserve"> Детали летно-технической характеристики при проведении проверки/ Specifications of practical performance</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5"/>
        <w:gridCol w:w="8"/>
        <w:gridCol w:w="1199"/>
        <w:gridCol w:w="1201"/>
        <w:gridCol w:w="4"/>
        <w:gridCol w:w="5643"/>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58"/>
          <w:p>
            <w:pPr>
              <w:spacing w:after="20"/>
              <w:ind w:left="20"/>
              <w:jc w:val="both"/>
            </w:pPr>
            <w:r>
              <w:rPr>
                <w:rFonts w:ascii="Times New Roman"/>
                <w:b w:val="false"/>
                <w:i w:val="false"/>
                <w:color w:val="000000"/>
                <w:sz w:val="20"/>
              </w:rPr>
              <w:t>
Полное имя экзаменатора/</w:t>
            </w:r>
          </w:p>
          <w:bookmarkEnd w:id="358"/>
          <w:p>
            <w:pPr>
              <w:spacing w:after="20"/>
              <w:ind w:left="20"/>
              <w:jc w:val="both"/>
            </w:pPr>
            <w:r>
              <w:rPr>
                <w:rFonts w:ascii="Times New Roman"/>
                <w:b w:val="false"/>
                <w:i w:val="false"/>
                <w:color w:val="000000"/>
                <w:sz w:val="20"/>
              </w:rPr>
              <w:t>
Examiner’s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свидетельства/Licence No.:</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59"/>
          <w:p>
            <w:pPr>
              <w:spacing w:after="20"/>
              <w:ind w:left="20"/>
              <w:jc w:val="both"/>
            </w:pPr>
            <w:r>
              <w:rPr>
                <w:rFonts w:ascii="Times New Roman"/>
                <w:b w:val="false"/>
                <w:i w:val="false"/>
                <w:color w:val="000000"/>
                <w:sz w:val="20"/>
              </w:rPr>
              <w:t>
Место экзаменатора/Examiner’s Seat:</w:t>
            </w:r>
          </w:p>
          <w:bookmarkEnd w:id="359"/>
          <w:p>
            <w:pPr>
              <w:spacing w:after="20"/>
              <w:ind w:left="20"/>
              <w:jc w:val="both"/>
            </w:pPr>
            <w:r>
              <w:rPr>
                <w:rFonts w:ascii="Times New Roman"/>
                <w:b w:val="false"/>
                <w:i w:val="false"/>
                <w:color w:val="000000"/>
                <w:sz w:val="20"/>
              </w:rPr>
              <w:t>
□ сзади/rear □слева/left □справа/right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Тренажер/Simulator: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60"/>
          <w:p>
            <w:pPr>
              <w:spacing w:after="20"/>
              <w:ind w:left="20"/>
              <w:jc w:val="both"/>
            </w:pPr>
            <w:r>
              <w:rPr>
                <w:rFonts w:ascii="Times New Roman"/>
                <w:b w:val="false"/>
                <w:i w:val="false"/>
                <w:color w:val="000000"/>
                <w:sz w:val="20"/>
              </w:rPr>
              <w:t>
Идентификационный номер тренажера/</w:t>
            </w:r>
          </w:p>
          <w:bookmarkEnd w:id="360"/>
          <w:p>
            <w:pPr>
              <w:spacing w:after="20"/>
              <w:ind w:left="20"/>
              <w:jc w:val="both"/>
            </w:pPr>
            <w:r>
              <w:rPr>
                <w:rFonts w:ascii="Times New Roman"/>
                <w:b w:val="false"/>
                <w:i w:val="false"/>
                <w:color w:val="000000"/>
                <w:sz w:val="20"/>
              </w:rPr>
              <w:t>
STD ID: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тренажера/FSTD Operator:</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воздушного судна/Aircraft ID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Заметки/Notes: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экзаменатора/Examiner’s Signature: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61"/>
          <w:p>
            <w:pPr>
              <w:spacing w:after="20"/>
              <w:ind w:left="20"/>
              <w:jc w:val="both"/>
            </w:pPr>
            <w:r>
              <w:rPr>
                <w:rFonts w:ascii="Times New Roman"/>
                <w:b w:val="false"/>
                <w:i w:val="false"/>
                <w:color w:val="000000"/>
                <w:sz w:val="20"/>
              </w:rPr>
              <w:t>
Комментарии при необходимости/</w:t>
            </w:r>
          </w:p>
          <w:bookmarkEnd w:id="361"/>
          <w:p>
            <w:pPr>
              <w:spacing w:after="20"/>
              <w:ind w:left="20"/>
              <w:jc w:val="both"/>
            </w:pPr>
            <w:r>
              <w:rPr>
                <w:rFonts w:ascii="Times New Roman"/>
                <w:b w:val="false"/>
                <w:i w:val="false"/>
                <w:color w:val="000000"/>
                <w:sz w:val="20"/>
              </w:rPr>
              <w:t>
Further remarks if required:</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имя/Name: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62"/>
          <w:p>
            <w:pPr>
              <w:spacing w:after="20"/>
              <w:ind w:left="20"/>
              <w:jc w:val="both"/>
            </w:pPr>
            <w:r>
              <w:rPr>
                <w:rFonts w:ascii="Times New Roman"/>
                <w:b w:val="false"/>
                <w:i w:val="false"/>
                <w:color w:val="000000"/>
                <w:sz w:val="20"/>
              </w:rPr>
              <w:t>
Должность/</w:t>
            </w:r>
          </w:p>
          <w:bookmarkEnd w:id="362"/>
          <w:p>
            <w:pPr>
              <w:spacing w:after="20"/>
              <w:ind w:left="20"/>
              <w:jc w:val="both"/>
            </w:pPr>
            <w:r>
              <w:rPr>
                <w:rFonts w:ascii="Times New Roman"/>
                <w:b w:val="false"/>
                <w:i w:val="false"/>
                <w:color w:val="000000"/>
                <w:sz w:val="20"/>
              </w:rPr>
              <w:t>
Function:</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63"/>
          <w:p>
            <w:pPr>
              <w:spacing w:after="20"/>
              <w:ind w:left="20"/>
              <w:jc w:val="both"/>
            </w:pPr>
            <w:r>
              <w:rPr>
                <w:rFonts w:ascii="Times New Roman"/>
                <w:b w:val="false"/>
                <w:i w:val="false"/>
                <w:color w:val="000000"/>
                <w:sz w:val="20"/>
              </w:rPr>
              <w:t>
Место проведения, дата/</w:t>
            </w:r>
          </w:p>
          <w:bookmarkEnd w:id="363"/>
          <w:p>
            <w:pPr>
              <w:spacing w:after="20"/>
              <w:ind w:left="20"/>
              <w:jc w:val="both"/>
            </w:pPr>
            <w:r>
              <w:rPr>
                <w:rFonts w:ascii="Times New Roman"/>
                <w:b w:val="false"/>
                <w:i w:val="false"/>
                <w:color w:val="000000"/>
                <w:sz w:val="20"/>
              </w:rPr>
              <w:t>
Location, Date:</w:t>
            </w:r>
          </w:p>
        </w:tc>
      </w:tr>
    </w:tbl>
    <w:p>
      <w:pPr>
        <w:spacing w:after="0"/>
        <w:ind w:left="0"/>
        <w:jc w:val="both"/>
      </w:pPr>
      <w:bookmarkStart w:name="z582" w:id="364"/>
      <w:r>
        <w:rPr>
          <w:rFonts w:ascii="Times New Roman"/>
          <w:b w:val="false"/>
          <w:i w:val="false"/>
          <w:color w:val="000000"/>
          <w:sz w:val="28"/>
        </w:rPr>
        <w:t>
      Имя и Фамилия Заявителя, Дата /Applicant’s Name, Date</w:t>
      </w:r>
    </w:p>
    <w:bookmarkEnd w:id="364"/>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Данную форму и ее содержание не следует видоизменять! Какие-либо изменения при заполнении приведут к отказу в рассмотрении формы проверки квалификационного уровня /</w:t>
      </w:r>
    </w:p>
    <w:bookmarkStart w:name="z583" w:id="365"/>
    <w:p>
      <w:pPr>
        <w:spacing w:after="0"/>
        <w:ind w:left="0"/>
        <w:jc w:val="both"/>
      </w:pPr>
      <w:r>
        <w:rPr>
          <w:rFonts w:ascii="Times New Roman"/>
          <w:b w:val="false"/>
          <w:i w:val="false"/>
          <w:color w:val="000000"/>
          <w:sz w:val="28"/>
        </w:rPr>
        <w:t xml:space="preserve">
      This layout and contents of this form shall not be modified! Modifications will result in refusal of the proficiency check. </w:t>
      </w:r>
    </w:p>
    <w:bookmarkEnd w:id="365"/>
    <w:bookmarkStart w:name="z584" w:id="366"/>
    <w:p>
      <w:pPr>
        <w:spacing w:after="0"/>
        <w:ind w:left="0"/>
        <w:jc w:val="both"/>
      </w:pPr>
      <w:r>
        <w:rPr>
          <w:rFonts w:ascii="Times New Roman"/>
          <w:b w:val="false"/>
          <w:i w:val="false"/>
          <w:color w:val="000000"/>
          <w:sz w:val="28"/>
        </w:rPr>
        <w:t>
      O:/M: Обязательные/mandatory ТС: только тренажер на самолете/FS: Flight Simulator only</w:t>
      </w:r>
    </w:p>
    <w:bookmarkEnd w:id="366"/>
    <w:bookmarkStart w:name="z585" w:id="367"/>
    <w:p>
      <w:pPr>
        <w:spacing w:after="0"/>
        <w:ind w:left="0"/>
        <w:jc w:val="both"/>
      </w:pPr>
      <w:r>
        <w:rPr>
          <w:rFonts w:ascii="Times New Roman"/>
          <w:b w:val="false"/>
          <w:i w:val="false"/>
          <w:color w:val="000000"/>
          <w:sz w:val="28"/>
        </w:rPr>
        <w:t>
      И.Э.: Инициалы экзаменаторов после успешного завершения/E.I.: Examiner’s initials after successful completion</w:t>
      </w:r>
    </w:p>
    <w:bookmarkEnd w:id="367"/>
    <w:bookmarkStart w:name="z586" w:id="368"/>
    <w:p>
      <w:pPr>
        <w:spacing w:after="0"/>
        <w:ind w:left="0"/>
        <w:jc w:val="both"/>
      </w:pPr>
      <w:r>
        <w:rPr>
          <w:rFonts w:ascii="Times New Roman"/>
          <w:b w:val="false"/>
          <w:i w:val="false"/>
          <w:color w:val="000000"/>
          <w:sz w:val="28"/>
        </w:rPr>
        <w:t xml:space="preserve">
      (*) Пункты, отмеченные звездой, следует отлетать исключительно по приборам И.Э./ (*) Starred items shall be flown solely by reference to instruments E.I.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0624"/>
        <w:gridCol w:w="7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полету/Flight preparation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документацию, метеоинформацию, NOTAMи, расчет массы, центровки смолета и элементов взлета/ Performance calculation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воздушного судна к полету, осмотр и обслуживание самолета/Aeroplane ext.visual inspection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осмотр/Cockpit inspection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 чеклисту до включения двигателей, начала процедуры по установлению и проверки COM/NAV/ Use of checklist prior to starting engines, starting procedures COM/NAV setup and check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руления/Taxiing</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перед взлетом взлету/Before take-off checks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Взлеты/Take-offs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в нормальных условиях с различными положениями закрылок, включая экстренный взлет/ Normal take-offs with different flap settings, including expedited take off</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по приборам; сразу после отрыва или достижения точка принятия решения осуществляется пилотирование по приборам / Instrument take off; transition to instrument flight is required during rotation or immediately after becoming airborne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боковым ветром (если применимо)/Cross wind take-off (A/C, if practicable)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(реальная либо имитированная максимальная взлетная масса/ Take-offs at maximum take -off mass (actual or simulated maximum take-off mass)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после взлета/Take-offs with simulated engine failure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сразу после достижения V2/shortly after reaching V2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V1 и V2/ between V1 and V2 ТС/FS only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 до достижения V1/Rejected tak-off at a reasonable speed before reaching V1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Маневрирование в полете и Процедуры/Flight Manoeuvres and Procedures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Развороты с и без спойлеров /Turns with and without spoilers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69"/>
          <w:p>
            <w:pPr>
              <w:spacing w:after="20"/>
              <w:ind w:left="20"/>
              <w:jc w:val="both"/>
            </w:pPr>
            <w:r>
              <w:rPr>
                <w:rFonts w:ascii="Times New Roman"/>
                <w:b w:val="false"/>
                <w:i w:val="false"/>
                <w:color w:val="000000"/>
                <w:sz w:val="20"/>
              </w:rPr>
              <w:t>
Подвешенный снизу и М бафтинг после достижения критического номера и летно-технические характеристики воздушного судна (колебания типа "Голландского шага" / Tuck under and Mach buffets after reaching the critical Mach number, and other specific flight characteristics of the aeroplane (e.g. Dutch Roll)</w:t>
            </w:r>
          </w:p>
          <w:bookmarkEnd w:id="369"/>
          <w:p>
            <w:pPr>
              <w:spacing w:after="20"/>
              <w:ind w:left="20"/>
              <w:jc w:val="both"/>
            </w:pPr>
            <w:r>
              <w:rPr>
                <w:rFonts w:ascii="Times New Roman"/>
                <w:b w:val="false"/>
                <w:i w:val="false"/>
                <w:color w:val="000000"/>
                <w:sz w:val="20"/>
              </w:rPr>
              <w:t>
ТС/FS only</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системы в штатном режиме и контроль приборной доски бортинженер (бортмеханик) а/Normal operation of systems and controls of engineer's panel</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 в нормальных или сложных условиях (обязательное прохождение 3 сложных условий, указанных в п.3.4.0 по 3.4.14 включительно)/Normal and abnormal operations of following systems (A mandatory minimum of 3 abnormals shall be selected from 3.4.0 to 3.4.14 inclusive)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(при необходимости пропеллер)/ Engine (if ncessary proppeller)</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 и кондиционирование воздуха / Pressurisation and air-conditioning</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приемника воздушного давления/ Pilot/static 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Fuel 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система/ Electrical 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 Hydraulic 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контроля и триммирования/ Flight control and Trim-system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 нагрев противобликового козырька Anti- and de-icing system, Glare shield heating</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управление / командно-пилотажный прибор/ Autopilot/Flight director О/M (single-pilot only)</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сваливания и датчик устойчивости / Stall warning devices or stall avoidance devices, and stability augmentation devices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предупреждения об опасной близости земли: метеорадар, радиовысотометр, приемоответчик/ Ground proximity warning system Weather radar, radio altimeter, transponder</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навигационное и приборное оборудование/Radios, navigation equipment, instruments, flight management systems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тормозная система/ Landing gear and brake 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закрылок и предкрылок / Slat and flap system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установка/Auxiliary power unit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Нештатные и аварийные процедуры (обязательные 3 п. Выбирать с пп.3.6.1 по пп. 3.6.9 включительно) /Abnormal and emergency procedures (A mandatory minimum of 3 items shall be ☐ сelected from 3.6.1 to 3.6.9 inclusive)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тушение пожара двигателя, вспомогательная силовая установка, салон экипажа, грузовой отсек, электро пожар и пожар крыла включая эвакуацию /Fire drills e.g. Engine, APU, cabin, cargo compartment, flight deck, wing and electrical fires including evacuation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 в кабине / Smoke control and removal</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выключение и повторный запуск на безопасной высоте / Engine failures, shut-down and restart at a safe height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 топлива (имитация) / uel dumping (simulated)</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 ветра при взлете/посадке / Windshear at Take-off/landing ТС/FS only</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 разгерметизация кабины/ Аварийное снижение/ Simulated cabi pressure failure/Emergency descent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дееспособности одного из членов экипажа / Incapacitation of flight crew member</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аварийные процедуры предусмотренные руководством по летной эксплуатации данного воздушного судна / Other emergency procedures as outlined in the appropriae aeroplane Flight Manual</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/ACAS event ТС/FS only</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развороты с креном 45, 180 на 360 влево и направо /Steep turns with 45 bank, 180 to 360left and right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выявление и меры противодействия при сваливании во время взлета, полете в крейсерском режиме и конфигурации при посадке/ Early recognition and counter measures on approaching stall in take-off, cruise and landing configuration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полного полного сваливания или после активации предупреждающего датчика при крейсерском полете с непрерывным увеличением высоты и конфигурации при подходе / Recovery from full stall or after activation of stall warning device in climb, cruise and approach configuration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Пилотирование по приборам / Instrument flight procedures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схем выхода и входа, выполнение указаний диспетчера/Adherence to departure and arrival routes and ATC instructions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 / Holding procedures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точный заход на посадку по достижению высоты принятия решения не менее 60 м. (200футов) Примечание: Согласно РЛЭ руководством по летной эксплуатации воздушного судна, возможно потребуется использования автопилота или командного пилотажного прибора для подхода на основе требуемых навигационных характеристик. При процедуре для полета вручную необходимо учитывать огграничения (н-р, выбрать систему посадки по прибору п.3.9.3.1 при ограничениях в РЛЭ руководством по летной эксплуатации) / Precision approaches dawn to a decision height (DH) not less than 60 m (200ft) . Note: According to the AFM, RNP APCH procedures may require the use of autopilot or Flight director. The procedure to be flown manually shall be chosen taking into account such limitations (for example, choose an ILS for 3.9.3.1 in case of such AFM limitation).</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управление с командным пилотажным прибором / manually, with flight director О/M (skill test only)</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автопилота / with autopilot</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одного двигателя при заходе на посадку (до пролета дальнего привода и до посадки или точки ухода на второй круг) / manually, with one engine simulated inoperative before passing the OM until touchdown or through the complete missed approach procedure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неточный заход до высоты принятия решения MDH/A/ non-precision approach down to the MDH/A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кругу /circling approach</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Процедура ухода на второй круг/Missed Approach Procedure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после захода на посадку по прибору на высоте принятия решения / Go-around with all engines operating after an ILS approcah on reaching DH</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процедуры захода на посадку / Other missed approach procedures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с имитацией отказа одного двигателя на высоте принятия решения /Manual Go-around (critical engine simulated inoperative) after reaching DH, MDH or MAP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при посадке 15 м до порога взлетно-посадочная полоса и уход на второй круг /Rejected landing at 15m (50 feet) above runway threshold and go-around</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Посадки/ Landings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закрылок/Normal landings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заклинившего хвостового стабилизатора при разбалансировке / Landing with simulated jammed horizontal stabilzer in any out-of-trim position ТС/FS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бковым ветром (если применимо)/Crosswind landings (a/c, if practicable)</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организации воздушного движения и посадки без раскрытия или частично раскрытые закрылки и предкрылки / Traffic pattern and landing without extended or with partly etended flaps and slats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 Landing with critical engine simulated inoperative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При проверке квалификации по типу дополнительное разрешение для подходов по прибору до высоты принятия решения менее 60 м (КАТкатегории II/III). Примечание: полеты по КАТ II/III должны выполняться в соответствии с Правилами эксплуатации./ Additional authorisation on a type rating for instrument approcahes down to DH of less than 60m (200 feet) (CAT IIIII) Note: CAT II/III operations shall be accomplished in accordance with operational rules.</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70"/>
          <w:p>
            <w:pPr>
              <w:spacing w:after="20"/>
              <w:ind w:left="20"/>
              <w:jc w:val="both"/>
            </w:pPr>
            <w:r>
              <w:rPr>
                <w:rFonts w:ascii="Times New Roman"/>
                <w:b w:val="false"/>
                <w:i w:val="false"/>
                <w:color w:val="000000"/>
                <w:sz w:val="20"/>
              </w:rPr>
              <w:t>
CAT</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 II</w:t>
            </w:r>
          </w:p>
          <w:p>
            <w:pPr>
              <w:spacing w:after="20"/>
              <w:ind w:left="20"/>
              <w:jc w:val="both"/>
            </w:pPr>
            <w:r>
              <w:rPr>
                <w:rFonts w:ascii="Times New Roman"/>
                <w:b w:val="false"/>
                <w:i w:val="false"/>
                <w:color w:val="000000"/>
                <w:sz w:val="20"/>
              </w:rPr>
              <w:t>
</w:t>
            </w:r>
            <w:r>
              <w:rPr>
                <w:rFonts w:ascii="Times New Roman"/>
                <w:b w:val="false"/>
                <w:i w:val="false"/>
                <w:color w:val="000000"/>
                <w:sz w:val="20"/>
              </w:rPr>
              <w:t>□IIIA</w:t>
            </w:r>
          </w:p>
          <w:p>
            <w:pPr>
              <w:spacing w:after="20"/>
              <w:ind w:left="20"/>
              <w:jc w:val="both"/>
            </w:pPr>
            <w:r>
              <w:rPr>
                <w:rFonts w:ascii="Times New Roman"/>
                <w:b w:val="false"/>
                <w:i w:val="false"/>
                <w:color w:val="000000"/>
                <w:sz w:val="20"/>
              </w:rPr>
              <w:t>
 □IIIB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71"/>
          <w:p>
            <w:pPr>
              <w:spacing w:after="20"/>
              <w:ind w:left="20"/>
              <w:jc w:val="both"/>
            </w:pPr>
            <w:r>
              <w:rPr>
                <w:rFonts w:ascii="Times New Roman"/>
                <w:b w:val="false"/>
                <w:i w:val="false"/>
                <w:color w:val="000000"/>
                <w:sz w:val="20"/>
              </w:rPr>
              <w:t>
Прерывание взлета при разрешенной видимости на взлетно-посадочная полоса / Rejected take-off at minimum authorised RVR</w:t>
            </w:r>
          </w:p>
          <w:bookmarkEnd w:id="371"/>
          <w:p>
            <w:pPr>
              <w:spacing w:after="20"/>
              <w:ind w:left="20"/>
              <w:jc w:val="both"/>
            </w:pPr>
            <w:r>
              <w:rPr>
                <w:rFonts w:ascii="Times New Roman"/>
                <w:b w:val="false"/>
                <w:i w:val="false"/>
                <w:color w:val="000000"/>
                <w:sz w:val="20"/>
              </w:rPr>
              <w:t>
ТС/FS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приборам /ILS Approaches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/GO-around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(и) /Landing (s) О/M</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4" w:id="372"/>
    <w:p>
      <w:pPr>
        <w:spacing w:after="0"/>
        <w:ind w:left="0"/>
        <w:jc w:val="left"/>
      </w:pPr>
      <w:r>
        <w:rPr>
          <w:rFonts w:ascii="Times New Roman"/>
          <w:b/>
          <w:i w:val="false"/>
          <w:color w:val="000000"/>
        </w:rPr>
        <w:t xml:space="preserve"> Акт летной проверки для пилотов вертолета</w:t>
      </w:r>
      <w:r>
        <w:br/>
      </w:r>
      <w:r>
        <w:rPr>
          <w:rFonts w:ascii="Times New Roman"/>
          <w:b/>
          <w:i w:val="false"/>
          <w:color w:val="000000"/>
        </w:rPr>
        <w:t>ATPL/ Type rating/Training/ Skill test and proficiency check on multipilot helicopters</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634"/>
        <w:gridCol w:w="1115"/>
        <w:gridCol w:w="20"/>
        <w:gridCol w:w="2"/>
        <w:gridCol w:w="204"/>
        <w:gridCol w:w="204"/>
        <w:gridCol w:w="204"/>
        <w:gridCol w:w="276"/>
        <w:gridCol w:w="277"/>
        <w:gridCol w:w="262"/>
        <w:gridCol w:w="263"/>
        <w:gridCol w:w="184"/>
        <w:gridCol w:w="184"/>
        <w:gridCol w:w="185"/>
        <w:gridCol w:w="262"/>
        <w:gridCol w:w="263"/>
        <w:gridCol w:w="1"/>
        <w:gridCol w:w="305"/>
        <w:gridCol w:w="305"/>
        <w:gridCol w:w="299"/>
        <w:gridCol w:w="322"/>
        <w:gridCol w:w="624"/>
        <w:gridCol w:w="631"/>
        <w:gridCol w:w="351"/>
        <w:gridCol w:w="390"/>
        <w:gridCol w:w="393"/>
        <w:gridCol w:w="39"/>
        <w:gridCol w:w="39"/>
        <w:gridCol w:w="82"/>
        <w:gridCol w:w="301"/>
        <w:gridCol w:w="302"/>
        <w:gridCol w:w="87"/>
        <w:gridCol w:w="263"/>
        <w:gridCol w:w="263"/>
        <w:gridCol w:w="27"/>
        <w:gridCol w:w="129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73"/>
          <w:p>
            <w:pPr>
              <w:spacing w:after="20"/>
              <w:ind w:left="20"/>
              <w:jc w:val="both"/>
            </w:pPr>
            <w:r>
              <w:rPr>
                <w:rFonts w:ascii="Times New Roman"/>
                <w:b w:val="false"/>
                <w:i w:val="false"/>
                <w:color w:val="000000"/>
                <w:sz w:val="20"/>
              </w:rPr>
              <w:t>
Заполняется претендентом</w:t>
            </w:r>
          </w:p>
          <w:bookmarkEnd w:id="373"/>
          <w:p>
            <w:pPr>
              <w:spacing w:after="20"/>
              <w:ind w:left="20"/>
              <w:jc w:val="both"/>
            </w:pPr>
            <w:r>
              <w:rPr>
                <w:rFonts w:ascii="Times New Roman"/>
                <w:b w:val="false"/>
                <w:i w:val="false"/>
                <w:color w:val="000000"/>
                <w:sz w:val="20"/>
              </w:rPr>
              <w:t>
Filled in by applicant</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74"/>
          <w:p>
            <w:pPr>
              <w:spacing w:after="20"/>
              <w:ind w:left="20"/>
              <w:jc w:val="both"/>
            </w:pPr>
            <w:r>
              <w:rPr>
                <w:rFonts w:ascii="Times New Roman"/>
                <w:b w:val="false"/>
                <w:i w:val="false"/>
                <w:color w:val="000000"/>
                <w:sz w:val="20"/>
              </w:rPr>
              <w:t>
Форма бланка для получения свидетельства пилота (ATPL), (CPL), (MPL), переобучение по типу, проверка знаний и практических навыков после обучения, а также проверка техники пилотирования (Н)</w:t>
            </w:r>
          </w:p>
          <w:bookmarkEnd w:id="374"/>
          <w:p>
            <w:pPr>
              <w:spacing w:after="20"/>
              <w:ind w:left="20"/>
              <w:jc w:val="both"/>
            </w:pPr>
            <w:r>
              <w:rPr>
                <w:rFonts w:ascii="Times New Roman"/>
                <w:b w:val="false"/>
                <w:i w:val="false"/>
                <w:color w:val="000000"/>
                <w:sz w:val="20"/>
              </w:rPr>
              <w:t>
Application and report form (ATPL), (MPL), (CPL), form type rating, training, skill test and proficiency check helicopters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Претендента/ Applicant’s last name(s): </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75"/>
          <w:p>
            <w:pPr>
              <w:spacing w:after="20"/>
              <w:ind w:left="20"/>
              <w:jc w:val="both"/>
            </w:pPr>
            <w:r>
              <w:rPr>
                <w:rFonts w:ascii="Times New Roman"/>
                <w:b w:val="false"/>
                <w:i w:val="false"/>
                <w:color w:val="000000"/>
                <w:sz w:val="20"/>
              </w:rPr>
              <w:t>
Тип воздушного судна/ Aircraft type:</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SE-SP: H</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ME-SP: H </w:t>
            </w:r>
          </w:p>
          <w:p>
            <w:pPr>
              <w:spacing w:after="20"/>
              <w:ind w:left="20"/>
              <w:jc w:val="both"/>
            </w:pPr>
            <w:r>
              <w:rPr>
                <w:rFonts w:ascii="Times New Roman"/>
                <w:b w:val="false"/>
                <w:i w:val="false"/>
                <w:color w:val="000000"/>
                <w:sz w:val="20"/>
              </w:rPr>
              <w:t>
</w:t>
            </w:r>
            <w:r>
              <w:rPr>
                <w:rFonts w:ascii="Times New Roman"/>
                <w:b w:val="false"/>
                <w:i w:val="false"/>
                <w:color w:val="000000"/>
                <w:sz w:val="20"/>
              </w:rPr>
              <w:t>SE-MP: H</w:t>
            </w:r>
          </w:p>
          <w:p>
            <w:pPr>
              <w:spacing w:after="20"/>
              <w:ind w:left="20"/>
              <w:jc w:val="both"/>
            </w:pPr>
            <w:r>
              <w:rPr>
                <w:rFonts w:ascii="Times New Roman"/>
                <w:b w:val="false"/>
                <w:i w:val="false"/>
                <w:color w:val="000000"/>
                <w:sz w:val="20"/>
              </w:rPr>
              <w:t>
ME-MP: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Претендента/ Applicant’s first name(s):</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Претендента/ Signature of applicant:</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76"/>
          <w:p>
            <w:pPr>
              <w:spacing w:after="20"/>
              <w:ind w:left="20"/>
              <w:jc w:val="both"/>
            </w:pPr>
            <w:r>
              <w:rPr>
                <w:rFonts w:ascii="Times New Roman"/>
                <w:b w:val="false"/>
                <w:i w:val="false"/>
                <w:color w:val="000000"/>
                <w:sz w:val="20"/>
              </w:rPr>
              <w:t>
Эксплуатация/ Operations:</w:t>
            </w:r>
          </w:p>
          <w:bookmarkEnd w:id="376"/>
          <w:p>
            <w:pPr>
              <w:spacing w:after="20"/>
              <w:ind w:left="20"/>
              <w:jc w:val="both"/>
            </w:pPr>
            <w:r>
              <w:rPr>
                <w:rFonts w:ascii="Times New Roman"/>
                <w:b w:val="false"/>
                <w:i w:val="false"/>
                <w:color w:val="000000"/>
                <w:sz w:val="20"/>
              </w:rPr>
              <w:t>
SP ☐ MP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свидетельства: ATPL/Type of license held:</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77"/>
          <w:p>
            <w:pPr>
              <w:spacing w:after="20"/>
              <w:ind w:left="20"/>
              <w:jc w:val="both"/>
            </w:pPr>
            <w:r>
              <w:rPr>
                <w:rFonts w:ascii="Times New Roman"/>
                <w:b w:val="false"/>
                <w:i w:val="false"/>
                <w:color w:val="000000"/>
                <w:sz w:val="20"/>
              </w:rPr>
              <w:t>
Лист проверки:</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Запись об обучении: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Training record Checklist: Квалификации/Type rating:</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практических навыков/Skill test: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Класс квалификации/Class rating: </w:t>
            </w:r>
          </w:p>
          <w:p>
            <w:pPr>
              <w:spacing w:after="20"/>
              <w:ind w:left="20"/>
              <w:jc w:val="both"/>
            </w:pPr>
            <w:r>
              <w:rPr>
                <w:rFonts w:ascii="Times New Roman"/>
                <w:b w:val="false"/>
                <w:i w:val="false"/>
                <w:color w:val="000000"/>
                <w:sz w:val="20"/>
              </w:rPr>
              <w:t>
</w:t>
            </w:r>
            <w:r>
              <w:rPr>
                <w:rFonts w:ascii="Times New Roman"/>
                <w:b w:val="false"/>
                <w:i w:val="false"/>
                <w:color w:val="000000"/>
                <w:sz w:val="20"/>
              </w:rPr>
              <w:t>ППП/IR:</w:t>
            </w:r>
          </w:p>
          <w:p>
            <w:pPr>
              <w:spacing w:after="20"/>
              <w:ind w:left="20"/>
              <w:jc w:val="both"/>
            </w:pPr>
            <w:r>
              <w:rPr>
                <w:rFonts w:ascii="Times New Roman"/>
                <w:b w:val="false"/>
                <w:i w:val="false"/>
                <w:color w:val="000000"/>
                <w:sz w:val="20"/>
              </w:rPr>
              <w:t>
Проверка квалификации ATPL/MPL/Proficiency check:</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свидетельства/ Licence number: </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выдавшее свидетельство/State of licence issue:</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сертификат №/ Medical No:</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 Validity:</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Адрес/Adress:</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Телефон/Telephone number: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Work place:</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налҰт в часах/Total flight time hrs:</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НалҰт за последние 12 месяца на типе/ Flight time within last 12 months on type: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полҰтов/ Legs: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hrs:</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для получения ATPL/Experience For ATPL license</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78"/>
          <w:p>
            <w:pPr>
              <w:spacing w:after="20"/>
              <w:ind w:left="20"/>
              <w:jc w:val="both"/>
            </w:pPr>
            <w:r>
              <w:rPr>
                <w:rFonts w:ascii="Times New Roman"/>
                <w:b w:val="false"/>
                <w:i w:val="false"/>
                <w:color w:val="000000"/>
                <w:sz w:val="20"/>
              </w:rPr>
              <w:t>
MPA</w:t>
            </w:r>
          </w:p>
          <w:bookmarkEnd w:id="378"/>
          <w:p>
            <w:pPr>
              <w:spacing w:after="20"/>
              <w:ind w:left="20"/>
              <w:jc w:val="both"/>
            </w:pPr>
            <w:r>
              <w:rPr>
                <w:rFonts w:ascii="Times New Roman"/>
                <w:b w:val="false"/>
                <w:i w:val="false"/>
                <w:color w:val="000000"/>
                <w:sz w:val="20"/>
              </w:rPr>
              <w:t>
часы/hrs: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79"/>
          <w:p>
            <w:pPr>
              <w:spacing w:after="20"/>
              <w:ind w:left="20"/>
              <w:jc w:val="both"/>
            </w:pPr>
            <w:r>
              <w:rPr>
                <w:rFonts w:ascii="Times New Roman"/>
                <w:b w:val="false"/>
                <w:i w:val="false"/>
                <w:color w:val="000000"/>
                <w:sz w:val="20"/>
              </w:rPr>
              <w:t>
PIC</w:t>
            </w:r>
          </w:p>
          <w:bookmarkEnd w:id="379"/>
          <w:p>
            <w:pPr>
              <w:spacing w:after="20"/>
              <w:ind w:left="20"/>
              <w:jc w:val="both"/>
            </w:pPr>
            <w:r>
              <w:rPr>
                <w:rFonts w:ascii="Times New Roman"/>
                <w:b w:val="false"/>
                <w:i w:val="false"/>
                <w:color w:val="000000"/>
                <w:sz w:val="20"/>
              </w:rPr>
              <w:t>
часы/hrs: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80"/>
          <w:p>
            <w:pPr>
              <w:spacing w:after="20"/>
              <w:ind w:left="20"/>
              <w:jc w:val="both"/>
            </w:pPr>
            <w:r>
              <w:rPr>
                <w:rFonts w:ascii="Times New Roman"/>
                <w:b w:val="false"/>
                <w:i w:val="false"/>
                <w:color w:val="000000"/>
                <w:sz w:val="20"/>
              </w:rPr>
              <w:t>
Маршруты часы / Cross-country</w:t>
            </w:r>
          </w:p>
          <w:bookmarkEnd w:id="380"/>
          <w:p>
            <w:pPr>
              <w:spacing w:after="20"/>
              <w:ind w:left="20"/>
              <w:jc w:val="both"/>
            </w:pPr>
            <w:r>
              <w:rPr>
                <w:rFonts w:ascii="Times New Roman"/>
                <w:b w:val="false"/>
                <w:i w:val="false"/>
                <w:color w:val="000000"/>
                <w:sz w:val="20"/>
              </w:rPr>
              <w:t>
hrs: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приборам часы/ IR hrs: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81"/>
          <w:p>
            <w:pPr>
              <w:spacing w:after="20"/>
              <w:ind w:left="20"/>
              <w:jc w:val="both"/>
            </w:pPr>
            <w:r>
              <w:rPr>
                <w:rFonts w:ascii="Times New Roman"/>
                <w:b w:val="false"/>
                <w:i w:val="false"/>
                <w:color w:val="000000"/>
                <w:sz w:val="20"/>
              </w:rPr>
              <w:t>
Ночью часы / Night</w:t>
            </w:r>
          </w:p>
          <w:bookmarkEnd w:id="381"/>
          <w:p>
            <w:pPr>
              <w:spacing w:after="20"/>
              <w:ind w:left="20"/>
              <w:jc w:val="both"/>
            </w:pPr>
            <w:r>
              <w:rPr>
                <w:rFonts w:ascii="Times New Roman"/>
                <w:b w:val="false"/>
                <w:i w:val="false"/>
                <w:color w:val="000000"/>
                <w:sz w:val="20"/>
              </w:rPr>
              <w:t>
hrs:</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82"/>
          <w:p>
            <w:pPr>
              <w:spacing w:after="20"/>
              <w:ind w:left="20"/>
              <w:jc w:val="both"/>
            </w:pPr>
            <w:r>
              <w:rPr>
                <w:rFonts w:ascii="Times New Roman"/>
                <w:b w:val="false"/>
                <w:i w:val="false"/>
                <w:color w:val="000000"/>
                <w:sz w:val="20"/>
              </w:rPr>
              <w:t>
Теоретические занятия для получения квалификации или класса воздушного судна</w:t>
            </w:r>
          </w:p>
          <w:bookmarkEnd w:id="382"/>
          <w:p>
            <w:pPr>
              <w:spacing w:after="20"/>
              <w:ind w:left="20"/>
              <w:jc w:val="both"/>
            </w:pPr>
            <w:r>
              <w:rPr>
                <w:rFonts w:ascii="Times New Roman"/>
                <w:b w:val="false"/>
                <w:i w:val="false"/>
                <w:color w:val="000000"/>
                <w:sz w:val="20"/>
              </w:rPr>
              <w:t>
Theoretical training for the issue of a type or class rating performed during period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83"/>
          <w:p>
            <w:pPr>
              <w:spacing w:after="20"/>
              <w:ind w:left="20"/>
              <w:jc w:val="both"/>
            </w:pPr>
            <w:r>
              <w:rPr>
                <w:rFonts w:ascii="Times New Roman"/>
                <w:b w:val="false"/>
                <w:i w:val="false"/>
                <w:color w:val="000000"/>
                <w:sz w:val="20"/>
              </w:rPr>
              <w:t>
Дата от:</w:t>
            </w:r>
          </w:p>
          <w:bookmarkEnd w:id="383"/>
          <w:p>
            <w:pPr>
              <w:spacing w:after="20"/>
              <w:ind w:left="20"/>
              <w:jc w:val="both"/>
            </w:pPr>
            <w:r>
              <w:rPr>
                <w:rFonts w:ascii="Times New Roman"/>
                <w:b w:val="false"/>
                <w:i w:val="false"/>
                <w:color w:val="000000"/>
                <w:sz w:val="20"/>
              </w:rPr>
              <w:t>
From: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84"/>
          <w:p>
            <w:pPr>
              <w:spacing w:after="20"/>
              <w:ind w:left="20"/>
              <w:jc w:val="both"/>
            </w:pPr>
            <w:r>
              <w:rPr>
                <w:rFonts w:ascii="Times New Roman"/>
                <w:b w:val="false"/>
                <w:i w:val="false"/>
                <w:color w:val="000000"/>
                <w:sz w:val="20"/>
              </w:rPr>
              <w:t>
Дата до:</w:t>
            </w:r>
          </w:p>
          <w:bookmarkEnd w:id="384"/>
          <w:p>
            <w:pPr>
              <w:spacing w:after="20"/>
              <w:ind w:left="20"/>
              <w:jc w:val="both"/>
            </w:pPr>
            <w:r>
              <w:rPr>
                <w:rFonts w:ascii="Times New Roman"/>
                <w:b w:val="false"/>
                <w:i w:val="false"/>
                <w:color w:val="000000"/>
                <w:sz w:val="20"/>
              </w:rPr>
              <w:t>
To:</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85"/>
          <w:p>
            <w:pPr>
              <w:spacing w:after="20"/>
              <w:ind w:left="20"/>
              <w:jc w:val="both"/>
            </w:pPr>
            <w:r>
              <w:rPr>
                <w:rFonts w:ascii="Times New Roman"/>
                <w:b w:val="false"/>
                <w:i w:val="false"/>
                <w:color w:val="000000"/>
                <w:sz w:val="20"/>
              </w:rPr>
              <w:t>
Учебная организация:</w:t>
            </w:r>
          </w:p>
          <w:bookmarkEnd w:id="385"/>
          <w:p>
            <w:pPr>
              <w:spacing w:after="20"/>
              <w:ind w:left="20"/>
              <w:jc w:val="both"/>
            </w:pPr>
            <w:r>
              <w:rPr>
                <w:rFonts w:ascii="Times New Roman"/>
                <w:b w:val="false"/>
                <w:i w:val="false"/>
                <w:color w:val="000000"/>
                <w:sz w:val="20"/>
              </w:rPr>
              <w:t>
At: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86"/>
          <w:p>
            <w:pPr>
              <w:spacing w:after="20"/>
              <w:ind w:left="20"/>
              <w:jc w:val="both"/>
            </w:pPr>
            <w:r>
              <w:rPr>
                <w:rFonts w:ascii="Times New Roman"/>
                <w:b w:val="false"/>
                <w:i w:val="false"/>
                <w:color w:val="000000"/>
                <w:sz w:val="20"/>
              </w:rPr>
              <w:t>
Оценка:</w:t>
            </w:r>
          </w:p>
          <w:bookmarkEnd w:id="386"/>
          <w:p>
            <w:pPr>
              <w:spacing w:after="20"/>
              <w:ind w:left="20"/>
              <w:jc w:val="both"/>
            </w:pPr>
            <w:r>
              <w:rPr>
                <w:rFonts w:ascii="Times New Roman"/>
                <w:b w:val="false"/>
                <w:i w:val="false"/>
                <w:color w:val="000000"/>
                <w:sz w:val="20"/>
              </w:rPr>
              <w:t>
Mark obtained: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87"/>
          <w:p>
            <w:pPr>
              <w:spacing w:after="20"/>
              <w:ind w:left="20"/>
              <w:jc w:val="both"/>
            </w:pPr>
            <w:r>
              <w:rPr>
                <w:rFonts w:ascii="Times New Roman"/>
                <w:b w:val="false"/>
                <w:i w:val="false"/>
                <w:color w:val="000000"/>
                <w:sz w:val="20"/>
              </w:rPr>
              <w:t>
% Зачтено ≥ %)</w:t>
            </w:r>
          </w:p>
          <w:bookmarkEnd w:id="387"/>
          <w:p>
            <w:pPr>
              <w:spacing w:after="20"/>
              <w:ind w:left="20"/>
              <w:jc w:val="both"/>
            </w:pPr>
            <w:r>
              <w:rPr>
                <w:rFonts w:ascii="Times New Roman"/>
                <w:b w:val="false"/>
                <w:i w:val="false"/>
                <w:color w:val="000000"/>
                <w:sz w:val="20"/>
              </w:rPr>
              <w:t>
(Pass mark ≥ 75%)</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88"/>
          <w:p>
            <w:pPr>
              <w:spacing w:after="20"/>
              <w:ind w:left="20"/>
              <w:jc w:val="both"/>
            </w:pPr>
            <w:r>
              <w:rPr>
                <w:rFonts w:ascii="Times New Roman"/>
                <w:b w:val="false"/>
                <w:i w:val="false"/>
                <w:color w:val="000000"/>
                <w:sz w:val="20"/>
              </w:rPr>
              <w:t>
Тип свидетельства и Nr.:</w:t>
            </w:r>
          </w:p>
          <w:bookmarkEnd w:id="388"/>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89"/>
          <w:p>
            <w:pPr>
              <w:spacing w:after="20"/>
              <w:ind w:left="20"/>
              <w:jc w:val="both"/>
            </w:pPr>
            <w:r>
              <w:rPr>
                <w:rFonts w:ascii="Times New Roman"/>
                <w:b w:val="false"/>
                <w:i w:val="false"/>
                <w:color w:val="000000"/>
                <w:sz w:val="20"/>
              </w:rPr>
              <w:t>
Подпись начальника обучения:</w:t>
            </w:r>
          </w:p>
          <w:bookmarkEnd w:id="389"/>
          <w:p>
            <w:pPr>
              <w:spacing w:after="20"/>
              <w:ind w:left="20"/>
              <w:jc w:val="both"/>
            </w:pPr>
            <w:r>
              <w:rPr>
                <w:rFonts w:ascii="Times New Roman"/>
                <w:b w:val="false"/>
                <w:i w:val="false"/>
                <w:color w:val="000000"/>
                <w:sz w:val="20"/>
              </w:rPr>
              <w:t>
Signature of HT:</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90"/>
          <w:p>
            <w:pPr>
              <w:spacing w:after="20"/>
              <w:ind w:left="20"/>
              <w:jc w:val="both"/>
            </w:pPr>
            <w:r>
              <w:rPr>
                <w:rFonts w:ascii="Times New Roman"/>
                <w:b w:val="false"/>
                <w:i w:val="false"/>
                <w:color w:val="000000"/>
                <w:sz w:val="20"/>
              </w:rPr>
              <w:t>
Имя и Фамилия:</w:t>
            </w:r>
          </w:p>
          <w:bookmarkEnd w:id="390"/>
          <w:p>
            <w:pPr>
              <w:spacing w:after="20"/>
              <w:ind w:left="20"/>
              <w:jc w:val="both"/>
            </w:pPr>
            <w:r>
              <w:rPr>
                <w:rFonts w:ascii="Times New Roman"/>
                <w:b w:val="false"/>
                <w:i w:val="false"/>
                <w:color w:val="000000"/>
                <w:sz w:val="20"/>
              </w:rPr>
              <w:t>
Name(s) in capital letters:</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91"/>
          <w:p>
            <w:pPr>
              <w:spacing w:after="20"/>
              <w:ind w:left="20"/>
              <w:jc w:val="both"/>
            </w:pPr>
            <w:r>
              <w:rPr>
                <w:rFonts w:ascii="Times New Roman"/>
                <w:b w:val="false"/>
                <w:i w:val="false"/>
                <w:color w:val="000000"/>
                <w:sz w:val="20"/>
              </w:rPr>
              <w:t>
FSTD (Тип воздушного судна):</w:t>
            </w:r>
          </w:p>
          <w:bookmarkEnd w:id="391"/>
          <w:p>
            <w:pPr>
              <w:spacing w:after="20"/>
              <w:ind w:left="20"/>
              <w:jc w:val="both"/>
            </w:pPr>
            <w:r>
              <w:rPr>
                <w:rFonts w:ascii="Times New Roman"/>
                <w:b w:val="false"/>
                <w:i w:val="false"/>
                <w:color w:val="000000"/>
                <w:sz w:val="20"/>
              </w:rPr>
              <w:t>
FSTD (aircraft type):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92"/>
          <w:p>
            <w:pPr>
              <w:spacing w:after="20"/>
              <w:ind w:left="20"/>
              <w:jc w:val="both"/>
            </w:pPr>
            <w:r>
              <w:rPr>
                <w:rFonts w:ascii="Times New Roman"/>
                <w:b w:val="false"/>
                <w:i w:val="false"/>
                <w:color w:val="000000"/>
                <w:sz w:val="20"/>
              </w:rPr>
              <w:t>
3 и больше осей/</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Three or more axes:</w:t>
            </w:r>
          </w:p>
          <w:p>
            <w:pPr>
              <w:spacing w:after="20"/>
              <w:ind w:left="20"/>
              <w:jc w:val="both"/>
            </w:pPr>
            <w:r>
              <w:rPr>
                <w:rFonts w:ascii="Times New Roman"/>
                <w:b w:val="false"/>
                <w:i w:val="false"/>
                <w:color w:val="000000"/>
                <w:sz w:val="20"/>
              </w:rPr>
              <w:t>
</w:t>
            </w:r>
            <w:r>
              <w:rPr>
                <w:rFonts w:ascii="Times New Roman"/>
                <w:b w:val="false"/>
                <w:i w:val="false"/>
                <w:color w:val="000000"/>
                <w:sz w:val="20"/>
              </w:rPr>
              <w:t>Да/Yes ☐</w:t>
            </w:r>
          </w:p>
          <w:p>
            <w:pPr>
              <w:spacing w:after="20"/>
              <w:ind w:left="20"/>
              <w:jc w:val="both"/>
            </w:pPr>
            <w:r>
              <w:rPr>
                <w:rFonts w:ascii="Times New Roman"/>
                <w:b w:val="false"/>
                <w:i w:val="false"/>
                <w:color w:val="000000"/>
                <w:sz w:val="20"/>
              </w:rPr>
              <w:t>
Нет/ No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использованию/Ready for service: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93"/>
          <w:p>
            <w:pPr>
              <w:spacing w:after="20"/>
              <w:ind w:left="20"/>
              <w:jc w:val="both"/>
            </w:pPr>
            <w:r>
              <w:rPr>
                <w:rFonts w:ascii="Times New Roman"/>
                <w:b w:val="false"/>
                <w:i w:val="false"/>
                <w:color w:val="000000"/>
                <w:sz w:val="20"/>
              </w:rPr>
              <w:t>
FSTD производитель:</w:t>
            </w:r>
          </w:p>
          <w:bookmarkEnd w:id="393"/>
          <w:p>
            <w:pPr>
              <w:spacing w:after="20"/>
              <w:ind w:left="20"/>
              <w:jc w:val="both"/>
            </w:pPr>
            <w:r>
              <w:rPr>
                <w:rFonts w:ascii="Times New Roman"/>
                <w:b w:val="false"/>
                <w:i w:val="false"/>
                <w:color w:val="000000"/>
                <w:sz w:val="20"/>
              </w:rPr>
              <w:t>
FSTD manufacturer:</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94"/>
          <w:p>
            <w:pPr>
              <w:spacing w:after="20"/>
              <w:ind w:left="20"/>
              <w:jc w:val="both"/>
            </w:pPr>
            <w:r>
              <w:rPr>
                <w:rFonts w:ascii="Times New Roman"/>
                <w:b w:val="false"/>
                <w:i w:val="false"/>
                <w:color w:val="000000"/>
                <w:sz w:val="20"/>
              </w:rPr>
              <w:t>
Система движений/</w:t>
            </w:r>
          </w:p>
          <w:bookmarkEnd w:id="394"/>
          <w:p>
            <w:pPr>
              <w:spacing w:after="20"/>
              <w:ind w:left="20"/>
              <w:jc w:val="both"/>
            </w:pPr>
            <w:r>
              <w:rPr>
                <w:rFonts w:ascii="Times New Roman"/>
                <w:b w:val="false"/>
                <w:i w:val="false"/>
                <w:color w:val="000000"/>
                <w:sz w:val="20"/>
              </w:rPr>
              <w:t>
Motion system: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95"/>
          <w:p>
            <w:pPr>
              <w:spacing w:after="20"/>
              <w:ind w:left="20"/>
              <w:jc w:val="both"/>
            </w:pPr>
            <w:r>
              <w:rPr>
                <w:rFonts w:ascii="Times New Roman"/>
                <w:b w:val="false"/>
                <w:i w:val="false"/>
                <w:color w:val="000000"/>
                <w:sz w:val="20"/>
              </w:rPr>
              <w:t>
Визуализация/</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Visual aid:</w:t>
            </w:r>
          </w:p>
          <w:p>
            <w:pPr>
              <w:spacing w:after="20"/>
              <w:ind w:left="20"/>
              <w:jc w:val="both"/>
            </w:pPr>
            <w:r>
              <w:rPr>
                <w:rFonts w:ascii="Times New Roman"/>
                <w:b w:val="false"/>
                <w:i w:val="false"/>
                <w:color w:val="000000"/>
                <w:sz w:val="20"/>
              </w:rPr>
              <w:t>
</w:t>
            </w:r>
            <w:r>
              <w:rPr>
                <w:rFonts w:ascii="Times New Roman"/>
                <w:b w:val="false"/>
                <w:i w:val="false"/>
                <w:color w:val="000000"/>
                <w:sz w:val="20"/>
              </w:rPr>
              <w:t>Да/Yes ☐</w:t>
            </w:r>
          </w:p>
          <w:p>
            <w:pPr>
              <w:spacing w:after="20"/>
              <w:ind w:left="20"/>
              <w:jc w:val="both"/>
            </w:pPr>
            <w:r>
              <w:rPr>
                <w:rFonts w:ascii="Times New Roman"/>
                <w:b w:val="false"/>
                <w:i w:val="false"/>
                <w:color w:val="000000"/>
                <w:sz w:val="20"/>
              </w:rPr>
              <w:t>
Нет/No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96"/>
          <w:p>
            <w:pPr>
              <w:spacing w:after="20"/>
              <w:ind w:left="20"/>
              <w:jc w:val="both"/>
            </w:pPr>
            <w:r>
              <w:rPr>
                <w:rFonts w:ascii="Times New Roman"/>
                <w:b w:val="false"/>
                <w:i w:val="false"/>
                <w:color w:val="000000"/>
                <w:sz w:val="20"/>
              </w:rPr>
              <w:t>
FSTD оператор:</w:t>
            </w:r>
          </w:p>
          <w:bookmarkEnd w:id="396"/>
          <w:p>
            <w:pPr>
              <w:spacing w:after="20"/>
              <w:ind w:left="20"/>
              <w:jc w:val="both"/>
            </w:pPr>
            <w:r>
              <w:rPr>
                <w:rFonts w:ascii="Times New Roman"/>
                <w:b w:val="false"/>
                <w:i w:val="false"/>
                <w:color w:val="000000"/>
                <w:sz w:val="20"/>
              </w:rPr>
              <w:t>
FSTD operator:</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ID код/FSTD ID code: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97"/>
          <w:p>
            <w:pPr>
              <w:spacing w:after="20"/>
              <w:ind w:left="20"/>
              <w:jc w:val="both"/>
            </w:pPr>
            <w:r>
              <w:rPr>
                <w:rFonts w:ascii="Times New Roman"/>
                <w:b w:val="false"/>
                <w:i w:val="false"/>
                <w:color w:val="000000"/>
                <w:sz w:val="20"/>
              </w:rPr>
              <w:t>
Общее время обучения/ пилотирования/</w:t>
            </w:r>
          </w:p>
          <w:bookmarkEnd w:id="397"/>
          <w:p>
            <w:pPr>
              <w:spacing w:after="20"/>
              <w:ind w:left="20"/>
              <w:jc w:val="both"/>
            </w:pPr>
            <w:r>
              <w:rPr>
                <w:rFonts w:ascii="Times New Roman"/>
                <w:b w:val="false"/>
                <w:i w:val="false"/>
                <w:color w:val="000000"/>
                <w:sz w:val="20"/>
              </w:rPr>
              <w:t>
Total training time / at the controls:</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98"/>
          <w:p>
            <w:pPr>
              <w:spacing w:after="20"/>
              <w:ind w:left="20"/>
              <w:jc w:val="both"/>
            </w:pPr>
            <w:r>
              <w:rPr>
                <w:rFonts w:ascii="Times New Roman"/>
                <w:b w:val="false"/>
                <w:i w:val="false"/>
                <w:color w:val="000000"/>
                <w:sz w:val="20"/>
              </w:rPr>
              <w:t>
Заходы по приборам до DA или DH/</w:t>
            </w:r>
          </w:p>
          <w:bookmarkEnd w:id="398"/>
          <w:p>
            <w:pPr>
              <w:spacing w:after="20"/>
              <w:ind w:left="20"/>
              <w:jc w:val="both"/>
            </w:pPr>
            <w:r>
              <w:rPr>
                <w:rFonts w:ascii="Times New Roman"/>
                <w:b w:val="false"/>
                <w:i w:val="false"/>
                <w:color w:val="000000"/>
                <w:sz w:val="20"/>
              </w:rPr>
              <w:t>
Instrument approaches at aerodromes to a decision altitude or height of:</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99"/>
          <w:p>
            <w:pPr>
              <w:spacing w:after="20"/>
              <w:ind w:left="20"/>
              <w:jc w:val="both"/>
            </w:pPr>
            <w:r>
              <w:rPr>
                <w:rFonts w:ascii="Times New Roman"/>
                <w:b w:val="false"/>
                <w:i w:val="false"/>
                <w:color w:val="000000"/>
                <w:sz w:val="20"/>
              </w:rPr>
              <w:t>
Место, Дата и Время/</w:t>
            </w:r>
          </w:p>
          <w:bookmarkEnd w:id="399"/>
          <w:p>
            <w:pPr>
              <w:spacing w:after="20"/>
              <w:ind w:left="20"/>
              <w:jc w:val="both"/>
            </w:pPr>
            <w:r>
              <w:rPr>
                <w:rFonts w:ascii="Times New Roman"/>
                <w:b w:val="false"/>
                <w:i w:val="false"/>
                <w:color w:val="000000"/>
                <w:sz w:val="20"/>
              </w:rPr>
              <w:t>
Location, date and time:</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инструктора тип и номер/Type and instructor licence number:</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инструктора: Фамилия и имя инструктора Signature of instructor Name(s) in capital letters:</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00"/>
          <w:p>
            <w:pPr>
              <w:spacing w:after="20"/>
              <w:ind w:left="20"/>
              <w:jc w:val="both"/>
            </w:pPr>
            <w:r>
              <w:rPr>
                <w:rFonts w:ascii="Times New Roman"/>
                <w:b w:val="false"/>
                <w:i w:val="false"/>
                <w:color w:val="000000"/>
                <w:sz w:val="20"/>
              </w:rPr>
              <w:t>
Практическое обучение: вертолҰт тренажҰр (ZFTT)</w:t>
            </w:r>
          </w:p>
          <w:bookmarkEnd w:id="400"/>
          <w:p>
            <w:pPr>
              <w:spacing w:after="20"/>
              <w:ind w:left="20"/>
              <w:jc w:val="both"/>
            </w:pPr>
            <w:r>
              <w:rPr>
                <w:rFonts w:ascii="Times New Roman"/>
                <w:b w:val="false"/>
                <w:i w:val="false"/>
                <w:color w:val="000000"/>
                <w:sz w:val="20"/>
              </w:rPr>
              <w:t>
Flight training: in the helicopter in the FSTD (for ZFTT)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01"/>
          <w:p>
            <w:pPr>
              <w:spacing w:after="20"/>
              <w:ind w:left="20"/>
              <w:jc w:val="both"/>
            </w:pPr>
            <w:r>
              <w:rPr>
                <w:rFonts w:ascii="Times New Roman"/>
                <w:b w:val="false"/>
                <w:i w:val="false"/>
                <w:color w:val="000000"/>
                <w:sz w:val="20"/>
              </w:rPr>
              <w:t>
Тип вертолҰта:</w:t>
            </w:r>
          </w:p>
          <w:bookmarkEnd w:id="401"/>
          <w:p>
            <w:pPr>
              <w:spacing w:after="20"/>
              <w:ind w:left="20"/>
              <w:jc w:val="both"/>
            </w:pPr>
            <w:r>
              <w:rPr>
                <w:rFonts w:ascii="Times New Roman"/>
                <w:b w:val="false"/>
                <w:i w:val="false"/>
                <w:color w:val="000000"/>
                <w:sz w:val="20"/>
              </w:rPr>
              <w:t>
Type of helicopter:</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02"/>
          <w:p>
            <w:pPr>
              <w:spacing w:after="20"/>
              <w:ind w:left="20"/>
              <w:jc w:val="both"/>
            </w:pPr>
            <w:r>
              <w:rPr>
                <w:rFonts w:ascii="Times New Roman"/>
                <w:b w:val="false"/>
                <w:i w:val="false"/>
                <w:color w:val="000000"/>
                <w:sz w:val="20"/>
              </w:rPr>
              <w:t>
Позывной:</w:t>
            </w:r>
          </w:p>
          <w:bookmarkEnd w:id="402"/>
          <w:p>
            <w:pPr>
              <w:spacing w:after="20"/>
              <w:ind w:left="20"/>
              <w:jc w:val="both"/>
            </w:pPr>
            <w:r>
              <w:rPr>
                <w:rFonts w:ascii="Times New Roman"/>
                <w:b w:val="false"/>
                <w:i w:val="false"/>
                <w:color w:val="000000"/>
                <w:sz w:val="20"/>
              </w:rPr>
              <w:t>
Registration: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03"/>
          <w:p>
            <w:pPr>
              <w:spacing w:after="20"/>
              <w:ind w:left="20"/>
              <w:jc w:val="both"/>
            </w:pPr>
            <w:r>
              <w:rPr>
                <w:rFonts w:ascii="Times New Roman"/>
                <w:b w:val="false"/>
                <w:i w:val="false"/>
                <w:color w:val="000000"/>
                <w:sz w:val="20"/>
              </w:rPr>
              <w:t>
Время налҰта:</w:t>
            </w:r>
          </w:p>
          <w:bookmarkEnd w:id="403"/>
          <w:p>
            <w:pPr>
              <w:spacing w:after="20"/>
              <w:ind w:left="20"/>
              <w:jc w:val="both"/>
            </w:pPr>
            <w:r>
              <w:rPr>
                <w:rFonts w:ascii="Times New Roman"/>
                <w:b w:val="false"/>
                <w:i w:val="false"/>
                <w:color w:val="000000"/>
                <w:sz w:val="20"/>
              </w:rPr>
              <w:t>
Flight time at the controls:</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04"/>
          <w:p>
            <w:pPr>
              <w:spacing w:after="20"/>
              <w:ind w:left="20"/>
              <w:jc w:val="both"/>
            </w:pPr>
            <w:r>
              <w:rPr>
                <w:rFonts w:ascii="Times New Roman"/>
                <w:b w:val="false"/>
                <w:i w:val="false"/>
                <w:color w:val="000000"/>
                <w:sz w:val="20"/>
              </w:rPr>
              <w:t>
ВзлҰт:</w:t>
            </w:r>
          </w:p>
          <w:bookmarkEnd w:id="404"/>
          <w:p>
            <w:pPr>
              <w:spacing w:after="20"/>
              <w:ind w:left="20"/>
              <w:jc w:val="both"/>
            </w:pPr>
            <w:r>
              <w:rPr>
                <w:rFonts w:ascii="Times New Roman"/>
                <w:b w:val="false"/>
                <w:i w:val="false"/>
                <w:color w:val="000000"/>
                <w:sz w:val="20"/>
              </w:rPr>
              <w:t>
Take-off time: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05"/>
          <w:p>
            <w:pPr>
              <w:spacing w:after="20"/>
              <w:ind w:left="20"/>
              <w:jc w:val="both"/>
            </w:pPr>
            <w:r>
              <w:rPr>
                <w:rFonts w:ascii="Times New Roman"/>
                <w:b w:val="false"/>
                <w:i w:val="false"/>
                <w:color w:val="000000"/>
                <w:sz w:val="20"/>
              </w:rPr>
              <w:t>
Посадка:</w:t>
            </w:r>
          </w:p>
          <w:bookmarkEnd w:id="405"/>
          <w:p>
            <w:pPr>
              <w:spacing w:after="20"/>
              <w:ind w:left="20"/>
              <w:jc w:val="both"/>
            </w:pPr>
            <w:r>
              <w:rPr>
                <w:rFonts w:ascii="Times New Roman"/>
                <w:b w:val="false"/>
                <w:i w:val="false"/>
                <w:color w:val="000000"/>
                <w:sz w:val="20"/>
              </w:rPr>
              <w:t>
Landing time:</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06"/>
          <w:p>
            <w:pPr>
              <w:spacing w:after="20"/>
              <w:ind w:left="20"/>
              <w:jc w:val="both"/>
            </w:pPr>
            <w:r>
              <w:rPr>
                <w:rFonts w:ascii="Times New Roman"/>
                <w:b w:val="false"/>
                <w:i w:val="false"/>
                <w:color w:val="000000"/>
                <w:sz w:val="20"/>
              </w:rPr>
              <w:t>
Место и Дата:</w:t>
            </w:r>
          </w:p>
          <w:bookmarkEnd w:id="406"/>
          <w:p>
            <w:pPr>
              <w:spacing w:after="20"/>
              <w:ind w:left="20"/>
              <w:jc w:val="both"/>
            </w:pPr>
            <w:r>
              <w:rPr>
                <w:rFonts w:ascii="Times New Roman"/>
                <w:b w:val="false"/>
                <w:i w:val="false"/>
                <w:color w:val="000000"/>
                <w:sz w:val="20"/>
              </w:rPr>
              <w:t>
Location and date: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07"/>
          <w:p>
            <w:pPr>
              <w:spacing w:after="20"/>
              <w:ind w:left="20"/>
              <w:jc w:val="both"/>
            </w:pPr>
            <w:r>
              <w:rPr>
                <w:rFonts w:ascii="Times New Roman"/>
                <w:b w:val="false"/>
                <w:i w:val="false"/>
                <w:color w:val="000000"/>
                <w:sz w:val="20"/>
              </w:rPr>
              <w:t>
Свидетельство инструктора тип и Nr.:</w:t>
            </w:r>
          </w:p>
          <w:bookmarkEnd w:id="407"/>
          <w:p>
            <w:pPr>
              <w:spacing w:after="20"/>
              <w:ind w:left="20"/>
              <w:jc w:val="both"/>
            </w:pPr>
            <w:r>
              <w:rPr>
                <w:rFonts w:ascii="Times New Roman"/>
                <w:b w:val="false"/>
                <w:i w:val="false"/>
                <w:color w:val="000000"/>
                <w:sz w:val="20"/>
              </w:rPr>
              <w:t>
Type and number of licence held by an instructor:</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08"/>
          <w:p>
            <w:pPr>
              <w:spacing w:after="20"/>
              <w:ind w:left="20"/>
              <w:jc w:val="both"/>
            </w:pPr>
            <w:r>
              <w:rPr>
                <w:rFonts w:ascii="Times New Roman"/>
                <w:b w:val="false"/>
                <w:i w:val="false"/>
                <w:color w:val="000000"/>
                <w:sz w:val="20"/>
              </w:rPr>
              <w:t>
Тип воздушного судна / Класс воздушного судна/</w:t>
            </w:r>
          </w:p>
          <w:bookmarkEnd w:id="408"/>
          <w:p>
            <w:pPr>
              <w:spacing w:after="20"/>
              <w:ind w:left="20"/>
              <w:jc w:val="both"/>
            </w:pPr>
            <w:r>
              <w:rPr>
                <w:rFonts w:ascii="Times New Roman"/>
                <w:b w:val="false"/>
                <w:i w:val="false"/>
                <w:color w:val="000000"/>
                <w:sz w:val="20"/>
              </w:rPr>
              <w:t>
Type rating instructor Class rating instructor</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09"/>
          <w:p>
            <w:pPr>
              <w:spacing w:after="20"/>
              <w:ind w:left="20"/>
              <w:jc w:val="both"/>
            </w:pPr>
            <w:r>
              <w:rPr>
                <w:rFonts w:ascii="Times New Roman"/>
                <w:b w:val="false"/>
                <w:i w:val="false"/>
                <w:color w:val="000000"/>
                <w:sz w:val="20"/>
              </w:rPr>
              <w:t>
Подпись инструктора:</w:t>
            </w:r>
          </w:p>
          <w:bookmarkEnd w:id="409"/>
          <w:p>
            <w:pPr>
              <w:spacing w:after="20"/>
              <w:ind w:left="20"/>
              <w:jc w:val="both"/>
            </w:pPr>
            <w:r>
              <w:rPr>
                <w:rFonts w:ascii="Times New Roman"/>
                <w:b w:val="false"/>
                <w:i w:val="false"/>
                <w:color w:val="000000"/>
                <w:sz w:val="20"/>
              </w:rPr>
              <w:t>
Signature of instructor:</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10"/>
          <w:p>
            <w:pPr>
              <w:spacing w:after="20"/>
              <w:ind w:left="20"/>
              <w:jc w:val="both"/>
            </w:pPr>
            <w:r>
              <w:rPr>
                <w:rFonts w:ascii="Times New Roman"/>
                <w:b w:val="false"/>
                <w:i w:val="false"/>
                <w:color w:val="000000"/>
                <w:sz w:val="20"/>
              </w:rPr>
              <w:t>
Имя и Фамилия:</w:t>
            </w:r>
          </w:p>
          <w:bookmarkEnd w:id="410"/>
          <w:p>
            <w:pPr>
              <w:spacing w:after="20"/>
              <w:ind w:left="20"/>
              <w:jc w:val="both"/>
            </w:pPr>
            <w:r>
              <w:rPr>
                <w:rFonts w:ascii="Times New Roman"/>
                <w:b w:val="false"/>
                <w:i w:val="false"/>
                <w:color w:val="000000"/>
                <w:sz w:val="20"/>
              </w:rPr>
              <w:t>
Name(s) in capital letters:</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11"/>
          <w:p>
            <w:pPr>
              <w:spacing w:after="20"/>
              <w:ind w:left="20"/>
              <w:jc w:val="both"/>
            </w:pPr>
            <w:r>
              <w:rPr>
                <w:rFonts w:ascii="Times New Roman"/>
                <w:b w:val="false"/>
                <w:i w:val="false"/>
                <w:color w:val="000000"/>
                <w:sz w:val="20"/>
              </w:rPr>
              <w:t>
Проверка навыков пилотирования Квалификационная проверка</w:t>
            </w:r>
          </w:p>
          <w:bookmarkEnd w:id="411"/>
          <w:p>
            <w:pPr>
              <w:spacing w:after="20"/>
              <w:ind w:left="20"/>
              <w:jc w:val="both"/>
            </w:pPr>
            <w:r>
              <w:rPr>
                <w:rFonts w:ascii="Times New Roman"/>
                <w:b w:val="false"/>
                <w:i w:val="false"/>
                <w:color w:val="000000"/>
                <w:sz w:val="20"/>
              </w:rPr>
              <w:t>
Skill test ☐ Proficiency check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деталей проверки/ Skill test and proficiency check details:</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проверка (Skill test)</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12"/>
          <w:p>
            <w:pPr>
              <w:spacing w:after="20"/>
              <w:ind w:left="20"/>
              <w:jc w:val="both"/>
            </w:pPr>
            <w:r>
              <w:rPr>
                <w:rFonts w:ascii="Times New Roman"/>
                <w:b w:val="false"/>
                <w:i w:val="false"/>
                <w:color w:val="000000"/>
                <w:sz w:val="20"/>
              </w:rPr>
              <w:t>
Аэродром/</w:t>
            </w:r>
          </w:p>
          <w:bookmarkEnd w:id="412"/>
          <w:p>
            <w:pPr>
              <w:spacing w:after="20"/>
              <w:ind w:left="20"/>
              <w:jc w:val="both"/>
            </w:pPr>
            <w:r>
              <w:rPr>
                <w:rFonts w:ascii="Times New Roman"/>
                <w:b w:val="false"/>
                <w:i w:val="false"/>
                <w:color w:val="000000"/>
                <w:sz w:val="20"/>
              </w:rPr>
              <w:t>
Aerodrome or site: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13"/>
          <w:p>
            <w:pPr>
              <w:spacing w:after="20"/>
              <w:ind w:left="20"/>
              <w:jc w:val="both"/>
            </w:pPr>
            <w:r>
              <w:rPr>
                <w:rFonts w:ascii="Times New Roman"/>
                <w:b w:val="false"/>
                <w:i w:val="false"/>
                <w:color w:val="000000"/>
                <w:sz w:val="20"/>
              </w:rPr>
              <w:t>
Общее время проверки/</w:t>
            </w:r>
          </w:p>
          <w:bookmarkEnd w:id="413"/>
          <w:p>
            <w:pPr>
              <w:spacing w:after="20"/>
              <w:ind w:left="20"/>
              <w:jc w:val="both"/>
            </w:pPr>
            <w:r>
              <w:rPr>
                <w:rFonts w:ascii="Times New Roman"/>
                <w:b w:val="false"/>
                <w:i w:val="false"/>
                <w:color w:val="000000"/>
                <w:sz w:val="20"/>
              </w:rPr>
              <w:t>
Total flight time:</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14"/>
          <w:p>
            <w:pPr>
              <w:spacing w:after="20"/>
              <w:ind w:left="20"/>
              <w:jc w:val="both"/>
            </w:pPr>
            <w:r>
              <w:rPr>
                <w:rFonts w:ascii="Times New Roman"/>
                <w:b w:val="false"/>
                <w:i w:val="false"/>
                <w:color w:val="000000"/>
                <w:sz w:val="20"/>
              </w:rPr>
              <w:t>
ВзлҰт/</w:t>
            </w:r>
          </w:p>
          <w:bookmarkEnd w:id="414"/>
          <w:p>
            <w:pPr>
              <w:spacing w:after="20"/>
              <w:ind w:left="20"/>
              <w:jc w:val="both"/>
            </w:pPr>
            <w:r>
              <w:rPr>
                <w:rFonts w:ascii="Times New Roman"/>
                <w:b w:val="false"/>
                <w:i w:val="false"/>
                <w:color w:val="000000"/>
                <w:sz w:val="20"/>
              </w:rPr>
              <w:t>
Take-off time: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15"/>
          <w:p>
            <w:pPr>
              <w:spacing w:after="20"/>
              <w:ind w:left="20"/>
              <w:jc w:val="both"/>
            </w:pPr>
            <w:r>
              <w:rPr>
                <w:rFonts w:ascii="Times New Roman"/>
                <w:b w:val="false"/>
                <w:i w:val="false"/>
                <w:color w:val="000000"/>
                <w:sz w:val="20"/>
              </w:rPr>
              <w:t>
Посадка/</w:t>
            </w:r>
          </w:p>
          <w:bookmarkEnd w:id="415"/>
          <w:p>
            <w:pPr>
              <w:spacing w:after="20"/>
              <w:ind w:left="20"/>
              <w:jc w:val="both"/>
            </w:pPr>
            <w:r>
              <w:rPr>
                <w:rFonts w:ascii="Times New Roman"/>
                <w:b w:val="false"/>
                <w:i w:val="false"/>
                <w:color w:val="000000"/>
                <w:sz w:val="20"/>
              </w:rPr>
              <w:t>
Landing time: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ПрошҰл/Pass: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рошҰл/Fail: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16"/>
          <w:p>
            <w:pPr>
              <w:spacing w:after="20"/>
              <w:ind w:left="20"/>
              <w:jc w:val="both"/>
            </w:pPr>
            <w:r>
              <w:rPr>
                <w:rFonts w:ascii="Times New Roman"/>
                <w:b w:val="false"/>
                <w:i w:val="false"/>
                <w:color w:val="000000"/>
                <w:sz w:val="20"/>
              </w:rPr>
              <w:t>
Если не прошҰл, то почему:</w:t>
            </w:r>
          </w:p>
          <w:bookmarkEnd w:id="416"/>
          <w:p>
            <w:pPr>
              <w:spacing w:after="20"/>
              <w:ind w:left="20"/>
              <w:jc w:val="both"/>
            </w:pPr>
            <w:r>
              <w:rPr>
                <w:rFonts w:ascii="Times New Roman"/>
                <w:b w:val="false"/>
                <w:i w:val="false"/>
                <w:color w:val="000000"/>
                <w:sz w:val="20"/>
              </w:rPr>
              <w:t>
Reason(s) why, if failed:</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17"/>
          <w:p>
            <w:pPr>
              <w:spacing w:after="20"/>
              <w:ind w:left="20"/>
              <w:jc w:val="both"/>
            </w:pPr>
            <w:r>
              <w:rPr>
                <w:rFonts w:ascii="Times New Roman"/>
                <w:b w:val="false"/>
                <w:i w:val="false"/>
                <w:color w:val="000000"/>
                <w:sz w:val="20"/>
              </w:rPr>
              <w:t>
Дата/</w:t>
            </w:r>
          </w:p>
          <w:bookmarkEnd w:id="417"/>
          <w:p>
            <w:pPr>
              <w:spacing w:after="20"/>
              <w:ind w:left="20"/>
              <w:jc w:val="both"/>
            </w:pPr>
            <w:r>
              <w:rPr>
                <w:rFonts w:ascii="Times New Roman"/>
                <w:b w:val="false"/>
                <w:i w:val="false"/>
                <w:color w:val="000000"/>
                <w:sz w:val="20"/>
              </w:rPr>
              <w:t>
Location and date: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18"/>
          <w:p>
            <w:pPr>
              <w:spacing w:after="20"/>
              <w:ind w:left="20"/>
              <w:jc w:val="both"/>
            </w:pPr>
            <w:r>
              <w:rPr>
                <w:rFonts w:ascii="Times New Roman"/>
                <w:b w:val="false"/>
                <w:i w:val="false"/>
                <w:color w:val="000000"/>
                <w:sz w:val="20"/>
              </w:rPr>
              <w:t>
ТР или воздушного судна позывной/</w:t>
            </w:r>
          </w:p>
          <w:bookmarkEnd w:id="418"/>
          <w:p>
            <w:pPr>
              <w:spacing w:after="20"/>
              <w:ind w:left="20"/>
              <w:jc w:val="both"/>
            </w:pPr>
            <w:r>
              <w:rPr>
                <w:rFonts w:ascii="Times New Roman"/>
                <w:b w:val="false"/>
                <w:i w:val="false"/>
                <w:color w:val="000000"/>
                <w:sz w:val="20"/>
              </w:rPr>
              <w:t>
SIM or aircraft registration:</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19"/>
          <w:p>
            <w:pPr>
              <w:spacing w:after="20"/>
              <w:ind w:left="20"/>
              <w:jc w:val="both"/>
            </w:pPr>
            <w:r>
              <w:rPr>
                <w:rFonts w:ascii="Times New Roman"/>
                <w:b w:val="false"/>
                <w:i w:val="false"/>
                <w:color w:val="000000"/>
                <w:sz w:val="20"/>
              </w:rPr>
              <w:t>
Удостоверение экзаменатора №/</w:t>
            </w:r>
          </w:p>
          <w:bookmarkEnd w:id="419"/>
          <w:p>
            <w:pPr>
              <w:spacing w:after="20"/>
              <w:ind w:left="20"/>
              <w:jc w:val="both"/>
            </w:pPr>
            <w:r>
              <w:rPr>
                <w:rFonts w:ascii="Times New Roman"/>
                <w:b w:val="false"/>
                <w:i w:val="false"/>
                <w:color w:val="000000"/>
                <w:sz w:val="20"/>
              </w:rPr>
              <w:t>
Examiner’s certificate number (if applicable):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20"/>
          <w:p>
            <w:pPr>
              <w:spacing w:after="20"/>
              <w:ind w:left="20"/>
              <w:jc w:val="both"/>
            </w:pPr>
            <w:r>
              <w:rPr>
                <w:rFonts w:ascii="Times New Roman"/>
                <w:b w:val="false"/>
                <w:i w:val="false"/>
                <w:color w:val="000000"/>
                <w:sz w:val="20"/>
              </w:rPr>
              <w:t>
Номер свидетельства:</w:t>
            </w:r>
          </w:p>
          <w:bookmarkEnd w:id="420"/>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21"/>
          <w:p>
            <w:pPr>
              <w:spacing w:after="20"/>
              <w:ind w:left="20"/>
              <w:jc w:val="both"/>
            </w:pPr>
            <w:r>
              <w:rPr>
                <w:rFonts w:ascii="Times New Roman"/>
                <w:b w:val="false"/>
                <w:i w:val="false"/>
                <w:color w:val="000000"/>
                <w:sz w:val="20"/>
              </w:rPr>
              <w:t>
Подпись экзаменатора:</w:t>
            </w:r>
          </w:p>
          <w:bookmarkEnd w:id="421"/>
          <w:p>
            <w:pPr>
              <w:spacing w:after="20"/>
              <w:ind w:left="20"/>
              <w:jc w:val="both"/>
            </w:pPr>
            <w:r>
              <w:rPr>
                <w:rFonts w:ascii="Times New Roman"/>
                <w:b w:val="false"/>
                <w:i w:val="false"/>
                <w:color w:val="000000"/>
                <w:sz w:val="20"/>
              </w:rPr>
              <w:t>
Signature of examiner:</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22"/>
          <w:p>
            <w:pPr>
              <w:spacing w:after="20"/>
              <w:ind w:left="20"/>
              <w:jc w:val="both"/>
            </w:pPr>
            <w:r>
              <w:rPr>
                <w:rFonts w:ascii="Times New Roman"/>
                <w:b w:val="false"/>
                <w:i w:val="false"/>
                <w:color w:val="000000"/>
                <w:sz w:val="20"/>
              </w:rPr>
              <w:t>
Имя и Фамилия:</w:t>
            </w:r>
          </w:p>
          <w:bookmarkEnd w:id="422"/>
          <w:p>
            <w:pPr>
              <w:spacing w:after="20"/>
              <w:ind w:left="20"/>
              <w:jc w:val="both"/>
            </w:pPr>
            <w:r>
              <w:rPr>
                <w:rFonts w:ascii="Times New Roman"/>
                <w:b w:val="false"/>
                <w:i w:val="false"/>
                <w:color w:val="000000"/>
                <w:sz w:val="20"/>
              </w:rPr>
              <w:t>
Name(s) in capital letters:</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23"/>
          <w:p>
            <w:pPr>
              <w:spacing w:after="20"/>
              <w:ind w:left="20"/>
              <w:jc w:val="both"/>
            </w:pPr>
            <w:r>
              <w:rPr>
                <w:rFonts w:ascii="Times New Roman"/>
                <w:b w:val="false"/>
                <w:i w:val="false"/>
                <w:color w:val="000000"/>
                <w:sz w:val="20"/>
              </w:rPr>
              <w:t>
Бланк проверки обучения и лҰтного экзамена</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На вертолҰтах с одним или двумя пилотами</w:t>
            </w:r>
          </w:p>
          <w:p>
            <w:pPr>
              <w:spacing w:after="20"/>
              <w:ind w:left="20"/>
              <w:jc w:val="both"/>
            </w:pPr>
            <w:r>
              <w:rPr>
                <w:rFonts w:ascii="Times New Roman"/>
                <w:b w:val="false"/>
                <w:i w:val="false"/>
                <w:color w:val="000000"/>
                <w:sz w:val="20"/>
              </w:rPr>
              <w:t>
SINGLE/MULTI-PILOT HELICOPTERS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24"/>
          <w:p>
            <w:pPr>
              <w:spacing w:after="20"/>
              <w:ind w:left="20"/>
              <w:jc w:val="both"/>
            </w:pPr>
            <w:r>
              <w:rPr>
                <w:rFonts w:ascii="Times New Roman"/>
                <w:b w:val="false"/>
                <w:i w:val="false"/>
                <w:color w:val="000000"/>
                <w:sz w:val="20"/>
              </w:rPr>
              <w:t>
 </w:t>
            </w:r>
          </w:p>
          <w:bookmarkEnd w:id="424"/>
          <w:p>
            <w:pPr>
              <w:spacing w:after="20"/>
              <w:ind w:left="20"/>
              <w:jc w:val="both"/>
            </w:pPr>
            <w:r>
              <w:rPr>
                <w:rFonts w:ascii="Times New Roman"/>
                <w:b w:val="false"/>
                <w:i w:val="false"/>
                <w:color w:val="000000"/>
                <w:sz w:val="20"/>
              </w:rPr>
              <w:t>
ВертолҰт с одним или двумя пилотами</w:t>
            </w:r>
          </w:p>
          <w:p>
            <w:pPr>
              <w:spacing w:after="20"/>
              <w:ind w:left="20"/>
              <w:jc w:val="both"/>
            </w:pPr>
            <w:r>
              <w:rPr>
                <w:rFonts w:ascii="Times New Roman"/>
                <w:b w:val="false"/>
                <w:i w:val="false"/>
                <w:color w:val="000000"/>
                <w:sz w:val="20"/>
              </w:rPr>
              <w:t>
SINGLE/MULTI-PILOT HELICOPTERS</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25"/>
          <w:p>
            <w:pPr>
              <w:spacing w:after="20"/>
              <w:ind w:left="20"/>
              <w:jc w:val="both"/>
            </w:pPr>
            <w:r>
              <w:rPr>
                <w:rFonts w:ascii="Times New Roman"/>
                <w:b w:val="false"/>
                <w:i w:val="false"/>
                <w:color w:val="000000"/>
                <w:sz w:val="20"/>
              </w:rPr>
              <w:t>
Практическое обучение</w:t>
            </w:r>
          </w:p>
          <w:bookmarkEnd w:id="425"/>
          <w:p>
            <w:pPr>
              <w:spacing w:after="20"/>
              <w:ind w:left="20"/>
              <w:jc w:val="both"/>
            </w:pPr>
            <w:r>
              <w:rPr>
                <w:rFonts w:ascii="Times New Roman"/>
                <w:b w:val="false"/>
                <w:i w:val="false"/>
                <w:color w:val="000000"/>
                <w:sz w:val="20"/>
              </w:rPr>
              <w:t>
PRACTICAL TRAINING</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26"/>
          <w:p>
            <w:pPr>
              <w:spacing w:after="20"/>
              <w:ind w:left="20"/>
              <w:jc w:val="both"/>
            </w:pPr>
            <w:r>
              <w:rPr>
                <w:rFonts w:ascii="Times New Roman"/>
                <w:b w:val="false"/>
                <w:i w:val="false"/>
                <w:color w:val="000000"/>
                <w:sz w:val="20"/>
              </w:rPr>
              <w:t>
Проверка навыков или квалификации</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27"/>
          <w:p>
            <w:pPr>
              <w:spacing w:after="20"/>
              <w:ind w:left="20"/>
              <w:jc w:val="both"/>
            </w:pPr>
            <w:r>
              <w:rPr>
                <w:rFonts w:ascii="Times New Roman"/>
                <w:b w:val="false"/>
                <w:i w:val="false"/>
                <w:color w:val="000000"/>
                <w:sz w:val="20"/>
              </w:rPr>
              <w:t>
 </w:t>
            </w:r>
          </w:p>
          <w:bookmarkEnd w:id="427"/>
          <w:p>
            <w:pPr>
              <w:spacing w:after="20"/>
              <w:ind w:left="20"/>
              <w:jc w:val="both"/>
            </w:pPr>
            <w:r>
              <w:rPr>
                <w:rFonts w:ascii="Times New Roman"/>
                <w:b w:val="false"/>
                <w:i w:val="false"/>
                <w:color w:val="000000"/>
                <w:sz w:val="20"/>
              </w:rPr>
              <w:t>
маневры / процедуры</w:t>
            </w:r>
          </w:p>
          <w:p>
            <w:pPr>
              <w:spacing w:after="20"/>
              <w:ind w:left="20"/>
              <w:jc w:val="both"/>
            </w:pPr>
            <w:r>
              <w:rPr>
                <w:rFonts w:ascii="Times New Roman"/>
                <w:b w:val="false"/>
                <w:i w:val="false"/>
                <w:color w:val="000000"/>
                <w:sz w:val="20"/>
              </w:rPr>
              <w:t>
Maneuvers / Procedures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28"/>
          <w:p>
            <w:pPr>
              <w:spacing w:after="20"/>
              <w:ind w:left="20"/>
              <w:jc w:val="both"/>
            </w:pPr>
            <w:r>
              <w:rPr>
                <w:rFonts w:ascii="Times New Roman"/>
                <w:b w:val="false"/>
                <w:i w:val="false"/>
                <w:color w:val="000000"/>
                <w:sz w:val="20"/>
              </w:rPr>
              <w:t>
Инициалы инструктора</w:t>
            </w:r>
          </w:p>
          <w:bookmarkEnd w:id="428"/>
          <w:p>
            <w:pPr>
              <w:spacing w:after="20"/>
              <w:ind w:left="20"/>
              <w:jc w:val="both"/>
            </w:pPr>
            <w:r>
              <w:rPr>
                <w:rFonts w:ascii="Times New Roman"/>
                <w:b w:val="false"/>
                <w:i w:val="false"/>
                <w:color w:val="000000"/>
                <w:sz w:val="20"/>
              </w:rPr>
              <w:t>
Instructor initials when training completed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29"/>
          <w:p>
            <w:pPr>
              <w:spacing w:after="20"/>
              <w:ind w:left="20"/>
              <w:jc w:val="both"/>
            </w:pPr>
            <w:r>
              <w:rPr>
                <w:rFonts w:ascii="Times New Roman"/>
                <w:b w:val="false"/>
                <w:i w:val="false"/>
                <w:color w:val="000000"/>
                <w:sz w:val="20"/>
              </w:rPr>
              <w:t>
Экзамен проведҰн</w:t>
            </w:r>
          </w:p>
          <w:bookmarkEnd w:id="429"/>
          <w:p>
            <w:pPr>
              <w:spacing w:after="20"/>
              <w:ind w:left="20"/>
              <w:jc w:val="both"/>
            </w:pPr>
            <w:r>
              <w:rPr>
                <w:rFonts w:ascii="Times New Roman"/>
                <w:b w:val="false"/>
                <w:i w:val="false"/>
                <w:color w:val="000000"/>
                <w:sz w:val="20"/>
              </w:rPr>
              <w:t>
Checked in</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30"/>
          <w:p>
            <w:pPr>
              <w:spacing w:after="20"/>
              <w:ind w:left="20"/>
              <w:jc w:val="both"/>
            </w:pPr>
            <w:r>
              <w:rPr>
                <w:rFonts w:ascii="Times New Roman"/>
                <w:b w:val="false"/>
                <w:i w:val="false"/>
                <w:color w:val="000000"/>
                <w:sz w:val="20"/>
              </w:rPr>
              <w:t>
Инициалы инструктора</w:t>
            </w:r>
          </w:p>
          <w:bookmarkEnd w:id="430"/>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Часть / Section 1- ПредполҰтная подготовка и проверка / Pre-flight preparations and checks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Внешний осмотр вертолета / Helicopter exterior visual inspection; location of each item and purpose of inspection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(если производится на вертолҰте / if performed in the helicopter)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Внутренний осмотр / Cockpit inspection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Запуск, проверка и установка радио-навигационного оборудования, радиосвязи / Starting procedures, radio and navigation equipment check, selection and setting of navigation and communication frequencies.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Руление ( воздушное по командам инструктора или диспетчера / Taxiing/air taxiing in compliance with air traffic control instructions or with instructions of an instructor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31"/>
          <w:p>
            <w:pPr>
              <w:spacing w:after="20"/>
              <w:ind w:left="20"/>
              <w:jc w:val="both"/>
            </w:pPr>
            <w:r>
              <w:rPr>
                <w:rFonts w:ascii="Times New Roman"/>
                <w:b w:val="false"/>
                <w:i w:val="false"/>
                <w:color w:val="000000"/>
                <w:sz w:val="20"/>
              </w:rPr>
              <w:t>
1.5. Подготовка и проверка перед взлҰтом/ Pre-take-off</w:t>
            </w:r>
          </w:p>
          <w:bookmarkEnd w:id="431"/>
          <w:p>
            <w:pPr>
              <w:spacing w:after="20"/>
              <w:ind w:left="20"/>
              <w:jc w:val="both"/>
            </w:pPr>
            <w:r>
              <w:rPr>
                <w:rFonts w:ascii="Times New Roman"/>
                <w:b w:val="false"/>
                <w:i w:val="false"/>
                <w:color w:val="000000"/>
                <w:sz w:val="20"/>
              </w:rPr>
              <w:t>
procedures and checks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Часть / Section 2 – Маневрирование и процедуры / Flight maneuvers and procedures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ВзлҰт (с различными профилями) / Take-offs (various profiles)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ВзлҰт и посадка на площадку с уклоном или с боковым ветром / Sloping ground or crosswind take-offs &amp; landings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ВзлҰт с максимальным взлҰтным весом (факт или имитация) / Take-off at maximum take-off mass (actual or simulated maximum take-off mass)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ВзлҰт с имитацией отказа двигателя перед ТПРточка принятия решения / Take-off with simulated engine failure shortly before reaching TDP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ВзлҰт с имитацией отказа двигателя после пролҰта точка принятия решения/ Take-off with simulated engine failure shortly after reaching TDP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32"/>
          <w:p>
            <w:pPr>
              <w:spacing w:after="20"/>
              <w:ind w:left="20"/>
              <w:jc w:val="both"/>
            </w:pPr>
            <w:r>
              <w:rPr>
                <w:rFonts w:ascii="Times New Roman"/>
                <w:b w:val="false"/>
                <w:i w:val="false"/>
                <w:color w:val="000000"/>
                <w:sz w:val="20"/>
              </w:rPr>
              <w:t>
2.5. Спирали / Climbing</w:t>
            </w:r>
          </w:p>
          <w:bookmarkEnd w:id="432"/>
          <w:p>
            <w:pPr>
              <w:spacing w:after="20"/>
              <w:ind w:left="20"/>
              <w:jc w:val="both"/>
            </w:pPr>
            <w:r>
              <w:rPr>
                <w:rFonts w:ascii="Times New Roman"/>
                <w:b w:val="false"/>
                <w:i w:val="false"/>
                <w:color w:val="000000"/>
                <w:sz w:val="20"/>
              </w:rPr>
              <w:t>
and descending turns to specified headings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Развороты влево и вправо на 180° и 360° с креном 30°(по приборам) Turns with 30° bank, 180° to 360° left and right, by sole reference to instruments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Авторотация / Autorotation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Посадка на авторотации (только на однодвигательном вертолете) или с восстановлением мощности / Autorotative landing (SEH only) or power recovery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Посадка с различными профилями / Landings, various profiles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Уход на 2-ой круг или посадка с имитацией отказа двигателя до точка принятия решения / Go-around or landing following simulated engine failure before LDP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33"/>
          <w:p>
            <w:pPr>
              <w:spacing w:after="20"/>
              <w:ind w:left="20"/>
              <w:jc w:val="both"/>
            </w:pPr>
            <w:r>
              <w:rPr>
                <w:rFonts w:ascii="Times New Roman"/>
                <w:b w:val="false"/>
                <w:i w:val="false"/>
                <w:color w:val="000000"/>
                <w:sz w:val="20"/>
              </w:rPr>
              <w:t>
2.7.2. Посадка с имитацией отказа двигателя после точка принятия решения</w:t>
            </w:r>
          </w:p>
          <w:bookmarkEnd w:id="433"/>
          <w:p>
            <w:pPr>
              <w:spacing w:after="20"/>
              <w:ind w:left="20"/>
              <w:jc w:val="both"/>
            </w:pPr>
            <w:r>
              <w:rPr>
                <w:rFonts w:ascii="Times New Roman"/>
                <w:b w:val="false"/>
                <w:i w:val="false"/>
                <w:color w:val="000000"/>
                <w:sz w:val="20"/>
              </w:rPr>
              <w:t>
/ Landing following simulated engine failure after LDP or DPBL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Часть / Section 3 –Эксплуатация систем в нормальных или сложных условиях / Normal and abnormal operations of the following systems and procedures</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Эксплуатация систем в нормальных или сложных условиях /Normal and abnormal operations of the following systems and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три элемента должны быть выбраны / A mandatory minimum of three items shall be selected from this section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34"/>
          <w:p>
            <w:pPr>
              <w:spacing w:after="20"/>
              <w:ind w:left="20"/>
              <w:jc w:val="both"/>
            </w:pPr>
            <w:r>
              <w:rPr>
                <w:rFonts w:ascii="Times New Roman"/>
                <w:b w:val="false"/>
                <w:i w:val="false"/>
                <w:color w:val="000000"/>
                <w:sz w:val="20"/>
              </w:rPr>
              <w:t>
 </w:t>
            </w:r>
          </w:p>
          <w:bookmarkEnd w:id="434"/>
          <w:p>
            <w:pPr>
              <w:spacing w:after="20"/>
              <w:ind w:left="20"/>
              <w:jc w:val="both"/>
            </w:pPr>
            <w:r>
              <w:rPr>
                <w:rFonts w:ascii="Times New Roman"/>
                <w:b w:val="false"/>
                <w:i w:val="false"/>
                <w:color w:val="000000"/>
                <w:sz w:val="20"/>
              </w:rPr>
              <w:t>
ВертолҰт с одним или двумя пилотами</w:t>
            </w:r>
          </w:p>
          <w:p>
            <w:pPr>
              <w:spacing w:after="20"/>
              <w:ind w:left="20"/>
              <w:jc w:val="both"/>
            </w:pPr>
            <w:r>
              <w:rPr>
                <w:rFonts w:ascii="Times New Roman"/>
                <w:b w:val="false"/>
                <w:i w:val="false"/>
                <w:color w:val="000000"/>
                <w:sz w:val="20"/>
              </w:rPr>
              <w:t>
SINGLE/MULTI-PILOT HELICOPTERS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35"/>
          <w:p>
            <w:pPr>
              <w:spacing w:after="20"/>
              <w:ind w:left="20"/>
              <w:jc w:val="both"/>
            </w:pPr>
            <w:r>
              <w:rPr>
                <w:rFonts w:ascii="Times New Roman"/>
                <w:b w:val="false"/>
                <w:i w:val="false"/>
                <w:color w:val="000000"/>
                <w:sz w:val="20"/>
              </w:rPr>
              <w:t>
Практическое обучение</w:t>
            </w:r>
          </w:p>
          <w:bookmarkEnd w:id="435"/>
          <w:p>
            <w:pPr>
              <w:spacing w:after="20"/>
              <w:ind w:left="20"/>
              <w:jc w:val="both"/>
            </w:pPr>
            <w:r>
              <w:rPr>
                <w:rFonts w:ascii="Times New Roman"/>
                <w:b w:val="false"/>
                <w:i w:val="false"/>
                <w:color w:val="000000"/>
                <w:sz w:val="20"/>
              </w:rPr>
              <w:t>
PRACTICAL TRAINING</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36"/>
          <w:p>
            <w:pPr>
              <w:spacing w:after="20"/>
              <w:ind w:left="20"/>
              <w:jc w:val="both"/>
            </w:pPr>
            <w:r>
              <w:rPr>
                <w:rFonts w:ascii="Times New Roman"/>
                <w:b w:val="false"/>
                <w:i w:val="false"/>
                <w:color w:val="000000"/>
                <w:sz w:val="20"/>
              </w:rPr>
              <w:t>
Проверка навыков или квалификации</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37"/>
          <w:p>
            <w:pPr>
              <w:spacing w:after="20"/>
              <w:ind w:left="20"/>
              <w:jc w:val="both"/>
            </w:pPr>
            <w:r>
              <w:rPr>
                <w:rFonts w:ascii="Times New Roman"/>
                <w:b w:val="false"/>
                <w:i w:val="false"/>
                <w:color w:val="000000"/>
                <w:sz w:val="20"/>
              </w:rPr>
              <w:t>
 </w:t>
            </w:r>
          </w:p>
          <w:bookmarkEnd w:id="437"/>
          <w:p>
            <w:pPr>
              <w:spacing w:after="20"/>
              <w:ind w:left="20"/>
              <w:jc w:val="both"/>
            </w:pPr>
            <w:r>
              <w:rPr>
                <w:rFonts w:ascii="Times New Roman"/>
                <w:b w:val="false"/>
                <w:i w:val="false"/>
                <w:color w:val="000000"/>
                <w:sz w:val="20"/>
              </w:rPr>
              <w:t>
Эксплуатация / процедуры</w:t>
            </w:r>
          </w:p>
          <w:p>
            <w:pPr>
              <w:spacing w:after="20"/>
              <w:ind w:left="20"/>
              <w:jc w:val="both"/>
            </w:pPr>
            <w:r>
              <w:rPr>
                <w:rFonts w:ascii="Times New Roman"/>
                <w:b w:val="false"/>
                <w:i w:val="false"/>
                <w:color w:val="000000"/>
                <w:sz w:val="20"/>
              </w:rPr>
              <w:t>
Operations / Procedures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38"/>
          <w:p>
            <w:pPr>
              <w:spacing w:after="20"/>
              <w:ind w:left="20"/>
              <w:jc w:val="both"/>
            </w:pPr>
            <w:r>
              <w:rPr>
                <w:rFonts w:ascii="Times New Roman"/>
                <w:b w:val="false"/>
                <w:i w:val="false"/>
                <w:color w:val="000000"/>
                <w:sz w:val="20"/>
              </w:rPr>
              <w:t>
Инициалы инструктора</w:t>
            </w:r>
          </w:p>
          <w:bookmarkEnd w:id="438"/>
          <w:p>
            <w:pPr>
              <w:spacing w:after="20"/>
              <w:ind w:left="20"/>
              <w:jc w:val="both"/>
            </w:pPr>
            <w:r>
              <w:rPr>
                <w:rFonts w:ascii="Times New Roman"/>
                <w:b w:val="false"/>
                <w:i w:val="false"/>
                <w:color w:val="000000"/>
                <w:sz w:val="20"/>
              </w:rPr>
              <w:t>
Instructor initials when training completed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39"/>
          <w:p>
            <w:pPr>
              <w:spacing w:after="20"/>
              <w:ind w:left="20"/>
              <w:jc w:val="both"/>
            </w:pPr>
            <w:r>
              <w:rPr>
                <w:rFonts w:ascii="Times New Roman"/>
                <w:b w:val="false"/>
                <w:i w:val="false"/>
                <w:color w:val="000000"/>
                <w:sz w:val="20"/>
              </w:rPr>
              <w:t>
Экзамен проведҰн</w:t>
            </w:r>
          </w:p>
          <w:bookmarkEnd w:id="439"/>
          <w:p>
            <w:pPr>
              <w:spacing w:after="20"/>
              <w:ind w:left="20"/>
              <w:jc w:val="both"/>
            </w:pPr>
            <w:r>
              <w:rPr>
                <w:rFonts w:ascii="Times New Roman"/>
                <w:b w:val="false"/>
                <w:i w:val="false"/>
                <w:color w:val="000000"/>
                <w:sz w:val="20"/>
              </w:rPr>
              <w:t>
Checked in</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40"/>
          <w:p>
            <w:pPr>
              <w:spacing w:after="20"/>
              <w:ind w:left="20"/>
              <w:jc w:val="both"/>
            </w:pPr>
            <w:r>
              <w:rPr>
                <w:rFonts w:ascii="Times New Roman"/>
                <w:b w:val="false"/>
                <w:i w:val="false"/>
                <w:color w:val="000000"/>
                <w:sz w:val="20"/>
              </w:rPr>
              <w:t>
Инициалы экзаменатора</w:t>
            </w:r>
          </w:p>
          <w:bookmarkEnd w:id="440"/>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41"/>
          <w:p>
            <w:pPr>
              <w:spacing w:after="20"/>
              <w:ind w:left="20"/>
              <w:jc w:val="both"/>
            </w:pPr>
            <w:r>
              <w:rPr>
                <w:rFonts w:ascii="Times New Roman"/>
                <w:b w:val="false"/>
                <w:i w:val="false"/>
                <w:color w:val="000000"/>
                <w:sz w:val="20"/>
              </w:rPr>
              <w:t xml:space="preserve">
FFS </w:t>
            </w:r>
          </w:p>
          <w:bookmarkEnd w:id="441"/>
          <w:p>
            <w:pPr>
              <w:spacing w:after="20"/>
              <w:ind w:left="20"/>
              <w:jc w:val="both"/>
            </w:pPr>
            <w:r>
              <w:rPr>
                <w:rFonts w:ascii="Times New Roman"/>
                <w:b w:val="false"/>
                <w:i w:val="false"/>
                <w:color w:val="000000"/>
                <w:sz w:val="20"/>
              </w:rPr>
              <w:t>
H</w:t>
            </w:r>
          </w:p>
        </w:tc>
        <w:tc>
          <w:tcPr>
            <w:tcW w:w="0" w:type="auto"/>
            <w:gridSpan w:val="1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Двигатель / Engine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Кондиционер (обогрев, вентиляция) / Air conditioning (heating, ventilation)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Статика / Static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Топливная система / Fuel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Электро система / Electrical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Гидравлическая система / Hydraulic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Системы контроля и триммирования / Flight control and Trim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Противообледенительная система / Anti-icing and de-icing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Автопилот/Ручное управление / Autopilot/Manual Flight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Система стабилизации / Stability augmentation devices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Метеорадар, радиовысотомер, ответчик / Weather radar, radio altimeter, transponder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Навигационная система / Navigation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Шасси / Landing gear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Вспомогательная силовая установка / Auxiliary power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Радио, навигационное и приборное оборудование/ Radio, navigation equipment, management system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Часть / Section 4 – Нештатные и аварийные процедуры / Abnormal and emergency procedures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42"/>
          <w:p>
            <w:pPr>
              <w:spacing w:after="20"/>
              <w:ind w:left="20"/>
              <w:jc w:val="both"/>
            </w:pPr>
            <w:r>
              <w:rPr>
                <w:rFonts w:ascii="Times New Roman"/>
                <w:b w:val="false"/>
                <w:i w:val="false"/>
                <w:color w:val="000000"/>
                <w:sz w:val="20"/>
              </w:rPr>
              <w:t>
4. Нештатные и аварийные процедуры / Abnormal and emergency</w:t>
            </w:r>
          </w:p>
          <w:bookmarkEnd w:id="442"/>
          <w:p>
            <w:pPr>
              <w:spacing w:after="20"/>
              <w:ind w:left="20"/>
              <w:jc w:val="both"/>
            </w:pPr>
            <w:r>
              <w:rPr>
                <w:rFonts w:ascii="Times New Roman"/>
                <w:b w:val="false"/>
                <w:i w:val="false"/>
                <w:color w:val="000000"/>
                <w:sz w:val="20"/>
              </w:rPr>
              <w:t>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43"/>
          <w:p>
            <w:pPr>
              <w:spacing w:after="20"/>
              <w:ind w:left="20"/>
              <w:jc w:val="both"/>
            </w:pPr>
            <w:r>
              <w:rPr>
                <w:rFonts w:ascii="Times New Roman"/>
                <w:b w:val="false"/>
                <w:i w:val="false"/>
                <w:color w:val="000000"/>
                <w:sz w:val="20"/>
              </w:rPr>
              <w:t>
выбираются минимум три элемента / A mandatory minimum of three items shall be selected from this section</w:t>
            </w:r>
          </w:p>
          <w:bookmarkEnd w:id="443"/>
          <w:p>
            <w:pPr>
              <w:spacing w:after="20"/>
              <w:ind w:left="20"/>
              <w:jc w:val="both"/>
            </w:pPr>
            <w:r>
              <w:rPr>
                <w:rFonts w:ascii="Times New Roman"/>
                <w:b w:val="false"/>
                <w:i w:val="false"/>
                <w:color w:val="000000"/>
                <w:sz w:val="20"/>
              </w:rPr>
              <w:t>
mandatory minimum of three items shall be selected from this section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44"/>
          <w:p>
            <w:pPr>
              <w:spacing w:after="20"/>
              <w:ind w:left="20"/>
              <w:jc w:val="both"/>
            </w:pPr>
            <w:r>
              <w:rPr>
                <w:rFonts w:ascii="Times New Roman"/>
                <w:b w:val="false"/>
                <w:i w:val="false"/>
                <w:color w:val="000000"/>
                <w:sz w:val="20"/>
              </w:rPr>
              <w:t>
4.1. Тушение пожара (включая эвакуацию)</w:t>
            </w:r>
          </w:p>
          <w:bookmarkEnd w:id="444"/>
          <w:p>
            <w:pPr>
              <w:spacing w:after="20"/>
              <w:ind w:left="20"/>
              <w:jc w:val="both"/>
            </w:pPr>
            <w:r>
              <w:rPr>
                <w:rFonts w:ascii="Times New Roman"/>
                <w:b w:val="false"/>
                <w:i w:val="false"/>
                <w:color w:val="000000"/>
                <w:sz w:val="20"/>
              </w:rPr>
              <w:t>
/ Fire drills (including evacuation)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Дым в кабине / Smoke control and removal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Отказ двигателя, выключение и повторный запуск на безопасной высоте/ Engine failures, shutdown and restart at a safe height height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Слив топлива (имитация) / Fuel dumping (simulated)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Потеря контроля управления хвостовым винтом / Tail rotor control failure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Потеря мощности хвостового винта / Tail rotor loss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Потеря дееспособности одного из членов экипажа (для 2 и более) / Incapacitation of crew member — MPH only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Неисправность редуктора / Transmission malfunctions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Другие аварийные процедуры предусмотренные руководством по летной эксплуатации данного воздушного судна / Other emergency procedures as outlined in the appropriate Flight Manual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45"/>
          <w:p>
            <w:pPr>
              <w:spacing w:after="20"/>
              <w:ind w:left="20"/>
              <w:jc w:val="both"/>
            </w:pPr>
            <w:r>
              <w:rPr>
                <w:rFonts w:ascii="Times New Roman"/>
                <w:b w:val="false"/>
                <w:i w:val="false"/>
                <w:color w:val="000000"/>
                <w:sz w:val="20"/>
              </w:rPr>
              <w:t>
ВертолҰт с одним или двумя пилотами</w:t>
            </w:r>
          </w:p>
          <w:bookmarkEnd w:id="445"/>
          <w:p>
            <w:pPr>
              <w:spacing w:after="20"/>
              <w:ind w:left="20"/>
              <w:jc w:val="both"/>
            </w:pPr>
            <w:r>
              <w:rPr>
                <w:rFonts w:ascii="Times New Roman"/>
                <w:b w:val="false"/>
                <w:i w:val="false"/>
                <w:color w:val="000000"/>
                <w:sz w:val="20"/>
              </w:rPr>
              <w:t xml:space="preserve">
Single/multi-pilot helicopters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46"/>
          <w:p>
            <w:pPr>
              <w:spacing w:after="20"/>
              <w:ind w:left="20"/>
              <w:jc w:val="both"/>
            </w:pPr>
            <w:r>
              <w:rPr>
                <w:rFonts w:ascii="Times New Roman"/>
                <w:b w:val="false"/>
                <w:i w:val="false"/>
                <w:color w:val="000000"/>
                <w:sz w:val="20"/>
              </w:rPr>
              <w:t>
Практическое обучение</w:t>
            </w:r>
          </w:p>
          <w:bookmarkEnd w:id="446"/>
          <w:p>
            <w:pPr>
              <w:spacing w:after="20"/>
              <w:ind w:left="20"/>
              <w:jc w:val="both"/>
            </w:pPr>
            <w:r>
              <w:rPr>
                <w:rFonts w:ascii="Times New Roman"/>
                <w:b w:val="false"/>
                <w:i w:val="false"/>
                <w:color w:val="000000"/>
                <w:sz w:val="20"/>
              </w:rPr>
              <w:t>
Practical training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47"/>
          <w:p>
            <w:pPr>
              <w:spacing w:after="20"/>
              <w:ind w:left="20"/>
              <w:jc w:val="both"/>
            </w:pPr>
            <w:r>
              <w:rPr>
                <w:rFonts w:ascii="Times New Roman"/>
                <w:b w:val="false"/>
                <w:i w:val="false"/>
                <w:color w:val="000000"/>
                <w:sz w:val="20"/>
              </w:rPr>
              <w:t>
Проверка навыков</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или квалификации</w:t>
            </w:r>
          </w:p>
          <w:p>
            <w:pPr>
              <w:spacing w:after="20"/>
              <w:ind w:left="20"/>
              <w:jc w:val="both"/>
            </w:pPr>
            <w:r>
              <w:rPr>
                <w:rFonts w:ascii="Times New Roman"/>
                <w:b w:val="false"/>
                <w:i w:val="false"/>
                <w:color w:val="000000"/>
                <w:sz w:val="20"/>
              </w:rPr>
              <w:t>
Skill test or proficiency check</w:t>
            </w:r>
          </w:p>
        </w:tc>
      </w:tr>
      <w:tr>
        <w:trPr>
          <w:trHeight w:val="30" w:hRule="atLeast"/>
        </w:trPr>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48"/>
          <w:p>
            <w:pPr>
              <w:spacing w:after="20"/>
              <w:ind w:left="20"/>
              <w:jc w:val="both"/>
            </w:pPr>
            <w:r>
              <w:rPr>
                <w:rFonts w:ascii="Times New Roman"/>
                <w:b w:val="false"/>
                <w:i w:val="false"/>
                <w:color w:val="000000"/>
                <w:sz w:val="20"/>
              </w:rPr>
              <w:t>
маневры / процедуры</w:t>
            </w:r>
          </w:p>
          <w:bookmarkEnd w:id="448"/>
          <w:p>
            <w:pPr>
              <w:spacing w:after="20"/>
              <w:ind w:left="20"/>
              <w:jc w:val="both"/>
            </w:pPr>
            <w:r>
              <w:rPr>
                <w:rFonts w:ascii="Times New Roman"/>
                <w:b w:val="false"/>
                <w:i w:val="false"/>
                <w:color w:val="000000"/>
                <w:sz w:val="20"/>
              </w:rPr>
              <w:t>
Maneuvers / Procedures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49"/>
          <w:p>
            <w:pPr>
              <w:spacing w:after="20"/>
              <w:ind w:left="20"/>
              <w:jc w:val="both"/>
            </w:pPr>
            <w:r>
              <w:rPr>
                <w:rFonts w:ascii="Times New Roman"/>
                <w:b w:val="false"/>
                <w:i w:val="false"/>
                <w:color w:val="000000"/>
                <w:sz w:val="20"/>
              </w:rPr>
              <w:t>
/ процедуры</w:t>
            </w:r>
          </w:p>
          <w:bookmarkEnd w:id="449"/>
          <w:p>
            <w:pPr>
              <w:spacing w:after="20"/>
              <w:ind w:left="20"/>
              <w:jc w:val="both"/>
            </w:pPr>
            <w:r>
              <w:rPr>
                <w:rFonts w:ascii="Times New Roman"/>
                <w:b w:val="false"/>
                <w:i w:val="false"/>
                <w:color w:val="000000"/>
                <w:sz w:val="20"/>
              </w:rPr>
              <w:t>
Maneuvers / Procedures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50"/>
          <w:p>
            <w:pPr>
              <w:spacing w:after="20"/>
              <w:ind w:left="20"/>
              <w:jc w:val="both"/>
            </w:pPr>
            <w:r>
              <w:rPr>
                <w:rFonts w:ascii="Times New Roman"/>
                <w:b w:val="false"/>
                <w:i w:val="false"/>
                <w:color w:val="000000"/>
                <w:sz w:val="20"/>
              </w:rPr>
              <w:t>
маневры / процедуры</w:t>
            </w:r>
          </w:p>
          <w:bookmarkEnd w:id="450"/>
          <w:p>
            <w:pPr>
              <w:spacing w:after="20"/>
              <w:ind w:left="20"/>
              <w:jc w:val="both"/>
            </w:pPr>
            <w:r>
              <w:rPr>
                <w:rFonts w:ascii="Times New Roman"/>
                <w:b w:val="false"/>
                <w:i w:val="false"/>
                <w:color w:val="000000"/>
                <w:sz w:val="20"/>
              </w:rPr>
              <w:t>
Maneuvers / Procedures</w:t>
            </w: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51"/>
          <w:p>
            <w:pPr>
              <w:spacing w:after="20"/>
              <w:ind w:left="20"/>
              <w:jc w:val="both"/>
            </w:pPr>
            <w:r>
              <w:rPr>
                <w:rFonts w:ascii="Times New Roman"/>
                <w:b w:val="false"/>
                <w:i w:val="false"/>
                <w:color w:val="000000"/>
                <w:sz w:val="20"/>
              </w:rPr>
              <w:t>
5. Часть / Section 5 – Пилотирование по приборам (выполняется в облаках или под шторками) / Instrument flight procedures (to be performed in IMC</w:t>
            </w:r>
          </w:p>
          <w:bookmarkEnd w:id="451"/>
          <w:p>
            <w:pPr>
              <w:spacing w:after="20"/>
              <w:ind w:left="20"/>
              <w:jc w:val="both"/>
            </w:pPr>
            <w:r>
              <w:rPr>
                <w:rFonts w:ascii="Times New Roman"/>
                <w:b w:val="false"/>
                <w:i w:val="false"/>
                <w:color w:val="000000"/>
                <w:sz w:val="20"/>
              </w:rPr>
              <w:t>
or simulated IMC)</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ВзлҰт по приборам (сразу после отрыва или достижения ТПР точка принятия решения осуществляется пилотирование по приборам) Instrument take-off: transition to instrument flight is required as soon as possible after becoming airborne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52"/>
          <w:p>
            <w:pPr>
              <w:spacing w:after="20"/>
              <w:ind w:left="20"/>
              <w:jc w:val="both"/>
            </w:pPr>
            <w:r>
              <w:rPr>
                <w:rFonts w:ascii="Times New Roman"/>
                <w:b w:val="false"/>
                <w:i w:val="false"/>
                <w:color w:val="000000"/>
                <w:sz w:val="20"/>
              </w:rPr>
              <w:t>
5.1.1. Имитация отказа двигателя во время взлҰта / Simulated</w:t>
            </w:r>
          </w:p>
          <w:bookmarkEnd w:id="452"/>
          <w:p>
            <w:pPr>
              <w:spacing w:after="20"/>
              <w:ind w:left="20"/>
              <w:jc w:val="both"/>
            </w:pPr>
            <w:r>
              <w:rPr>
                <w:rFonts w:ascii="Times New Roman"/>
                <w:b w:val="false"/>
                <w:i w:val="false"/>
                <w:color w:val="000000"/>
                <w:sz w:val="20"/>
              </w:rPr>
              <w:t>
engine failure during departure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Выполнение схем выхода и входа, выполнение указаний диспетчера / Adherence to departure and arrival routes and ATC instructions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Зона ожидания / Holding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Заходы на посадку по командам диспетчера с использованием ILS DME, VOR DME / ILS DME, VOR DME approaches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53"/>
          <w:p>
            <w:pPr>
              <w:spacing w:after="20"/>
              <w:ind w:left="20"/>
              <w:jc w:val="both"/>
            </w:pPr>
            <w:r>
              <w:rPr>
                <w:rFonts w:ascii="Times New Roman"/>
                <w:b w:val="false"/>
                <w:i w:val="false"/>
                <w:color w:val="000000"/>
                <w:sz w:val="20"/>
              </w:rPr>
              <w:t>
5.4.1. Ручное управление с отключҰнным автопилотом/</w:t>
            </w:r>
          </w:p>
          <w:bookmarkEnd w:id="453"/>
          <w:p>
            <w:pPr>
              <w:spacing w:after="20"/>
              <w:ind w:left="20"/>
              <w:jc w:val="both"/>
            </w:pPr>
            <w:r>
              <w:rPr>
                <w:rFonts w:ascii="Times New Roman"/>
                <w:b w:val="false"/>
                <w:i w:val="false"/>
                <w:color w:val="000000"/>
                <w:sz w:val="20"/>
              </w:rPr>
              <w:t>
Manually, without AP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Заход на посадку и посадка в ручном режиме с отключенным автопилотом / Precision approach manually, without flight director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Заход на посадку и посадка в автоматическом режиме, используя автопилот / With coupled autopilot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Имитация отказа одного двигателя при заходе на посадку (до пролҰта дальнего привода и до посадки или точки ухода на второй круг) / Manually, with one engine simulated inoperative. (Engine failure has to be simulated during final approach before passing the outer marker (OM) until touchdown or until completion of the missed approach procedure)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54"/>
          <w:p>
            <w:pPr>
              <w:spacing w:after="20"/>
              <w:ind w:left="20"/>
              <w:jc w:val="both"/>
            </w:pPr>
            <w:r>
              <w:rPr>
                <w:rFonts w:ascii="Times New Roman"/>
                <w:b w:val="false"/>
                <w:i w:val="false"/>
                <w:color w:val="000000"/>
                <w:sz w:val="20"/>
              </w:rPr>
              <w:t>
5.5. Неточный заход до высоты принятия решения (MDA/H) / Non-precision approach down to the minimum descent</w:t>
            </w:r>
          </w:p>
          <w:bookmarkEnd w:id="454"/>
          <w:p>
            <w:pPr>
              <w:spacing w:after="20"/>
              <w:ind w:left="20"/>
              <w:jc w:val="both"/>
            </w:pPr>
            <w:r>
              <w:rPr>
                <w:rFonts w:ascii="Times New Roman"/>
                <w:b w:val="false"/>
                <w:i w:val="false"/>
                <w:color w:val="000000"/>
                <w:sz w:val="20"/>
              </w:rPr>
              <w:t>
altitude MDA/H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55"/>
          <w:p>
            <w:pPr>
              <w:spacing w:after="20"/>
              <w:ind w:left="20"/>
              <w:jc w:val="both"/>
            </w:pPr>
            <w:r>
              <w:rPr>
                <w:rFonts w:ascii="Times New Roman"/>
                <w:b w:val="false"/>
                <w:i w:val="false"/>
                <w:color w:val="000000"/>
                <w:sz w:val="20"/>
              </w:rPr>
              <w:t>
5.6. Уход на второй круг с DA / DH</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или MDA/MDH / Go-around with all engines operating on reaching</w:t>
            </w:r>
          </w:p>
          <w:p>
            <w:pPr>
              <w:spacing w:after="20"/>
              <w:ind w:left="20"/>
              <w:jc w:val="both"/>
            </w:pPr>
            <w:r>
              <w:rPr>
                <w:rFonts w:ascii="Times New Roman"/>
                <w:b w:val="false"/>
                <w:i w:val="false"/>
                <w:color w:val="000000"/>
                <w:sz w:val="20"/>
              </w:rPr>
              <w:t>
DA/DH or MDA/MDH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Процедуры захода на посадку / Other missed approach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Уход на второй круг с имитацией отказа одного двигателя на высоте принятия решения / Go-around with one engine simulated inoperative on reaching DA/DH or MDA/ MDH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Авторотация с восстановлением мощности двигателей в полҰте в облаках (СМУ сложные метереологические условия) / IMC autorotation with power recovery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56"/>
          <w:p>
            <w:pPr>
              <w:spacing w:after="20"/>
              <w:ind w:left="20"/>
              <w:jc w:val="both"/>
            </w:pPr>
            <w:r>
              <w:rPr>
                <w:rFonts w:ascii="Times New Roman"/>
                <w:b w:val="false"/>
                <w:i w:val="false"/>
                <w:color w:val="000000"/>
                <w:sz w:val="20"/>
              </w:rPr>
              <w:t>
5.8. Выход из необычного положения /</w:t>
            </w:r>
          </w:p>
          <w:bookmarkEnd w:id="456"/>
          <w:p>
            <w:pPr>
              <w:spacing w:after="20"/>
              <w:ind w:left="20"/>
              <w:jc w:val="both"/>
            </w:pPr>
            <w:r>
              <w:rPr>
                <w:rFonts w:ascii="Times New Roman"/>
                <w:b w:val="false"/>
                <w:i w:val="false"/>
                <w:color w:val="000000"/>
                <w:sz w:val="20"/>
              </w:rPr>
              <w:t>
Recovery from unusual attitudes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Часть / Section 6 – Использование дополнительного оборудования / Use of optional equipment</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Использование дополнительного оборудования / Use of optional equipment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7" w:id="457"/>
      <w:r>
        <w:rPr>
          <w:rFonts w:ascii="Times New Roman"/>
          <w:b w:val="false"/>
          <w:i w:val="false"/>
          <w:color w:val="000000"/>
          <w:sz w:val="28"/>
        </w:rPr>
        <w:t>
      С результатами ознакомлен/ I confirm the above results:</w:t>
      </w:r>
    </w:p>
    <w:bookmarkEnd w:id="457"/>
    <w:p>
      <w:pPr>
        <w:spacing w:after="0"/>
        <w:ind w:left="0"/>
        <w:jc w:val="both"/>
      </w:pPr>
      <w:r>
        <w:rPr>
          <w:rFonts w:ascii="Times New Roman"/>
          <w:b w:val="false"/>
          <w:i w:val="false"/>
          <w:color w:val="000000"/>
          <w:sz w:val="28"/>
        </w:rPr>
        <w:t>Дата/Date "______" _____________________год</w:t>
      </w:r>
    </w:p>
    <w:p>
      <w:pPr>
        <w:spacing w:after="0"/>
        <w:ind w:left="0"/>
        <w:jc w:val="both"/>
      </w:pPr>
      <w:r>
        <w:rPr>
          <w:rFonts w:ascii="Times New Roman"/>
          <w:b w:val="false"/>
          <w:i w:val="false"/>
          <w:color w:val="000000"/>
          <w:sz w:val="28"/>
        </w:rPr>
        <w:t>Подпись претендента/ Signature of applicant __________________</w:t>
      </w:r>
    </w:p>
    <w:p>
      <w:pPr>
        <w:spacing w:after="0"/>
        <w:ind w:left="0"/>
        <w:jc w:val="both"/>
      </w:pPr>
      <w:r>
        <w:rPr>
          <w:rFonts w:ascii="Times New Roman"/>
          <w:b w:val="false"/>
          <w:i w:val="false"/>
          <w:color w:val="000000"/>
          <w:sz w:val="28"/>
        </w:rPr>
        <w:t>Аббревиатура / abbreviations: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1688"/>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Вертолет/Helicopter</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имитатор полета/Full Flight Simulator</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58"/>
          <w:p>
            <w:pPr>
              <w:spacing w:after="20"/>
              <w:ind w:left="20"/>
              <w:jc w:val="both"/>
            </w:pPr>
            <w:r>
              <w:rPr>
                <w:rFonts w:ascii="Times New Roman"/>
                <w:b w:val="false"/>
                <w:i w:val="false"/>
                <w:color w:val="000000"/>
                <w:sz w:val="20"/>
              </w:rPr>
              <w:t>
Тренажеры типа (включая FNPTII)</w:t>
            </w:r>
          </w:p>
          <w:bookmarkEnd w:id="458"/>
          <w:p>
            <w:pPr>
              <w:spacing w:after="20"/>
              <w:ind w:left="20"/>
              <w:jc w:val="both"/>
            </w:pPr>
            <w:r>
              <w:rPr>
                <w:rFonts w:ascii="Times New Roman"/>
                <w:b w:val="false"/>
                <w:i w:val="false"/>
                <w:color w:val="000000"/>
                <w:sz w:val="20"/>
              </w:rPr>
              <w:t>
 Flight Training Device (including FNPTII)</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 к выполнению функции пилота вертолета. P =Trained as PIC for the issue of a type rating for SPH or trained as PIC or Co-pilot and as PF and PNF for the issue of a type rating for MPH.</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59"/>
          <w:p>
            <w:pPr>
              <w:spacing w:after="20"/>
              <w:ind w:left="20"/>
              <w:jc w:val="both"/>
            </w:pPr>
            <w:r>
              <w:rPr>
                <w:rFonts w:ascii="Times New Roman"/>
                <w:b w:val="false"/>
                <w:i w:val="false"/>
                <w:color w:val="000000"/>
                <w:sz w:val="20"/>
              </w:rPr>
              <w:t>
Если есть возможность для данного упражнения нужно использовать тренажер, в противном случае выполнять на вертолете.</w:t>
            </w:r>
          </w:p>
          <w:bookmarkEnd w:id="459"/>
          <w:p>
            <w:pPr>
              <w:spacing w:after="20"/>
              <w:ind w:left="20"/>
              <w:jc w:val="both"/>
            </w:pPr>
            <w:r>
              <w:rPr>
                <w:rFonts w:ascii="Times New Roman"/>
                <w:b w:val="false"/>
                <w:i w:val="false"/>
                <w:color w:val="000000"/>
                <w:sz w:val="20"/>
              </w:rPr>
              <w:t>
Flight simulators shall be used for this exercise, if available, otherwise the helicopter shall be used if appropriate for the maneuver or procedure</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60"/>
          <w:p>
            <w:pPr>
              <w:spacing w:after="20"/>
              <w:ind w:left="20"/>
              <w:jc w:val="both"/>
            </w:pPr>
            <w:r>
              <w:rPr>
                <w:rFonts w:ascii="Times New Roman"/>
                <w:b w:val="false"/>
                <w:i w:val="false"/>
                <w:color w:val="000000"/>
                <w:sz w:val="20"/>
              </w:rPr>
              <w:t>
 </w:t>
            </w:r>
          </w:p>
          <w:bookmarkEnd w:id="460"/>
          <w:p>
            <w:pPr>
              <w:spacing w:after="20"/>
              <w:ind w:left="20"/>
              <w:jc w:val="both"/>
            </w:pP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190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практического обучения использовать соответствующее оборудование(P) или более модернизированное/ Thepracticaltrainingshallbeconductedatleastatthetrainingequipmentlevelshown as (P), or maybe conducted on any higher level of equipment shown by the arrow</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обозначает элементы выполняемые в реальных облаках или под шторками по желанию претендента при IR(H) восстановлении, продлении, подтверждении квалификации или другого типа воздушного судна The starred items (*) shall be flown in actual or simulated IMC, only by applicants wishing to renew or revalidate an IR(H), or extend the privileges of that rating to another type</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 „M“ (mandatory) обозначает обязательное выполнение данного упражнения / Where the letter ‘M’ appears in the skill test or proficiency check column this will indicate the mandatory exercise or a choice where more than one exercise appears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3" w:id="461"/>
    <w:p>
      <w:pPr>
        <w:spacing w:after="0"/>
        <w:ind w:left="0"/>
        <w:jc w:val="left"/>
      </w:pPr>
      <w:r>
        <w:rPr>
          <w:rFonts w:ascii="Times New Roman"/>
          <w:b/>
          <w:i w:val="false"/>
          <w:color w:val="000000"/>
        </w:rPr>
        <w:t xml:space="preserve"> Акт летной проверки</w:t>
      </w:r>
      <w:r>
        <w:br/>
      </w:r>
      <w:r>
        <w:rPr>
          <w:rFonts w:ascii="Times New Roman"/>
          <w:b/>
          <w:i w:val="false"/>
          <w:color w:val="000000"/>
        </w:rPr>
        <w:t>после прохождения Программы подготовки</w:t>
      </w:r>
    </w:p>
    <w:bookmarkEnd w:id="461"/>
    <w:p>
      <w:pPr>
        <w:spacing w:after="0"/>
        <w:ind w:left="0"/>
        <w:jc w:val="both"/>
      </w:pPr>
      <w:bookmarkStart w:name="z704" w:id="462"/>
      <w:r>
        <w:rPr>
          <w:rFonts w:ascii="Times New Roman"/>
          <w:b w:val="false"/>
          <w:i w:val="false"/>
          <w:color w:val="000000"/>
          <w:sz w:val="28"/>
        </w:rPr>
        <w:t>
      __________________________________________________________________________</w:t>
      </w:r>
    </w:p>
    <w:bookmarkEnd w:id="462"/>
    <w:p>
      <w:pPr>
        <w:spacing w:after="0"/>
        <w:ind w:left="0"/>
        <w:jc w:val="both"/>
      </w:pPr>
      <w:r>
        <w:rPr>
          <w:rFonts w:ascii="Times New Roman"/>
          <w:b w:val="false"/>
          <w:i w:val="false"/>
          <w:color w:val="000000"/>
          <w:sz w:val="28"/>
        </w:rPr>
        <w:t>должность, тип, авиакомпания</w:t>
      </w:r>
    </w:p>
    <w:p>
      <w:pPr>
        <w:spacing w:after="0"/>
        <w:ind w:left="0"/>
        <w:jc w:val="both"/>
      </w:pPr>
      <w:r>
        <w:rPr>
          <w:rFonts w:ascii="Times New Roman"/>
          <w:b w:val="false"/>
          <w:i w:val="false"/>
          <w:color w:val="000000"/>
          <w:sz w:val="28"/>
        </w:rPr>
        <w:t>Фамилия ________________________ Имя ________________________</w:t>
      </w:r>
    </w:p>
    <w:p>
      <w:pPr>
        <w:spacing w:after="0"/>
        <w:ind w:left="0"/>
        <w:jc w:val="both"/>
      </w:pPr>
      <w:r>
        <w:rPr>
          <w:rFonts w:ascii="Times New Roman"/>
          <w:b w:val="false"/>
          <w:i w:val="false"/>
          <w:color w:val="000000"/>
          <w:sz w:val="28"/>
        </w:rPr>
        <w:t>Прошел летную подготовку под руководством уполномоченного летчика-инструктора: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с "______" _______________20______год по "______"______________20______ год</w:t>
      </w:r>
    </w:p>
    <w:p>
      <w:pPr>
        <w:spacing w:after="0"/>
        <w:ind w:left="0"/>
        <w:jc w:val="both"/>
      </w:pPr>
      <w:r>
        <w:rPr>
          <w:rFonts w:ascii="Times New Roman"/>
          <w:b w:val="false"/>
          <w:i w:val="false"/>
          <w:color w:val="000000"/>
          <w:sz w:val="28"/>
        </w:rPr>
        <w:t>Общий налет ________ час. ________ мин.</w:t>
      </w:r>
    </w:p>
    <w:p>
      <w:pPr>
        <w:spacing w:after="0"/>
        <w:ind w:left="0"/>
        <w:jc w:val="both"/>
      </w:pPr>
      <w:r>
        <w:rPr>
          <w:rFonts w:ascii="Times New Roman"/>
          <w:b w:val="false"/>
          <w:i w:val="false"/>
          <w:color w:val="000000"/>
          <w:sz w:val="28"/>
        </w:rPr>
        <w:t>Днем ________ часы ________ минуты, из них: по приборам ________ часов ________</w:t>
      </w:r>
    </w:p>
    <w:p>
      <w:pPr>
        <w:spacing w:after="0"/>
        <w:ind w:left="0"/>
        <w:jc w:val="both"/>
      </w:pPr>
      <w:r>
        <w:rPr>
          <w:rFonts w:ascii="Times New Roman"/>
          <w:b w:val="false"/>
          <w:i w:val="false"/>
          <w:color w:val="000000"/>
          <w:sz w:val="28"/>
        </w:rPr>
        <w:t>минут; самостоятельно ________ часов ________ минут, включая: маршрут</w:t>
      </w:r>
    </w:p>
    <w:p>
      <w:pPr>
        <w:spacing w:after="0"/>
        <w:ind w:left="0"/>
        <w:jc w:val="both"/>
      </w:pPr>
      <w:r>
        <w:rPr>
          <w:rFonts w:ascii="Times New Roman"/>
          <w:b w:val="false"/>
          <w:i w:val="false"/>
          <w:color w:val="000000"/>
          <w:sz w:val="28"/>
        </w:rPr>
        <w:t>___________ километров ________ часов ________ минут</w:t>
      </w:r>
    </w:p>
    <w:p>
      <w:pPr>
        <w:spacing w:after="0"/>
        <w:ind w:left="0"/>
        <w:jc w:val="both"/>
      </w:pPr>
      <w:r>
        <w:rPr>
          <w:rFonts w:ascii="Times New Roman"/>
          <w:b w:val="false"/>
          <w:i w:val="false"/>
          <w:color w:val="000000"/>
          <w:sz w:val="28"/>
        </w:rPr>
        <w:t>Ночью ________ часов ________ минут, из них: маршрут ________ часов ________</w:t>
      </w:r>
    </w:p>
    <w:p>
      <w:pPr>
        <w:spacing w:after="0"/>
        <w:ind w:left="0"/>
        <w:jc w:val="both"/>
      </w:pPr>
      <w:r>
        <w:rPr>
          <w:rFonts w:ascii="Times New Roman"/>
          <w:b w:val="false"/>
          <w:i w:val="false"/>
          <w:color w:val="000000"/>
          <w:sz w:val="28"/>
        </w:rPr>
        <w:t>минут, самостоятельно ________ часов ________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9164"/>
        <w:gridCol w:w="637"/>
        <w:gridCol w:w="393"/>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летной подготовки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полеты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документацию. метеоинформацию, NOTAM, расчет массы, центровки самолета и элементов взлета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воздушного судна к полету, осмотр и обслуживание самолета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 движение и полеты по схемам движения, методы и меры предотвращения столкновений</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взлету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Взлеты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в нормальных условиях с различными положениями закрылок</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боковым ветром</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площадки ограниченных размеров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при высоких температурах наружного воздуха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после взлета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Маневрирование в полете и Процедуры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с помощью внешних визуальных ориентиров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прямоугольного маршрута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Виражи, включая развороты в посадочной конфигурации. Крутые виражи с =45º</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только по приборам, включая выполнение разворота на 180° в горизонтальной плоскости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и маневры в особых и аварийных условиях, включая имитацию отказов бортового оборудования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маневры и выход из необычных угловых положений с помощью только основных пилотажных приборов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низких скоростях, распознание начального и развивающегося сваливания и выход из него, предотвращение штопора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высоких воздушных скоростях, определение и выход из крутого снижения по спирали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элементов, подготовка и выполнение маневра снижения и заход на посадку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ухода на второй круг</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Посадки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боковым ветром</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на площадку ограниченных размеров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и обслуживание самолета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Полеты по маршруту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полета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навигационных элементов полета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маршруту с использованием визуальных ориентиров, методов счисления пути и радионавигационных средств; правила изменения маршрута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контролируемый аэродром, вылеты с контролируемого аэродрома, пролет контролируемого аэродрома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выхода и подхода. Установка высотомеров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обслуживания воздушного движения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Процедуры обязательные на всех этапах летной проверки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карты контрольных проверок</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внимания на этапах полета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членами экипажа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Осмотрительность и радиоосмотрительность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связи и фразеология радиообмена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Распознание и контролирование факторов угрозы и ошибок</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5" w:id="463"/>
    <w:p>
      <w:pPr>
        <w:spacing w:after="0"/>
        <w:ind w:left="0"/>
        <w:jc w:val="both"/>
      </w:pPr>
      <w:r>
        <w:rPr>
          <w:rFonts w:ascii="Times New Roman"/>
          <w:b w:val="false"/>
          <w:i w:val="false"/>
          <w:color w:val="000000"/>
          <w:sz w:val="28"/>
        </w:rPr>
        <w:t>
      Примечания:</w:t>
      </w:r>
    </w:p>
    <w:bookmarkEnd w:id="463"/>
    <w:bookmarkStart w:name="z706" w:id="464"/>
    <w:p>
      <w:pPr>
        <w:spacing w:after="0"/>
        <w:ind w:left="0"/>
        <w:jc w:val="both"/>
      </w:pPr>
      <w:r>
        <w:rPr>
          <w:rFonts w:ascii="Times New Roman"/>
          <w:b w:val="false"/>
          <w:i w:val="false"/>
          <w:color w:val="000000"/>
          <w:sz w:val="28"/>
        </w:rPr>
        <w:t>
      1. Схема и содержание данной формы летной проверки не должно изменяться! Изменения будут результатом не сдачи профессиональной проверки.</w:t>
      </w:r>
    </w:p>
    <w:bookmarkEnd w:id="464"/>
    <w:bookmarkStart w:name="z707" w:id="465"/>
    <w:p>
      <w:pPr>
        <w:spacing w:after="0"/>
        <w:ind w:left="0"/>
        <w:jc w:val="both"/>
      </w:pPr>
      <w:r>
        <w:rPr>
          <w:rFonts w:ascii="Times New Roman"/>
          <w:b w:val="false"/>
          <w:i w:val="false"/>
          <w:color w:val="000000"/>
          <w:sz w:val="28"/>
        </w:rPr>
        <w:t>
      2. На экзамене претендент повторяет один раз неудачно выполненное упражнение.</w:t>
      </w:r>
    </w:p>
    <w:bookmarkEnd w:id="465"/>
    <w:bookmarkStart w:name="z708" w:id="466"/>
    <w:p>
      <w:pPr>
        <w:spacing w:after="0"/>
        <w:ind w:left="0"/>
        <w:jc w:val="both"/>
      </w:pPr>
      <w:r>
        <w:rPr>
          <w:rFonts w:ascii="Times New Roman"/>
          <w:b w:val="false"/>
          <w:i w:val="false"/>
          <w:color w:val="000000"/>
          <w:sz w:val="28"/>
        </w:rPr>
        <w:t>
      3. Для успешной сдачи экзамена претендент должен успешно сдать все 6 разделов. При провале любого пункта раздела, раздел считается не сданным. Провал более одного раздела требует пересдачу снова всего экзамена. Провал только одного раздела требует пересдачу снова только этого раздела. Провал любого раздела при повторной попытке, включая разделы успешно сданные при предыдущей попытке требует пересдачу снова всего экзамена.</w:t>
      </w:r>
    </w:p>
    <w:bookmarkEnd w:id="466"/>
    <w:bookmarkStart w:name="z709" w:id="467"/>
    <w:p>
      <w:pPr>
        <w:spacing w:after="0"/>
        <w:ind w:left="0"/>
        <w:jc w:val="both"/>
      </w:pPr>
      <w:r>
        <w:rPr>
          <w:rFonts w:ascii="Times New Roman"/>
          <w:b w:val="false"/>
          <w:i w:val="false"/>
          <w:color w:val="000000"/>
          <w:sz w:val="28"/>
        </w:rPr>
        <w:t>
      4. Провал экзамена с двух попыток требует дополнительного летного обучения.</w:t>
      </w:r>
    </w:p>
    <w:bookmarkEnd w:id="467"/>
    <w:bookmarkStart w:name="z710" w:id="468"/>
    <w:p>
      <w:pPr>
        <w:spacing w:after="0"/>
        <w:ind w:left="0"/>
        <w:jc w:val="both"/>
      </w:pPr>
      <w:r>
        <w:rPr>
          <w:rFonts w:ascii="Times New Roman"/>
          <w:b w:val="false"/>
          <w:i w:val="false"/>
          <w:color w:val="000000"/>
          <w:sz w:val="28"/>
        </w:rPr>
        <w:t>
      Общий вывод: _______________________________________________________ успешно закончил летную подготовку по Программе подготовки _______________________________</w:t>
      </w:r>
    </w:p>
    <w:bookmarkEnd w:id="468"/>
    <w:bookmarkStart w:name="z711" w:id="469"/>
    <w:p>
      <w:pPr>
        <w:spacing w:after="0"/>
        <w:ind w:left="0"/>
        <w:jc w:val="both"/>
      </w:pPr>
      <w:r>
        <w:rPr>
          <w:rFonts w:ascii="Times New Roman"/>
          <w:b w:val="false"/>
          <w:i w:val="false"/>
          <w:color w:val="000000"/>
          <w:sz w:val="28"/>
        </w:rPr>
        <w:t>
      с общей оценкой "____________________" рекомендую к выполнению экзаменационных полетов</w:t>
      </w:r>
    </w:p>
    <w:bookmarkEnd w:id="469"/>
    <w:bookmarkStart w:name="z712" w:id="470"/>
    <w:p>
      <w:pPr>
        <w:spacing w:after="0"/>
        <w:ind w:left="0"/>
        <w:jc w:val="both"/>
      </w:pPr>
      <w:r>
        <w:rPr>
          <w:rFonts w:ascii="Times New Roman"/>
          <w:b w:val="false"/>
          <w:i w:val="false"/>
          <w:color w:val="000000"/>
          <w:sz w:val="28"/>
        </w:rPr>
        <w:t>
       "____" _______________ 20______ год</w:t>
      </w:r>
    </w:p>
    <w:bookmarkEnd w:id="470"/>
    <w:bookmarkStart w:name="z713" w:id="471"/>
    <w:p>
      <w:pPr>
        <w:spacing w:after="0"/>
        <w:ind w:left="0"/>
        <w:jc w:val="both"/>
      </w:pPr>
      <w:r>
        <w:rPr>
          <w:rFonts w:ascii="Times New Roman"/>
          <w:b w:val="false"/>
          <w:i w:val="false"/>
          <w:color w:val="000000"/>
          <w:sz w:val="28"/>
        </w:rPr>
        <w:t>
      Летный инструктор___________________________________________ подпись, фамилия</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3064"/>
        <w:gridCol w:w="824"/>
        <w:gridCol w:w="3064"/>
        <w:gridCol w:w="824"/>
        <w:gridCol w:w="3066"/>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Летный экзамен сдан успешно</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72"/>
          <w:p>
            <w:pPr>
              <w:spacing w:after="20"/>
              <w:ind w:left="20"/>
              <w:jc w:val="both"/>
            </w:pPr>
          </w:p>
          <w:bookmarkEnd w:id="472"/>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 частично</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73"/>
          <w:p>
            <w:pPr>
              <w:spacing w:after="20"/>
              <w:ind w:left="20"/>
              <w:jc w:val="both"/>
            </w:pPr>
          </w:p>
          <w:bookmarkEnd w:id="473"/>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сдан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74"/>
          <w:p>
            <w:pPr>
              <w:spacing w:after="20"/>
              <w:ind w:left="20"/>
              <w:jc w:val="both"/>
            </w:pPr>
          </w:p>
          <w:bookmarkEnd w:id="474"/>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bookmarkStart w:name="z717" w:id="475"/>
      <w:r>
        <w:rPr>
          <w:rFonts w:ascii="Times New Roman"/>
          <w:b w:val="false"/>
          <w:i w:val="false"/>
          <w:color w:val="000000"/>
          <w:sz w:val="28"/>
        </w:rPr>
        <w:t>
      Вывод по результатам проверки техники пилотирования и воздушной навигации:</w:t>
      </w:r>
    </w:p>
    <w:bookmarkEnd w:id="47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 20______ год</w:t>
      </w:r>
    </w:p>
    <w:p>
      <w:pPr>
        <w:spacing w:after="0"/>
        <w:ind w:left="0"/>
        <w:jc w:val="both"/>
      </w:pPr>
      <w:r>
        <w:rPr>
          <w:rFonts w:ascii="Times New Roman"/>
          <w:b w:val="false"/>
          <w:i w:val="false"/>
          <w:color w:val="000000"/>
          <w:sz w:val="28"/>
        </w:rPr>
        <w:t>Летный экзаменатор______________________________________________________________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Заключение председателя экзаменационной комиссии/руководителя управления</w:t>
      </w:r>
    </w:p>
    <w:p>
      <w:pPr>
        <w:spacing w:after="0"/>
        <w:ind w:left="0"/>
        <w:jc w:val="both"/>
      </w:pPr>
      <w:r>
        <w:rPr>
          <w:rFonts w:ascii="Times New Roman"/>
          <w:b w:val="false"/>
          <w:i w:val="false"/>
          <w:color w:val="000000"/>
          <w:sz w:val="28"/>
        </w:rPr>
        <w:t>Авиационной администрации Казахстана: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 _____________ 20______ год</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0" w:id="476"/>
    <w:p>
      <w:pPr>
        <w:spacing w:after="0"/>
        <w:ind w:left="0"/>
        <w:jc w:val="both"/>
      </w:pPr>
      <w:r>
        <w:rPr>
          <w:rFonts w:ascii="Times New Roman"/>
          <w:b w:val="false"/>
          <w:i w:val="false"/>
          <w:color w:val="000000"/>
          <w:sz w:val="28"/>
        </w:rPr>
        <w:t xml:space="preserve">
      </w:t>
      </w:r>
    </w:p>
    <w:bookmarkEnd w:id="476"/>
    <w:p>
      <w:pPr>
        <w:spacing w:after="0"/>
        <w:ind w:left="0"/>
        <w:jc w:val="both"/>
      </w:pPr>
      <w:r>
        <w:drawing>
          <wp:inline distT="0" distB="0" distL="0" distR="0">
            <wp:extent cx="19431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431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721" w:id="477"/>
      <w:r>
        <w:rPr>
          <w:rFonts w:ascii="Times New Roman"/>
          <w:b w:val="false"/>
          <w:i w:val="false"/>
          <w:color w:val="000000"/>
          <w:sz w:val="28"/>
        </w:rPr>
        <w:t>
      Представление на членов летного экипажа</w:t>
      </w:r>
    </w:p>
    <w:bookmarkEnd w:id="477"/>
    <w:p>
      <w:pPr>
        <w:spacing w:after="0"/>
        <w:ind w:left="0"/>
        <w:jc w:val="both"/>
      </w:pPr>
      <w:r>
        <w:rPr>
          <w:rFonts w:ascii="Times New Roman"/>
          <w:b w:val="false"/>
          <w:i w:val="false"/>
          <w:color w:val="000000"/>
          <w:sz w:val="28"/>
        </w:rPr>
        <w:t>на выдачу свидетельства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свидетельства)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занимаемая должность: Подразделение: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Общее образование: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Специальное образование и последняя переподготовка: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учебного заведения, курсов, месяц, год окончания)</w:t>
      </w:r>
    </w:p>
    <w:p>
      <w:pPr>
        <w:spacing w:after="0"/>
        <w:ind w:left="0"/>
        <w:jc w:val="both"/>
      </w:pPr>
      <w:r>
        <w:rPr>
          <w:rFonts w:ascii="Times New Roman"/>
          <w:b w:val="false"/>
          <w:i w:val="false"/>
          <w:color w:val="000000"/>
          <w:sz w:val="28"/>
        </w:rPr>
        <w:t>Имеет медицинский сертификат соответствующего класса: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Тип (ы) воздушного судна: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Общий налет: __________часов, из них ночью: __________ часов</w:t>
      </w:r>
    </w:p>
    <w:p>
      <w:pPr>
        <w:spacing w:after="0"/>
        <w:ind w:left="0"/>
        <w:jc w:val="both"/>
      </w:pPr>
      <w:r>
        <w:rPr>
          <w:rFonts w:ascii="Times New Roman"/>
          <w:b w:val="false"/>
          <w:i w:val="false"/>
          <w:color w:val="000000"/>
          <w:sz w:val="28"/>
        </w:rPr>
        <w:t>Самостоятельный налет:_______ часов, из них ночью:_______ часов: ______</w:t>
      </w:r>
    </w:p>
    <w:p>
      <w:pPr>
        <w:spacing w:after="0"/>
        <w:ind w:left="0"/>
        <w:jc w:val="both"/>
      </w:pPr>
      <w:r>
        <w:rPr>
          <w:rFonts w:ascii="Times New Roman"/>
          <w:b w:val="false"/>
          <w:i w:val="false"/>
          <w:color w:val="000000"/>
          <w:sz w:val="28"/>
        </w:rPr>
        <w:t>Самостоятельный налет по типам воздушного судна: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Присвоенный минимум погоды: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Наличие авиационных происшествий: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(характер, тип воздушного судна, дата)</w:t>
      </w:r>
    </w:p>
    <w:p>
      <w:pPr>
        <w:spacing w:after="0"/>
        <w:ind w:left="0"/>
        <w:jc w:val="both"/>
      </w:pPr>
      <w:r>
        <w:rPr>
          <w:rFonts w:ascii="Times New Roman"/>
          <w:b w:val="false"/>
          <w:i w:val="false"/>
          <w:color w:val="000000"/>
          <w:sz w:val="28"/>
        </w:rPr>
        <w:t xml:space="preserve">ВЫВОД: по своим морально-деловым качествам достоин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Экзаменатор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"____"_______________________20___год</w:t>
      </w:r>
    </w:p>
    <w:p>
      <w:pPr>
        <w:spacing w:after="0"/>
        <w:ind w:left="0"/>
        <w:jc w:val="both"/>
      </w:pPr>
      <w:r>
        <w:rPr>
          <w:rFonts w:ascii="Times New Roman"/>
          <w:b w:val="false"/>
          <w:i w:val="false"/>
          <w:color w:val="000000"/>
          <w:sz w:val="28"/>
        </w:rPr>
        <w:t>Заявитель __________________ _____________________________________ _________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4" w:id="478"/>
    <w:p>
      <w:pPr>
        <w:spacing w:after="0"/>
        <w:ind w:left="0"/>
        <w:jc w:val="left"/>
      </w:pPr>
      <w:r>
        <w:rPr>
          <w:rFonts w:ascii="Times New Roman"/>
          <w:b/>
          <w:i w:val="false"/>
          <w:color w:val="000000"/>
        </w:rPr>
        <w:t xml:space="preserve"> Лист соответствия № Зачет воинского учета</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5084"/>
        <w:gridCol w:w="1955"/>
        <w:gridCol w:w="1591"/>
        <w:gridCol w:w="434"/>
        <w:gridCol w:w="7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Воинский опыт, квалификация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 требования ИКАО, Приложение 1; ААК</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79"/>
          <w:p>
            <w:pPr>
              <w:spacing w:after="20"/>
              <w:ind w:left="20"/>
              <w:jc w:val="both"/>
            </w:pPr>
            <w:r>
              <w:rPr>
                <w:rFonts w:ascii="Times New Roman"/>
                <w:b w:val="false"/>
                <w:i w:val="false"/>
                <w:color w:val="000000"/>
                <w:sz w:val="20"/>
              </w:rPr>
              <w:t>
I</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1.2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80"/>
          <w:p>
            <w:pPr>
              <w:spacing w:after="20"/>
              <w:ind w:left="20"/>
              <w:jc w:val="both"/>
            </w:pPr>
            <w:r>
              <w:rPr>
                <w:rFonts w:ascii="Times New Roman"/>
                <w:b w:val="false"/>
                <w:i w:val="false"/>
                <w:color w:val="000000"/>
                <w:sz w:val="20"/>
              </w:rPr>
              <w:t>
Учебная программа Теоретические предметы: Учебные полеты в летном училище:</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1. (конкретный тип воздушного судна и налет на нем)</w:t>
            </w:r>
          </w:p>
          <w:p>
            <w:pPr>
              <w:spacing w:after="20"/>
              <w:ind w:left="20"/>
              <w:jc w:val="both"/>
            </w:pPr>
            <w:r>
              <w:rPr>
                <w:rFonts w:ascii="Times New Roman"/>
                <w:b w:val="false"/>
                <w:i w:val="false"/>
                <w:color w:val="000000"/>
                <w:sz w:val="20"/>
              </w:rPr>
              <w:t>
2.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81"/>
          <w:p>
            <w:pPr>
              <w:spacing w:after="20"/>
              <w:ind w:left="20"/>
              <w:jc w:val="both"/>
            </w:pPr>
            <w:r>
              <w:rPr>
                <w:rFonts w:ascii="Times New Roman"/>
                <w:b w:val="false"/>
                <w:i w:val="false"/>
                <w:color w:val="000000"/>
                <w:sz w:val="20"/>
              </w:rPr>
              <w:t>
II</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2.3.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82"/>
          <w:p>
            <w:pPr>
              <w:spacing w:after="20"/>
              <w:ind w:left="20"/>
              <w:jc w:val="both"/>
            </w:pPr>
            <w:r>
              <w:rPr>
                <w:rFonts w:ascii="Times New Roman"/>
                <w:b w:val="false"/>
                <w:i w:val="false"/>
                <w:color w:val="000000"/>
                <w:sz w:val="20"/>
              </w:rPr>
              <w:t>
Опыт, квалификация: в часах</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В качестве: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В качестве инструктора: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Общий налет: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Самостоятельно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В кач. Инструктора</w:t>
            </w:r>
          </w:p>
          <w:p>
            <w:pPr>
              <w:spacing w:after="20"/>
              <w:ind w:left="20"/>
              <w:jc w:val="both"/>
            </w:pPr>
            <w:r>
              <w:rPr>
                <w:rFonts w:ascii="Times New Roman"/>
                <w:b w:val="false"/>
                <w:i w:val="false"/>
                <w:color w:val="000000"/>
                <w:sz w:val="20"/>
              </w:rPr>
              <w:t>
Количество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0" w:id="483"/>
    <w:p>
      <w:pPr>
        <w:spacing w:after="0"/>
        <w:ind w:left="0"/>
        <w:jc w:val="both"/>
      </w:pPr>
      <w:r>
        <w:rPr>
          <w:rFonts w:ascii="Times New Roman"/>
          <w:b w:val="false"/>
          <w:i w:val="false"/>
          <w:color w:val="000000"/>
          <w:sz w:val="28"/>
        </w:rPr>
        <w:t>
      Экзаменатор ______________________________________ 20___ год</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3" w:id="484"/>
    <w:p>
      <w:pPr>
        <w:spacing w:after="0"/>
        <w:ind w:left="0"/>
        <w:jc w:val="left"/>
      </w:pPr>
      <w:r>
        <w:rPr>
          <w:rFonts w:ascii="Times New Roman"/>
          <w:b/>
          <w:i w:val="false"/>
          <w:color w:val="000000"/>
        </w:rPr>
        <w:t xml:space="preserve"> Представление для другого авиационного персонала, кроме персонала по техническому обслуживанию воздушных судов</w:t>
      </w:r>
    </w:p>
    <w:bookmarkEnd w:id="484"/>
    <w:p>
      <w:pPr>
        <w:spacing w:after="0"/>
        <w:ind w:left="0"/>
        <w:jc w:val="both"/>
      </w:pPr>
      <w:bookmarkStart w:name="z744" w:id="485"/>
      <w:r>
        <w:rPr>
          <w:rFonts w:ascii="Times New Roman"/>
          <w:b w:val="false"/>
          <w:i w:val="false"/>
          <w:color w:val="000000"/>
          <w:sz w:val="28"/>
        </w:rPr>
        <w:t>
      в ________________________________________________________________________</w:t>
      </w:r>
    </w:p>
    <w:bookmarkEnd w:id="485"/>
    <w:p>
      <w:pPr>
        <w:spacing w:after="0"/>
        <w:ind w:left="0"/>
        <w:jc w:val="both"/>
      </w:pPr>
      <w:r>
        <w:rPr>
          <w:rFonts w:ascii="Times New Roman"/>
          <w:b w:val="false"/>
          <w:i w:val="false"/>
          <w:color w:val="000000"/>
          <w:sz w:val="28"/>
        </w:rPr>
        <w:t xml:space="preserve"> (название уполномоченной организации)</w:t>
      </w:r>
    </w:p>
    <w:p>
      <w:pPr>
        <w:spacing w:after="0"/>
        <w:ind w:left="0"/>
        <w:jc w:val="both"/>
      </w:pPr>
      <w:r>
        <w:rPr>
          <w:rFonts w:ascii="Times New Roman"/>
          <w:b w:val="false"/>
          <w:i w:val="false"/>
          <w:color w:val="000000"/>
          <w:sz w:val="28"/>
        </w:rPr>
        <w:t>на выдачу свидетельства ____________________________________________________</w:t>
      </w:r>
    </w:p>
    <w:p>
      <w:pPr>
        <w:spacing w:after="0"/>
        <w:ind w:left="0"/>
        <w:jc w:val="both"/>
      </w:pPr>
      <w:r>
        <w:rPr>
          <w:rFonts w:ascii="Times New Roman"/>
          <w:b w:val="false"/>
          <w:i w:val="false"/>
          <w:color w:val="000000"/>
          <w:sz w:val="28"/>
        </w:rPr>
        <w:t xml:space="preserve"> (наименование свидетельства)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Занимаемая должность: _____________________________________________________</w:t>
      </w:r>
    </w:p>
    <w:p>
      <w:pPr>
        <w:spacing w:after="0"/>
        <w:ind w:left="0"/>
        <w:jc w:val="both"/>
      </w:pPr>
      <w:r>
        <w:rPr>
          <w:rFonts w:ascii="Times New Roman"/>
          <w:b w:val="false"/>
          <w:i w:val="false"/>
          <w:color w:val="000000"/>
          <w:sz w:val="28"/>
        </w:rPr>
        <w:t>Подразделение: ____________________________________________________________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____________________________________________________________</w:t>
      </w:r>
    </w:p>
    <w:p>
      <w:pPr>
        <w:spacing w:after="0"/>
        <w:ind w:left="0"/>
        <w:jc w:val="both"/>
      </w:pPr>
      <w:r>
        <w:rPr>
          <w:rFonts w:ascii="Times New Roman"/>
          <w:b w:val="false"/>
          <w:i w:val="false"/>
          <w:color w:val="000000"/>
          <w:sz w:val="28"/>
        </w:rPr>
        <w:t>Общее образование: ________________________________________________________</w:t>
      </w:r>
    </w:p>
    <w:p>
      <w:pPr>
        <w:spacing w:after="0"/>
        <w:ind w:left="0"/>
        <w:jc w:val="both"/>
      </w:pPr>
      <w:r>
        <w:rPr>
          <w:rFonts w:ascii="Times New Roman"/>
          <w:b w:val="false"/>
          <w:i w:val="false"/>
          <w:color w:val="000000"/>
          <w:sz w:val="28"/>
        </w:rPr>
        <w:t xml:space="preserve"> (учебное заведение, период обучения)</w:t>
      </w:r>
    </w:p>
    <w:p>
      <w:pPr>
        <w:spacing w:after="0"/>
        <w:ind w:left="0"/>
        <w:jc w:val="both"/>
      </w:pPr>
      <w:r>
        <w:rPr>
          <w:rFonts w:ascii="Times New Roman"/>
          <w:b w:val="false"/>
          <w:i w:val="false"/>
          <w:color w:val="000000"/>
          <w:sz w:val="28"/>
        </w:rPr>
        <w:t>Специальное образование: ___________________________________________________</w:t>
      </w:r>
    </w:p>
    <w:p>
      <w:pPr>
        <w:spacing w:after="0"/>
        <w:ind w:left="0"/>
        <w:jc w:val="both"/>
      </w:pPr>
      <w:r>
        <w:rPr>
          <w:rFonts w:ascii="Times New Roman"/>
          <w:b w:val="false"/>
          <w:i w:val="false"/>
          <w:color w:val="000000"/>
          <w:sz w:val="28"/>
        </w:rPr>
        <w:t xml:space="preserve"> (авиационное учебное заведение, период обучения)</w:t>
      </w:r>
    </w:p>
    <w:p>
      <w:pPr>
        <w:spacing w:after="0"/>
        <w:ind w:left="0"/>
        <w:jc w:val="both"/>
      </w:pPr>
      <w:r>
        <w:rPr>
          <w:rFonts w:ascii="Times New Roman"/>
          <w:b w:val="false"/>
          <w:i w:val="false"/>
          <w:color w:val="000000"/>
          <w:sz w:val="28"/>
        </w:rPr>
        <w:t>Курсы поддержания профессионального уровня (в случае восстановления</w:t>
      </w:r>
    </w:p>
    <w:p>
      <w:pPr>
        <w:spacing w:after="0"/>
        <w:ind w:left="0"/>
        <w:jc w:val="both"/>
      </w:pPr>
      <w:r>
        <w:rPr>
          <w:rFonts w:ascii="Times New Roman"/>
          <w:b w:val="false"/>
          <w:i w:val="false"/>
          <w:color w:val="000000"/>
          <w:sz w:val="28"/>
        </w:rPr>
        <w:t>свидетельства) (наименование курсов, период обучения)</w:t>
      </w:r>
    </w:p>
    <w:p>
      <w:pPr>
        <w:spacing w:after="0"/>
        <w:ind w:left="0"/>
        <w:jc w:val="both"/>
      </w:pPr>
      <w:r>
        <w:rPr>
          <w:rFonts w:ascii="Times New Roman"/>
          <w:b w:val="false"/>
          <w:i w:val="false"/>
          <w:color w:val="000000"/>
          <w:sz w:val="28"/>
        </w:rPr>
        <w:t>Тренажерная подготовка проведена в объеме ___ часов с общей оценкой ___________</w:t>
      </w:r>
    </w:p>
    <w:p>
      <w:pPr>
        <w:spacing w:after="0"/>
        <w:ind w:left="0"/>
        <w:jc w:val="both"/>
      </w:pPr>
      <w:r>
        <w:rPr>
          <w:rFonts w:ascii="Times New Roman"/>
          <w:b w:val="false"/>
          <w:i w:val="false"/>
          <w:color w:val="000000"/>
          <w:sz w:val="28"/>
        </w:rPr>
        <w:t>Инструктор: ___________________________________ "______" ___________________</w:t>
      </w:r>
    </w:p>
    <w:p>
      <w:pPr>
        <w:spacing w:after="0"/>
        <w:ind w:left="0"/>
        <w:jc w:val="both"/>
      </w:pPr>
      <w:r>
        <w:rPr>
          <w:rFonts w:ascii="Times New Roman"/>
          <w:b w:val="false"/>
          <w:i w:val="false"/>
          <w:color w:val="000000"/>
          <w:sz w:val="28"/>
        </w:rPr>
        <w:t>(Фамилия, имя, отчество (при его наличии), подпись) (дата)</w:t>
      </w:r>
    </w:p>
    <w:p>
      <w:pPr>
        <w:spacing w:after="0"/>
        <w:ind w:left="0"/>
        <w:jc w:val="both"/>
      </w:pPr>
      <w:r>
        <w:rPr>
          <w:rFonts w:ascii="Times New Roman"/>
          <w:b w:val="false"/>
          <w:i w:val="false"/>
          <w:color w:val="000000"/>
          <w:sz w:val="28"/>
        </w:rPr>
        <w:t>Признан годным к работе по медецинскому освидетельсвованию авиационного персонала до: _______</w:t>
      </w:r>
    </w:p>
    <w:p>
      <w:pPr>
        <w:spacing w:after="0"/>
        <w:ind w:left="0"/>
        <w:jc w:val="both"/>
      </w:pPr>
      <w:r>
        <w:rPr>
          <w:rFonts w:ascii="Times New Roman"/>
          <w:b w:val="false"/>
          <w:i w:val="false"/>
          <w:color w:val="000000"/>
          <w:sz w:val="28"/>
        </w:rPr>
        <w:t>Производственная характеристика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 _________</w:t>
      </w:r>
    </w:p>
    <w:p>
      <w:pPr>
        <w:spacing w:after="0"/>
        <w:ind w:left="0"/>
        <w:jc w:val="both"/>
      </w:pPr>
      <w:r>
        <w:rPr>
          <w:rFonts w:ascii="Times New Roman"/>
          <w:b w:val="false"/>
          <w:i w:val="false"/>
          <w:color w:val="000000"/>
          <w:sz w:val="28"/>
        </w:rPr>
        <w:t>Вывод: достоин получения свидетельства авиационного персонала</w:t>
      </w:r>
    </w:p>
    <w:p>
      <w:pPr>
        <w:spacing w:after="0"/>
        <w:ind w:left="0"/>
        <w:jc w:val="both"/>
      </w:pPr>
      <w:r>
        <w:rPr>
          <w:rFonts w:ascii="Times New Roman"/>
          <w:b w:val="false"/>
          <w:i w:val="false"/>
          <w:color w:val="000000"/>
          <w:sz w:val="28"/>
        </w:rPr>
        <w:t>Экзаменатор: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 ________________ 20__год</w:t>
      </w:r>
    </w:p>
    <w:p>
      <w:pPr>
        <w:spacing w:after="0"/>
        <w:ind w:left="0"/>
        <w:jc w:val="both"/>
      </w:pPr>
      <w:r>
        <w:rPr>
          <w:rFonts w:ascii="Times New Roman"/>
          <w:b w:val="false"/>
          <w:i w:val="false"/>
          <w:color w:val="000000"/>
          <w:sz w:val="28"/>
        </w:rPr>
        <w:t>Заявитель: ____________ _____________________________________ ______________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7" w:id="486"/>
    <w:p>
      <w:pPr>
        <w:spacing w:after="0"/>
        <w:ind w:left="0"/>
        <w:jc w:val="left"/>
      </w:pPr>
      <w:r>
        <w:rPr>
          <w:rFonts w:ascii="Times New Roman"/>
          <w:b/>
          <w:i w:val="false"/>
          <w:color w:val="000000"/>
        </w:rPr>
        <w:t xml:space="preserve"> Протокол проведения квалификационного экзамена ______ № от " " _________</w:t>
      </w:r>
    </w:p>
    <w:bookmarkEnd w:id="486"/>
    <w:p>
      <w:pPr>
        <w:spacing w:after="0"/>
        <w:ind w:left="0"/>
        <w:jc w:val="both"/>
      </w:pPr>
      <w:bookmarkStart w:name="z748" w:id="487"/>
      <w:r>
        <w:rPr>
          <w:rFonts w:ascii="Times New Roman"/>
          <w:b w:val="false"/>
          <w:i w:val="false"/>
          <w:color w:val="000000"/>
          <w:sz w:val="28"/>
        </w:rPr>
        <w:t>
      _______________________________________________________________________</w:t>
      </w:r>
    </w:p>
    <w:bookmarkEnd w:id="487"/>
    <w:p>
      <w:pPr>
        <w:spacing w:after="0"/>
        <w:ind w:left="0"/>
        <w:jc w:val="both"/>
      </w:pPr>
      <w:r>
        <w:rPr>
          <w:rFonts w:ascii="Times New Roman"/>
          <w:b w:val="false"/>
          <w:i w:val="false"/>
          <w:color w:val="000000"/>
          <w:sz w:val="28"/>
        </w:rPr>
        <w:t>(наименование предприятия, филиала, службы/отдела)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заявителя</w:t>
      </w:r>
    </w:p>
    <w:p>
      <w:pPr>
        <w:spacing w:after="0"/>
        <w:ind w:left="0"/>
        <w:jc w:val="both"/>
      </w:pPr>
      <w:r>
        <w:rPr>
          <w:rFonts w:ascii="Times New Roman"/>
          <w:b w:val="false"/>
          <w:i w:val="false"/>
          <w:color w:val="000000"/>
          <w:sz w:val="28"/>
        </w:rPr>
        <w:t>Дата рождения ____________</w:t>
      </w:r>
    </w:p>
    <w:p>
      <w:pPr>
        <w:spacing w:after="0"/>
        <w:ind w:left="0"/>
        <w:jc w:val="both"/>
      </w:pPr>
      <w:r>
        <w:rPr>
          <w:rFonts w:ascii="Times New Roman"/>
          <w:b w:val="false"/>
          <w:i w:val="false"/>
          <w:color w:val="000000"/>
          <w:sz w:val="28"/>
        </w:rPr>
        <w:t>Должность ____________</w:t>
      </w:r>
    </w:p>
    <w:p>
      <w:pPr>
        <w:spacing w:after="0"/>
        <w:ind w:left="0"/>
        <w:jc w:val="both"/>
      </w:pPr>
      <w:r>
        <w:rPr>
          <w:rFonts w:ascii="Times New Roman"/>
          <w:b w:val="false"/>
          <w:i w:val="false"/>
          <w:color w:val="000000"/>
          <w:sz w:val="28"/>
        </w:rPr>
        <w:t>Цель экзамена __________________________________________________________</w:t>
      </w:r>
    </w:p>
    <w:p>
      <w:pPr>
        <w:spacing w:after="0"/>
        <w:ind w:left="0"/>
        <w:jc w:val="both"/>
      </w:pPr>
      <w:r>
        <w:rPr>
          <w:rFonts w:ascii="Times New Roman"/>
          <w:b w:val="false"/>
          <w:i w:val="false"/>
          <w:color w:val="000000"/>
          <w:sz w:val="28"/>
        </w:rPr>
        <w:t xml:space="preserve"> (тип квалификационной отметки, допуска)</w:t>
      </w:r>
    </w:p>
    <w:p>
      <w:pPr>
        <w:spacing w:after="0"/>
        <w:ind w:left="0"/>
        <w:jc w:val="both"/>
      </w:pPr>
      <w:r>
        <w:rPr>
          <w:rFonts w:ascii="Times New Roman"/>
          <w:b w:val="false"/>
          <w:i w:val="false"/>
          <w:color w:val="000000"/>
          <w:sz w:val="28"/>
        </w:rPr>
        <w:t>Рабочее место __________________________________________________________</w:t>
      </w:r>
    </w:p>
    <w:p>
      <w:pPr>
        <w:spacing w:after="0"/>
        <w:ind w:left="0"/>
        <w:jc w:val="both"/>
      </w:pPr>
      <w:r>
        <w:rPr>
          <w:rFonts w:ascii="Times New Roman"/>
          <w:b w:val="false"/>
          <w:i w:val="false"/>
          <w:color w:val="000000"/>
          <w:sz w:val="28"/>
        </w:rPr>
        <w:t xml:space="preserve"> (рабочее место, диспетчерский пункт, сектор)</w:t>
      </w:r>
    </w:p>
    <w:bookmarkStart w:name="z749" w:id="488"/>
    <w:p>
      <w:pPr>
        <w:spacing w:after="0"/>
        <w:ind w:left="0"/>
        <w:jc w:val="left"/>
      </w:pPr>
      <w:r>
        <w:rPr>
          <w:rFonts w:ascii="Times New Roman"/>
          <w:b/>
          <w:i w:val="false"/>
          <w:color w:val="000000"/>
        </w:rPr>
        <w:t xml:space="preserve"> Часть 1. Теоретическая подготовка</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3359"/>
        <w:gridCol w:w="2066"/>
        <w:gridCol w:w="3361"/>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Предмет/модуль</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экзаменатора</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0" w:id="489"/>
      <w:r>
        <w:rPr>
          <w:rFonts w:ascii="Times New Roman"/>
          <w:b w:val="false"/>
          <w:i w:val="false"/>
          <w:color w:val="000000"/>
          <w:sz w:val="28"/>
        </w:rPr>
        <w:t>
      Решение экзаменатора ___________________________________________________</w:t>
      </w:r>
    </w:p>
    <w:bookmarkEnd w:id="489"/>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Экзаменатор: 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 _____________ (дата)</w:t>
      </w:r>
    </w:p>
    <w:p>
      <w:pPr>
        <w:spacing w:after="0"/>
        <w:ind w:left="0"/>
        <w:jc w:val="both"/>
      </w:pPr>
      <w:r>
        <w:rPr>
          <w:rFonts w:ascii="Times New Roman"/>
          <w:b w:val="false"/>
          <w:i w:val="false"/>
          <w:color w:val="000000"/>
          <w:sz w:val="28"/>
        </w:rPr>
        <w:t>Заявитель: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(Дата)</w:t>
      </w:r>
    </w:p>
    <w:bookmarkStart w:name="z751" w:id="490"/>
    <w:p>
      <w:pPr>
        <w:spacing w:after="0"/>
        <w:ind w:left="0"/>
        <w:jc w:val="left"/>
      </w:pPr>
      <w:r>
        <w:rPr>
          <w:rFonts w:ascii="Times New Roman"/>
          <w:b/>
          <w:i w:val="false"/>
          <w:color w:val="000000"/>
        </w:rPr>
        <w:t xml:space="preserve"> Часть 2. Практические навыки</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3392"/>
        <w:gridCol w:w="3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____________________</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91"/>
          <w:p>
            <w:pPr>
              <w:spacing w:after="20"/>
              <w:ind w:left="20"/>
              <w:jc w:val="both"/>
            </w:pPr>
            <w:r>
              <w:rPr>
                <w:rFonts w:ascii="Times New Roman"/>
                <w:b w:val="false"/>
                <w:i w:val="false"/>
                <w:color w:val="000000"/>
                <w:sz w:val="20"/>
              </w:rPr>
              <w:t>
Заключение</w:t>
            </w:r>
          </w:p>
          <w:bookmarkEnd w:id="491"/>
          <w:p>
            <w:pPr>
              <w:spacing w:after="20"/>
              <w:ind w:left="20"/>
              <w:jc w:val="both"/>
            </w:pPr>
            <w:r>
              <w:rPr>
                <w:rFonts w:ascii="Times New Roman"/>
                <w:b w:val="false"/>
                <w:i w:val="false"/>
                <w:color w:val="000000"/>
                <w:sz w:val="20"/>
              </w:rPr>
              <w:t>
экзаменатора</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3" w:id="492"/>
      <w:r>
        <w:rPr>
          <w:rFonts w:ascii="Times New Roman"/>
          <w:b w:val="false"/>
          <w:i w:val="false"/>
          <w:color w:val="000000"/>
          <w:sz w:val="28"/>
        </w:rPr>
        <w:t>
      Решение экзаменатора _____________________________________________________</w:t>
      </w:r>
    </w:p>
    <w:bookmarkEnd w:id="492"/>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Экзаменатор: 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w:t>
      </w:r>
    </w:p>
    <w:p>
      <w:pPr>
        <w:spacing w:after="0"/>
        <w:ind w:left="0"/>
        <w:jc w:val="both"/>
      </w:pPr>
      <w:r>
        <w:rPr>
          <w:rFonts w:ascii="Times New Roman"/>
          <w:b w:val="false"/>
          <w:i w:val="false"/>
          <w:color w:val="000000"/>
          <w:sz w:val="28"/>
        </w:rPr>
        <w:t>(при наличии) "_____" ___________________ (дата)</w:t>
      </w:r>
    </w:p>
    <w:p>
      <w:pPr>
        <w:spacing w:after="0"/>
        <w:ind w:left="0"/>
        <w:jc w:val="both"/>
      </w:pPr>
      <w:r>
        <w:rPr>
          <w:rFonts w:ascii="Times New Roman"/>
          <w:b w:val="false"/>
          <w:i w:val="false"/>
          <w:color w:val="000000"/>
          <w:sz w:val="28"/>
        </w:rPr>
        <w:t>Заявитель: 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6" w:id="493"/>
    <w:p>
      <w:pPr>
        <w:spacing w:after="0"/>
        <w:ind w:left="0"/>
        <w:jc w:val="left"/>
      </w:pPr>
      <w:r>
        <w:rPr>
          <w:rFonts w:ascii="Times New Roman"/>
          <w:b/>
          <w:i w:val="false"/>
          <w:color w:val="000000"/>
        </w:rPr>
        <w:t xml:space="preserve"> Заявление для свидетельства персонала по техническому обслуживанию воздушных судов</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для свидетельства по техническому обслуживанию воздушного судна и действий в отношении свидетельства (впервые/ внесения изменений или дополнений / возобновление или продление)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94"/>
          <w:p>
            <w:pPr>
              <w:spacing w:after="20"/>
              <w:ind w:left="20"/>
              <w:jc w:val="both"/>
            </w:pPr>
            <w:r>
              <w:rPr>
                <w:rFonts w:ascii="Times New Roman"/>
                <w:b w:val="false"/>
                <w:i w:val="false"/>
                <w:color w:val="000000"/>
                <w:sz w:val="20"/>
              </w:rPr>
              <w:t>
Данные заявителя</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 инициалы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Гражданство ……………… Дата и место рождения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Тел:……………………..... E-mail:……………………… Согласен на использование сведений, составляющих охраняемую законом тайну, содержащихся в информационных системах согласно пункту 6 статьи 20 Закона Республики Казахстан "О государственных услугах"_____________ "____" __________ 20__год</w:t>
            </w:r>
          </w:p>
          <w:p>
            <w:pPr>
              <w:spacing w:after="20"/>
              <w:ind w:left="20"/>
              <w:jc w:val="both"/>
            </w:pPr>
            <w:r>
              <w:rPr>
                <w:rFonts w:ascii="Times New Roman"/>
                <w:b w:val="false"/>
                <w:i w:val="false"/>
                <w:color w:val="000000"/>
                <w:sz w:val="20"/>
              </w:rPr>
              <w:t>
(подпись)</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95"/>
          <w:p>
            <w:pPr>
              <w:spacing w:after="20"/>
              <w:ind w:left="20"/>
              <w:jc w:val="both"/>
            </w:pPr>
            <w:r>
              <w:rPr>
                <w:rFonts w:ascii="Times New Roman"/>
                <w:b w:val="false"/>
                <w:i w:val="false"/>
                <w:color w:val="000000"/>
                <w:sz w:val="20"/>
              </w:rPr>
              <w:t>
Детали свидетельства AML (если применимо)</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 …… Дата выдачи ……</w:t>
            </w:r>
          </w:p>
          <w:p>
            <w:pPr>
              <w:spacing w:after="20"/>
              <w:ind w:left="20"/>
              <w:jc w:val="both"/>
            </w:pPr>
            <w:r>
              <w:rPr>
                <w:rFonts w:ascii="Times New Roman"/>
                <w:b w:val="false"/>
                <w:i w:val="false"/>
                <w:color w:val="000000"/>
                <w:sz w:val="20"/>
              </w:rPr>
              <w:t>
№ приложения к свидетельству……</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96"/>
          <w:p>
            <w:pPr>
              <w:spacing w:after="20"/>
              <w:ind w:left="20"/>
              <w:jc w:val="both"/>
            </w:pPr>
            <w:r>
              <w:rPr>
                <w:rFonts w:ascii="Times New Roman"/>
                <w:b w:val="false"/>
                <w:i w:val="false"/>
                <w:color w:val="000000"/>
                <w:sz w:val="20"/>
              </w:rPr>
              <w:t>
Детали о месте работы:</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Номер одобрительного сертификата организации по техническому обслуживанию воздушного судна</w:t>
            </w:r>
          </w:p>
          <w:p>
            <w:pPr>
              <w:spacing w:after="20"/>
              <w:ind w:left="20"/>
              <w:jc w:val="both"/>
            </w:pPr>
            <w:r>
              <w:rPr>
                <w:rFonts w:ascii="Times New Roman"/>
                <w:b w:val="false"/>
                <w:i w:val="false"/>
                <w:color w:val="000000"/>
                <w:sz w:val="20"/>
              </w:rPr>
              <w:t>
Телефон………………… Факс……………</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2972"/>
              <w:gridCol w:w="1829"/>
              <w:gridCol w:w="602"/>
              <w:gridCol w:w="1357"/>
              <w:gridCol w:w="1357"/>
              <w:gridCol w:w="1633"/>
              <w:gridCol w:w="72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 целью (отметьте соответствующий бокс):</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выдача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(продление) свидетельства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с газотурбинными двигателями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с поршневыми двигателями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газотурбинными двигателями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поршневыми двигателями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и радиоэлектронное оборудование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Негерметичные поршневые воздушного судна с максимальной массой 5700 кг</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воздушные судна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судна, чем тяжелые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bookmarkStart w:name="z766" w:id="497"/>
          <w:p>
            <w:pPr>
              <w:spacing w:after="20"/>
              <w:ind w:left="20"/>
              <w:jc w:val="both"/>
            </w:pPr>
            <w:r>
              <w:rPr>
                <w:rFonts w:ascii="Times New Roman"/>
                <w:b w:val="false"/>
                <w:i w:val="false"/>
                <w:color w:val="000000"/>
                <w:sz w:val="20"/>
              </w:rPr>
              <w:t>
Запись типа воздушного судна / Запись рейтинга/ Снятие ограничений (если применимо):</w:t>
            </w:r>
          </w:p>
          <w:bookmarkEnd w:id="497"/>
          <w:p>
            <w:pPr>
              <w:spacing w:after="20"/>
              <w:ind w:left="20"/>
              <w:jc w:val="both"/>
            </w:pP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98"/>
          <w:p>
            <w:pPr>
              <w:spacing w:after="20"/>
              <w:ind w:left="20"/>
              <w:jc w:val="both"/>
            </w:pPr>
            <w:r>
              <w:rPr>
                <w:rFonts w:ascii="Times New Roman"/>
                <w:b w:val="false"/>
                <w:i w:val="false"/>
                <w:color w:val="000000"/>
                <w:sz w:val="20"/>
              </w:rPr>
              <w:t>
Я желаю применить эту форму для выдачи свидетельства впервые /внесения изменений или дополнений/ возобновления или продления, как мною отмечено выше и подтверждаю, что информация, внесенная в эту форму на момент подачи заявления корректна. Настоящим я подтверждаю, что никогда не имел свидетельство, выпущено в странах, которое было отозвано или приостановлено в любой из них. Я также понимаю, что любая некорректная информация может лишить меня возможности обладания свидетельством AML.</w:t>
            </w:r>
          </w:p>
          <w:bookmarkEnd w:id="498"/>
          <w:p>
            <w:pPr>
              <w:spacing w:after="20"/>
              <w:ind w:left="20"/>
              <w:jc w:val="both"/>
            </w:pPr>
            <w:r>
              <w:rPr>
                <w:rFonts w:ascii="Times New Roman"/>
                <w:b w:val="false"/>
                <w:i w:val="false"/>
                <w:color w:val="000000"/>
                <w:sz w:val="20"/>
              </w:rPr>
              <w:t>
Подпись_________ Фамилия, имя, отчество (при наличии)________________ "____" ____________20__год</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99"/>
          <w:p>
            <w:pPr>
              <w:spacing w:after="20"/>
              <w:ind w:left="20"/>
              <w:jc w:val="both"/>
            </w:pPr>
            <w:r>
              <w:rPr>
                <w:rFonts w:ascii="Times New Roman"/>
                <w:b w:val="false"/>
                <w:i w:val="false"/>
                <w:color w:val="000000"/>
                <w:sz w:val="20"/>
              </w:rPr>
              <w:t>
Я желаю затребовать следующие кредиты (если применимо): …………………………….. Кредитный опыт для обучения в обучающей организации, одобренной уполномоченной организацией …………………………….</w:t>
            </w:r>
          </w:p>
          <w:bookmarkEnd w:id="499"/>
          <w:p>
            <w:pPr>
              <w:spacing w:after="20"/>
              <w:ind w:left="20"/>
              <w:jc w:val="both"/>
            </w:pPr>
            <w:r>
              <w:rPr>
                <w:rFonts w:ascii="Times New Roman"/>
                <w:b w:val="false"/>
                <w:i w:val="false"/>
                <w:color w:val="000000"/>
                <w:sz w:val="20"/>
              </w:rPr>
              <w:t xml:space="preserve">
 Экзаменационные кредиты для сертификатов, эквивалентных экзамену……………………. Пожалуйста, приложите соответствующие сертификаты.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(не обязательно к заполнению): настоящим подтверждается, что заявитель отвечает соответствующим требованиям Республики Казахстан по знаниям и опыту технического обслуживания воздушных судов и рекомендуется, чтобы уполномоченная организация выдала свидетельство или сделала в нем записи. Подпись …………………… Имя ……………………………… Должность……………………………Дата……………………………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00"/>
          <w:p>
            <w:pPr>
              <w:spacing w:after="20"/>
              <w:ind w:left="20"/>
              <w:jc w:val="both"/>
            </w:pPr>
            <w:r>
              <w:rPr>
                <w:rFonts w:ascii="Times New Roman"/>
                <w:b w:val="false"/>
                <w:i w:val="false"/>
                <w:color w:val="000000"/>
                <w:sz w:val="20"/>
              </w:rPr>
              <w:t>
Только для записей персонала уполномоченной организации.</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подтверждается, что заявитель отвечает действующим требованиям Республики Казахстан по выдаче, продлению свидетельства персонала по техническому обслуживанию воздушных судов и внесению в него новых записей.</w:t>
            </w:r>
          </w:p>
          <w:p>
            <w:pPr>
              <w:spacing w:after="20"/>
              <w:ind w:left="20"/>
              <w:jc w:val="both"/>
            </w:pPr>
            <w:r>
              <w:rPr>
                <w:rFonts w:ascii="Times New Roman"/>
                <w:b w:val="false"/>
                <w:i w:val="false"/>
                <w:color w:val="000000"/>
                <w:sz w:val="20"/>
              </w:rPr>
              <w:t xml:space="preserve">
Подпись …………………… Фамилия, имя, отчество (при его наличии)…………………………….……………….…….. "____" ______________ 20__год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3" w:id="501"/>
    <w:p>
      <w:pPr>
        <w:spacing w:after="0"/>
        <w:ind w:left="0"/>
        <w:jc w:val="left"/>
      </w:pPr>
      <w:r>
        <w:rPr>
          <w:rFonts w:ascii="Times New Roman"/>
          <w:b/>
          <w:i w:val="false"/>
          <w:color w:val="000000"/>
        </w:rPr>
        <w:t xml:space="preserve"> Индивидуальный журнал персонала по техническому обслуживанию воздушных судов</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161"/>
        <w:gridCol w:w="1522"/>
        <w:gridCol w:w="1706"/>
        <w:gridCol w:w="2119"/>
        <w:gridCol w:w="1435"/>
        <w:gridCol w:w="452"/>
        <w:gridCol w:w="470"/>
        <w:gridCol w:w="353"/>
        <w:gridCol w:w="489"/>
        <w:gridCol w:w="295"/>
        <w:gridCol w:w="524"/>
        <w:gridCol w:w="444"/>
        <w:gridCol w:w="540"/>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Location</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 or Comp. Type</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Type of maintenance (rating)</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Privilege used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Task type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O T</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G H</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I</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E L</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S</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O D</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E P</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 S P</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workshop</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FDR</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 cert. staff</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Moscow SVO</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 (CFM56)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EU-CAO</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A1-line</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4" w:id="502"/>
    <w:p>
      <w:pPr>
        <w:spacing w:after="0"/>
        <w:ind w:left="0"/>
        <w:jc w:val="both"/>
      </w:pPr>
      <w:r>
        <w:rPr>
          <w:rFonts w:ascii="Times New Roman"/>
          <w:b w:val="false"/>
          <w:i w:val="false"/>
          <w:color w:val="000000"/>
          <w:sz w:val="28"/>
        </w:rPr>
        <w:t>
      продолжение таблицы</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982"/>
        <w:gridCol w:w="1161"/>
        <w:gridCol w:w="612"/>
        <w:gridCol w:w="737"/>
        <w:gridCol w:w="1"/>
        <w:gridCol w:w="2362"/>
        <w:gridCol w:w="3"/>
        <w:gridCol w:w="1668"/>
        <w:gridCol w:w="2582"/>
        <w:gridCol w:w="11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ATA</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Operation performed</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Time Duration</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Maintenance record ref.</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Remarks</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 visit for repair</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EASA Form 1 nr. XXXXXX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MLG WHEEL change</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 page 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 ID</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 Option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 Примечания / Description/ Remarks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когда техническое обслуживание выполнялось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2.​Location</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где техническое обслуживание выполнялось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 or comp. type</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или компонента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регистрационные знаки воздушного судна или серийный номер компонента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5.​Type of maintenance (rating)</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рейтинг техническое обслуживание Различные варианты соответствуют различным рейтингам для организаций по техническому обслуживанию воздушного судна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6.​Pri​vile​ge used</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лицо владеет различными привилегиями, этот блок предназначен к определению использованных привилегий сертифицирующего и поддерживающего персонала от рейтинга, определенного в предыдущей колонке (например сертифицирующий персонал категорий А или В1 или В2 или С, компонентов или двигателей или сертифицирующий персонал по неразрушающим методам контроля</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7.​Task type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задачу, использующую следующие термины, как являющиеся более применимыми к выполняемой задаче. Может быть выбран более чем один термин (TSи R/I)</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/рабочий тест</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и наземное обеспечение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/установка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минимального оборудования</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отказа и неисправности</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род деятельности, используя следующие термин, как как являющиеся наиболее применимыми к выполненным задачам</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записывающее задачу в свой индивидуальный журнал при прохождении обучения</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было выполнено владельцем индивидуального журнала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выполнялось под надзором владельца индивидуального журнала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Владельцем индивидуального журнала выдавался допуск к эксплуатации после техническое обслуживания, внесенного в строку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9.​ATA</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Ввести ATAchapter, который лучше описывает наиболее важную выполненную задачу. Может быть выбран более чем один ATAchapters.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10.​Ope​rati​onpe​rfor​med</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используется для обеспечения детализированной ссылки на выполненную задачу.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11.​Time (hrs)</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Внести общее время (в часах), которую держатель индивидуального журнала затратил для выполнения деятельности, записанной в строке.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12.​Mai​nten​ance record ref.</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Введите точную ссылку из записей по техническому обслуживанию, где была зафиксирована деятельность, упомянутая в этом индивидуальном журнале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13.​Remarks</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предназначено для использования каких-либо дополнительных комментариев - тех, которые не удалось внести в другие поля.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7" w:id="503"/>
    <w:p>
      <w:pPr>
        <w:spacing w:after="0"/>
        <w:ind w:left="0"/>
        <w:jc w:val="left"/>
      </w:pPr>
      <w:r>
        <w:rPr>
          <w:rFonts w:ascii="Times New Roman"/>
          <w:b/>
          <w:i w:val="false"/>
          <w:color w:val="000000"/>
        </w:rPr>
        <w:t xml:space="preserve"> Личные данные персонала по техническому обслуживанию воздушных судов</w:t>
      </w:r>
    </w:p>
    <w:bookmarkEnd w:id="503"/>
    <w:bookmarkStart w:name="z778"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1981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81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9" w:id="505"/>
    <w:p>
      <w:pPr>
        <w:spacing w:after="0"/>
        <w:ind w:left="0"/>
        <w:jc w:val="both"/>
      </w:pPr>
      <w:r>
        <w:rPr>
          <w:rFonts w:ascii="Times New Roman"/>
          <w:b w:val="false"/>
          <w:i w:val="false"/>
          <w:color w:val="000000"/>
          <w:sz w:val="28"/>
        </w:rPr>
        <w:t>
      1. Фамилия, имя, отчество (при наличии).</w:t>
      </w:r>
    </w:p>
    <w:bookmarkEnd w:id="505"/>
    <w:bookmarkStart w:name="z780" w:id="506"/>
    <w:p>
      <w:pPr>
        <w:spacing w:after="0"/>
        <w:ind w:left="0"/>
        <w:jc w:val="both"/>
      </w:pPr>
      <w:r>
        <w:rPr>
          <w:rFonts w:ascii="Times New Roman"/>
          <w:b w:val="false"/>
          <w:i w:val="false"/>
          <w:color w:val="000000"/>
          <w:sz w:val="28"/>
        </w:rPr>
        <w:t>
      2. Дата рождения.</w:t>
      </w:r>
    </w:p>
    <w:bookmarkEnd w:id="506"/>
    <w:bookmarkStart w:name="z781" w:id="507"/>
    <w:p>
      <w:pPr>
        <w:spacing w:after="0"/>
        <w:ind w:left="0"/>
        <w:jc w:val="both"/>
      </w:pPr>
      <w:r>
        <w:rPr>
          <w:rFonts w:ascii="Times New Roman"/>
          <w:b w:val="false"/>
          <w:i w:val="false"/>
          <w:color w:val="000000"/>
          <w:sz w:val="28"/>
        </w:rPr>
        <w:t>
      3. Номер свидетельства или срок действия свидетельства.</w:t>
      </w:r>
    </w:p>
    <w:bookmarkEnd w:id="507"/>
    <w:bookmarkStart w:name="z782" w:id="508"/>
    <w:p>
      <w:pPr>
        <w:spacing w:after="0"/>
        <w:ind w:left="0"/>
        <w:jc w:val="both"/>
      </w:pPr>
      <w:r>
        <w:rPr>
          <w:rFonts w:ascii="Times New Roman"/>
          <w:b w:val="false"/>
          <w:i w:val="false"/>
          <w:color w:val="000000"/>
          <w:sz w:val="28"/>
        </w:rPr>
        <w:t>
      4. Номер приложения к свидетельству персонала по техническому обслуживанию воздушного судна (пункт XV).</w:t>
      </w:r>
    </w:p>
    <w:bookmarkEnd w:id="508"/>
    <w:bookmarkStart w:name="z783" w:id="509"/>
    <w:p>
      <w:pPr>
        <w:spacing w:after="0"/>
        <w:ind w:left="0"/>
        <w:jc w:val="both"/>
      </w:pPr>
      <w:r>
        <w:rPr>
          <w:rFonts w:ascii="Times New Roman"/>
          <w:b w:val="false"/>
          <w:i w:val="false"/>
          <w:color w:val="000000"/>
          <w:sz w:val="28"/>
        </w:rPr>
        <w:t>
      5. Категория свидетельства на основании приложения к свидетельству.</w:t>
      </w:r>
    </w:p>
    <w:bookmarkEnd w:id="509"/>
    <w:bookmarkStart w:name="z784" w:id="510"/>
    <w:p>
      <w:pPr>
        <w:spacing w:after="0"/>
        <w:ind w:left="0"/>
        <w:jc w:val="both"/>
      </w:pPr>
      <w:r>
        <w:rPr>
          <w:rFonts w:ascii="Times New Roman"/>
          <w:b w:val="false"/>
          <w:i w:val="false"/>
          <w:color w:val="000000"/>
          <w:sz w:val="28"/>
        </w:rPr>
        <w:t>
      6. Первоначальная подготовка, предшествующая выдаче свидетельства персонала по техническому обслуживанию воздушного судна (авиационное учебное заведение или авиационный учебный центр, полученная специальность, даты и место прохождения подготовки, при самостоятельном изучении указать "самостоятельное изучение").</w:t>
      </w:r>
    </w:p>
    <w:bookmarkEnd w:id="510"/>
    <w:bookmarkStart w:name="z785" w:id="511"/>
    <w:p>
      <w:pPr>
        <w:spacing w:after="0"/>
        <w:ind w:left="0"/>
        <w:jc w:val="both"/>
      </w:pPr>
      <w:r>
        <w:rPr>
          <w:rFonts w:ascii="Times New Roman"/>
          <w:b w:val="false"/>
          <w:i w:val="false"/>
          <w:color w:val="000000"/>
          <w:sz w:val="28"/>
        </w:rPr>
        <w:t>
      7. Должность кандидата на получение свидетельства персонала по техническому обслуживанию воздушного судна в организации по технического обслуживания и ремонту авиационной техники на момент подачи заявления (если кандидат не работает в организации по технического обслуживания и ремонту авиационной техники пишется "Не применимо").</w:t>
      </w:r>
    </w:p>
    <w:bookmarkEnd w:id="511"/>
    <w:bookmarkStart w:name="z786" w:id="512"/>
    <w:p>
      <w:pPr>
        <w:spacing w:after="0"/>
        <w:ind w:left="0"/>
        <w:jc w:val="both"/>
      </w:pPr>
      <w:r>
        <w:rPr>
          <w:rFonts w:ascii="Times New Roman"/>
          <w:b w:val="false"/>
          <w:i w:val="false"/>
          <w:color w:val="000000"/>
          <w:sz w:val="28"/>
        </w:rPr>
        <w:t>
      8. Обучение на тип воздушного судна (тип воздушного судна / двигатель / рейтинг / дата обучения) (заполняется, если заявитель может доказать обучение на тип воздушного судна сертификатом).</w:t>
      </w:r>
    </w:p>
    <w:bookmarkEnd w:id="512"/>
    <w:bookmarkStart w:name="z787" w:id="513"/>
    <w:p>
      <w:pPr>
        <w:spacing w:after="0"/>
        <w:ind w:left="0"/>
        <w:jc w:val="both"/>
      </w:pPr>
      <w:r>
        <w:rPr>
          <w:rFonts w:ascii="Times New Roman"/>
          <w:b w:val="false"/>
          <w:i w:val="false"/>
          <w:color w:val="000000"/>
          <w:sz w:val="28"/>
        </w:rPr>
        <w:t>
      9. Ограничения на основании приложения к свидетельству (пункт XV) (если есть, то указать какие).</w:t>
      </w:r>
    </w:p>
    <w:bookmarkEnd w:id="513"/>
    <w:bookmarkStart w:name="z788" w:id="514"/>
    <w:p>
      <w:pPr>
        <w:spacing w:after="0"/>
        <w:ind w:left="0"/>
        <w:jc w:val="both"/>
      </w:pPr>
      <w:r>
        <w:rPr>
          <w:rFonts w:ascii="Times New Roman"/>
          <w:b w:val="false"/>
          <w:i w:val="false"/>
          <w:color w:val="000000"/>
          <w:sz w:val="28"/>
        </w:rPr>
        <w:t>
      Дата/ Подпись заявителя / Печать (при наличии) и подпись ответственного лица организации по ТО и РАТ (если заявитель нанят для работы в организацию по технического обслуживания и ремонту авиационной техники).</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91" w:id="515"/>
      <w:r>
        <w:rPr>
          <w:rFonts w:ascii="Times New Roman"/>
          <w:b w:val="false"/>
          <w:i w:val="false"/>
          <w:color w:val="000000"/>
          <w:sz w:val="28"/>
        </w:rPr>
        <w:t>
      (Фамилия, имя, отчество (при наличии), либо наименование организации услугополучателя)</w:t>
      </w:r>
    </w:p>
    <w:bookmarkEnd w:id="515"/>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792" w:id="516"/>
    <w:p>
      <w:pPr>
        <w:spacing w:after="0"/>
        <w:ind w:left="0"/>
        <w:jc w:val="left"/>
      </w:pPr>
      <w:r>
        <w:rPr>
          <w:rFonts w:ascii="Times New Roman"/>
          <w:b/>
          <w:i w:val="false"/>
          <w:color w:val="000000"/>
        </w:rPr>
        <w:t xml:space="preserve"> Расписка об отказе в приеме документов</w:t>
      </w:r>
    </w:p>
    <w:bookmarkEnd w:id="516"/>
    <w:bookmarkStart w:name="z793" w:id="517"/>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517"/>
    <w:bookmarkStart w:name="z794" w:id="518"/>
    <w:p>
      <w:pPr>
        <w:spacing w:after="0"/>
        <w:ind w:left="0"/>
        <w:jc w:val="both"/>
      </w:pPr>
      <w:r>
        <w:rPr>
          <w:rFonts w:ascii="Times New Roman"/>
          <w:b w:val="false"/>
          <w:i w:val="false"/>
          <w:color w:val="000000"/>
          <w:sz w:val="28"/>
        </w:rPr>
        <w:t>
      Наименование отсутствующих документов:</w:t>
      </w:r>
    </w:p>
    <w:bookmarkEnd w:id="518"/>
    <w:bookmarkStart w:name="z795" w:id="519"/>
    <w:p>
      <w:pPr>
        <w:spacing w:after="0"/>
        <w:ind w:left="0"/>
        <w:jc w:val="both"/>
      </w:pPr>
      <w:r>
        <w:rPr>
          <w:rFonts w:ascii="Times New Roman"/>
          <w:b w:val="false"/>
          <w:i w:val="false"/>
          <w:color w:val="000000"/>
          <w:sz w:val="28"/>
        </w:rPr>
        <w:t>
      1) ___________________________________________________________;</w:t>
      </w:r>
    </w:p>
    <w:bookmarkEnd w:id="519"/>
    <w:bookmarkStart w:name="z796" w:id="520"/>
    <w:p>
      <w:pPr>
        <w:spacing w:after="0"/>
        <w:ind w:left="0"/>
        <w:jc w:val="both"/>
      </w:pPr>
      <w:r>
        <w:rPr>
          <w:rFonts w:ascii="Times New Roman"/>
          <w:b w:val="false"/>
          <w:i w:val="false"/>
          <w:color w:val="000000"/>
          <w:sz w:val="28"/>
        </w:rPr>
        <w:t>
      2) ___________________________________________________________;</w:t>
      </w:r>
    </w:p>
    <w:bookmarkEnd w:id="520"/>
    <w:bookmarkStart w:name="z797" w:id="521"/>
    <w:p>
      <w:pPr>
        <w:spacing w:after="0"/>
        <w:ind w:left="0"/>
        <w:jc w:val="both"/>
      </w:pPr>
      <w:r>
        <w:rPr>
          <w:rFonts w:ascii="Times New Roman"/>
          <w:b w:val="false"/>
          <w:i w:val="false"/>
          <w:color w:val="000000"/>
          <w:sz w:val="28"/>
        </w:rPr>
        <w:t>
      3) ___________________________________________________________.</w:t>
      </w:r>
    </w:p>
    <w:bookmarkEnd w:id="521"/>
    <w:bookmarkStart w:name="z798" w:id="522"/>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522"/>
    <w:bookmarkStart w:name="z799" w:id="523"/>
    <w:p>
      <w:pPr>
        <w:spacing w:after="0"/>
        <w:ind w:left="0"/>
        <w:jc w:val="both"/>
      </w:pPr>
      <w:r>
        <w:rPr>
          <w:rFonts w:ascii="Times New Roman"/>
          <w:b w:val="false"/>
          <w:i w:val="false"/>
          <w:color w:val="000000"/>
          <w:sz w:val="28"/>
        </w:rPr>
        <w:t>
      Фамилия, имя, отчество (при его наличии) (работника государственной корпорации) (подпись)</w:t>
      </w:r>
    </w:p>
    <w:bookmarkEnd w:id="523"/>
    <w:bookmarkStart w:name="z800" w:id="524"/>
    <w:p>
      <w:pPr>
        <w:spacing w:after="0"/>
        <w:ind w:left="0"/>
        <w:jc w:val="both"/>
      </w:pPr>
      <w:r>
        <w:rPr>
          <w:rFonts w:ascii="Times New Roman"/>
          <w:b w:val="false"/>
          <w:i w:val="false"/>
          <w:color w:val="000000"/>
          <w:sz w:val="28"/>
        </w:rPr>
        <w:t>
      Исполнитель: Фамилия, имя, отчество (при его наличии) _____________</w:t>
      </w:r>
    </w:p>
    <w:bookmarkEnd w:id="524"/>
    <w:bookmarkStart w:name="z801" w:id="525"/>
    <w:p>
      <w:pPr>
        <w:spacing w:after="0"/>
        <w:ind w:left="0"/>
        <w:jc w:val="both"/>
      </w:pPr>
      <w:r>
        <w:rPr>
          <w:rFonts w:ascii="Times New Roman"/>
          <w:b w:val="false"/>
          <w:i w:val="false"/>
          <w:color w:val="000000"/>
          <w:sz w:val="28"/>
        </w:rPr>
        <w:t>
      Телефон _______________________</w:t>
      </w:r>
    </w:p>
    <w:bookmarkEnd w:id="525"/>
    <w:bookmarkStart w:name="z802" w:id="526"/>
    <w:p>
      <w:pPr>
        <w:spacing w:after="0"/>
        <w:ind w:left="0"/>
        <w:jc w:val="both"/>
      </w:pPr>
      <w:r>
        <w:rPr>
          <w:rFonts w:ascii="Times New Roman"/>
          <w:b w:val="false"/>
          <w:i w:val="false"/>
          <w:color w:val="000000"/>
          <w:sz w:val="28"/>
        </w:rPr>
        <w:t>
      Получил: ______________________</w:t>
      </w:r>
    </w:p>
    <w:bookmarkEnd w:id="526"/>
    <w:bookmarkStart w:name="z803" w:id="527"/>
    <w:p>
      <w:pPr>
        <w:spacing w:after="0"/>
        <w:ind w:left="0"/>
        <w:jc w:val="both"/>
      </w:pPr>
      <w:r>
        <w:rPr>
          <w:rFonts w:ascii="Times New Roman"/>
          <w:b w:val="false"/>
          <w:i w:val="false"/>
          <w:color w:val="000000"/>
          <w:sz w:val="28"/>
        </w:rPr>
        <w:t>
      Фамилия, имя, отчество (при наличии) / подпись (при наличии) услугополучателя</w:t>
      </w:r>
    </w:p>
    <w:bookmarkEnd w:id="527"/>
    <w:bookmarkStart w:name="z804" w:id="528"/>
    <w:p>
      <w:pPr>
        <w:spacing w:after="0"/>
        <w:ind w:left="0"/>
        <w:jc w:val="both"/>
      </w:pPr>
      <w:r>
        <w:rPr>
          <w:rFonts w:ascii="Times New Roman"/>
          <w:b w:val="false"/>
          <w:i w:val="false"/>
          <w:color w:val="000000"/>
          <w:sz w:val="28"/>
        </w:rPr>
        <w:t>
      "___" _________ 20__ год</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7" w:id="529"/>
    <w:p>
      <w:pPr>
        <w:spacing w:after="0"/>
        <w:ind w:left="0"/>
        <w:jc w:val="left"/>
      </w:pPr>
      <w:r>
        <w:rPr>
          <w:rFonts w:ascii="Times New Roman"/>
          <w:b/>
          <w:i w:val="false"/>
          <w:color w:val="000000"/>
        </w:rPr>
        <w:t xml:space="preserve"> Приложение к свидетельству авиационного персонала</w:t>
      </w:r>
    </w:p>
    <w:bookmarkEnd w:id="529"/>
    <w:bookmarkStart w:name="z808" w:id="530"/>
    <w:p>
      <w:pPr>
        <w:spacing w:after="0"/>
        <w:ind w:left="0"/>
        <w:jc w:val="both"/>
      </w:pPr>
      <w:r>
        <w:rPr>
          <w:rFonts w:ascii="Times New Roman"/>
          <w:b w:val="false"/>
          <w:i w:val="false"/>
          <w:color w:val="000000"/>
          <w:sz w:val="28"/>
        </w:rPr>
        <w:t xml:space="preserve">
      </w:t>
      </w:r>
    </w:p>
    <w:bookmarkEnd w:id="530"/>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810" w:id="531"/>
    <w:p>
      <w:pPr>
        <w:spacing w:after="0"/>
        <w:ind w:left="0"/>
        <w:jc w:val="left"/>
      </w:pPr>
      <w:r>
        <w:rPr>
          <w:rFonts w:ascii="Times New Roman"/>
          <w:b/>
          <w:i w:val="false"/>
          <w:color w:val="000000"/>
        </w:rPr>
        <w:t xml:space="preserve"> Приложение к свидетельству персонала по техническому обслуживанию воздушных судов</w:t>
      </w:r>
    </w:p>
    <w:bookmarkEnd w:id="531"/>
    <w:bookmarkStart w:name="z811" w:id="532"/>
    <w:p>
      <w:pPr>
        <w:spacing w:after="0"/>
        <w:ind w:left="0"/>
        <w:jc w:val="both"/>
      </w:pPr>
      <w:r>
        <w:rPr>
          <w:rFonts w:ascii="Times New Roman"/>
          <w:b w:val="false"/>
          <w:i w:val="false"/>
          <w:color w:val="000000"/>
          <w:sz w:val="28"/>
        </w:rPr>
        <w:t>
      XV. Приложение к свидетельству персонала по техническому обслуживанию воздушных судов.</w:t>
      </w:r>
    </w:p>
    <w:bookmarkEnd w:id="532"/>
    <w:bookmarkStart w:name="z812" w:id="533"/>
    <w:p>
      <w:pPr>
        <w:spacing w:after="0"/>
        <w:ind w:left="0"/>
        <w:jc w:val="both"/>
      </w:pPr>
      <w:r>
        <w:rPr>
          <w:rFonts w:ascii="Times New Roman"/>
          <w:b w:val="false"/>
          <w:i w:val="false"/>
          <w:color w:val="000000"/>
          <w:sz w:val="28"/>
        </w:rPr>
        <w:t>
      Номер приложения ХХ ХХ ХХ (рекомендуется нумерация – год и номер по порядку, нумерация с начала года начинается заново).</w:t>
      </w:r>
    </w:p>
    <w:bookmarkEnd w:id="533"/>
    <w:bookmarkStart w:name="z813" w:id="534"/>
    <w:p>
      <w:pPr>
        <w:spacing w:after="0"/>
        <w:ind w:left="0"/>
        <w:jc w:val="both"/>
      </w:pPr>
      <w:r>
        <w:rPr>
          <w:rFonts w:ascii="Times New Roman"/>
          <w:b w:val="false"/>
          <w:i w:val="false"/>
          <w:color w:val="000000"/>
          <w:sz w:val="28"/>
        </w:rPr>
        <w:t>
      1. Фамилия, имя обладателя свидетельства по техническому обслуживанию воздушных судов.</w:t>
      </w:r>
    </w:p>
    <w:bookmarkEnd w:id="534"/>
    <w:bookmarkStart w:name="z814" w:id="535"/>
    <w:p>
      <w:pPr>
        <w:spacing w:after="0"/>
        <w:ind w:left="0"/>
        <w:jc w:val="both"/>
      </w:pPr>
      <w:r>
        <w:rPr>
          <w:rFonts w:ascii="Times New Roman"/>
          <w:b w:val="false"/>
          <w:i w:val="false"/>
          <w:color w:val="000000"/>
          <w:sz w:val="28"/>
        </w:rPr>
        <w:t>
      2. Номер свидетельства, к которому выдано данное приложение.</w:t>
      </w:r>
    </w:p>
    <w:bookmarkEnd w:id="535"/>
    <w:bookmarkStart w:name="z815" w:id="536"/>
    <w:p>
      <w:pPr>
        <w:spacing w:after="0"/>
        <w:ind w:left="0"/>
        <w:jc w:val="both"/>
      </w:pPr>
      <w:r>
        <w:rPr>
          <w:rFonts w:ascii="Times New Roman"/>
          <w:b w:val="false"/>
          <w:i w:val="false"/>
          <w:color w:val="000000"/>
          <w:sz w:val="28"/>
        </w:rPr>
        <w:t xml:space="preserve">
      3. Условия. </w:t>
      </w:r>
    </w:p>
    <w:bookmarkEnd w:id="536"/>
    <w:bookmarkStart w:name="z816" w:id="537"/>
    <w:p>
      <w:pPr>
        <w:spacing w:after="0"/>
        <w:ind w:left="0"/>
        <w:jc w:val="both"/>
      </w:pPr>
      <w:r>
        <w:rPr>
          <w:rFonts w:ascii="Times New Roman"/>
          <w:b w:val="false"/>
          <w:i w:val="false"/>
          <w:color w:val="000000"/>
          <w:sz w:val="28"/>
        </w:rPr>
        <w:t xml:space="preserve">
      3.1 Свидетельство подписывается его обладателем. </w:t>
      </w:r>
    </w:p>
    <w:bookmarkEnd w:id="537"/>
    <w:bookmarkStart w:name="z817" w:id="538"/>
    <w:p>
      <w:pPr>
        <w:spacing w:after="0"/>
        <w:ind w:left="0"/>
        <w:jc w:val="both"/>
      </w:pPr>
      <w:r>
        <w:rPr>
          <w:rFonts w:ascii="Times New Roman"/>
          <w:b w:val="false"/>
          <w:i w:val="false"/>
          <w:color w:val="000000"/>
          <w:sz w:val="28"/>
        </w:rPr>
        <w:t>
      3.2 Отметки о категориях, внесенные в раздел "Категории/Categories" настоящего Приложения сами по себе не разрешают ее обладателю выпускать сертификат о допуске к эксплуатации воздушных судов.</w:t>
      </w:r>
    </w:p>
    <w:bookmarkEnd w:id="538"/>
    <w:bookmarkStart w:name="z818" w:id="539"/>
    <w:p>
      <w:pPr>
        <w:spacing w:after="0"/>
        <w:ind w:left="0"/>
        <w:jc w:val="both"/>
      </w:pPr>
      <w:r>
        <w:rPr>
          <w:rFonts w:ascii="Times New Roman"/>
          <w:b w:val="false"/>
          <w:i w:val="false"/>
          <w:color w:val="000000"/>
          <w:sz w:val="28"/>
        </w:rPr>
        <w:t>
      3.3 Свидетельство с внесенными записями в раздел "Ratings" для всех категорий, соответствуют целям Приложения 1 ИКАО.</w:t>
      </w:r>
    </w:p>
    <w:bookmarkEnd w:id="539"/>
    <w:bookmarkStart w:name="z819" w:id="540"/>
    <w:p>
      <w:pPr>
        <w:spacing w:after="0"/>
        <w:ind w:left="0"/>
        <w:jc w:val="both"/>
      </w:pPr>
      <w:r>
        <w:rPr>
          <w:rFonts w:ascii="Times New Roman"/>
          <w:b w:val="false"/>
          <w:i w:val="false"/>
          <w:color w:val="000000"/>
          <w:sz w:val="28"/>
        </w:rPr>
        <w:t xml:space="preserve">
      3.4 Права обладателя этого свидетельства описаны в национальных Правилах Республики Казахстан. </w:t>
      </w:r>
    </w:p>
    <w:bookmarkEnd w:id="540"/>
    <w:bookmarkStart w:name="z820" w:id="541"/>
    <w:p>
      <w:pPr>
        <w:spacing w:after="0"/>
        <w:ind w:left="0"/>
        <w:jc w:val="both"/>
      </w:pPr>
      <w:r>
        <w:rPr>
          <w:rFonts w:ascii="Times New Roman"/>
          <w:b w:val="false"/>
          <w:i w:val="false"/>
          <w:color w:val="000000"/>
          <w:sz w:val="28"/>
        </w:rPr>
        <w:t>
      3.5 Свидетельство остается действительным до даты, определенной в графе "Ограничения / Limitations" настоящего Приложения (пункт 5), если до этого свидетельство не будет приостановлено или отозвано. Если ограничений нет, срок действия свидетельства равен 5 годам со дня его выдачи.</w:t>
      </w:r>
    </w:p>
    <w:bookmarkEnd w:id="541"/>
    <w:bookmarkStart w:name="z821" w:id="542"/>
    <w:p>
      <w:pPr>
        <w:spacing w:after="0"/>
        <w:ind w:left="0"/>
        <w:jc w:val="both"/>
      </w:pPr>
      <w:r>
        <w:rPr>
          <w:rFonts w:ascii="Times New Roman"/>
          <w:b w:val="false"/>
          <w:i w:val="false"/>
          <w:color w:val="000000"/>
          <w:sz w:val="28"/>
        </w:rPr>
        <w:t>
      3.6 Владелец свидетельства персонала по техническому обслуживанию воздушных судов может применять свои полномочия:</w:t>
      </w:r>
    </w:p>
    <w:bookmarkEnd w:id="542"/>
    <w:bookmarkStart w:name="z822" w:id="543"/>
    <w:p>
      <w:pPr>
        <w:spacing w:after="0"/>
        <w:ind w:left="0"/>
        <w:jc w:val="both"/>
      </w:pPr>
      <w:r>
        <w:rPr>
          <w:rFonts w:ascii="Times New Roman"/>
          <w:b w:val="false"/>
          <w:i w:val="false"/>
          <w:color w:val="000000"/>
          <w:sz w:val="28"/>
        </w:rPr>
        <w:t>
      в соответствии с применимыми требованиями Республики Казахстан по поддержанию летной годности и требованиями, предъявляемыми к организациям по техническому обслуживанию воздушных судов, и если на момент применения своих полномочий:</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9520"/>
      </w:tblGrid>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44"/>
          <w:p>
            <w:pPr>
              <w:spacing w:after="20"/>
              <w:ind w:left="20"/>
              <w:jc w:val="both"/>
            </w:pPr>
          </w:p>
          <w:bookmarkEnd w:id="544"/>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предшествующий 2-х летний период он/она имеет либо 6 месяцев опыта в ТО соответствующего типа ВС, либо</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45"/>
          <w:p>
            <w:pPr>
              <w:spacing w:after="20"/>
              <w:ind w:left="20"/>
              <w:jc w:val="both"/>
            </w:pPr>
            <w:r>
              <w:rPr>
                <w:rFonts w:ascii="Times New Roman"/>
                <w:b w:val="false"/>
                <w:i w:val="false"/>
                <w:color w:val="000000"/>
                <w:sz w:val="20"/>
              </w:rPr>
              <w:t>
 </w:t>
            </w:r>
          </w:p>
          <w:bookmarkEnd w:id="545"/>
          <w:p>
            <w:pPr>
              <w:spacing w:after="20"/>
              <w:ind w:left="20"/>
              <w:jc w:val="both"/>
            </w:pP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первоначальный 2-х летний период он/она выполнил все требования для внесения рейтинга соответствующего типа воздушного судна в свидетельство с целью начальной выдачи ему соответствующих прав, и</w:t>
            </w:r>
          </w:p>
        </w:tc>
      </w:tr>
    </w:tbl>
    <w:bookmarkStart w:name="z825" w:id="546"/>
    <w:p>
      <w:pPr>
        <w:spacing w:after="0"/>
        <w:ind w:left="0"/>
        <w:jc w:val="both"/>
      </w:pPr>
      <w:r>
        <w:rPr>
          <w:rFonts w:ascii="Times New Roman"/>
          <w:b w:val="false"/>
          <w:i w:val="false"/>
          <w:color w:val="000000"/>
          <w:sz w:val="28"/>
        </w:rPr>
        <w:t>
      если он/она имеет рейтинг воздушного судна; и</w:t>
      </w:r>
    </w:p>
    <w:bookmarkEnd w:id="546"/>
    <w:bookmarkStart w:name="z826" w:id="547"/>
    <w:p>
      <w:pPr>
        <w:spacing w:after="0"/>
        <w:ind w:left="0"/>
        <w:jc w:val="both"/>
      </w:pPr>
      <w:r>
        <w:rPr>
          <w:rFonts w:ascii="Times New Roman"/>
          <w:b w:val="false"/>
          <w:i w:val="false"/>
          <w:color w:val="000000"/>
          <w:sz w:val="28"/>
        </w:rPr>
        <w:t>
      если он/она может читать, писать и говорить на понятном уровне языка (языков), на котором написана техническая документация и процедуры.</w:t>
      </w:r>
    </w:p>
    <w:bookmarkEnd w:id="547"/>
    <w:bookmarkStart w:name="z827" w:id="548"/>
    <w:p>
      <w:pPr>
        <w:spacing w:after="0"/>
        <w:ind w:left="0"/>
        <w:jc w:val="both"/>
      </w:pPr>
      <w:r>
        <w:rPr>
          <w:rFonts w:ascii="Times New Roman"/>
          <w:b w:val="false"/>
          <w:i w:val="false"/>
          <w:color w:val="000000"/>
          <w:sz w:val="28"/>
        </w:rPr>
        <w:t>
      3.7 Свидетельство является не действительным без данного Приложения.</w:t>
      </w:r>
    </w:p>
    <w:bookmarkEnd w:id="548"/>
    <w:bookmarkStart w:name="z828" w:id="549"/>
    <w:p>
      <w:pPr>
        <w:spacing w:after="0"/>
        <w:ind w:left="0"/>
        <w:jc w:val="both"/>
      </w:pPr>
      <w:r>
        <w:rPr>
          <w:rFonts w:ascii="Times New Roman"/>
          <w:b w:val="false"/>
          <w:i w:val="false"/>
          <w:color w:val="000000"/>
          <w:sz w:val="28"/>
        </w:rPr>
        <w:t>
      3.8 Индивидуальный номер приложения указывается в разделе "SpecialRemarks" свидетельства.</w:t>
      </w:r>
    </w:p>
    <w:bookmarkEnd w:id="549"/>
    <w:bookmarkStart w:name="z829" w:id="550"/>
    <w:p>
      <w:pPr>
        <w:spacing w:after="0"/>
        <w:ind w:left="0"/>
        <w:jc w:val="both"/>
      </w:pPr>
      <w:r>
        <w:rPr>
          <w:rFonts w:ascii="Times New Roman"/>
          <w:b w:val="false"/>
          <w:i w:val="false"/>
          <w:color w:val="000000"/>
          <w:sz w:val="28"/>
        </w:rPr>
        <w:t>
      4. Категории свидетельства</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4"/>
        <w:gridCol w:w="1682"/>
        <w:gridCol w:w="2330"/>
        <w:gridCol w:w="2331"/>
        <w:gridCol w:w="1683"/>
      </w:tblGrid>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с газотурбинными двигателями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с поршневыми двигателями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газотурбинными двигателями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поршневыми двигателями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и радиоэлектронное оборудование воздушных судов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Многодвигательные воздушные суда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Воздушные суда иные, чем многодвигательные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0" w:id="551"/>
    <w:p>
      <w:pPr>
        <w:spacing w:after="0"/>
        <w:ind w:left="0"/>
        <w:jc w:val="both"/>
      </w:pPr>
      <w:r>
        <w:rPr>
          <w:rFonts w:ascii="Times New Roman"/>
          <w:b w:val="false"/>
          <w:i w:val="false"/>
          <w:color w:val="000000"/>
          <w:sz w:val="28"/>
        </w:rPr>
        <w:t>
      5. Ограничения: (если ограничения есть, то они указываются / если ограничений нет, то пишется "нет").</w:t>
      </w:r>
    </w:p>
    <w:bookmarkEnd w:id="551"/>
    <w:bookmarkStart w:name="z831" w:id="552"/>
    <w:p>
      <w:pPr>
        <w:spacing w:after="0"/>
        <w:ind w:left="0"/>
        <w:jc w:val="both"/>
      </w:pPr>
      <w:r>
        <w:rPr>
          <w:rFonts w:ascii="Times New Roman"/>
          <w:b w:val="false"/>
          <w:i w:val="false"/>
          <w:color w:val="000000"/>
          <w:sz w:val="28"/>
        </w:rPr>
        <w:t>
      Подпись и печать (при наличии) ответственного лица уполномоченной организации.</w:t>
      </w:r>
    </w:p>
    <w:bookmarkEnd w:id="552"/>
    <w:bookmarkStart w:name="z832" w:id="553"/>
    <w:p>
      <w:pPr>
        <w:spacing w:after="0"/>
        <w:ind w:left="0"/>
        <w:jc w:val="both"/>
      </w:pPr>
      <w:r>
        <w:rPr>
          <w:rFonts w:ascii="Times New Roman"/>
          <w:b w:val="false"/>
          <w:i w:val="false"/>
          <w:color w:val="000000"/>
          <w:sz w:val="28"/>
        </w:rPr>
        <w:t>
      Дата выдачи приложения.</w:t>
      </w:r>
    </w:p>
    <w:bookmarkEnd w:id="553"/>
    <w:bookmarkStart w:name="z833" w:id="554"/>
    <w:p>
      <w:pPr>
        <w:spacing w:after="0"/>
        <w:ind w:left="0"/>
        <w:jc w:val="both"/>
      </w:pPr>
      <w:r>
        <w:rPr>
          <w:rFonts w:ascii="Times New Roman"/>
          <w:b w:val="false"/>
          <w:i w:val="false"/>
          <w:color w:val="000000"/>
          <w:sz w:val="28"/>
        </w:rPr>
        <w:t>
      Печать (при наличии) Уполномоченной организации</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835" w:id="555"/>
    <w:p>
      <w:pPr>
        <w:spacing w:after="0"/>
        <w:ind w:left="0"/>
        <w:jc w:val="left"/>
      </w:pPr>
      <w:r>
        <w:rPr>
          <w:rFonts w:ascii="Times New Roman"/>
          <w:b/>
          <w:i w:val="false"/>
          <w:color w:val="000000"/>
        </w:rPr>
        <w:t xml:space="preserve"> Примеры заполнения пунктов XII и XIII свидетельств авиационного персонала</w:t>
      </w:r>
    </w:p>
    <w:bookmarkEnd w:id="555"/>
    <w:bookmarkStart w:name="z836" w:id="556"/>
    <w:p>
      <w:pPr>
        <w:spacing w:after="0"/>
        <w:ind w:left="0"/>
        <w:jc w:val="both"/>
      </w:pPr>
      <w:r>
        <w:rPr>
          <w:rFonts w:ascii="Times New Roman"/>
          <w:b w:val="false"/>
          <w:i w:val="false"/>
          <w:color w:val="000000"/>
          <w:sz w:val="28"/>
        </w:rPr>
        <w:t xml:space="preserve">
      1. Примеры заполнения пункта XII свидетельств пилотов и членов экипажей воздушных судов </w:t>
      </w:r>
    </w:p>
    <w:bookmarkEnd w:id="556"/>
    <w:bookmarkStart w:name="z837" w:id="557"/>
    <w:p>
      <w:pPr>
        <w:spacing w:after="0"/>
        <w:ind w:left="0"/>
        <w:jc w:val="both"/>
      </w:pPr>
      <w:r>
        <w:rPr>
          <w:rFonts w:ascii="Times New Roman"/>
          <w:b w:val="false"/>
          <w:i w:val="false"/>
          <w:color w:val="000000"/>
          <w:sz w:val="28"/>
        </w:rPr>
        <w:t>
      XII. Ratings (Квалификационные отметки):</w:t>
      </w:r>
    </w:p>
    <w:bookmarkEnd w:id="557"/>
    <w:bookmarkStart w:name="z838" w:id="558"/>
    <w:p>
      <w:pPr>
        <w:spacing w:after="0"/>
        <w:ind w:left="0"/>
        <w:jc w:val="both"/>
      </w:pPr>
      <w:r>
        <w:rPr>
          <w:rFonts w:ascii="Times New Roman"/>
          <w:b w:val="false"/>
          <w:i w:val="false"/>
          <w:color w:val="000000"/>
          <w:sz w:val="28"/>
        </w:rPr>
        <w:t>
      А. Category (Категория):</w:t>
      </w:r>
    </w:p>
    <w:bookmarkEnd w:id="558"/>
    <w:bookmarkStart w:name="z839" w:id="559"/>
    <w:p>
      <w:pPr>
        <w:spacing w:after="0"/>
        <w:ind w:left="0"/>
        <w:jc w:val="both"/>
      </w:pPr>
      <w:r>
        <w:rPr>
          <w:rFonts w:ascii="Times New Roman"/>
          <w:b w:val="false"/>
          <w:i w:val="false"/>
          <w:color w:val="000000"/>
          <w:sz w:val="28"/>
        </w:rPr>
        <w:t>
      1) Multi-engine (Многодвигательный);</w:t>
      </w:r>
    </w:p>
    <w:bookmarkEnd w:id="559"/>
    <w:bookmarkStart w:name="z840" w:id="560"/>
    <w:p>
      <w:pPr>
        <w:spacing w:after="0"/>
        <w:ind w:left="0"/>
        <w:jc w:val="both"/>
      </w:pPr>
      <w:r>
        <w:rPr>
          <w:rFonts w:ascii="Times New Roman"/>
          <w:b w:val="false"/>
          <w:i w:val="false"/>
          <w:color w:val="000000"/>
          <w:sz w:val="28"/>
        </w:rPr>
        <w:t>
      2) Single-engine (Однодвигательный);</w:t>
      </w:r>
    </w:p>
    <w:bookmarkEnd w:id="560"/>
    <w:bookmarkStart w:name="z841" w:id="561"/>
    <w:p>
      <w:pPr>
        <w:spacing w:after="0"/>
        <w:ind w:left="0"/>
        <w:jc w:val="both"/>
      </w:pPr>
      <w:r>
        <w:rPr>
          <w:rFonts w:ascii="Times New Roman"/>
          <w:b w:val="false"/>
          <w:i w:val="false"/>
          <w:color w:val="000000"/>
          <w:sz w:val="28"/>
        </w:rPr>
        <w:t>
      3) Single main rotor, land helicopter MI-8 (MI-2); 4) (вертолет одновинтовой, сухопутный МИ-8 (МИ-2); 5) Аutogiro (Роторного типа (автожир); 6) With balance control - мotor deltaplane (С балансирным управлением - дельталет); 7) airship (дирижабль); 8) heat air ball (тепловой воздушный шар).</w:t>
      </w:r>
    </w:p>
    <w:bookmarkEnd w:id="561"/>
    <w:bookmarkStart w:name="z842" w:id="562"/>
    <w:p>
      <w:pPr>
        <w:spacing w:after="0"/>
        <w:ind w:left="0"/>
        <w:jc w:val="both"/>
      </w:pPr>
      <w:r>
        <w:rPr>
          <w:rFonts w:ascii="Times New Roman"/>
          <w:b w:val="false"/>
          <w:i w:val="false"/>
          <w:color w:val="000000"/>
          <w:sz w:val="28"/>
        </w:rPr>
        <w:t>
      В. Class (Класс):</w:t>
      </w:r>
    </w:p>
    <w:bookmarkEnd w:id="562"/>
    <w:bookmarkStart w:name="z843" w:id="563"/>
    <w:p>
      <w:pPr>
        <w:spacing w:after="0"/>
        <w:ind w:left="0"/>
        <w:jc w:val="both"/>
      </w:pPr>
      <w:r>
        <w:rPr>
          <w:rFonts w:ascii="Times New Roman"/>
          <w:b w:val="false"/>
          <w:i w:val="false"/>
          <w:color w:val="000000"/>
          <w:sz w:val="28"/>
        </w:rPr>
        <w:t>
      1) Land aircraft (Сухопутный);</w:t>
      </w:r>
    </w:p>
    <w:bookmarkEnd w:id="563"/>
    <w:bookmarkStart w:name="z844" w:id="564"/>
    <w:p>
      <w:pPr>
        <w:spacing w:after="0"/>
        <w:ind w:left="0"/>
        <w:jc w:val="both"/>
      </w:pPr>
      <w:r>
        <w:rPr>
          <w:rFonts w:ascii="Times New Roman"/>
          <w:b w:val="false"/>
          <w:i w:val="false"/>
          <w:color w:val="000000"/>
          <w:sz w:val="28"/>
        </w:rPr>
        <w:t>
      2) Hydroplane (Гидроплан);</w:t>
      </w:r>
    </w:p>
    <w:bookmarkEnd w:id="564"/>
    <w:bookmarkStart w:name="z845" w:id="565"/>
    <w:p>
      <w:pPr>
        <w:spacing w:after="0"/>
        <w:ind w:left="0"/>
        <w:jc w:val="both"/>
      </w:pPr>
      <w:r>
        <w:rPr>
          <w:rFonts w:ascii="Times New Roman"/>
          <w:b w:val="false"/>
          <w:i w:val="false"/>
          <w:color w:val="000000"/>
          <w:sz w:val="28"/>
        </w:rPr>
        <w:t>
      3) Amphibian (Амфибия);</w:t>
      </w:r>
    </w:p>
    <w:bookmarkEnd w:id="565"/>
    <w:bookmarkStart w:name="z846" w:id="566"/>
    <w:p>
      <w:pPr>
        <w:spacing w:after="0"/>
        <w:ind w:left="0"/>
        <w:jc w:val="both"/>
      </w:pPr>
      <w:r>
        <w:rPr>
          <w:rFonts w:ascii="Times New Roman"/>
          <w:b w:val="false"/>
          <w:i w:val="false"/>
          <w:color w:val="000000"/>
          <w:sz w:val="28"/>
        </w:rPr>
        <w:t>
      4) with tail rack carriage (С хвостовой стойкой шасси).</w:t>
      </w:r>
    </w:p>
    <w:bookmarkEnd w:id="566"/>
    <w:bookmarkStart w:name="z847" w:id="567"/>
    <w:p>
      <w:pPr>
        <w:spacing w:after="0"/>
        <w:ind w:left="0"/>
        <w:jc w:val="both"/>
      </w:pPr>
      <w:r>
        <w:rPr>
          <w:rFonts w:ascii="Times New Roman"/>
          <w:b w:val="false"/>
          <w:i w:val="false"/>
          <w:color w:val="000000"/>
          <w:sz w:val="28"/>
        </w:rPr>
        <w:t>
      С. Type of aircraft (Тип воздушного судна): Il-96, Tu-154, Yak-42, А-320, В-737, 757.</w:t>
      </w:r>
    </w:p>
    <w:bookmarkEnd w:id="567"/>
    <w:bookmarkStart w:name="z848" w:id="568"/>
    <w:p>
      <w:pPr>
        <w:spacing w:after="0"/>
        <w:ind w:left="0"/>
        <w:jc w:val="both"/>
      </w:pPr>
      <w:r>
        <w:rPr>
          <w:rFonts w:ascii="Times New Roman"/>
          <w:b w:val="false"/>
          <w:i w:val="false"/>
          <w:color w:val="000000"/>
          <w:sz w:val="28"/>
        </w:rPr>
        <w:t>
      D. Duties exercised (функции):</w:t>
      </w:r>
    </w:p>
    <w:bookmarkEnd w:id="568"/>
    <w:bookmarkStart w:name="z849" w:id="569"/>
    <w:p>
      <w:pPr>
        <w:spacing w:after="0"/>
        <w:ind w:left="0"/>
        <w:jc w:val="both"/>
      </w:pPr>
      <w:r>
        <w:rPr>
          <w:rFonts w:ascii="Times New Roman"/>
          <w:b w:val="false"/>
          <w:i w:val="false"/>
          <w:color w:val="000000"/>
          <w:sz w:val="28"/>
        </w:rPr>
        <w:t>
      1) pilot-instructor (пилот-инструктор);</w:t>
      </w:r>
    </w:p>
    <w:bookmarkEnd w:id="569"/>
    <w:bookmarkStart w:name="z850" w:id="570"/>
    <w:p>
      <w:pPr>
        <w:spacing w:after="0"/>
        <w:ind w:left="0"/>
        <w:jc w:val="both"/>
      </w:pPr>
      <w:r>
        <w:rPr>
          <w:rFonts w:ascii="Times New Roman"/>
          <w:b w:val="false"/>
          <w:i w:val="false"/>
          <w:color w:val="000000"/>
          <w:sz w:val="28"/>
        </w:rPr>
        <w:t>
      2) Pilot-in-command (Командир воздушного судна);</w:t>
      </w:r>
    </w:p>
    <w:bookmarkEnd w:id="570"/>
    <w:bookmarkStart w:name="z851" w:id="571"/>
    <w:p>
      <w:pPr>
        <w:spacing w:after="0"/>
        <w:ind w:left="0"/>
        <w:jc w:val="both"/>
      </w:pPr>
      <w:r>
        <w:rPr>
          <w:rFonts w:ascii="Times New Roman"/>
          <w:b w:val="false"/>
          <w:i w:val="false"/>
          <w:color w:val="000000"/>
          <w:sz w:val="28"/>
        </w:rPr>
        <w:t>
      3) Co-pilot (Второй пилот);</w:t>
      </w:r>
    </w:p>
    <w:bookmarkEnd w:id="571"/>
    <w:bookmarkStart w:name="z852" w:id="572"/>
    <w:p>
      <w:pPr>
        <w:spacing w:after="0"/>
        <w:ind w:left="0"/>
        <w:jc w:val="both"/>
      </w:pPr>
      <w:r>
        <w:rPr>
          <w:rFonts w:ascii="Times New Roman"/>
          <w:b w:val="false"/>
          <w:i w:val="false"/>
          <w:color w:val="000000"/>
          <w:sz w:val="28"/>
        </w:rPr>
        <w:t>
      4) Flight navigator (Штурман);</w:t>
      </w:r>
    </w:p>
    <w:bookmarkEnd w:id="572"/>
    <w:bookmarkStart w:name="z853" w:id="573"/>
    <w:p>
      <w:pPr>
        <w:spacing w:after="0"/>
        <w:ind w:left="0"/>
        <w:jc w:val="both"/>
      </w:pPr>
      <w:r>
        <w:rPr>
          <w:rFonts w:ascii="Times New Roman"/>
          <w:b w:val="false"/>
          <w:i w:val="false"/>
          <w:color w:val="000000"/>
          <w:sz w:val="28"/>
        </w:rPr>
        <w:t>
      5) Flight engineer (Бортинженер(бортмеханик));</w:t>
      </w:r>
    </w:p>
    <w:bookmarkEnd w:id="573"/>
    <w:bookmarkStart w:name="z854" w:id="574"/>
    <w:p>
      <w:pPr>
        <w:spacing w:after="0"/>
        <w:ind w:left="0"/>
        <w:jc w:val="both"/>
      </w:pPr>
      <w:r>
        <w:rPr>
          <w:rFonts w:ascii="Times New Roman"/>
          <w:b w:val="false"/>
          <w:i w:val="false"/>
          <w:color w:val="000000"/>
          <w:sz w:val="28"/>
        </w:rPr>
        <w:t>
      Пример 1:</w:t>
      </w:r>
    </w:p>
    <w:bookmarkEnd w:id="574"/>
    <w:bookmarkStart w:name="z855" w:id="575"/>
    <w:p>
      <w:pPr>
        <w:spacing w:after="0"/>
        <w:ind w:left="0"/>
        <w:jc w:val="both"/>
      </w:pPr>
      <w:r>
        <w:rPr>
          <w:rFonts w:ascii="Times New Roman"/>
          <w:b w:val="false"/>
          <w:i w:val="false"/>
          <w:color w:val="000000"/>
          <w:sz w:val="28"/>
        </w:rPr>
        <w:t>
      1) SEP (A) land – однодвигательный поршневой самолет сухопутный:</w:t>
      </w:r>
    </w:p>
    <w:bookmarkEnd w:id="575"/>
    <w:bookmarkStart w:name="z856" w:id="576"/>
    <w:p>
      <w:pPr>
        <w:spacing w:after="0"/>
        <w:ind w:left="0"/>
        <w:jc w:val="both"/>
      </w:pPr>
      <w:r>
        <w:rPr>
          <w:rFonts w:ascii="Times New Roman"/>
          <w:b w:val="false"/>
          <w:i w:val="false"/>
          <w:color w:val="000000"/>
          <w:sz w:val="28"/>
        </w:rPr>
        <w:t>
      2) SEP (MHG) land – однодвигательный поршневой мотодельтаплан сухопутный:</w:t>
      </w:r>
    </w:p>
    <w:bookmarkEnd w:id="576"/>
    <w:bookmarkStart w:name="z857" w:id="577"/>
    <w:p>
      <w:pPr>
        <w:spacing w:after="0"/>
        <w:ind w:left="0"/>
        <w:jc w:val="both"/>
      </w:pPr>
      <w:r>
        <w:rPr>
          <w:rFonts w:ascii="Times New Roman"/>
          <w:b w:val="false"/>
          <w:i w:val="false"/>
          <w:color w:val="000000"/>
          <w:sz w:val="28"/>
        </w:rPr>
        <w:t>
      3) SEP (AG) land – однодвигательный поршневой автожир сухопутный:</w:t>
      </w:r>
    </w:p>
    <w:bookmarkEnd w:id="577"/>
    <w:bookmarkStart w:name="z858" w:id="578"/>
    <w:p>
      <w:pPr>
        <w:spacing w:after="0"/>
        <w:ind w:left="0"/>
        <w:jc w:val="both"/>
      </w:pPr>
      <w:r>
        <w:rPr>
          <w:rFonts w:ascii="Times New Roman"/>
          <w:b w:val="false"/>
          <w:i w:val="false"/>
          <w:color w:val="000000"/>
          <w:sz w:val="28"/>
        </w:rPr>
        <w:t>
      4) SET (A) land – однодвигательный газотурбинный самолет сухопутный;</w:t>
      </w:r>
    </w:p>
    <w:bookmarkEnd w:id="578"/>
    <w:bookmarkStart w:name="z859" w:id="579"/>
    <w:p>
      <w:pPr>
        <w:spacing w:after="0"/>
        <w:ind w:left="0"/>
        <w:jc w:val="both"/>
      </w:pPr>
      <w:r>
        <w:rPr>
          <w:rFonts w:ascii="Times New Roman"/>
          <w:b w:val="false"/>
          <w:i w:val="false"/>
          <w:color w:val="000000"/>
          <w:sz w:val="28"/>
        </w:rPr>
        <w:t>
      5) MEP (A) land - многодвигательный поршневой самолет сухопутный;</w:t>
      </w:r>
    </w:p>
    <w:bookmarkEnd w:id="579"/>
    <w:bookmarkStart w:name="z860" w:id="580"/>
    <w:p>
      <w:pPr>
        <w:spacing w:after="0"/>
        <w:ind w:left="0"/>
        <w:jc w:val="both"/>
      </w:pPr>
      <w:r>
        <w:rPr>
          <w:rFonts w:ascii="Times New Roman"/>
          <w:b w:val="false"/>
          <w:i w:val="false"/>
          <w:color w:val="000000"/>
          <w:sz w:val="28"/>
        </w:rPr>
        <w:t>
      XIII. Special Remarks (Особые отметки):</w:t>
      </w:r>
    </w:p>
    <w:bookmarkEnd w:id="580"/>
    <w:bookmarkStart w:name="z861" w:id="581"/>
    <w:p>
      <w:pPr>
        <w:spacing w:after="0"/>
        <w:ind w:left="0"/>
        <w:jc w:val="both"/>
      </w:pPr>
      <w:r>
        <w:rPr>
          <w:rFonts w:ascii="Times New Roman"/>
          <w:b w:val="false"/>
          <w:i w:val="false"/>
          <w:color w:val="000000"/>
          <w:sz w:val="28"/>
        </w:rPr>
        <w:t>
      1) Примеры записей по инструкторскому допуску:</w:t>
      </w:r>
    </w:p>
    <w:bookmarkEnd w:id="581"/>
    <w:bookmarkStart w:name="z862" w:id="582"/>
    <w:p>
      <w:pPr>
        <w:spacing w:after="0"/>
        <w:ind w:left="0"/>
        <w:jc w:val="both"/>
      </w:pPr>
      <w:r>
        <w:rPr>
          <w:rFonts w:ascii="Times New Roman"/>
          <w:b w:val="false"/>
          <w:i w:val="false"/>
          <w:color w:val="000000"/>
          <w:sz w:val="28"/>
        </w:rPr>
        <w:t>
      - FI (A) – летный инструктор на самолете;</w:t>
      </w:r>
    </w:p>
    <w:bookmarkEnd w:id="582"/>
    <w:bookmarkStart w:name="z863" w:id="583"/>
    <w:p>
      <w:pPr>
        <w:spacing w:after="0"/>
        <w:ind w:left="0"/>
        <w:jc w:val="both"/>
      </w:pPr>
      <w:r>
        <w:rPr>
          <w:rFonts w:ascii="Times New Roman"/>
          <w:b w:val="false"/>
          <w:i w:val="false"/>
          <w:color w:val="000000"/>
          <w:sz w:val="28"/>
        </w:rPr>
        <w:t>
      - FI (H) - летный инструктор на вертолете;</w:t>
      </w:r>
    </w:p>
    <w:bookmarkEnd w:id="583"/>
    <w:bookmarkStart w:name="z864" w:id="584"/>
    <w:p>
      <w:pPr>
        <w:spacing w:after="0"/>
        <w:ind w:left="0"/>
        <w:jc w:val="both"/>
      </w:pPr>
      <w:r>
        <w:rPr>
          <w:rFonts w:ascii="Times New Roman"/>
          <w:b w:val="false"/>
          <w:i w:val="false"/>
          <w:color w:val="000000"/>
          <w:sz w:val="28"/>
        </w:rPr>
        <w:t>
      - FI (AS) - летный инструктор на дирижабле;</w:t>
      </w:r>
    </w:p>
    <w:bookmarkEnd w:id="584"/>
    <w:bookmarkStart w:name="z865" w:id="585"/>
    <w:p>
      <w:pPr>
        <w:spacing w:after="0"/>
        <w:ind w:left="0"/>
        <w:jc w:val="both"/>
      </w:pPr>
      <w:r>
        <w:rPr>
          <w:rFonts w:ascii="Times New Roman"/>
          <w:b w:val="false"/>
          <w:i w:val="false"/>
          <w:color w:val="000000"/>
          <w:sz w:val="28"/>
        </w:rPr>
        <w:t>
      - FI (S) - летный инструктор на планере;</w:t>
      </w:r>
    </w:p>
    <w:bookmarkEnd w:id="585"/>
    <w:bookmarkStart w:name="z866" w:id="586"/>
    <w:p>
      <w:pPr>
        <w:spacing w:after="0"/>
        <w:ind w:left="0"/>
        <w:jc w:val="both"/>
      </w:pPr>
      <w:r>
        <w:rPr>
          <w:rFonts w:ascii="Times New Roman"/>
          <w:b w:val="false"/>
          <w:i w:val="false"/>
          <w:color w:val="000000"/>
          <w:sz w:val="28"/>
        </w:rPr>
        <w:t>
      - FI (B) - летный инструктор на свободном аэростате;</w:t>
      </w:r>
    </w:p>
    <w:bookmarkEnd w:id="586"/>
    <w:bookmarkStart w:name="z867" w:id="587"/>
    <w:p>
      <w:pPr>
        <w:spacing w:after="0"/>
        <w:ind w:left="0"/>
        <w:jc w:val="both"/>
      </w:pPr>
      <w:r>
        <w:rPr>
          <w:rFonts w:ascii="Times New Roman"/>
          <w:b w:val="false"/>
          <w:i w:val="false"/>
          <w:color w:val="000000"/>
          <w:sz w:val="28"/>
        </w:rPr>
        <w:t xml:space="preserve">
      - FI(MHG) - летный инструктор на мотодельтаплане; </w:t>
      </w:r>
    </w:p>
    <w:bookmarkEnd w:id="587"/>
    <w:bookmarkStart w:name="z868" w:id="588"/>
    <w:p>
      <w:pPr>
        <w:spacing w:after="0"/>
        <w:ind w:left="0"/>
        <w:jc w:val="both"/>
      </w:pPr>
      <w:r>
        <w:rPr>
          <w:rFonts w:ascii="Times New Roman"/>
          <w:b w:val="false"/>
          <w:i w:val="false"/>
          <w:color w:val="000000"/>
          <w:sz w:val="28"/>
        </w:rPr>
        <w:t>
      - FI (AG) - летный инструктор на автожире;</w:t>
      </w:r>
    </w:p>
    <w:bookmarkEnd w:id="588"/>
    <w:bookmarkStart w:name="z869" w:id="589"/>
    <w:p>
      <w:pPr>
        <w:spacing w:after="0"/>
        <w:ind w:left="0"/>
        <w:jc w:val="both"/>
      </w:pPr>
      <w:r>
        <w:rPr>
          <w:rFonts w:ascii="Times New Roman"/>
          <w:b w:val="false"/>
          <w:i w:val="false"/>
          <w:color w:val="000000"/>
          <w:sz w:val="28"/>
        </w:rPr>
        <w:t>
      - TRI(A) - инструктор по типу самолета;</w:t>
      </w:r>
    </w:p>
    <w:bookmarkEnd w:id="589"/>
    <w:bookmarkStart w:name="z870" w:id="590"/>
    <w:p>
      <w:pPr>
        <w:spacing w:after="0"/>
        <w:ind w:left="0"/>
        <w:jc w:val="both"/>
      </w:pPr>
      <w:r>
        <w:rPr>
          <w:rFonts w:ascii="Times New Roman"/>
          <w:b w:val="false"/>
          <w:i w:val="false"/>
          <w:color w:val="000000"/>
          <w:sz w:val="28"/>
        </w:rPr>
        <w:t>
      - TRI(H) - инструктор по типу вертолета;</w:t>
      </w:r>
    </w:p>
    <w:bookmarkEnd w:id="590"/>
    <w:bookmarkStart w:name="z871" w:id="591"/>
    <w:p>
      <w:pPr>
        <w:spacing w:after="0"/>
        <w:ind w:left="0"/>
        <w:jc w:val="both"/>
      </w:pPr>
      <w:r>
        <w:rPr>
          <w:rFonts w:ascii="Times New Roman"/>
          <w:b w:val="false"/>
          <w:i w:val="false"/>
          <w:color w:val="000000"/>
          <w:sz w:val="28"/>
        </w:rPr>
        <w:t>
      - IRI(A) - инструктор инструментального рейтинга, самолет;</w:t>
      </w:r>
    </w:p>
    <w:bookmarkEnd w:id="591"/>
    <w:bookmarkStart w:name="z872" w:id="592"/>
    <w:p>
      <w:pPr>
        <w:spacing w:after="0"/>
        <w:ind w:left="0"/>
        <w:jc w:val="both"/>
      </w:pPr>
      <w:r>
        <w:rPr>
          <w:rFonts w:ascii="Times New Roman"/>
          <w:b w:val="false"/>
          <w:i w:val="false"/>
          <w:color w:val="000000"/>
          <w:sz w:val="28"/>
        </w:rPr>
        <w:t>
      - IRI(H) - инструктор инструментального рейтинга, вертолет;</w:t>
      </w:r>
    </w:p>
    <w:bookmarkEnd w:id="592"/>
    <w:bookmarkStart w:name="z873" w:id="593"/>
    <w:p>
      <w:pPr>
        <w:spacing w:after="0"/>
        <w:ind w:left="0"/>
        <w:jc w:val="both"/>
      </w:pPr>
      <w:r>
        <w:rPr>
          <w:rFonts w:ascii="Times New Roman"/>
          <w:b w:val="false"/>
          <w:i w:val="false"/>
          <w:color w:val="000000"/>
          <w:sz w:val="28"/>
        </w:rPr>
        <w:t xml:space="preserve">
      - FNI - штурман-инструктор; </w:t>
      </w:r>
    </w:p>
    <w:bookmarkEnd w:id="593"/>
    <w:bookmarkStart w:name="z874" w:id="594"/>
    <w:p>
      <w:pPr>
        <w:spacing w:after="0"/>
        <w:ind w:left="0"/>
        <w:jc w:val="both"/>
      </w:pPr>
      <w:r>
        <w:rPr>
          <w:rFonts w:ascii="Times New Roman"/>
          <w:b w:val="false"/>
          <w:i w:val="false"/>
          <w:color w:val="000000"/>
          <w:sz w:val="28"/>
        </w:rPr>
        <w:t>
      - FEI – бортинженер (бортмеханик)-инструктор;</w:t>
      </w:r>
    </w:p>
    <w:bookmarkEnd w:id="594"/>
    <w:bookmarkStart w:name="z875" w:id="595"/>
    <w:p>
      <w:pPr>
        <w:spacing w:after="0"/>
        <w:ind w:left="0"/>
        <w:jc w:val="both"/>
      </w:pPr>
      <w:r>
        <w:rPr>
          <w:rFonts w:ascii="Times New Roman"/>
          <w:b w:val="false"/>
          <w:i w:val="false"/>
          <w:color w:val="000000"/>
          <w:sz w:val="28"/>
        </w:rPr>
        <w:t>
      - TRE (A) – экзаменатор по типу самолета;</w:t>
      </w:r>
    </w:p>
    <w:bookmarkEnd w:id="595"/>
    <w:bookmarkStart w:name="z876" w:id="596"/>
    <w:p>
      <w:pPr>
        <w:spacing w:after="0"/>
        <w:ind w:left="0"/>
        <w:jc w:val="both"/>
      </w:pPr>
      <w:r>
        <w:rPr>
          <w:rFonts w:ascii="Times New Roman"/>
          <w:b w:val="false"/>
          <w:i w:val="false"/>
          <w:color w:val="000000"/>
          <w:sz w:val="28"/>
        </w:rPr>
        <w:t>
      - TRE (H) – экзаменатор по типу вертолета;</w:t>
      </w:r>
    </w:p>
    <w:bookmarkEnd w:id="596"/>
    <w:bookmarkStart w:name="z877" w:id="597"/>
    <w:p>
      <w:pPr>
        <w:spacing w:after="0"/>
        <w:ind w:left="0"/>
        <w:jc w:val="both"/>
      </w:pPr>
      <w:r>
        <w:rPr>
          <w:rFonts w:ascii="Times New Roman"/>
          <w:b w:val="false"/>
          <w:i w:val="false"/>
          <w:color w:val="000000"/>
          <w:sz w:val="28"/>
        </w:rPr>
        <w:t>
      2) Approved to conduct radiotelephony in English. Certificate № (Допущен к ведению радиотелефонной связи на английском языке. Сертификат №);</w:t>
      </w:r>
    </w:p>
    <w:bookmarkEnd w:id="597"/>
    <w:bookmarkStart w:name="z878" w:id="598"/>
    <w:p>
      <w:pPr>
        <w:spacing w:after="0"/>
        <w:ind w:left="0"/>
        <w:jc w:val="both"/>
      </w:pPr>
      <w:r>
        <w:rPr>
          <w:rFonts w:ascii="Times New Roman"/>
          <w:b w:val="false"/>
          <w:i w:val="false"/>
          <w:color w:val="000000"/>
          <w:sz w:val="28"/>
        </w:rPr>
        <w:t>
      2. Примеры заполнения пунктов XII и XIII свидетельства диспетчера органа обслуживания воздушного движения</w:t>
      </w:r>
    </w:p>
    <w:bookmarkEnd w:id="598"/>
    <w:bookmarkStart w:name="z879" w:id="599"/>
    <w:p>
      <w:pPr>
        <w:spacing w:after="0"/>
        <w:ind w:left="0"/>
        <w:jc w:val="both"/>
      </w:pPr>
      <w:r>
        <w:rPr>
          <w:rFonts w:ascii="Times New Roman"/>
          <w:b w:val="false"/>
          <w:i w:val="false"/>
          <w:color w:val="000000"/>
          <w:sz w:val="28"/>
        </w:rPr>
        <w:t>
      XII. Ratings (Квалификационные отметки):</w:t>
      </w:r>
    </w:p>
    <w:bookmarkEnd w:id="599"/>
    <w:bookmarkStart w:name="z880" w:id="600"/>
    <w:p>
      <w:pPr>
        <w:spacing w:after="0"/>
        <w:ind w:left="0"/>
        <w:jc w:val="both"/>
      </w:pPr>
      <w:r>
        <w:rPr>
          <w:rFonts w:ascii="Times New Roman"/>
          <w:b w:val="false"/>
          <w:i w:val="false"/>
          <w:color w:val="000000"/>
          <w:sz w:val="28"/>
        </w:rPr>
        <w:t>
      1. В свидетельстве диспетчера ОВД предусмотрены следующие категории квалификационных отметок:</w:t>
      </w:r>
    </w:p>
    <w:bookmarkEnd w:id="600"/>
    <w:bookmarkStart w:name="z881" w:id="601"/>
    <w:p>
      <w:pPr>
        <w:spacing w:after="0"/>
        <w:ind w:left="0"/>
        <w:jc w:val="both"/>
      </w:pPr>
      <w:r>
        <w:rPr>
          <w:rFonts w:ascii="Times New Roman"/>
          <w:b w:val="false"/>
          <w:i w:val="false"/>
          <w:color w:val="000000"/>
          <w:sz w:val="28"/>
        </w:rPr>
        <w:t>
      1) Aerodrome control rating;</w:t>
      </w:r>
    </w:p>
    <w:bookmarkEnd w:id="601"/>
    <w:bookmarkStart w:name="z882" w:id="602"/>
    <w:p>
      <w:pPr>
        <w:spacing w:after="0"/>
        <w:ind w:left="0"/>
        <w:jc w:val="both"/>
      </w:pPr>
      <w:r>
        <w:rPr>
          <w:rFonts w:ascii="Times New Roman"/>
          <w:b w:val="false"/>
          <w:i w:val="false"/>
          <w:color w:val="000000"/>
          <w:sz w:val="28"/>
        </w:rPr>
        <w:t>
      2) Approach control procedural rating;</w:t>
      </w:r>
    </w:p>
    <w:bookmarkEnd w:id="602"/>
    <w:bookmarkStart w:name="z883" w:id="603"/>
    <w:p>
      <w:pPr>
        <w:spacing w:after="0"/>
        <w:ind w:left="0"/>
        <w:jc w:val="both"/>
      </w:pPr>
      <w:r>
        <w:rPr>
          <w:rFonts w:ascii="Times New Roman"/>
          <w:b w:val="false"/>
          <w:i w:val="false"/>
          <w:color w:val="000000"/>
          <w:sz w:val="28"/>
        </w:rPr>
        <w:t>
      3) Approach control surveillance rating;</w:t>
      </w:r>
    </w:p>
    <w:bookmarkEnd w:id="603"/>
    <w:bookmarkStart w:name="z884" w:id="604"/>
    <w:p>
      <w:pPr>
        <w:spacing w:after="0"/>
        <w:ind w:left="0"/>
        <w:jc w:val="both"/>
      </w:pPr>
      <w:r>
        <w:rPr>
          <w:rFonts w:ascii="Times New Roman"/>
          <w:b w:val="false"/>
          <w:i w:val="false"/>
          <w:color w:val="000000"/>
          <w:sz w:val="28"/>
        </w:rPr>
        <w:t>
      4) Area control procedural rating;</w:t>
      </w:r>
    </w:p>
    <w:bookmarkEnd w:id="604"/>
    <w:bookmarkStart w:name="z885" w:id="605"/>
    <w:p>
      <w:pPr>
        <w:spacing w:after="0"/>
        <w:ind w:left="0"/>
        <w:jc w:val="both"/>
      </w:pPr>
      <w:r>
        <w:rPr>
          <w:rFonts w:ascii="Times New Roman"/>
          <w:b w:val="false"/>
          <w:i w:val="false"/>
          <w:color w:val="000000"/>
          <w:sz w:val="28"/>
        </w:rPr>
        <w:t>
      5) Area control surveillance rating.</w:t>
      </w:r>
    </w:p>
    <w:bookmarkEnd w:id="605"/>
    <w:bookmarkStart w:name="z886" w:id="606"/>
    <w:p>
      <w:pPr>
        <w:spacing w:after="0"/>
        <w:ind w:left="0"/>
        <w:jc w:val="both"/>
      </w:pPr>
      <w:r>
        <w:rPr>
          <w:rFonts w:ascii="Times New Roman"/>
          <w:b w:val="false"/>
          <w:i w:val="false"/>
          <w:color w:val="000000"/>
          <w:sz w:val="28"/>
        </w:rPr>
        <w:t>
      XIII. SPECIAL REMARKS (ОСОБЫЕ ОТМЕТКИ):</w:t>
      </w:r>
    </w:p>
    <w:bookmarkEnd w:id="606"/>
    <w:bookmarkStart w:name="z887" w:id="607"/>
    <w:p>
      <w:pPr>
        <w:spacing w:after="0"/>
        <w:ind w:left="0"/>
        <w:jc w:val="both"/>
      </w:pPr>
      <w:r>
        <w:rPr>
          <w:rFonts w:ascii="Times New Roman"/>
          <w:b w:val="false"/>
          <w:i w:val="false"/>
          <w:color w:val="000000"/>
          <w:sz w:val="28"/>
        </w:rPr>
        <w:t>
      1) Approved to work as instructor (допущен к инструкторской работе);</w:t>
      </w:r>
    </w:p>
    <w:bookmarkEnd w:id="607"/>
    <w:bookmarkStart w:name="z888" w:id="608"/>
    <w:p>
      <w:pPr>
        <w:spacing w:after="0"/>
        <w:ind w:left="0"/>
        <w:jc w:val="both"/>
      </w:pPr>
      <w:r>
        <w:rPr>
          <w:rFonts w:ascii="Times New Roman"/>
          <w:b w:val="false"/>
          <w:i w:val="false"/>
          <w:color w:val="000000"/>
          <w:sz w:val="28"/>
        </w:rPr>
        <w:t>
      2) Approved radiotelephony communication in English till (дата). Level (номер уровня по шкале) ICAO. Certificate N (номер сертификата) dated (дата выдачи сертификата);</w:t>
      </w:r>
    </w:p>
    <w:bookmarkEnd w:id="608"/>
    <w:bookmarkStart w:name="z889" w:id="609"/>
    <w:p>
      <w:pPr>
        <w:spacing w:after="0"/>
        <w:ind w:left="0"/>
        <w:jc w:val="both"/>
      </w:pPr>
      <w:r>
        <w:rPr>
          <w:rFonts w:ascii="Times New Roman"/>
          <w:b w:val="false"/>
          <w:i w:val="false"/>
          <w:color w:val="000000"/>
          <w:sz w:val="28"/>
        </w:rPr>
        <w:t>
      3) Approved to work as examiner (допущен к экзаменаторской работе).</w:t>
      </w:r>
    </w:p>
    <w:bookmarkEnd w:id="609"/>
    <w:bookmarkStart w:name="z890" w:id="610"/>
    <w:p>
      <w:pPr>
        <w:spacing w:after="0"/>
        <w:ind w:left="0"/>
        <w:jc w:val="both"/>
      </w:pPr>
      <w:r>
        <w:rPr>
          <w:rFonts w:ascii="Times New Roman"/>
          <w:b w:val="false"/>
          <w:i w:val="false"/>
          <w:color w:val="000000"/>
          <w:sz w:val="28"/>
        </w:rPr>
        <w:t>
      3. MAINTENANCE STAFF (персонал, выполняющий техническое обслуживание воздушных судов):</w:t>
      </w:r>
    </w:p>
    <w:bookmarkEnd w:id="610"/>
    <w:bookmarkStart w:name="z891" w:id="611"/>
    <w:p>
      <w:pPr>
        <w:spacing w:after="0"/>
        <w:ind w:left="0"/>
        <w:jc w:val="both"/>
      </w:pPr>
      <w:r>
        <w:rPr>
          <w:rFonts w:ascii="Times New Roman"/>
          <w:b w:val="false"/>
          <w:i w:val="false"/>
          <w:color w:val="000000"/>
          <w:sz w:val="28"/>
        </w:rPr>
        <w:t>
      XII. Ratings (Квалификационные отметки):</w:t>
      </w:r>
    </w:p>
    <w:bookmarkEnd w:id="611"/>
    <w:bookmarkStart w:name="z892" w:id="612"/>
    <w:p>
      <w:pPr>
        <w:spacing w:after="0"/>
        <w:ind w:left="0"/>
        <w:jc w:val="both"/>
      </w:pPr>
      <w:r>
        <w:rPr>
          <w:rFonts w:ascii="Times New Roman"/>
          <w:b w:val="false"/>
          <w:i w:val="false"/>
          <w:color w:val="000000"/>
          <w:sz w:val="28"/>
        </w:rPr>
        <w:t>
      A. Category (Категория):</w:t>
      </w:r>
    </w:p>
    <w:bookmarkEnd w:id="612"/>
    <w:bookmarkStart w:name="z893" w:id="613"/>
    <w:p>
      <w:pPr>
        <w:spacing w:after="0"/>
        <w:ind w:left="0"/>
        <w:jc w:val="both"/>
      </w:pPr>
      <w:r>
        <w:rPr>
          <w:rFonts w:ascii="Times New Roman"/>
          <w:b w:val="false"/>
          <w:i w:val="false"/>
          <w:color w:val="000000"/>
          <w:sz w:val="28"/>
        </w:rPr>
        <w:t>
      1) Certifying Staff Category B1 (сертифицирующий / поддерживающий персонал категории В1);</w:t>
      </w:r>
    </w:p>
    <w:bookmarkEnd w:id="613"/>
    <w:bookmarkStart w:name="z894" w:id="614"/>
    <w:p>
      <w:pPr>
        <w:spacing w:after="0"/>
        <w:ind w:left="0"/>
        <w:jc w:val="both"/>
      </w:pPr>
      <w:r>
        <w:rPr>
          <w:rFonts w:ascii="Times New Roman"/>
          <w:b w:val="false"/>
          <w:i w:val="false"/>
          <w:color w:val="000000"/>
          <w:sz w:val="28"/>
        </w:rPr>
        <w:t>
      2) Certifying Staff Category B2 (сертифицирующий / поддерживающий персонал категории В2);</w:t>
      </w:r>
    </w:p>
    <w:bookmarkEnd w:id="614"/>
    <w:bookmarkStart w:name="z895" w:id="615"/>
    <w:p>
      <w:pPr>
        <w:spacing w:after="0"/>
        <w:ind w:left="0"/>
        <w:jc w:val="both"/>
      </w:pPr>
      <w:r>
        <w:rPr>
          <w:rFonts w:ascii="Times New Roman"/>
          <w:b w:val="false"/>
          <w:i w:val="false"/>
          <w:color w:val="000000"/>
          <w:sz w:val="28"/>
        </w:rPr>
        <w:t>
      3) Certifying Staff Category С (сертифицирующий персонал категории С);</w:t>
      </w:r>
    </w:p>
    <w:bookmarkEnd w:id="615"/>
    <w:bookmarkStart w:name="z896" w:id="616"/>
    <w:p>
      <w:pPr>
        <w:spacing w:after="0"/>
        <w:ind w:left="0"/>
        <w:jc w:val="both"/>
      </w:pPr>
      <w:r>
        <w:rPr>
          <w:rFonts w:ascii="Times New Roman"/>
          <w:b w:val="false"/>
          <w:i w:val="false"/>
          <w:color w:val="000000"/>
          <w:sz w:val="28"/>
        </w:rPr>
        <w:t>
      4) Certifying Staff Category B3 (сертифицирующий / поддерживающий персонал персонал категории В3).</w:t>
      </w:r>
    </w:p>
    <w:bookmarkEnd w:id="616"/>
    <w:bookmarkStart w:name="z897" w:id="617"/>
    <w:p>
      <w:pPr>
        <w:spacing w:after="0"/>
        <w:ind w:left="0"/>
        <w:jc w:val="both"/>
      </w:pPr>
      <w:r>
        <w:rPr>
          <w:rFonts w:ascii="Times New Roman"/>
          <w:b w:val="false"/>
          <w:i w:val="false"/>
          <w:color w:val="000000"/>
          <w:sz w:val="28"/>
        </w:rPr>
        <w:t>
      B. Type of aircraft (Тип воздушного судна):</w:t>
      </w:r>
    </w:p>
    <w:bookmarkEnd w:id="617"/>
    <w:bookmarkStart w:name="z898" w:id="618"/>
    <w:p>
      <w:pPr>
        <w:spacing w:after="0"/>
        <w:ind w:left="0"/>
        <w:jc w:val="both"/>
      </w:pPr>
      <w:r>
        <w:rPr>
          <w:rFonts w:ascii="Times New Roman"/>
          <w:b w:val="false"/>
          <w:i w:val="false"/>
          <w:color w:val="000000"/>
          <w:sz w:val="28"/>
        </w:rPr>
        <w:t>
      1) Boeing B737-700/800/900 with CFM56</w:t>
      </w:r>
    </w:p>
    <w:bookmarkEnd w:id="618"/>
    <w:bookmarkStart w:name="z899" w:id="619"/>
    <w:p>
      <w:pPr>
        <w:spacing w:after="0"/>
        <w:ind w:left="0"/>
        <w:jc w:val="both"/>
      </w:pPr>
      <w:r>
        <w:rPr>
          <w:rFonts w:ascii="Times New Roman"/>
          <w:b w:val="false"/>
          <w:i w:val="false"/>
          <w:color w:val="000000"/>
          <w:sz w:val="28"/>
        </w:rPr>
        <w:t>
      2) Boeing B747-400/400ERF with GE CF6, RR RB211 and PW4000</w:t>
      </w:r>
    </w:p>
    <w:bookmarkEnd w:id="619"/>
    <w:bookmarkStart w:name="z900" w:id="620"/>
    <w:p>
      <w:pPr>
        <w:spacing w:after="0"/>
        <w:ind w:left="0"/>
        <w:jc w:val="both"/>
      </w:pPr>
      <w:r>
        <w:rPr>
          <w:rFonts w:ascii="Times New Roman"/>
          <w:b w:val="false"/>
          <w:i w:val="false"/>
          <w:color w:val="000000"/>
          <w:sz w:val="28"/>
        </w:rPr>
        <w:t>
      3) Boeing B757-200/300 with RR RB211</w:t>
      </w:r>
    </w:p>
    <w:bookmarkEnd w:id="620"/>
    <w:bookmarkStart w:name="z901" w:id="621"/>
    <w:p>
      <w:pPr>
        <w:spacing w:after="0"/>
        <w:ind w:left="0"/>
        <w:jc w:val="both"/>
      </w:pPr>
      <w:r>
        <w:rPr>
          <w:rFonts w:ascii="Times New Roman"/>
          <w:b w:val="false"/>
          <w:i w:val="false"/>
          <w:color w:val="000000"/>
          <w:sz w:val="28"/>
        </w:rPr>
        <w:t>
      4) Boeing B767-200/300/400 with GECF6</w:t>
      </w:r>
    </w:p>
    <w:bookmarkEnd w:id="621"/>
    <w:bookmarkStart w:name="z902" w:id="622"/>
    <w:p>
      <w:pPr>
        <w:spacing w:after="0"/>
        <w:ind w:left="0"/>
        <w:jc w:val="both"/>
      </w:pPr>
      <w:r>
        <w:rPr>
          <w:rFonts w:ascii="Times New Roman"/>
          <w:b w:val="false"/>
          <w:i w:val="false"/>
          <w:color w:val="000000"/>
          <w:sz w:val="28"/>
        </w:rPr>
        <w:t>
      5) Fokker F50 with PW125B</w:t>
      </w:r>
    </w:p>
    <w:bookmarkEnd w:id="622"/>
    <w:bookmarkStart w:name="z903" w:id="623"/>
    <w:p>
      <w:pPr>
        <w:spacing w:after="0"/>
        <w:ind w:left="0"/>
        <w:jc w:val="both"/>
      </w:pPr>
      <w:r>
        <w:rPr>
          <w:rFonts w:ascii="Times New Roman"/>
          <w:b w:val="false"/>
          <w:i w:val="false"/>
          <w:color w:val="000000"/>
          <w:sz w:val="28"/>
        </w:rPr>
        <w:t>
      6) Airbus A319/A320/A321 with IAE V2500/CFM56</w:t>
      </w:r>
    </w:p>
    <w:bookmarkEnd w:id="623"/>
    <w:bookmarkStart w:name="z904" w:id="624"/>
    <w:p>
      <w:pPr>
        <w:spacing w:after="0"/>
        <w:ind w:left="0"/>
        <w:jc w:val="both"/>
      </w:pPr>
      <w:r>
        <w:rPr>
          <w:rFonts w:ascii="Times New Roman"/>
          <w:b w:val="false"/>
          <w:i w:val="false"/>
          <w:color w:val="000000"/>
          <w:sz w:val="28"/>
        </w:rPr>
        <w:t>
      7) Airbus A330 with GE CF6/RR RB211 Trent 700</w:t>
      </w:r>
    </w:p>
    <w:bookmarkEnd w:id="624"/>
    <w:bookmarkStart w:name="z905" w:id="625"/>
    <w:p>
      <w:pPr>
        <w:spacing w:after="0"/>
        <w:ind w:left="0"/>
        <w:jc w:val="both"/>
      </w:pPr>
      <w:r>
        <w:rPr>
          <w:rFonts w:ascii="Times New Roman"/>
          <w:b w:val="false"/>
          <w:i w:val="false"/>
          <w:color w:val="000000"/>
          <w:sz w:val="28"/>
        </w:rPr>
        <w:t>
      8) Airbus A330-300 with GE CF6</w:t>
      </w:r>
    </w:p>
    <w:bookmarkEnd w:id="625"/>
    <w:bookmarkStart w:name="z906" w:id="626"/>
    <w:p>
      <w:pPr>
        <w:spacing w:after="0"/>
        <w:ind w:left="0"/>
        <w:jc w:val="both"/>
      </w:pPr>
      <w:r>
        <w:rPr>
          <w:rFonts w:ascii="Times New Roman"/>
          <w:b w:val="false"/>
          <w:i w:val="false"/>
          <w:color w:val="000000"/>
          <w:sz w:val="28"/>
        </w:rPr>
        <w:t>
      9) Embraer ERJ 170/190 with GE CF34</w:t>
      </w:r>
    </w:p>
    <w:bookmarkEnd w:id="626"/>
    <w:bookmarkStart w:name="z907" w:id="627"/>
    <w:p>
      <w:pPr>
        <w:spacing w:after="0"/>
        <w:ind w:left="0"/>
        <w:jc w:val="both"/>
      </w:pPr>
      <w:r>
        <w:rPr>
          <w:rFonts w:ascii="Times New Roman"/>
          <w:b w:val="false"/>
          <w:i w:val="false"/>
          <w:color w:val="000000"/>
          <w:sz w:val="28"/>
        </w:rPr>
        <w:t>
      Примечание 1. Типы воздушных судов и двигателей вносятся в свидетельство на основании данных из сертификата типа воздушного судна / двигателя и принятых международных сокращений.</w:t>
      </w:r>
    </w:p>
    <w:bookmarkEnd w:id="627"/>
    <w:bookmarkStart w:name="z908" w:id="628"/>
    <w:p>
      <w:pPr>
        <w:spacing w:after="0"/>
        <w:ind w:left="0"/>
        <w:jc w:val="both"/>
      </w:pPr>
      <w:r>
        <w:rPr>
          <w:rFonts w:ascii="Times New Roman"/>
          <w:b w:val="false"/>
          <w:i w:val="false"/>
          <w:color w:val="000000"/>
          <w:sz w:val="28"/>
        </w:rPr>
        <w:t>
      C. Privileges (привилегии):</w:t>
      </w:r>
    </w:p>
    <w:bookmarkEnd w:id="628"/>
    <w:bookmarkStart w:name="z909" w:id="629"/>
    <w:p>
      <w:pPr>
        <w:spacing w:after="0"/>
        <w:ind w:left="0"/>
        <w:jc w:val="both"/>
      </w:pPr>
      <w:r>
        <w:rPr>
          <w:rFonts w:ascii="Times New Roman"/>
          <w:b w:val="false"/>
          <w:i w:val="false"/>
          <w:color w:val="000000"/>
          <w:sz w:val="28"/>
        </w:rPr>
        <w:t>
      1. Airframe and power plant certifying/support maintenance staff Category B1 (Сертифицирующий / поддерживающий персонал по техническому обслуживанию летательных аппаратов, двигателей и их электрооборудования воздушного судна) – категория В1)</w:t>
      </w:r>
    </w:p>
    <w:bookmarkEnd w:id="629"/>
    <w:bookmarkStart w:name="z910" w:id="630"/>
    <w:p>
      <w:pPr>
        <w:spacing w:after="0"/>
        <w:ind w:left="0"/>
        <w:jc w:val="both"/>
      </w:pPr>
      <w:r>
        <w:rPr>
          <w:rFonts w:ascii="Times New Roman"/>
          <w:b w:val="false"/>
          <w:i w:val="false"/>
          <w:color w:val="000000"/>
          <w:sz w:val="28"/>
        </w:rPr>
        <w:t>
      Пример 4.1 "Embraer ERJ 190 with GE CF34. Certifying staff Cat B1" или "воздушное судно Embraer ERJ 190 с двигателями GE CF34. Сертифицирующий персонал категории В1".</w:t>
      </w:r>
    </w:p>
    <w:bookmarkEnd w:id="630"/>
    <w:bookmarkStart w:name="z911" w:id="631"/>
    <w:p>
      <w:pPr>
        <w:spacing w:after="0"/>
        <w:ind w:left="0"/>
        <w:jc w:val="both"/>
      </w:pPr>
      <w:r>
        <w:rPr>
          <w:rFonts w:ascii="Times New Roman"/>
          <w:b w:val="false"/>
          <w:i w:val="false"/>
          <w:color w:val="000000"/>
          <w:sz w:val="28"/>
        </w:rPr>
        <w:t>
      2. Aircraft /Helicopter avionic certifying/support maintenance staff (Сертифицирующий / поддерживающий персонал по техническому обслуживанию авиационного и радиоэлектронного и электрооборудования самолета/вертолета) - категория В2;</w:t>
      </w:r>
    </w:p>
    <w:bookmarkEnd w:id="631"/>
    <w:bookmarkStart w:name="z912" w:id="632"/>
    <w:p>
      <w:pPr>
        <w:spacing w:after="0"/>
        <w:ind w:left="0"/>
        <w:jc w:val="both"/>
      </w:pPr>
      <w:r>
        <w:rPr>
          <w:rFonts w:ascii="Times New Roman"/>
          <w:b w:val="false"/>
          <w:i w:val="false"/>
          <w:color w:val="000000"/>
          <w:sz w:val="28"/>
        </w:rPr>
        <w:t>
      Пример 5.1</w:t>
      </w:r>
    </w:p>
    <w:bookmarkEnd w:id="632"/>
    <w:bookmarkStart w:name="z913" w:id="633"/>
    <w:p>
      <w:pPr>
        <w:spacing w:after="0"/>
        <w:ind w:left="0"/>
        <w:jc w:val="both"/>
      </w:pPr>
      <w:r>
        <w:rPr>
          <w:rFonts w:ascii="Times New Roman"/>
          <w:b w:val="false"/>
          <w:i w:val="false"/>
          <w:color w:val="000000"/>
          <w:sz w:val="28"/>
        </w:rPr>
        <w:t>
      "Embraer ERJ 190 with GE CF34. CertifyingstaffCatB2".</w:t>
      </w:r>
    </w:p>
    <w:bookmarkEnd w:id="633"/>
    <w:bookmarkStart w:name="z914" w:id="634"/>
    <w:p>
      <w:pPr>
        <w:spacing w:after="0"/>
        <w:ind w:left="0"/>
        <w:jc w:val="both"/>
      </w:pPr>
      <w:r>
        <w:rPr>
          <w:rFonts w:ascii="Times New Roman"/>
          <w:b w:val="false"/>
          <w:i w:val="false"/>
          <w:color w:val="000000"/>
          <w:sz w:val="28"/>
        </w:rPr>
        <w:t>
      "EmbraerERJ 190 с двигателями GECF34. Сертифицирующий персонал категории В2".</w:t>
      </w:r>
    </w:p>
    <w:bookmarkEnd w:id="634"/>
    <w:bookmarkStart w:name="z915" w:id="635"/>
    <w:p>
      <w:pPr>
        <w:spacing w:after="0"/>
        <w:ind w:left="0"/>
        <w:jc w:val="both"/>
      </w:pPr>
      <w:r>
        <w:rPr>
          <w:rFonts w:ascii="Times New Roman"/>
          <w:b w:val="false"/>
          <w:i w:val="false"/>
          <w:color w:val="000000"/>
          <w:sz w:val="28"/>
        </w:rPr>
        <w:t>
      3. Certifying staff category C (Сертифицирующий персонал по периодическому (базовому) техническому обслуживанию воздушных судов) - категория C;</w:t>
      </w:r>
    </w:p>
    <w:bookmarkEnd w:id="635"/>
    <w:bookmarkStart w:name="z916" w:id="636"/>
    <w:p>
      <w:pPr>
        <w:spacing w:after="0"/>
        <w:ind w:left="0"/>
        <w:jc w:val="both"/>
      </w:pPr>
      <w:r>
        <w:rPr>
          <w:rFonts w:ascii="Times New Roman"/>
          <w:b w:val="false"/>
          <w:i w:val="false"/>
          <w:color w:val="000000"/>
          <w:sz w:val="28"/>
        </w:rPr>
        <w:t>
      Пример 8.</w:t>
      </w:r>
    </w:p>
    <w:bookmarkEnd w:id="636"/>
    <w:bookmarkStart w:name="z917" w:id="637"/>
    <w:p>
      <w:pPr>
        <w:spacing w:after="0"/>
        <w:ind w:left="0"/>
        <w:jc w:val="both"/>
      </w:pPr>
      <w:r>
        <w:rPr>
          <w:rFonts w:ascii="Times New Roman"/>
          <w:b w:val="false"/>
          <w:i w:val="false"/>
          <w:color w:val="000000"/>
          <w:sz w:val="28"/>
        </w:rPr>
        <w:t>
      "Embraer 190 with GE CF34. Certifying Staff Cat С" или "Embraer ERJ 190 с двигателями GE CF4. Сертифицирующий персонал категории С.</w:t>
      </w:r>
    </w:p>
    <w:bookmarkEnd w:id="637"/>
    <w:bookmarkStart w:name="z918" w:id="638"/>
    <w:p>
      <w:pPr>
        <w:spacing w:after="0"/>
        <w:ind w:left="0"/>
        <w:jc w:val="both"/>
      </w:pPr>
      <w:r>
        <w:rPr>
          <w:rFonts w:ascii="Times New Roman"/>
          <w:b w:val="false"/>
          <w:i w:val="false"/>
          <w:color w:val="000000"/>
          <w:sz w:val="28"/>
        </w:rPr>
        <w:t>
      4. Certifying Staff category B3 (Сертифицирующий/ поддерживающий персонал по техническому обслуживанию воздушных судов с максимальной взлетной массой (MTOM) равной и менее 2250 кг) – категория В3</w:t>
      </w:r>
    </w:p>
    <w:bookmarkEnd w:id="638"/>
    <w:bookmarkStart w:name="z919" w:id="639"/>
    <w:p>
      <w:pPr>
        <w:spacing w:after="0"/>
        <w:ind w:left="0"/>
        <w:jc w:val="both"/>
      </w:pPr>
      <w:r>
        <w:rPr>
          <w:rFonts w:ascii="Times New Roman"/>
          <w:b w:val="false"/>
          <w:i w:val="false"/>
          <w:color w:val="000000"/>
          <w:sz w:val="28"/>
        </w:rPr>
        <w:t>
      Пример 13.1</w:t>
      </w:r>
    </w:p>
    <w:bookmarkEnd w:id="639"/>
    <w:bookmarkStart w:name="z920" w:id="640"/>
    <w:p>
      <w:pPr>
        <w:spacing w:after="0"/>
        <w:ind w:left="0"/>
        <w:jc w:val="both"/>
      </w:pPr>
      <w:r>
        <w:rPr>
          <w:rFonts w:ascii="Times New Roman"/>
          <w:b w:val="false"/>
          <w:i w:val="false"/>
          <w:color w:val="000000"/>
          <w:sz w:val="28"/>
        </w:rPr>
        <w:t>
      "Сessna-337 with engines JJ1400 Certifying staff Cat B3" или "Сessna-337 с двигателями JJ1400. Сертифицирующий персонал категории В3.</w:t>
      </w:r>
    </w:p>
    <w:bookmarkEnd w:id="640"/>
    <w:bookmarkStart w:name="z921" w:id="641"/>
    <w:p>
      <w:pPr>
        <w:spacing w:after="0"/>
        <w:ind w:left="0"/>
        <w:jc w:val="both"/>
      </w:pPr>
      <w:r>
        <w:rPr>
          <w:rFonts w:ascii="Times New Roman"/>
          <w:b w:val="false"/>
          <w:i w:val="false"/>
          <w:color w:val="000000"/>
          <w:sz w:val="28"/>
        </w:rPr>
        <w:t>
      XIII. Special Remarks (Особые отметки):</w:t>
      </w:r>
    </w:p>
    <w:bookmarkEnd w:id="641"/>
    <w:bookmarkStart w:name="z922" w:id="642"/>
    <w:p>
      <w:pPr>
        <w:spacing w:after="0"/>
        <w:ind w:left="0"/>
        <w:jc w:val="both"/>
      </w:pPr>
      <w:r>
        <w:rPr>
          <w:rFonts w:ascii="Times New Roman"/>
          <w:b w:val="false"/>
          <w:i w:val="false"/>
          <w:color w:val="000000"/>
          <w:sz w:val="28"/>
        </w:rPr>
        <w:t>
      1. Индивидуальный номер приложения к лицензии, без которого лицензия не является действительной. Пример. "Licence is valid with attachment # XX XX XX XX", "Date of issue ……." "Лицензия действительна с приложением № XXXXXXXXX", "Дата выдачи ……."</w:t>
      </w:r>
    </w:p>
    <w:bookmarkEnd w:id="642"/>
    <w:bookmarkStart w:name="z923" w:id="643"/>
    <w:p>
      <w:pPr>
        <w:spacing w:after="0"/>
        <w:ind w:left="0"/>
        <w:jc w:val="both"/>
      </w:pPr>
      <w:r>
        <w:rPr>
          <w:rFonts w:ascii="Times New Roman"/>
          <w:b w:val="false"/>
          <w:i w:val="false"/>
          <w:color w:val="000000"/>
          <w:sz w:val="28"/>
        </w:rPr>
        <w:t>
       4. Примеры заполнения пунктов XII и XIII свидетельства по техническому обслуживанию легких воздушных судов.</w:t>
      </w:r>
    </w:p>
    <w:bookmarkEnd w:id="643"/>
    <w:bookmarkStart w:name="z924" w:id="644"/>
    <w:p>
      <w:pPr>
        <w:spacing w:after="0"/>
        <w:ind w:left="0"/>
        <w:jc w:val="both"/>
      </w:pPr>
      <w:r>
        <w:rPr>
          <w:rFonts w:ascii="Times New Roman"/>
          <w:b w:val="false"/>
          <w:i w:val="false"/>
          <w:color w:val="000000"/>
          <w:sz w:val="28"/>
        </w:rPr>
        <w:t>
      XII. Ratings (Квалификационные отметки):</w:t>
      </w:r>
    </w:p>
    <w:bookmarkEnd w:id="644"/>
    <w:bookmarkStart w:name="z925" w:id="645"/>
    <w:p>
      <w:pPr>
        <w:spacing w:after="0"/>
        <w:ind w:left="0"/>
        <w:jc w:val="both"/>
      </w:pPr>
      <w:r>
        <w:rPr>
          <w:rFonts w:ascii="Times New Roman"/>
          <w:b w:val="false"/>
          <w:i w:val="false"/>
          <w:color w:val="000000"/>
          <w:sz w:val="28"/>
        </w:rPr>
        <w:t>
      A. Category (Категория):</w:t>
      </w:r>
    </w:p>
    <w:bookmarkEnd w:id="645"/>
    <w:bookmarkStart w:name="z926" w:id="646"/>
    <w:p>
      <w:pPr>
        <w:spacing w:after="0"/>
        <w:ind w:left="0"/>
        <w:jc w:val="both"/>
      </w:pPr>
      <w:r>
        <w:rPr>
          <w:rFonts w:ascii="Times New Roman"/>
          <w:b w:val="false"/>
          <w:i w:val="false"/>
          <w:color w:val="000000"/>
          <w:sz w:val="28"/>
        </w:rPr>
        <w:t>
      2) Certifying Staff Category "B3" (сертифицирующий/поддерживающий персонал категории "В3").</w:t>
      </w:r>
    </w:p>
    <w:bookmarkEnd w:id="646"/>
    <w:bookmarkStart w:name="z927" w:id="647"/>
    <w:p>
      <w:pPr>
        <w:spacing w:after="0"/>
        <w:ind w:left="0"/>
        <w:jc w:val="both"/>
      </w:pPr>
      <w:r>
        <w:rPr>
          <w:rFonts w:ascii="Times New Roman"/>
          <w:b w:val="false"/>
          <w:i w:val="false"/>
          <w:color w:val="000000"/>
          <w:sz w:val="28"/>
        </w:rPr>
        <w:t>
      B. Type of aircraft (Тип воздушного судна) (для категорий "В3"):</w:t>
      </w:r>
    </w:p>
    <w:bookmarkEnd w:id="647"/>
    <w:bookmarkStart w:name="z928" w:id="648"/>
    <w:p>
      <w:pPr>
        <w:spacing w:after="0"/>
        <w:ind w:left="0"/>
        <w:jc w:val="both"/>
      </w:pPr>
      <w:r>
        <w:rPr>
          <w:rFonts w:ascii="Times New Roman"/>
          <w:b w:val="false"/>
          <w:i w:val="false"/>
          <w:color w:val="000000"/>
          <w:sz w:val="28"/>
        </w:rPr>
        <w:t>
      1) Самолет с взлетным весом не более 5700 кг с указанием типа двигателя;</w:t>
      </w:r>
    </w:p>
    <w:bookmarkEnd w:id="648"/>
    <w:bookmarkStart w:name="z929" w:id="649"/>
    <w:p>
      <w:pPr>
        <w:spacing w:after="0"/>
        <w:ind w:left="0"/>
        <w:jc w:val="both"/>
      </w:pPr>
      <w:r>
        <w:rPr>
          <w:rFonts w:ascii="Times New Roman"/>
          <w:b w:val="false"/>
          <w:i w:val="false"/>
          <w:color w:val="000000"/>
          <w:sz w:val="28"/>
        </w:rPr>
        <w:t>
      2) Вертолет с газотурбинным двигателем;</w:t>
      </w:r>
    </w:p>
    <w:bookmarkEnd w:id="649"/>
    <w:bookmarkStart w:name="z930" w:id="650"/>
    <w:p>
      <w:pPr>
        <w:spacing w:after="0"/>
        <w:ind w:left="0"/>
        <w:jc w:val="both"/>
      </w:pPr>
      <w:r>
        <w:rPr>
          <w:rFonts w:ascii="Times New Roman"/>
          <w:b w:val="false"/>
          <w:i w:val="false"/>
          <w:color w:val="000000"/>
          <w:sz w:val="28"/>
        </w:rPr>
        <w:t>
      3) Вертолет с поршневым двигателем;</w:t>
      </w:r>
    </w:p>
    <w:bookmarkEnd w:id="650"/>
    <w:bookmarkStart w:name="z931" w:id="651"/>
    <w:p>
      <w:pPr>
        <w:spacing w:after="0"/>
        <w:ind w:left="0"/>
        <w:jc w:val="both"/>
      </w:pPr>
      <w:r>
        <w:rPr>
          <w:rFonts w:ascii="Times New Roman"/>
          <w:b w:val="false"/>
          <w:i w:val="false"/>
          <w:color w:val="000000"/>
          <w:sz w:val="28"/>
        </w:rPr>
        <w:t>
      4) Самолет Ан-2.</w:t>
      </w:r>
    </w:p>
    <w:bookmarkEnd w:id="651"/>
    <w:bookmarkStart w:name="z932" w:id="652"/>
    <w:p>
      <w:pPr>
        <w:spacing w:after="0"/>
        <w:ind w:left="0"/>
        <w:jc w:val="both"/>
      </w:pPr>
      <w:r>
        <w:rPr>
          <w:rFonts w:ascii="Times New Roman"/>
          <w:b w:val="false"/>
          <w:i w:val="false"/>
          <w:color w:val="000000"/>
          <w:sz w:val="28"/>
        </w:rPr>
        <w:t>
      Например: В3(А), B3(An-2), B3(MHG), B3(AG), B3(B), B3(S), B3(AS).</w:t>
      </w:r>
    </w:p>
    <w:bookmarkEnd w:id="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934" w:id="653"/>
    <w:p>
      <w:pPr>
        <w:spacing w:after="0"/>
        <w:ind w:left="0"/>
        <w:jc w:val="left"/>
      </w:pPr>
      <w:r>
        <w:rPr>
          <w:rFonts w:ascii="Times New Roman"/>
          <w:b/>
          <w:i w:val="false"/>
          <w:color w:val="000000"/>
        </w:rPr>
        <w:t xml:space="preserve"> Требования для дополнения новой категории или подкатегории в существующее</w:t>
      </w:r>
      <w:r>
        <w:br/>
      </w:r>
      <w:r>
        <w:rPr>
          <w:rFonts w:ascii="Times New Roman"/>
          <w:b/>
          <w:i w:val="false"/>
          <w:color w:val="000000"/>
        </w:rPr>
        <w:t>свидетельство персонала по техническому обслуживанию воздушных судов.</w:t>
      </w:r>
    </w:p>
    <w:bookmarkEnd w:id="653"/>
    <w:bookmarkStart w:name="z935" w:id="654"/>
    <w:p>
      <w:pPr>
        <w:spacing w:after="0"/>
        <w:ind w:left="0"/>
        <w:jc w:val="both"/>
      </w:pPr>
      <w:r>
        <w:rPr>
          <w:rFonts w:ascii="Times New Roman"/>
          <w:b w:val="false"/>
          <w:i w:val="false"/>
          <w:color w:val="000000"/>
          <w:sz w:val="28"/>
        </w:rPr>
        <w:t xml:space="preserve">
      Опыт практическим в техническом обслуживании воздушных судов на эксплуатирующихся воздушных судах в подкатегории, соответствующей заявлению. </w:t>
      </w:r>
    </w:p>
    <w:bookmarkEnd w:id="654"/>
    <w:bookmarkStart w:name="z936" w:id="655"/>
    <w:p>
      <w:pPr>
        <w:spacing w:after="0"/>
        <w:ind w:left="0"/>
        <w:jc w:val="both"/>
      </w:pPr>
      <w:r>
        <w:rPr>
          <w:rFonts w:ascii="Times New Roman"/>
          <w:b w:val="false"/>
          <w:i w:val="false"/>
          <w:color w:val="000000"/>
          <w:sz w:val="28"/>
        </w:rPr>
        <w:t xml:space="preserve">
      Требования по опыту могут быть уменьшены на 50 %, если заявитель завершил и подтвердил одобренный курс первоначальной подготовки соответствующей подкатегории успешной сдачей экзамена и сертификатом. </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941"/>
        <w:gridCol w:w="941"/>
        <w:gridCol w:w="941"/>
        <w:gridCol w:w="941"/>
        <w:gridCol w:w="1343"/>
        <w:gridCol w:w="1343"/>
        <w:gridCol w:w="1343"/>
        <w:gridCol w:w="1344"/>
        <w:gridCol w:w="910"/>
        <w:gridCol w:w="910"/>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от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938" w:id="656"/>
    <w:p>
      <w:pPr>
        <w:spacing w:after="0"/>
        <w:ind w:left="0"/>
        <w:jc w:val="left"/>
      </w:pPr>
      <w:r>
        <w:rPr>
          <w:rFonts w:ascii="Times New Roman"/>
          <w:b/>
          <w:i w:val="false"/>
          <w:color w:val="000000"/>
        </w:rPr>
        <w:t xml:space="preserve"> Требования по рейтингам воздушных судов</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5884"/>
        <w:gridCol w:w="1758"/>
        <w:gridCol w:w="2235"/>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воздушных судов</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категорий "В1"/ "В3"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категории "В2"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категории "С"</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 Многодвигательные воздушные суда --- Многодвигательные вертолеты --- Самолеты, сертифицированные выше эшелона FL290 --- воздушные судна, оборудованные электродистанционной системой управления --- Другие воздушных судна, которые определены уполномоченной организацией</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"В1") Индивидуальный рейтинг типа воздушного судна Обучение на тип воздушного судна: --- Теория + экзамен --- Оценка практического элемента Плюс Практическая стажировка (для первого воздушного судна в подкатегории свидетельства)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Теория + экзамен --- Оценка практического элемента Плюс Практическая стажировка (для первого воздушного судна в подкатегории свидетельства)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теория + экзамен</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 Подгруппы: 2a: Самолеты с одним газотурбинным двигателем См.(*) 2b: Вертолеты с одним газотурбинным двигателем См. (*) 2c: Вертолеты с одним поршневым двигателем (*) (*) Исключая те, которые классифицированы в группе 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"В1.1", "В1.3", "В1.4") Индивидуальный рейтинг типа воздушного судна (Обучение на тип воздушного судна + практическая стажировка (OJT)) или (экзамен на тип воздушного судна + практический опыт) Полный рейтинг подгруппы (обучение на тип воздушного судна + практическая стажировка (OJT)) или (экзамен на тип воздушного судна +практический опыт) по крайней мере на 3-х представленных в этой подгруппе воздушного судна рейтинг подгруппы производителя (обучение на тип воздушного судна + практическая стажировка (OJT)) или (экзамен на тип воздушного судна +практический опыт) по крайней мере на 2-х представленных в этой подгруппе воздушного судна)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практическая стажировка) или (экзамен на тип воздушного судна + практический опыт) Полный рейтинг подгруппы базирующийся на демонстрации практического опыта рейтинг подгруппы производителя базирующийся на демонстрации практического опыта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или экзамен на тип воздушного судна Полный рейтинг подгруппы обучение на тип воздушного судна или экзамен по крайней мере по 3-м типам воздушного судна, представленным в этой подгруппе рейтинг подгруппы производителя обучение на тип воздушного судна по крайней мере на 2-а типа воздушного судна, представленных в этой подгруппе производителя воздушного судна</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 Поршневые самолеты (исключая те, которые классифицированы в группе 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57"/>
          <w:p>
            <w:pPr>
              <w:spacing w:after="20"/>
              <w:ind w:left="20"/>
              <w:jc w:val="both"/>
            </w:pPr>
            <w:r>
              <w:rPr>
                <w:rFonts w:ascii="Times New Roman"/>
                <w:b w:val="false"/>
                <w:i w:val="false"/>
                <w:color w:val="000000"/>
                <w:sz w:val="20"/>
              </w:rPr>
              <w:t>
(для В1.2) Индивидуальный рейтинг типа воздушного судна (обучение на тип воздушного судна +практическая стажировка (OJT)) или (экзамен на тип воздушного судна + практический опыт) Полный рейтинг 3-й подгруппы базирующийся на демонстрации практического опыта Ограничения:</w:t>
            </w:r>
          </w:p>
          <w:bookmarkEnd w:id="65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Герметичные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Металлические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Композитные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Деревянные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Металлические трубчатые и тканевые самолеты</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практическая стажировка (OJT)) или (экзамен на тип воздушного судна + практический опыт) Полный рейтинг 3-й подгруппы базирующийся на демонстрации практического опыта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или экзамен на тип воздушного судна Полный рейтинг 3-й подгруппы базирующийся на демонстрации практического опыта</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Негерметичным поршневые воздушные судна легкой авиации с максимальной взлетной массой МТОМ равной и ниже 5700 кг</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"В3") (экзамен на тип воздушного судна + практический опыт)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1" w:id="658"/>
    <w:p>
      <w:pPr>
        <w:spacing w:after="0"/>
        <w:ind w:left="0"/>
        <w:jc w:val="left"/>
      </w:pPr>
      <w:r>
        <w:rPr>
          <w:rFonts w:ascii="Times New Roman"/>
          <w:b/>
          <w:i w:val="false"/>
          <w:color w:val="000000"/>
        </w:rPr>
        <w:t xml:space="preserve"> Инспекторское предписание</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4"/>
        <w:gridCol w:w="5497"/>
        <w:gridCol w:w="29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59"/>
          <w:p>
            <w:pPr>
              <w:spacing w:after="20"/>
              <w:ind w:left="20"/>
              <w:jc w:val="both"/>
            </w:pPr>
            <w:r>
              <w:rPr>
                <w:rFonts w:ascii="Times New Roman"/>
                <w:b w:val="false"/>
                <w:i w:val="false"/>
                <w:color w:val="000000"/>
                <w:sz w:val="20"/>
              </w:rPr>
              <w:t>
Сообщение о выявленном несоответствии</w:t>
            </w:r>
          </w:p>
          <w:bookmarkEnd w:id="659"/>
          <w:p>
            <w:pPr>
              <w:spacing w:after="20"/>
              <w:ind w:left="20"/>
              <w:jc w:val="both"/>
            </w:pPr>
            <w:r>
              <w:rPr>
                <w:rFonts w:ascii="Times New Roman"/>
                <w:b w:val="false"/>
                <w:i w:val="false"/>
                <w:color w:val="000000"/>
                <w:sz w:val="20"/>
              </w:rPr>
              <w:t>
FINDING CLEARANCE REPORT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60"/>
          <w:p>
            <w:pPr>
              <w:spacing w:after="20"/>
              <w:ind w:left="20"/>
              <w:jc w:val="both"/>
            </w:pPr>
            <w:r>
              <w:rPr>
                <w:rFonts w:ascii="Times New Roman"/>
                <w:b w:val="false"/>
                <w:i w:val="false"/>
                <w:color w:val="000000"/>
                <w:sz w:val="20"/>
              </w:rPr>
              <w:t>
Ссылка на нормативный документ /Regulatory Reference :</w:t>
            </w:r>
          </w:p>
          <w:bookmarkEnd w:id="660"/>
          <w:p>
            <w:pPr>
              <w:spacing w:after="20"/>
              <w:ind w:left="20"/>
              <w:jc w:val="both"/>
            </w:pPr>
            <w:r>
              <w:rPr>
                <w:rFonts w:ascii="Times New Roman"/>
                <w:b w:val="false"/>
                <w:i w:val="false"/>
                <w:color w:val="000000"/>
                <w:sz w:val="20"/>
              </w:rPr>
              <w:t xml:space="preserve">
Инспекторское предписание является обязательным для исполнения физическими или юридическими лицами, осуществляющими деятельность в сфере гражданской и (или) экспериментальной авиации.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12 Закона. Инспекторские предписания, выдаваемые авиационными инспекторами, обжалованы вышестоящему должностному лицу или в суд.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 FINDING:</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61"/>
          <w:p>
            <w:pPr>
              <w:spacing w:after="20"/>
              <w:ind w:left="20"/>
              <w:jc w:val="both"/>
            </w:pPr>
            <w:r>
              <w:rPr>
                <w:rFonts w:ascii="Times New Roman"/>
                <w:b w:val="false"/>
                <w:i w:val="false"/>
                <w:color w:val="000000"/>
                <w:sz w:val="20"/>
              </w:rPr>
              <w:t>
Аудиторы:</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Auditors</w:t>
            </w:r>
          </w:p>
          <w:p>
            <w:pPr>
              <w:spacing w:after="20"/>
              <w:ind w:left="20"/>
              <w:jc w:val="both"/>
            </w:pPr>
            <w:r>
              <w:rPr>
                <w:rFonts w:ascii="Times New Roman"/>
                <w:b w:val="false"/>
                <w:i w:val="false"/>
                <w:color w:val="000000"/>
                <w:sz w:val="20"/>
              </w:rPr>
              <w:t>
Подпись / Фамилия, имя, отчество (при наличии)</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62"/>
          <w:p>
            <w:pPr>
              <w:spacing w:after="20"/>
              <w:ind w:left="20"/>
              <w:jc w:val="both"/>
            </w:pPr>
            <w:r>
              <w:rPr>
                <w:rFonts w:ascii="Times New Roman"/>
                <w:b w:val="false"/>
                <w:i w:val="false"/>
                <w:color w:val="000000"/>
                <w:sz w:val="20"/>
              </w:rPr>
              <w:t>
Ответственный Руководитель:</w:t>
            </w:r>
          </w:p>
          <w:bookmarkEnd w:id="662"/>
          <w:p>
            <w:pPr>
              <w:spacing w:after="20"/>
              <w:ind w:left="20"/>
              <w:jc w:val="both"/>
            </w:pPr>
            <w:r>
              <w:rPr>
                <w:rFonts w:ascii="Times New Roman"/>
                <w:b w:val="false"/>
                <w:i w:val="false"/>
                <w:color w:val="000000"/>
                <w:sz w:val="20"/>
              </w:rPr>
              <w:t>
Подпись / Фамилия, имя, отчество (при наличии)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устранения:</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Audit date</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проверки: Audit Reference</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несоответствия.: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организации/эксплуатанта об устранении несоответствия (корректирующие меры) Organisation’s/ Operator’s statement on clearance (Corrective actions)</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63"/>
          <w:p>
            <w:pPr>
              <w:spacing w:after="20"/>
              <w:ind w:left="20"/>
              <w:jc w:val="both"/>
            </w:pPr>
            <w:r>
              <w:rPr>
                <w:rFonts w:ascii="Times New Roman"/>
                <w:b w:val="false"/>
                <w:i w:val="false"/>
                <w:color w:val="000000"/>
                <w:sz w:val="20"/>
              </w:rPr>
              <w:t>
Дата:</w:t>
            </w:r>
          </w:p>
          <w:bookmarkEnd w:id="663"/>
          <w:p>
            <w:pPr>
              <w:spacing w:after="20"/>
              <w:ind w:left="20"/>
              <w:jc w:val="both"/>
            </w:pPr>
            <w:r>
              <w:rPr>
                <w:rFonts w:ascii="Times New Roman"/>
                <w:b w:val="false"/>
                <w:i w:val="false"/>
                <w:color w:val="000000"/>
                <w:sz w:val="20"/>
              </w:rPr>
              <w:t>
Date</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64"/>
          <w:p>
            <w:pPr>
              <w:spacing w:after="20"/>
              <w:ind w:left="20"/>
              <w:jc w:val="both"/>
            </w:pPr>
            <w:r>
              <w:rPr>
                <w:rFonts w:ascii="Times New Roman"/>
                <w:b w:val="false"/>
                <w:i w:val="false"/>
                <w:color w:val="000000"/>
                <w:sz w:val="20"/>
              </w:rPr>
              <w:t>
Занимаемая должность:</w:t>
            </w:r>
          </w:p>
          <w:bookmarkEnd w:id="664"/>
          <w:p>
            <w:pPr>
              <w:spacing w:after="20"/>
              <w:ind w:left="20"/>
              <w:jc w:val="both"/>
            </w:pPr>
            <w:r>
              <w:rPr>
                <w:rFonts w:ascii="Times New Roman"/>
                <w:b w:val="false"/>
                <w:i w:val="false"/>
                <w:color w:val="000000"/>
                <w:sz w:val="20"/>
              </w:rPr>
              <w:t>
Position</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665"/>
          <w:p>
            <w:pPr>
              <w:spacing w:after="20"/>
              <w:ind w:left="20"/>
              <w:jc w:val="both"/>
            </w:pPr>
            <w:r>
              <w:rPr>
                <w:rFonts w:ascii="Times New Roman"/>
                <w:b w:val="false"/>
                <w:i w:val="false"/>
                <w:color w:val="000000"/>
                <w:sz w:val="20"/>
              </w:rPr>
              <w:t>
Подпись:</w:t>
            </w:r>
          </w:p>
          <w:bookmarkEnd w:id="665"/>
          <w:p>
            <w:pPr>
              <w:spacing w:after="20"/>
              <w:ind w:left="20"/>
              <w:jc w:val="both"/>
            </w:pPr>
            <w:r>
              <w:rPr>
                <w:rFonts w:ascii="Times New Roman"/>
                <w:b w:val="false"/>
                <w:i w:val="false"/>
                <w:color w:val="000000"/>
                <w:sz w:val="20"/>
              </w:rPr>
              <w:t>
Signature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инспектора уполномоченной организации по предотвращению несоответствия:</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666"/>
          <w:p>
            <w:pPr>
              <w:spacing w:after="20"/>
              <w:ind w:left="20"/>
              <w:jc w:val="both"/>
            </w:pPr>
            <w:r>
              <w:rPr>
                <w:rFonts w:ascii="Times New Roman"/>
                <w:b w:val="false"/>
                <w:i w:val="false"/>
                <w:color w:val="000000"/>
                <w:sz w:val="20"/>
              </w:rPr>
              <w:t>
Дата:</w:t>
            </w:r>
          </w:p>
          <w:bookmarkEnd w:id="666"/>
          <w:p>
            <w:pPr>
              <w:spacing w:after="20"/>
              <w:ind w:left="20"/>
              <w:jc w:val="both"/>
            </w:pPr>
            <w:r>
              <w:rPr>
                <w:rFonts w:ascii="Times New Roman"/>
                <w:b w:val="false"/>
                <w:i w:val="false"/>
                <w:color w:val="000000"/>
                <w:sz w:val="20"/>
              </w:rPr>
              <w:t>
Date</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667"/>
          <w:p>
            <w:pPr>
              <w:spacing w:after="20"/>
              <w:ind w:left="20"/>
              <w:jc w:val="both"/>
            </w:pPr>
            <w:r>
              <w:rPr>
                <w:rFonts w:ascii="Times New Roman"/>
                <w:b w:val="false"/>
                <w:i w:val="false"/>
                <w:color w:val="000000"/>
                <w:sz w:val="20"/>
              </w:rPr>
              <w:t>
Фамилия:</w:t>
            </w:r>
          </w:p>
          <w:bookmarkEnd w:id="667"/>
          <w:p>
            <w:pPr>
              <w:spacing w:after="20"/>
              <w:ind w:left="20"/>
              <w:jc w:val="both"/>
            </w:pPr>
            <w:r>
              <w:rPr>
                <w:rFonts w:ascii="Times New Roman"/>
                <w:b w:val="false"/>
                <w:i w:val="false"/>
                <w:color w:val="000000"/>
                <w:sz w:val="20"/>
              </w:rPr>
              <w:t>
Name</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668"/>
          <w:p>
            <w:pPr>
              <w:spacing w:after="20"/>
              <w:ind w:left="20"/>
              <w:jc w:val="both"/>
            </w:pPr>
            <w:r>
              <w:rPr>
                <w:rFonts w:ascii="Times New Roman"/>
                <w:b w:val="false"/>
                <w:i w:val="false"/>
                <w:color w:val="000000"/>
                <w:sz w:val="20"/>
              </w:rPr>
              <w:t>
Подпись:</w:t>
            </w:r>
          </w:p>
          <w:bookmarkEnd w:id="668"/>
          <w:p>
            <w:pPr>
              <w:spacing w:after="20"/>
              <w:ind w:left="20"/>
              <w:jc w:val="both"/>
            </w:pPr>
            <w:r>
              <w:rPr>
                <w:rFonts w:ascii="Times New Roman"/>
                <w:b w:val="false"/>
                <w:i w:val="false"/>
                <w:color w:val="000000"/>
                <w:sz w:val="20"/>
              </w:rPr>
              <w:t>
Signature</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устранено:</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669"/>
          <w:p>
            <w:pPr>
              <w:spacing w:after="20"/>
              <w:ind w:left="20"/>
              <w:jc w:val="both"/>
            </w:pPr>
            <w:r>
              <w:rPr>
                <w:rFonts w:ascii="Times New Roman"/>
                <w:b w:val="false"/>
                <w:i w:val="false"/>
                <w:color w:val="000000"/>
                <w:sz w:val="20"/>
              </w:rPr>
              <w:t>
Дата:</w:t>
            </w:r>
          </w:p>
          <w:bookmarkEnd w:id="669"/>
          <w:p>
            <w:pPr>
              <w:spacing w:after="20"/>
              <w:ind w:left="20"/>
              <w:jc w:val="both"/>
            </w:pPr>
            <w:r>
              <w:rPr>
                <w:rFonts w:ascii="Times New Roman"/>
                <w:b w:val="false"/>
                <w:i w:val="false"/>
                <w:color w:val="000000"/>
                <w:sz w:val="20"/>
              </w:rPr>
              <w:t>
Date</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Департамента: Фамилия, имя, отчество (при его наличии).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670"/>
          <w:p>
            <w:pPr>
              <w:spacing w:after="20"/>
              <w:ind w:left="20"/>
              <w:jc w:val="both"/>
            </w:pPr>
            <w:r>
              <w:rPr>
                <w:rFonts w:ascii="Times New Roman"/>
                <w:b w:val="false"/>
                <w:i w:val="false"/>
                <w:color w:val="000000"/>
                <w:sz w:val="20"/>
              </w:rPr>
              <w:t>
Подпись:</w:t>
            </w:r>
          </w:p>
          <w:bookmarkEnd w:id="670"/>
          <w:p>
            <w:pPr>
              <w:spacing w:after="20"/>
              <w:ind w:left="20"/>
              <w:jc w:val="both"/>
            </w:pPr>
            <w:r>
              <w:rPr>
                <w:rFonts w:ascii="Times New Roman"/>
                <w:b w:val="false"/>
                <w:i w:val="false"/>
                <w:color w:val="000000"/>
                <w:sz w:val="20"/>
              </w:rPr>
              <w:t>
Signature</w:t>
            </w:r>
          </w:p>
        </w:tc>
      </w:tr>
    </w:tbl>
    <w:bookmarkStart w:name="z965" w:id="671"/>
    <w:p>
      <w:pPr>
        <w:spacing w:after="0"/>
        <w:ind w:left="0"/>
        <w:jc w:val="both"/>
      </w:pPr>
      <w:r>
        <w:rPr>
          <w:rFonts w:ascii="Times New Roman"/>
          <w:b w:val="false"/>
          <w:i w:val="false"/>
          <w:color w:val="000000"/>
          <w:sz w:val="28"/>
        </w:rPr>
        <w:t>
      Категории несоответствий:</w:t>
      </w:r>
    </w:p>
    <w:bookmarkEnd w:id="671"/>
    <w:bookmarkStart w:name="z966" w:id="672"/>
    <w:p>
      <w:pPr>
        <w:spacing w:after="0"/>
        <w:ind w:left="0"/>
        <w:jc w:val="both"/>
      </w:pPr>
      <w:r>
        <w:rPr>
          <w:rFonts w:ascii="Times New Roman"/>
          <w:b w:val="false"/>
          <w:i w:val="false"/>
          <w:color w:val="000000"/>
          <w:sz w:val="28"/>
        </w:rPr>
        <w:t>
      I критическое: систематическое нарушение требований нормативных актов или характер отклонений, которые негативно влияют на безопасность полетов / авиационную безопасность и противоречит установленным процедурам или требованиям Нормативно – правовых актов.</w:t>
      </w:r>
    </w:p>
    <w:bookmarkEnd w:id="672"/>
    <w:bookmarkStart w:name="z967" w:id="673"/>
    <w:p>
      <w:pPr>
        <w:spacing w:after="0"/>
        <w:ind w:left="0"/>
        <w:jc w:val="both"/>
      </w:pPr>
      <w:r>
        <w:rPr>
          <w:rFonts w:ascii="Times New Roman"/>
          <w:b w:val="false"/>
          <w:i w:val="false"/>
          <w:color w:val="000000"/>
          <w:sz w:val="28"/>
        </w:rPr>
        <w:t>
      II менее критическое: некоторые отклонения, которые также противоречат нормативным актам, процедурам или требованиям договора, но не имеют систематического и критического характера.</w:t>
      </w:r>
    </w:p>
    <w:bookmarkEnd w:id="6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