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f8fa5" w14:textId="a3f8f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p>
      <w:pPr>
        <w:spacing w:after="0"/>
        <w:ind w:left="0"/>
        <w:jc w:val="both"/>
      </w:pPr>
      <w:r>
        <w:rPr>
          <w:rFonts w:ascii="Times New Roman"/>
          <w:b w:val="false"/>
          <w:i w:val="false"/>
          <w:color w:val="000000"/>
          <w:sz w:val="28"/>
        </w:rPr>
        <w:t>Приказ Министра финансов Республики Казахстан от 30 ноября 2021 года № 1253. Зарегистрирован в Министерстве юстиции Республики Казахстан 2 декабря 2021 года № 25488.</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приказа см. </w:t>
      </w:r>
      <w:r>
        <w:rPr>
          <w:rFonts w:ascii="Times New Roman"/>
          <w:b w:val="false"/>
          <w:i w:val="false"/>
          <w:color w:val="ff0000"/>
          <w:sz w:val="28"/>
        </w:rPr>
        <w:t>п. 3</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статьи 2 Закона Республики Казахстан "О закупках отдельных субъектов квазигосударственного сектора" ПРИКАЗЫВАЮ:</w:t>
      </w:r>
    </w:p>
    <w:bookmarkEnd w:id="0"/>
    <w:bookmarkStart w:name="z6" w:id="1"/>
    <w:p>
      <w:pPr>
        <w:spacing w:after="0"/>
        <w:ind w:left="0"/>
        <w:jc w:val="both"/>
      </w:pPr>
      <w:r>
        <w:rPr>
          <w:rFonts w:ascii="Times New Roman"/>
          <w:b w:val="false"/>
          <w:i w:val="false"/>
          <w:color w:val="000000"/>
          <w:sz w:val="28"/>
        </w:rPr>
        <w:t>
      1. Утвердить прилагаемые Правила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bookmarkEnd w:id="1"/>
    <w:bookmarkStart w:name="z7" w:id="2"/>
    <w:p>
      <w:pPr>
        <w:spacing w:after="0"/>
        <w:ind w:left="0"/>
        <w:jc w:val="both"/>
      </w:pPr>
      <w:r>
        <w:rPr>
          <w:rFonts w:ascii="Times New Roman"/>
          <w:b w:val="false"/>
          <w:i w:val="false"/>
          <w:color w:val="000000"/>
          <w:sz w:val="28"/>
        </w:rPr>
        <w:t>
      2.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исполнений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Настоящий приказ вводится в действие с 1 января 2022 года и подлежит официальному опубликованию.</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2021 года № 1253</w:t>
            </w:r>
          </w:p>
        </w:tc>
      </w:tr>
    </w:tbl>
    <w:bookmarkStart w:name="z14" w:id="7"/>
    <w:p>
      <w:pPr>
        <w:spacing w:after="0"/>
        <w:ind w:left="0"/>
        <w:jc w:val="left"/>
      </w:pPr>
      <w:r>
        <w:rPr>
          <w:rFonts w:ascii="Times New Roman"/>
          <w:b/>
          <w:i w:val="false"/>
          <w:color w:val="000000"/>
        </w:rPr>
        <w:t xml:space="preserve"> Правила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bookmarkEnd w:id="7"/>
    <w:bookmarkStart w:name="z15" w:id="8"/>
    <w:p>
      <w:pPr>
        <w:spacing w:after="0"/>
        <w:ind w:left="0"/>
        <w:jc w:val="left"/>
      </w:pPr>
      <w:r>
        <w:rPr>
          <w:rFonts w:ascii="Times New Roman"/>
          <w:b/>
          <w:i w:val="false"/>
          <w:color w:val="000000"/>
        </w:rPr>
        <w:t xml:space="preserve"> Глава 1. Общие положения</w:t>
      </w:r>
    </w:p>
    <w:bookmarkEnd w:id="8"/>
    <w:bookmarkStart w:name="z16" w:id="9"/>
    <w:p>
      <w:pPr>
        <w:spacing w:after="0"/>
        <w:ind w:left="0"/>
        <w:jc w:val="both"/>
      </w:pPr>
      <w:r>
        <w:rPr>
          <w:rFonts w:ascii="Times New Roman"/>
          <w:b w:val="false"/>
          <w:i w:val="false"/>
          <w:color w:val="000000"/>
          <w:sz w:val="28"/>
        </w:rPr>
        <w:t xml:space="preserve">
      1. Настоящие Правила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закупках отдельных субъектов квазигосударственного сектора" (далее – Закон) и определяют порядок осуществления закупок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национальным управляющим холдингам, национальным холдингам, национальным компаниям, а также социально-предпринимательскими корпорациями, за исключением юридических лиц,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национальным компаниям, переданных в доверительное управление физическим лицам или негосударственным юридическим лицам с правом последующего выкупа (далее – отдельные субъекты квазигосударственного сектора).</w:t>
      </w:r>
    </w:p>
    <w:bookmarkEnd w:id="9"/>
    <w:bookmarkStart w:name="z17" w:id="10"/>
    <w:p>
      <w:pPr>
        <w:spacing w:after="0"/>
        <w:ind w:left="0"/>
        <w:jc w:val="left"/>
      </w:pPr>
      <w:r>
        <w:rPr>
          <w:rFonts w:ascii="Times New Roman"/>
          <w:b/>
          <w:i w:val="false"/>
          <w:color w:val="000000"/>
        </w:rPr>
        <w:t xml:space="preserve"> Глава 2. Основные понятия, используемые в настоящих Правилах</w:t>
      </w:r>
    </w:p>
    <w:bookmarkEnd w:id="10"/>
    <w:bookmarkStart w:name="z18" w:id="11"/>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1"/>
    <w:bookmarkStart w:name="z19" w:id="12"/>
    <w:p>
      <w:pPr>
        <w:spacing w:after="0"/>
        <w:ind w:left="0"/>
        <w:jc w:val="both"/>
      </w:pPr>
      <w:r>
        <w:rPr>
          <w:rFonts w:ascii="Times New Roman"/>
          <w:b w:val="false"/>
          <w:i w:val="false"/>
          <w:color w:val="000000"/>
          <w:sz w:val="28"/>
        </w:rPr>
        <w:t>
      1) предварительный квалификационный отбор – процесс оценки потенциальных поставщиков на предмет соответствия квалификационным требованиям, предусмотренным настоящими Правилами;</w:t>
      </w:r>
    </w:p>
    <w:bookmarkEnd w:id="12"/>
    <w:bookmarkStart w:name="z20" w:id="13"/>
    <w:p>
      <w:pPr>
        <w:spacing w:after="0"/>
        <w:ind w:left="0"/>
        <w:jc w:val="both"/>
      </w:pPr>
      <w:r>
        <w:rPr>
          <w:rFonts w:ascii="Times New Roman"/>
          <w:b w:val="false"/>
          <w:i w:val="false"/>
          <w:color w:val="000000"/>
          <w:sz w:val="28"/>
        </w:rPr>
        <w:t>
      2) недостоверная информация – ложные сведения, содержащиеся в заявке потенциального поставщика или поставщика на участие в закупках способами тендера, аукциона, из одного источника и запроса ценовых предложений, а равно внесенные путем исправлений, искажающих действительное содержание документов и не соответствующих представленной заявке потенциального поставщика или поставщика;</w:t>
      </w:r>
    </w:p>
    <w:bookmarkEnd w:id="13"/>
    <w:bookmarkStart w:name="z21" w:id="14"/>
    <w:p>
      <w:pPr>
        <w:spacing w:after="0"/>
        <w:ind w:left="0"/>
        <w:jc w:val="both"/>
      </w:pPr>
      <w:r>
        <w:rPr>
          <w:rFonts w:ascii="Times New Roman"/>
          <w:b w:val="false"/>
          <w:i w:val="false"/>
          <w:color w:val="000000"/>
          <w:sz w:val="28"/>
        </w:rPr>
        <w:t>
      3)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консорциум, претендующие на заключение договора о закупках;</w:t>
      </w:r>
    </w:p>
    <w:bookmarkEnd w:id="14"/>
    <w:bookmarkStart w:name="z22" w:id="15"/>
    <w:p>
      <w:pPr>
        <w:spacing w:after="0"/>
        <w:ind w:left="0"/>
        <w:jc w:val="both"/>
      </w:pPr>
      <w:r>
        <w:rPr>
          <w:rFonts w:ascii="Times New Roman"/>
          <w:b w:val="false"/>
          <w:i w:val="false"/>
          <w:color w:val="000000"/>
          <w:sz w:val="28"/>
        </w:rPr>
        <w:t>
      4) стартовая цена – цена, предложенная потенциальным поставщиком до проведения аукциона, прилагаемая к заявке на участие в аукционе;</w:t>
      </w:r>
    </w:p>
    <w:bookmarkEnd w:id="15"/>
    <w:bookmarkStart w:name="z23" w:id="16"/>
    <w:p>
      <w:pPr>
        <w:spacing w:after="0"/>
        <w:ind w:left="0"/>
        <w:jc w:val="both"/>
      </w:pPr>
      <w:r>
        <w:rPr>
          <w:rFonts w:ascii="Times New Roman"/>
          <w:b w:val="false"/>
          <w:i w:val="false"/>
          <w:color w:val="000000"/>
          <w:sz w:val="28"/>
        </w:rPr>
        <w:t>
      5) виды однородных товаров – не взаимозаменяемые однородные товары;</w:t>
      </w:r>
    </w:p>
    <w:bookmarkEnd w:id="16"/>
    <w:bookmarkStart w:name="z24" w:id="17"/>
    <w:p>
      <w:pPr>
        <w:spacing w:after="0"/>
        <w:ind w:left="0"/>
        <w:jc w:val="both"/>
      </w:pPr>
      <w:r>
        <w:rPr>
          <w:rFonts w:ascii="Times New Roman"/>
          <w:b w:val="false"/>
          <w:i w:val="false"/>
          <w:color w:val="000000"/>
          <w:sz w:val="28"/>
        </w:rPr>
        <w:t>
      6)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bookmarkEnd w:id="17"/>
    <w:bookmarkStart w:name="z25" w:id="18"/>
    <w:p>
      <w:pPr>
        <w:spacing w:after="0"/>
        <w:ind w:left="0"/>
        <w:jc w:val="both"/>
      </w:pPr>
      <w:r>
        <w:rPr>
          <w:rFonts w:ascii="Times New Roman"/>
          <w:b w:val="false"/>
          <w:i w:val="false"/>
          <w:color w:val="000000"/>
          <w:sz w:val="28"/>
        </w:rPr>
        <w:t>
      7)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bookmarkEnd w:id="18"/>
    <w:bookmarkStart w:name="z26" w:id="19"/>
    <w:p>
      <w:pPr>
        <w:spacing w:after="0"/>
        <w:ind w:left="0"/>
        <w:jc w:val="both"/>
      </w:pPr>
      <w:r>
        <w:rPr>
          <w:rFonts w:ascii="Times New Roman"/>
          <w:b w:val="false"/>
          <w:i w:val="false"/>
          <w:color w:val="000000"/>
          <w:sz w:val="28"/>
        </w:rPr>
        <w:t>
      8) консорциум – временный добровольный равноправный союз (объединение) участников на основе настоящего соглашения, в котором участники объединяют те или иные ресурсы и координируют усилия для решения успешной реализации проекта;</w:t>
      </w:r>
    </w:p>
    <w:bookmarkEnd w:id="19"/>
    <w:bookmarkStart w:name="z27" w:id="20"/>
    <w:p>
      <w:pPr>
        <w:spacing w:after="0"/>
        <w:ind w:left="0"/>
        <w:jc w:val="both"/>
      </w:pPr>
      <w:r>
        <w:rPr>
          <w:rFonts w:ascii="Times New Roman"/>
          <w:b w:val="false"/>
          <w:i w:val="false"/>
          <w:color w:val="000000"/>
          <w:sz w:val="28"/>
        </w:rPr>
        <w:t>
      9) согласительная комиссия – постоянно действующий коллегиальный орган, рассматривающий обращения потенциальных поставщиков, уклонившихся от заключения договора и включенных в реестр недобросовестных участников закупок;</w:t>
      </w:r>
    </w:p>
    <w:bookmarkEnd w:id="20"/>
    <w:bookmarkStart w:name="z28" w:id="21"/>
    <w:p>
      <w:pPr>
        <w:spacing w:after="0"/>
        <w:ind w:left="0"/>
        <w:jc w:val="both"/>
      </w:pPr>
      <w:r>
        <w:rPr>
          <w:rFonts w:ascii="Times New Roman"/>
          <w:b w:val="false"/>
          <w:i w:val="false"/>
          <w:color w:val="000000"/>
          <w:sz w:val="28"/>
        </w:rPr>
        <w:t>
      10) услуги – деятельность, направленная на удовлетворение потребностей заказчика, не имеющая вещественного результата;</w:t>
      </w:r>
    </w:p>
    <w:bookmarkEnd w:id="21"/>
    <w:bookmarkStart w:name="z29" w:id="22"/>
    <w:p>
      <w:pPr>
        <w:spacing w:after="0"/>
        <w:ind w:left="0"/>
        <w:jc w:val="both"/>
      </w:pPr>
      <w:r>
        <w:rPr>
          <w:rFonts w:ascii="Times New Roman"/>
          <w:b w:val="false"/>
          <w:i w:val="false"/>
          <w:color w:val="000000"/>
          <w:sz w:val="28"/>
        </w:rPr>
        <w:t xml:space="preserve">
      11) закупки – приобретение заказчиками на платной основе товаров, работ, услуг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22"/>
    <w:bookmarkStart w:name="z30" w:id="23"/>
    <w:p>
      <w:pPr>
        <w:spacing w:after="0"/>
        <w:ind w:left="0"/>
        <w:jc w:val="both"/>
      </w:pPr>
      <w:r>
        <w:rPr>
          <w:rFonts w:ascii="Times New Roman"/>
          <w:b w:val="false"/>
          <w:i w:val="false"/>
          <w:color w:val="000000"/>
          <w:sz w:val="28"/>
        </w:rPr>
        <w:t>
      12) веб-портал закупок (далее – веб-портал) – информационная система, обеспечивающая проведение закупок в электронном формате в соответствии с Законом и настоящими Правилами;</w:t>
      </w:r>
    </w:p>
    <w:bookmarkEnd w:id="23"/>
    <w:bookmarkStart w:name="z31" w:id="24"/>
    <w:p>
      <w:pPr>
        <w:spacing w:after="0"/>
        <w:ind w:left="0"/>
        <w:jc w:val="both"/>
      </w:pPr>
      <w:r>
        <w:rPr>
          <w:rFonts w:ascii="Times New Roman"/>
          <w:b w:val="false"/>
          <w:i w:val="false"/>
          <w:color w:val="000000"/>
          <w:sz w:val="28"/>
        </w:rPr>
        <w:t>
      13) участник закупок – заказчик, организатор закупок, потенциальный поставщик, поставщик и оператор информационной системы электронных закупок;</w:t>
      </w:r>
    </w:p>
    <w:bookmarkEnd w:id="24"/>
    <w:bookmarkStart w:name="z32" w:id="25"/>
    <w:p>
      <w:pPr>
        <w:spacing w:after="0"/>
        <w:ind w:left="0"/>
        <w:jc w:val="both"/>
      </w:pPr>
      <w:r>
        <w:rPr>
          <w:rFonts w:ascii="Times New Roman"/>
          <w:b w:val="false"/>
          <w:i w:val="false"/>
          <w:color w:val="000000"/>
          <w:sz w:val="28"/>
        </w:rPr>
        <w:t>
      14) централизованная служба по контролю за закупками – служба национального управляющего холдинга, национального холдинга, национальной компании, за исключением национальной компании, акционером которой является национальный управляющий холдинг или национальный холдинг, а также служба социально-предпринимательской корпорации;</w:t>
      </w:r>
    </w:p>
    <w:bookmarkEnd w:id="25"/>
    <w:bookmarkStart w:name="z33" w:id="26"/>
    <w:p>
      <w:pPr>
        <w:spacing w:after="0"/>
        <w:ind w:left="0"/>
        <w:jc w:val="both"/>
      </w:pPr>
      <w:r>
        <w:rPr>
          <w:rFonts w:ascii="Times New Roman"/>
          <w:b w:val="false"/>
          <w:i w:val="false"/>
          <w:color w:val="000000"/>
          <w:sz w:val="28"/>
        </w:rPr>
        <w:t>
      15) организатор закупок – работник или структурное подразделение заказчика либо юридическое лицо, определенное ответственным за выполнение процедур организации и проведения закупок;</w:t>
      </w:r>
    </w:p>
    <w:bookmarkEnd w:id="26"/>
    <w:bookmarkStart w:name="z34" w:id="27"/>
    <w:p>
      <w:pPr>
        <w:spacing w:after="0"/>
        <w:ind w:left="0"/>
        <w:jc w:val="both"/>
      </w:pPr>
      <w:r>
        <w:rPr>
          <w:rFonts w:ascii="Times New Roman"/>
          <w:b w:val="false"/>
          <w:i w:val="false"/>
          <w:color w:val="000000"/>
          <w:sz w:val="28"/>
        </w:rPr>
        <w:t>
      16) экспертная комиссия по закупкам – коллегиальный орган, создаваемый организатором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27"/>
    <w:bookmarkStart w:name="z35" w:id="28"/>
    <w:p>
      <w:pPr>
        <w:spacing w:after="0"/>
        <w:ind w:left="0"/>
        <w:jc w:val="both"/>
      </w:pPr>
      <w:r>
        <w:rPr>
          <w:rFonts w:ascii="Times New Roman"/>
          <w:b w:val="false"/>
          <w:i w:val="false"/>
          <w:color w:val="000000"/>
          <w:sz w:val="28"/>
        </w:rPr>
        <w:t>
      17) эксперт по закупкам – физическое лицо, обладающее специальными и (или) соответствующими техническими 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организатором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28"/>
    <w:bookmarkStart w:name="z36" w:id="29"/>
    <w:p>
      <w:pPr>
        <w:spacing w:after="0"/>
        <w:ind w:left="0"/>
        <w:jc w:val="both"/>
      </w:pPr>
      <w:r>
        <w:rPr>
          <w:rFonts w:ascii="Times New Roman"/>
          <w:b w:val="false"/>
          <w:i w:val="false"/>
          <w:color w:val="000000"/>
          <w:sz w:val="28"/>
        </w:rPr>
        <w:t>
      18) уполномоченный орган в сфере закупок – центральный исполнительный орган, осуществляющий руководство, а также межотраслевую координацию в сфере закупок отдельных субъектов квазигосударственного сектора;</w:t>
      </w:r>
    </w:p>
    <w:bookmarkEnd w:id="29"/>
    <w:bookmarkStart w:name="z37" w:id="30"/>
    <w:p>
      <w:pPr>
        <w:spacing w:after="0"/>
        <w:ind w:left="0"/>
        <w:jc w:val="both"/>
      </w:pPr>
      <w:r>
        <w:rPr>
          <w:rFonts w:ascii="Times New Roman"/>
          <w:b w:val="false"/>
          <w:i w:val="false"/>
          <w:color w:val="000000"/>
          <w:sz w:val="28"/>
        </w:rPr>
        <w:t xml:space="preserve">
      19) договор о закупках (далее – договор) – гражданско-правовой договор, заключенный в соответствии с </w:t>
      </w:r>
      <w:r>
        <w:rPr>
          <w:rFonts w:ascii="Times New Roman"/>
          <w:b w:val="false"/>
          <w:i w:val="false"/>
          <w:color w:val="000000"/>
          <w:sz w:val="28"/>
        </w:rPr>
        <w:t>Законом</w:t>
      </w:r>
      <w:r>
        <w:rPr>
          <w:rFonts w:ascii="Times New Roman"/>
          <w:b w:val="false"/>
          <w:i w:val="false"/>
          <w:color w:val="000000"/>
          <w:sz w:val="28"/>
        </w:rPr>
        <w:t>, гражданским законодательством Республики Казахстан и настоящими Правилами;</w:t>
      </w:r>
    </w:p>
    <w:bookmarkEnd w:id="30"/>
    <w:bookmarkStart w:name="z38" w:id="31"/>
    <w:p>
      <w:pPr>
        <w:spacing w:after="0"/>
        <w:ind w:left="0"/>
        <w:jc w:val="both"/>
      </w:pPr>
      <w:r>
        <w:rPr>
          <w:rFonts w:ascii="Times New Roman"/>
          <w:b w:val="false"/>
          <w:i w:val="false"/>
          <w:color w:val="000000"/>
          <w:sz w:val="28"/>
        </w:rPr>
        <w:t>
      20) заказчики – национальные управляющие холдинги, национальные холдинги, национальные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национальным управляющим холдингам, национальным холдингам, национальным компаниям, а также социально-предпринимательские корпорации, за исключением юридических лиц,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национальным компаниям, переданных в доверительное управление физическим лицам или негосударственным юридическим лицам с правом последующего выкупа;</w:t>
      </w:r>
    </w:p>
    <w:bookmarkEnd w:id="31"/>
    <w:bookmarkStart w:name="z39" w:id="32"/>
    <w:p>
      <w:pPr>
        <w:spacing w:after="0"/>
        <w:ind w:left="0"/>
        <w:jc w:val="both"/>
      </w:pPr>
      <w:r>
        <w:rPr>
          <w:rFonts w:ascii="Times New Roman"/>
          <w:b w:val="false"/>
          <w:i w:val="false"/>
          <w:color w:val="000000"/>
          <w:sz w:val="28"/>
        </w:rPr>
        <w:t>
      21) товары – предметы (вещи), в том числе полуфабрикаты или сырье в твердом, жидком или газообразном состоянии, электрическая и тепловая энергия, 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p>
    <w:bookmarkEnd w:id="32"/>
    <w:bookmarkStart w:name="z40" w:id="33"/>
    <w:p>
      <w:pPr>
        <w:spacing w:after="0"/>
        <w:ind w:left="0"/>
        <w:jc w:val="both"/>
      </w:pPr>
      <w:r>
        <w:rPr>
          <w:rFonts w:ascii="Times New Roman"/>
          <w:b w:val="false"/>
          <w:i w:val="false"/>
          <w:color w:val="000000"/>
          <w:sz w:val="28"/>
        </w:rPr>
        <w:t>
      22) тендерная комиссия (аукционная комиссия) – коллегиальный орган, создаваемый организатором закупок либо заказчиком для выполнения процедуры проведения закупок способом тендера (аукциона);</w:t>
      </w:r>
    </w:p>
    <w:bookmarkEnd w:id="33"/>
    <w:bookmarkStart w:name="z41" w:id="34"/>
    <w:p>
      <w:pPr>
        <w:spacing w:after="0"/>
        <w:ind w:left="0"/>
        <w:jc w:val="both"/>
      </w:pPr>
      <w:r>
        <w:rPr>
          <w:rFonts w:ascii="Times New Roman"/>
          <w:b w:val="false"/>
          <w:i w:val="false"/>
          <w:color w:val="000000"/>
          <w:sz w:val="28"/>
        </w:rPr>
        <w:t>
      23) оператор информационной системы электронных закупок – юридическое лицо (юридические лица), определенное (определенные) уполномоченным органом в сфере закупок, полномочия которого (которых) определяются настоящими Правилами.</w:t>
      </w:r>
    </w:p>
    <w:bookmarkEnd w:id="34"/>
    <w:bookmarkStart w:name="z42" w:id="35"/>
    <w:p>
      <w:pPr>
        <w:spacing w:after="0"/>
        <w:ind w:left="0"/>
        <w:jc w:val="left"/>
      </w:pPr>
      <w:r>
        <w:rPr>
          <w:rFonts w:ascii="Times New Roman"/>
          <w:b/>
          <w:i w:val="false"/>
          <w:color w:val="000000"/>
        </w:rPr>
        <w:t xml:space="preserve"> Глава 3. Порядок планирования закупок</w:t>
      </w:r>
    </w:p>
    <w:bookmarkEnd w:id="35"/>
    <w:bookmarkStart w:name="z43" w:id="36"/>
    <w:p>
      <w:pPr>
        <w:spacing w:after="0"/>
        <w:ind w:left="0"/>
        <w:jc w:val="both"/>
      </w:pPr>
      <w:r>
        <w:rPr>
          <w:rFonts w:ascii="Times New Roman"/>
          <w:b w:val="false"/>
          <w:i w:val="false"/>
          <w:color w:val="000000"/>
          <w:sz w:val="28"/>
        </w:rPr>
        <w:t>
      3. Процесс закупок включает в себя:</w:t>
      </w:r>
    </w:p>
    <w:bookmarkEnd w:id="36"/>
    <w:bookmarkStart w:name="z44" w:id="37"/>
    <w:p>
      <w:pPr>
        <w:spacing w:after="0"/>
        <w:ind w:left="0"/>
        <w:jc w:val="both"/>
      </w:pPr>
      <w:r>
        <w:rPr>
          <w:rFonts w:ascii="Times New Roman"/>
          <w:b w:val="false"/>
          <w:i w:val="false"/>
          <w:color w:val="000000"/>
          <w:sz w:val="28"/>
        </w:rPr>
        <w:t>
      1) разработку и утверждение плана закупок (предварительного, годового, долгосрочного);</w:t>
      </w:r>
    </w:p>
    <w:bookmarkEnd w:id="37"/>
    <w:bookmarkStart w:name="z45" w:id="38"/>
    <w:p>
      <w:pPr>
        <w:spacing w:after="0"/>
        <w:ind w:left="0"/>
        <w:jc w:val="both"/>
      </w:pPr>
      <w:r>
        <w:rPr>
          <w:rFonts w:ascii="Times New Roman"/>
          <w:b w:val="false"/>
          <w:i w:val="false"/>
          <w:color w:val="000000"/>
          <w:sz w:val="28"/>
        </w:rPr>
        <w:t>
      2) выбор поставщика и заключение с ним договора;</w:t>
      </w:r>
    </w:p>
    <w:bookmarkEnd w:id="38"/>
    <w:bookmarkStart w:name="z46" w:id="39"/>
    <w:p>
      <w:pPr>
        <w:spacing w:after="0"/>
        <w:ind w:left="0"/>
        <w:jc w:val="both"/>
      </w:pPr>
      <w:r>
        <w:rPr>
          <w:rFonts w:ascii="Times New Roman"/>
          <w:b w:val="false"/>
          <w:i w:val="false"/>
          <w:color w:val="000000"/>
          <w:sz w:val="28"/>
        </w:rPr>
        <w:t>
      3) исполнение договора.</w:t>
      </w:r>
    </w:p>
    <w:bookmarkEnd w:id="39"/>
    <w:bookmarkStart w:name="z47" w:id="40"/>
    <w:p>
      <w:pPr>
        <w:spacing w:after="0"/>
        <w:ind w:left="0"/>
        <w:jc w:val="both"/>
      </w:pPr>
      <w:r>
        <w:rPr>
          <w:rFonts w:ascii="Times New Roman"/>
          <w:b w:val="false"/>
          <w:i w:val="false"/>
          <w:color w:val="000000"/>
          <w:sz w:val="28"/>
        </w:rPr>
        <w:t xml:space="preserve">
      4. На основании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подписания договора на выполнение государственного задания заказчик разрабатывает и утверждает планы закупок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0"/>
    <w:bookmarkStart w:name="z48" w:id="41"/>
    <w:p>
      <w:pPr>
        <w:spacing w:after="0"/>
        <w:ind w:left="0"/>
        <w:jc w:val="both"/>
      </w:pPr>
      <w:r>
        <w:rPr>
          <w:rFonts w:ascii="Times New Roman"/>
          <w:b w:val="false"/>
          <w:i w:val="false"/>
          <w:color w:val="000000"/>
          <w:sz w:val="28"/>
        </w:rPr>
        <w:t>
      Заказчик до утверждения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подписания договора на выполнение государственного задания разрабатывает и утверждает предварительный план закупок.</w:t>
      </w:r>
    </w:p>
    <w:bookmarkEnd w:id="41"/>
    <w:bookmarkStart w:name="z49" w:id="42"/>
    <w:p>
      <w:pPr>
        <w:spacing w:after="0"/>
        <w:ind w:left="0"/>
        <w:jc w:val="both"/>
      </w:pPr>
      <w:r>
        <w:rPr>
          <w:rFonts w:ascii="Times New Roman"/>
          <w:b w:val="false"/>
          <w:i w:val="false"/>
          <w:color w:val="000000"/>
          <w:sz w:val="28"/>
        </w:rPr>
        <w:t>
      Предварительный план закупок действует до утверждения (уточнения) годового плана закупок.</w:t>
      </w:r>
    </w:p>
    <w:bookmarkEnd w:id="42"/>
    <w:bookmarkStart w:name="z50" w:id="43"/>
    <w:p>
      <w:pPr>
        <w:spacing w:after="0"/>
        <w:ind w:left="0"/>
        <w:jc w:val="both"/>
      </w:pPr>
      <w:r>
        <w:rPr>
          <w:rFonts w:ascii="Times New Roman"/>
          <w:b w:val="false"/>
          <w:i w:val="false"/>
          <w:color w:val="000000"/>
          <w:sz w:val="28"/>
        </w:rPr>
        <w:t>
      Сведения о закупках, предусмотренные в предварительном плане закупок, подлежат переносу в годовой план закупок.</w:t>
      </w:r>
    </w:p>
    <w:bookmarkEnd w:id="43"/>
    <w:bookmarkStart w:name="z51" w:id="44"/>
    <w:p>
      <w:pPr>
        <w:spacing w:after="0"/>
        <w:ind w:left="0"/>
        <w:jc w:val="both"/>
      </w:pPr>
      <w:r>
        <w:rPr>
          <w:rFonts w:ascii="Times New Roman"/>
          <w:b w:val="false"/>
          <w:i w:val="false"/>
          <w:color w:val="000000"/>
          <w:sz w:val="28"/>
        </w:rPr>
        <w:t>
      План (-ы) закупок утверждаются (уточняются) первым руководителем Заказчика или иным уполномоченным лицом и (или) коллегиальным органом Заказчика в течение двадцати рабочих дней со дня получения выписки протокола заседания коллегиального органа по утверждению (уточнению)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подписания договора на выполнение государственного задания.</w:t>
      </w:r>
    </w:p>
    <w:bookmarkEnd w:id="44"/>
    <w:bookmarkStart w:name="z52" w:id="45"/>
    <w:p>
      <w:pPr>
        <w:spacing w:after="0"/>
        <w:ind w:left="0"/>
        <w:jc w:val="both"/>
      </w:pPr>
      <w:r>
        <w:rPr>
          <w:rFonts w:ascii="Times New Roman"/>
          <w:b w:val="false"/>
          <w:i w:val="false"/>
          <w:color w:val="000000"/>
          <w:sz w:val="28"/>
        </w:rPr>
        <w:t>
      5. План (-ы) закупок содержит (-ат) следующие сведения:</w:t>
      </w:r>
    </w:p>
    <w:bookmarkEnd w:id="45"/>
    <w:bookmarkStart w:name="z53" w:id="46"/>
    <w:p>
      <w:pPr>
        <w:spacing w:after="0"/>
        <w:ind w:left="0"/>
        <w:jc w:val="both"/>
      </w:pPr>
      <w:r>
        <w:rPr>
          <w:rFonts w:ascii="Times New Roman"/>
          <w:b w:val="false"/>
          <w:i w:val="false"/>
          <w:color w:val="000000"/>
          <w:sz w:val="28"/>
        </w:rPr>
        <w:t>
      1) идентификационный код закупки;</w:t>
      </w:r>
    </w:p>
    <w:bookmarkEnd w:id="46"/>
    <w:bookmarkStart w:name="z54" w:id="47"/>
    <w:p>
      <w:pPr>
        <w:spacing w:after="0"/>
        <w:ind w:left="0"/>
        <w:jc w:val="both"/>
      </w:pPr>
      <w:r>
        <w:rPr>
          <w:rFonts w:ascii="Times New Roman"/>
          <w:b w:val="false"/>
          <w:i w:val="false"/>
          <w:color w:val="000000"/>
          <w:sz w:val="28"/>
        </w:rPr>
        <w:t>
      2) номенклатуру товаров, работ, услуг согласно справочнику, включая суммы, выделенные для осуществления закупок без учета налога на добавленную стоимость (далее – НДС);</w:t>
      </w:r>
    </w:p>
    <w:bookmarkEnd w:id="47"/>
    <w:bookmarkStart w:name="z55" w:id="48"/>
    <w:p>
      <w:pPr>
        <w:spacing w:after="0"/>
        <w:ind w:left="0"/>
        <w:jc w:val="both"/>
      </w:pPr>
      <w:r>
        <w:rPr>
          <w:rFonts w:ascii="Times New Roman"/>
          <w:b w:val="false"/>
          <w:i w:val="false"/>
          <w:color w:val="000000"/>
          <w:sz w:val="28"/>
        </w:rPr>
        <w:t>
      3) способы и сроки осуществления закупок;</w:t>
      </w:r>
    </w:p>
    <w:bookmarkEnd w:id="48"/>
    <w:bookmarkStart w:name="z56" w:id="49"/>
    <w:p>
      <w:pPr>
        <w:spacing w:after="0"/>
        <w:ind w:left="0"/>
        <w:jc w:val="both"/>
      </w:pPr>
      <w:r>
        <w:rPr>
          <w:rFonts w:ascii="Times New Roman"/>
          <w:b w:val="false"/>
          <w:i w:val="false"/>
          <w:color w:val="000000"/>
          <w:sz w:val="28"/>
        </w:rPr>
        <w:t>
      4) планируемые сроки и место поставки товаров, выполнения работ, оказания услуг;</w:t>
      </w:r>
    </w:p>
    <w:bookmarkEnd w:id="49"/>
    <w:bookmarkStart w:name="z57" w:id="50"/>
    <w:p>
      <w:pPr>
        <w:spacing w:after="0"/>
        <w:ind w:left="0"/>
        <w:jc w:val="both"/>
      </w:pPr>
      <w:r>
        <w:rPr>
          <w:rFonts w:ascii="Times New Roman"/>
          <w:b w:val="false"/>
          <w:i w:val="false"/>
          <w:color w:val="000000"/>
          <w:sz w:val="28"/>
        </w:rPr>
        <w:t>
      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(для планов долгосрочных закупок);</w:t>
      </w:r>
    </w:p>
    <w:bookmarkEnd w:id="50"/>
    <w:bookmarkStart w:name="z58" w:id="51"/>
    <w:p>
      <w:pPr>
        <w:spacing w:after="0"/>
        <w:ind w:left="0"/>
        <w:jc w:val="both"/>
      </w:pPr>
      <w:r>
        <w:rPr>
          <w:rFonts w:ascii="Times New Roman"/>
          <w:b w:val="false"/>
          <w:i w:val="false"/>
          <w:color w:val="000000"/>
          <w:sz w:val="28"/>
        </w:rPr>
        <w:t>
      6) в случае наличия предварительную оплату (аванс) в процентном эквиваленте;</w:t>
      </w:r>
    </w:p>
    <w:bookmarkEnd w:id="51"/>
    <w:bookmarkStart w:name="z59" w:id="52"/>
    <w:p>
      <w:pPr>
        <w:spacing w:after="0"/>
        <w:ind w:left="0"/>
        <w:jc w:val="both"/>
      </w:pPr>
      <w:r>
        <w:rPr>
          <w:rFonts w:ascii="Times New Roman"/>
          <w:b w:val="false"/>
          <w:i w:val="false"/>
          <w:color w:val="000000"/>
          <w:sz w:val="28"/>
        </w:rPr>
        <w:t>
      7) наименование инициатора закупок.</w:t>
      </w:r>
    </w:p>
    <w:bookmarkEnd w:id="52"/>
    <w:bookmarkStart w:name="z60" w:id="53"/>
    <w:p>
      <w:pPr>
        <w:spacing w:after="0"/>
        <w:ind w:left="0"/>
        <w:jc w:val="both"/>
      </w:pPr>
      <w:r>
        <w:rPr>
          <w:rFonts w:ascii="Times New Roman"/>
          <w:b w:val="false"/>
          <w:i w:val="false"/>
          <w:color w:val="000000"/>
          <w:sz w:val="28"/>
        </w:rPr>
        <w:t>
      6. При составлении плана закупок заказчик разделяет товары, работы, услуги на лоты по однородным видам и (или) по месту их поставки (выполнения, оказания).</w:t>
      </w:r>
    </w:p>
    <w:bookmarkEnd w:id="53"/>
    <w:bookmarkStart w:name="z61" w:id="54"/>
    <w:p>
      <w:pPr>
        <w:spacing w:after="0"/>
        <w:ind w:left="0"/>
        <w:jc w:val="both"/>
      </w:pPr>
      <w:r>
        <w:rPr>
          <w:rFonts w:ascii="Times New Roman"/>
          <w:b w:val="false"/>
          <w:i w:val="false"/>
          <w:color w:val="000000"/>
          <w:sz w:val="28"/>
        </w:rPr>
        <w:t xml:space="preserve">
      При формировании объявления о проведении закупок способом тендера и (или) способом запроса ценовых предложений допускается объединение в один лот товаров, работ, услуг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При этом потенциальные поставщики формируют ценовое предложение на объединенный лот с указанием цен на каждый подлот.</w:t>
      </w:r>
    </w:p>
    <w:bookmarkEnd w:id="54"/>
    <w:bookmarkStart w:name="z62" w:id="55"/>
    <w:p>
      <w:pPr>
        <w:spacing w:after="0"/>
        <w:ind w:left="0"/>
        <w:jc w:val="both"/>
      </w:pPr>
      <w:r>
        <w:rPr>
          <w:rFonts w:ascii="Times New Roman"/>
          <w:b w:val="false"/>
          <w:i w:val="false"/>
          <w:color w:val="000000"/>
          <w:sz w:val="28"/>
        </w:rPr>
        <w:t xml:space="preserve">
      7. Не подлежат включению в планы закупок (предварительный план закупок) сведения,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45 Административного процедурно-процессуального кодекса Республики Казахстан, а также закупки, осуществляемые в соответствии с подпунктами 13), 16) и 36) </w:t>
      </w:r>
      <w:r>
        <w:rPr>
          <w:rFonts w:ascii="Times New Roman"/>
          <w:b w:val="false"/>
          <w:i w:val="false"/>
          <w:color w:val="000000"/>
          <w:sz w:val="28"/>
        </w:rPr>
        <w:t>пункта 287</w:t>
      </w:r>
      <w:r>
        <w:rPr>
          <w:rFonts w:ascii="Times New Roman"/>
          <w:b w:val="false"/>
          <w:i w:val="false"/>
          <w:color w:val="000000"/>
          <w:sz w:val="28"/>
        </w:rPr>
        <w:t xml:space="preserve"> настоящих Правил.</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7 - в редакции приказа и.о. Министра финансов РК от 05.09.2022 </w:t>
      </w:r>
      <w:r>
        <w:rPr>
          <w:rFonts w:ascii="Times New Roman"/>
          <w:b w:val="false"/>
          <w:i w:val="false"/>
          <w:color w:val="000000"/>
          <w:sz w:val="28"/>
        </w:rPr>
        <w:t>№ 919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56"/>
    <w:p>
      <w:pPr>
        <w:spacing w:after="0"/>
        <w:ind w:left="0"/>
        <w:jc w:val="both"/>
      </w:pPr>
      <w:r>
        <w:rPr>
          <w:rFonts w:ascii="Times New Roman"/>
          <w:b w:val="false"/>
          <w:i w:val="false"/>
          <w:color w:val="000000"/>
          <w:sz w:val="28"/>
        </w:rPr>
        <w:t>
      8. Планы закупок не утверждаются в объеме, не соответствующем бюджету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w:t>
      </w:r>
    </w:p>
    <w:bookmarkEnd w:id="56"/>
    <w:bookmarkStart w:name="z64" w:id="57"/>
    <w:p>
      <w:pPr>
        <w:spacing w:after="0"/>
        <w:ind w:left="0"/>
        <w:jc w:val="both"/>
      </w:pPr>
      <w:r>
        <w:rPr>
          <w:rFonts w:ascii="Times New Roman"/>
          <w:b w:val="false"/>
          <w:i w:val="false"/>
          <w:color w:val="000000"/>
          <w:sz w:val="28"/>
        </w:rPr>
        <w:t>
      9. Заказчик в течение десяти рабочих дней со дня утверждения плана закупок (предварительного плана закупок/долгосрочного плана закупок) размещает его на веб-портале закупок.</w:t>
      </w:r>
    </w:p>
    <w:bookmarkEnd w:id="57"/>
    <w:bookmarkStart w:name="z65" w:id="58"/>
    <w:p>
      <w:pPr>
        <w:spacing w:after="0"/>
        <w:ind w:left="0"/>
        <w:jc w:val="both"/>
      </w:pPr>
      <w:r>
        <w:rPr>
          <w:rFonts w:ascii="Times New Roman"/>
          <w:b w:val="false"/>
          <w:i w:val="false"/>
          <w:color w:val="000000"/>
          <w:sz w:val="28"/>
        </w:rPr>
        <w:t>
      10. Заказчик вносит изменения, дополнения в план(ы) закупок в случаях:</w:t>
      </w:r>
    </w:p>
    <w:bookmarkEnd w:id="58"/>
    <w:bookmarkStart w:name="z66" w:id="59"/>
    <w:p>
      <w:pPr>
        <w:spacing w:after="0"/>
        <w:ind w:left="0"/>
        <w:jc w:val="both"/>
      </w:pPr>
      <w:r>
        <w:rPr>
          <w:rFonts w:ascii="Times New Roman"/>
          <w:b w:val="false"/>
          <w:i w:val="false"/>
          <w:color w:val="000000"/>
          <w:sz w:val="28"/>
        </w:rPr>
        <w:t>
      внесения изменений, дополнений в утвержденные (производственную программу, и (или) инвестиционную программу, и (или) бюджет, и (или) план развития, и (или) бизнес-план, и (или) смету доходов и расходов), договора на выполнение государственного задания;</w:t>
      </w:r>
    </w:p>
    <w:bookmarkEnd w:id="59"/>
    <w:bookmarkStart w:name="z67" w:id="60"/>
    <w:p>
      <w:pPr>
        <w:spacing w:after="0"/>
        <w:ind w:left="0"/>
        <w:jc w:val="both"/>
      </w:pPr>
      <w:r>
        <w:rPr>
          <w:rFonts w:ascii="Times New Roman"/>
          <w:b w:val="false"/>
          <w:i w:val="false"/>
          <w:color w:val="000000"/>
          <w:sz w:val="28"/>
        </w:rPr>
        <w:t>
      выявленного в результате маркетинговых исследований уменьшения/увеличения цен товаров, работ и услуг, запланированных к закупу, до принятия решения об осуществлении процедуры закупок;</w:t>
      </w:r>
    </w:p>
    <w:bookmarkEnd w:id="60"/>
    <w:bookmarkStart w:name="z68" w:id="61"/>
    <w:p>
      <w:pPr>
        <w:spacing w:after="0"/>
        <w:ind w:left="0"/>
        <w:jc w:val="both"/>
      </w:pPr>
      <w:r>
        <w:rPr>
          <w:rFonts w:ascii="Times New Roman"/>
          <w:b w:val="false"/>
          <w:i w:val="false"/>
          <w:color w:val="000000"/>
          <w:sz w:val="28"/>
        </w:rPr>
        <w:t>
      в случае перераспределения денежных средств в рамках утвержденного бюджета и (или) пунктам планов закупок;</w:t>
      </w:r>
    </w:p>
    <w:bookmarkEnd w:id="61"/>
    <w:bookmarkStart w:name="z69" w:id="62"/>
    <w:p>
      <w:pPr>
        <w:spacing w:after="0"/>
        <w:ind w:left="0"/>
        <w:jc w:val="both"/>
      </w:pPr>
      <w:r>
        <w:rPr>
          <w:rFonts w:ascii="Times New Roman"/>
          <w:b w:val="false"/>
          <w:i w:val="false"/>
          <w:color w:val="000000"/>
          <w:sz w:val="28"/>
        </w:rPr>
        <w:t>
      за счет образовавшейся экономии по итогам проведенных закупок;</w:t>
      </w:r>
    </w:p>
    <w:bookmarkEnd w:id="62"/>
    <w:bookmarkStart w:name="z70" w:id="63"/>
    <w:p>
      <w:pPr>
        <w:spacing w:after="0"/>
        <w:ind w:left="0"/>
        <w:jc w:val="both"/>
      </w:pPr>
      <w:r>
        <w:rPr>
          <w:rFonts w:ascii="Times New Roman"/>
          <w:b w:val="false"/>
          <w:i w:val="false"/>
          <w:color w:val="000000"/>
          <w:sz w:val="28"/>
        </w:rPr>
        <w:t>
      за счет возникновения курсовой разницы тенге к иностранной валюте;</w:t>
      </w:r>
    </w:p>
    <w:bookmarkEnd w:id="63"/>
    <w:bookmarkStart w:name="z71" w:id="64"/>
    <w:p>
      <w:pPr>
        <w:spacing w:after="0"/>
        <w:ind w:left="0"/>
        <w:jc w:val="both"/>
      </w:pPr>
      <w:r>
        <w:rPr>
          <w:rFonts w:ascii="Times New Roman"/>
          <w:b w:val="false"/>
          <w:i w:val="false"/>
          <w:color w:val="000000"/>
          <w:sz w:val="28"/>
        </w:rPr>
        <w:t>
      исполнения предписаний, уведомлений об устранении нарушений, выявленных по результатам контрольных мероприятий, в том числе по результатам камерального контроля;</w:t>
      </w:r>
    </w:p>
    <w:bookmarkEnd w:id="64"/>
    <w:bookmarkStart w:name="z72" w:id="65"/>
    <w:p>
      <w:pPr>
        <w:spacing w:after="0"/>
        <w:ind w:left="0"/>
        <w:jc w:val="both"/>
      </w:pPr>
      <w:r>
        <w:rPr>
          <w:rFonts w:ascii="Times New Roman"/>
          <w:b w:val="false"/>
          <w:i w:val="false"/>
          <w:color w:val="000000"/>
          <w:sz w:val="28"/>
        </w:rPr>
        <w:t>
      корректировки планируемого месяца закупки.</w:t>
      </w:r>
    </w:p>
    <w:bookmarkEnd w:id="65"/>
    <w:bookmarkStart w:name="z73" w:id="66"/>
    <w:p>
      <w:pPr>
        <w:spacing w:after="0"/>
        <w:ind w:left="0"/>
        <w:jc w:val="both"/>
      </w:pPr>
      <w:r>
        <w:rPr>
          <w:rFonts w:ascii="Times New Roman"/>
          <w:b w:val="false"/>
          <w:i w:val="false"/>
          <w:color w:val="000000"/>
          <w:sz w:val="28"/>
        </w:rPr>
        <w:t>
      11. Заказчик в течение пяти рабочих дней со дня принятия решения о внесении изменений и (или) дополнений в план закупок размещает внесенные изменения и (или) дополнения на веб-портале закупок.</w:t>
      </w:r>
    </w:p>
    <w:bookmarkEnd w:id="66"/>
    <w:bookmarkStart w:name="z74" w:id="67"/>
    <w:p>
      <w:pPr>
        <w:spacing w:after="0"/>
        <w:ind w:left="0"/>
        <w:jc w:val="both"/>
      </w:pPr>
      <w:r>
        <w:rPr>
          <w:rFonts w:ascii="Times New Roman"/>
          <w:b w:val="false"/>
          <w:i w:val="false"/>
          <w:color w:val="000000"/>
          <w:sz w:val="28"/>
        </w:rPr>
        <w:t>
      12. Решение об осуществлении закупок принимается заказчиком на основании утвержденного (уточненного) плана закупок.</w:t>
      </w:r>
    </w:p>
    <w:bookmarkEnd w:id="67"/>
    <w:bookmarkStart w:name="z75" w:id="68"/>
    <w:p>
      <w:pPr>
        <w:spacing w:after="0"/>
        <w:ind w:left="0"/>
        <w:jc w:val="both"/>
      </w:pPr>
      <w:r>
        <w:rPr>
          <w:rFonts w:ascii="Times New Roman"/>
          <w:b w:val="false"/>
          <w:i w:val="false"/>
          <w:color w:val="000000"/>
          <w:sz w:val="28"/>
        </w:rPr>
        <w:t xml:space="preserve">
      13. Не приобретаются товары, работы, услуги, не предусмотренные утвержденным (уточненным) планом закупок (предварительным планом закупок, планом долгосрочных закупок), за исключением приобретения товаров, работ, услуг в соответствии с подпунктами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287 настоящих Правил.</w:t>
      </w:r>
    </w:p>
    <w:bookmarkEnd w:id="68"/>
    <w:bookmarkStart w:name="z76" w:id="69"/>
    <w:p>
      <w:pPr>
        <w:spacing w:after="0"/>
        <w:ind w:left="0"/>
        <w:jc w:val="both"/>
      </w:pPr>
      <w:r>
        <w:rPr>
          <w:rFonts w:ascii="Times New Roman"/>
          <w:b w:val="false"/>
          <w:i w:val="false"/>
          <w:color w:val="000000"/>
          <w:sz w:val="28"/>
        </w:rPr>
        <w:t>
      Заказчик осуществляет процедуры закупок касающиеся выбора поставщика товаров, работ, услуг, согласно утвержденному предварительному плану закупок товаров, работ и услуг до утверждения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 и плана (-ов) закупок, и вносимых изменений и (или) дополнений к ним.</w:t>
      </w:r>
    </w:p>
    <w:bookmarkEnd w:id="69"/>
    <w:bookmarkStart w:name="z77" w:id="70"/>
    <w:p>
      <w:pPr>
        <w:spacing w:after="0"/>
        <w:ind w:left="0"/>
        <w:jc w:val="both"/>
      </w:pPr>
      <w:r>
        <w:rPr>
          <w:rFonts w:ascii="Times New Roman"/>
          <w:b w:val="false"/>
          <w:i w:val="false"/>
          <w:color w:val="000000"/>
          <w:sz w:val="28"/>
        </w:rPr>
        <w:t>
      При этом условием заключения договора является утверждение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 и плана (-ов) закупок и вносимых изменений и (или) дополнений к ним по товарам, работам, услугам, в отношении которых были осуществлены процедуры закупок, касающиеся выбора поставщика.</w:t>
      </w:r>
    </w:p>
    <w:bookmarkEnd w:id="70"/>
    <w:bookmarkStart w:name="z78" w:id="71"/>
    <w:p>
      <w:pPr>
        <w:spacing w:after="0"/>
        <w:ind w:left="0"/>
        <w:jc w:val="both"/>
      </w:pPr>
      <w:r>
        <w:rPr>
          <w:rFonts w:ascii="Times New Roman"/>
          <w:b w:val="false"/>
          <w:i w:val="false"/>
          <w:color w:val="000000"/>
          <w:sz w:val="28"/>
        </w:rPr>
        <w:t>
      14. Выбор поставщика товаров, работ, услуг осуществляется в порядке, определенном настоящими Правилами.</w:t>
      </w:r>
    </w:p>
    <w:bookmarkEnd w:id="71"/>
    <w:bookmarkStart w:name="z79" w:id="72"/>
    <w:p>
      <w:pPr>
        <w:spacing w:after="0"/>
        <w:ind w:left="0"/>
        <w:jc w:val="both"/>
      </w:pPr>
      <w:r>
        <w:rPr>
          <w:rFonts w:ascii="Times New Roman"/>
          <w:b w:val="false"/>
          <w:i w:val="false"/>
          <w:color w:val="000000"/>
          <w:sz w:val="28"/>
        </w:rPr>
        <w:t>
      15. При осуществлении закупок способом тендера оператором информационной системы электронных закупок обеспечивается конфиденциальность тендерных ценовых предложений потенциальных поставщиков до подведения итогов закупок.</w:t>
      </w:r>
    </w:p>
    <w:bookmarkEnd w:id="72"/>
    <w:bookmarkStart w:name="z80" w:id="73"/>
    <w:p>
      <w:pPr>
        <w:spacing w:after="0"/>
        <w:ind w:left="0"/>
        <w:jc w:val="both"/>
      </w:pPr>
      <w:r>
        <w:rPr>
          <w:rFonts w:ascii="Times New Roman"/>
          <w:b w:val="false"/>
          <w:i w:val="false"/>
          <w:color w:val="000000"/>
          <w:sz w:val="28"/>
        </w:rPr>
        <w:t>
      Потенциальным поставщикам, подавшим заявку на участие в тендере, со дня размещения протокола итогов закупок обеспечивается доступ на просмотр заявок на участие в данном тендере других потенциальных поставщиков, за исключением тендерных ценовых предложений.</w:t>
      </w:r>
    </w:p>
    <w:bookmarkEnd w:id="73"/>
    <w:bookmarkStart w:name="z81" w:id="74"/>
    <w:p>
      <w:pPr>
        <w:spacing w:after="0"/>
        <w:ind w:left="0"/>
        <w:jc w:val="both"/>
      </w:pPr>
      <w:r>
        <w:rPr>
          <w:rFonts w:ascii="Times New Roman"/>
          <w:b w:val="false"/>
          <w:i w:val="false"/>
          <w:color w:val="000000"/>
          <w:sz w:val="28"/>
        </w:rPr>
        <w:t>
      16. Заказчик до заключения договора отказывается от осуществления закупок в случаях:</w:t>
      </w:r>
    </w:p>
    <w:bookmarkEnd w:id="74"/>
    <w:bookmarkStart w:name="z82" w:id="75"/>
    <w:p>
      <w:pPr>
        <w:spacing w:after="0"/>
        <w:ind w:left="0"/>
        <w:jc w:val="both"/>
      </w:pPr>
      <w:r>
        <w:rPr>
          <w:rFonts w:ascii="Times New Roman"/>
          <w:b w:val="false"/>
          <w:i w:val="false"/>
          <w:color w:val="000000"/>
          <w:sz w:val="28"/>
        </w:rPr>
        <w:t>
      1) сокращения расходов на приобретение товаров, работ, услуг, предусмотренных в утвержденных (уточненных) планах закупок (предварительном годовом плане закупок), произошедшего при уточнении (корректировке)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w:t>
      </w:r>
    </w:p>
    <w:bookmarkEnd w:id="75"/>
    <w:bookmarkStart w:name="z83" w:id="76"/>
    <w:p>
      <w:pPr>
        <w:spacing w:after="0"/>
        <w:ind w:left="0"/>
        <w:jc w:val="both"/>
      </w:pPr>
      <w:r>
        <w:rPr>
          <w:rFonts w:ascii="Times New Roman"/>
          <w:b w:val="false"/>
          <w:i w:val="false"/>
          <w:color w:val="000000"/>
          <w:sz w:val="28"/>
        </w:rPr>
        <w:t>
      2) внесения изменений и дополнений в стратегический план, бюджет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 исключающих необходимость приобретения товаров, работ, услуг, предусмотренных в утвержденных (уточненных) планах закупок (предварительном годовом плане закупок), в соответствии с законодательством Республики Казахстан.</w:t>
      </w:r>
    </w:p>
    <w:bookmarkEnd w:id="76"/>
    <w:bookmarkStart w:name="z84" w:id="77"/>
    <w:p>
      <w:pPr>
        <w:spacing w:after="0"/>
        <w:ind w:left="0"/>
        <w:jc w:val="both"/>
      </w:pPr>
      <w:r>
        <w:rPr>
          <w:rFonts w:ascii="Times New Roman"/>
          <w:b w:val="false"/>
          <w:i w:val="false"/>
          <w:color w:val="000000"/>
          <w:sz w:val="28"/>
        </w:rPr>
        <w:t>
      При этом в планы закупок (предварительный годовой план закупок/долгосрочный плана закупок не вносятся изменения и дополнения), направленные на приобретение таких товаров, работ, услуг в текущем году. В случае отказа от закупок затраты, понесенные потенциальным поставщиком, не возмещаются.</w:t>
      </w:r>
    </w:p>
    <w:bookmarkEnd w:id="77"/>
    <w:bookmarkStart w:name="z4185" w:id="78"/>
    <w:p>
      <w:pPr>
        <w:spacing w:after="0"/>
        <w:ind w:left="0"/>
        <w:jc w:val="both"/>
      </w:pPr>
      <w:r>
        <w:rPr>
          <w:rFonts w:ascii="Times New Roman"/>
          <w:b w:val="false"/>
          <w:i w:val="false"/>
          <w:color w:val="000000"/>
          <w:sz w:val="28"/>
        </w:rPr>
        <w:t xml:space="preserve">
      16-1. Требования пункта 16 настоящих Правил не распространяются на случаи, предусмотренные подпунктом 36) </w:t>
      </w:r>
      <w:r>
        <w:rPr>
          <w:rFonts w:ascii="Times New Roman"/>
          <w:b w:val="false"/>
          <w:i w:val="false"/>
          <w:color w:val="000000"/>
          <w:sz w:val="28"/>
        </w:rPr>
        <w:t>пункта 287</w:t>
      </w:r>
      <w:r>
        <w:rPr>
          <w:rFonts w:ascii="Times New Roman"/>
          <w:b w:val="false"/>
          <w:i w:val="false"/>
          <w:color w:val="000000"/>
          <w:sz w:val="28"/>
        </w:rPr>
        <w:t xml:space="preserve"> настоящих Правил.</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16-1 в соответствии с приказом и.о. Министра финансов РК от 05.09.2022 </w:t>
      </w:r>
      <w:r>
        <w:rPr>
          <w:rFonts w:ascii="Times New Roman"/>
          <w:b w:val="false"/>
          <w:i w:val="false"/>
          <w:color w:val="000000"/>
          <w:sz w:val="28"/>
        </w:rPr>
        <w:t>№ 919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79"/>
    <w:p>
      <w:pPr>
        <w:spacing w:after="0"/>
        <w:ind w:left="0"/>
        <w:jc w:val="both"/>
      </w:pPr>
      <w:r>
        <w:rPr>
          <w:rFonts w:ascii="Times New Roman"/>
          <w:b w:val="false"/>
          <w:i w:val="false"/>
          <w:color w:val="000000"/>
          <w:sz w:val="28"/>
        </w:rPr>
        <w:t>
      17. Веб-портал автоматически направляет уведомления лицам, участвующим в проводимых закупках о решении, принятом заказчиком, указанном в пункте 16 настоящих Правил.</w:t>
      </w:r>
    </w:p>
    <w:bookmarkEnd w:id="79"/>
    <w:bookmarkStart w:name="z86" w:id="80"/>
    <w:p>
      <w:pPr>
        <w:spacing w:after="0"/>
        <w:ind w:left="0"/>
        <w:jc w:val="left"/>
      </w:pPr>
      <w:r>
        <w:rPr>
          <w:rFonts w:ascii="Times New Roman"/>
          <w:b/>
          <w:i w:val="false"/>
          <w:color w:val="000000"/>
        </w:rPr>
        <w:t xml:space="preserve"> Глава 4. Способы закупок</w:t>
      </w:r>
    </w:p>
    <w:bookmarkEnd w:id="80"/>
    <w:bookmarkStart w:name="z87" w:id="81"/>
    <w:p>
      <w:pPr>
        <w:spacing w:after="0"/>
        <w:ind w:left="0"/>
        <w:jc w:val="both"/>
      </w:pPr>
      <w:r>
        <w:rPr>
          <w:rFonts w:ascii="Times New Roman"/>
          <w:b w:val="false"/>
          <w:i w:val="false"/>
          <w:color w:val="000000"/>
          <w:sz w:val="28"/>
        </w:rPr>
        <w:t>
      18. Закупки осуществляются следующими способами:</w:t>
      </w:r>
    </w:p>
    <w:bookmarkEnd w:id="81"/>
    <w:bookmarkStart w:name="z88" w:id="82"/>
    <w:p>
      <w:pPr>
        <w:spacing w:after="0"/>
        <w:ind w:left="0"/>
        <w:jc w:val="both"/>
      </w:pPr>
      <w:r>
        <w:rPr>
          <w:rFonts w:ascii="Times New Roman"/>
          <w:b w:val="false"/>
          <w:i w:val="false"/>
          <w:color w:val="000000"/>
          <w:sz w:val="28"/>
        </w:rPr>
        <w:t>
      1) тендер;</w:t>
      </w:r>
    </w:p>
    <w:bookmarkEnd w:id="82"/>
    <w:bookmarkStart w:name="z89" w:id="83"/>
    <w:p>
      <w:pPr>
        <w:spacing w:after="0"/>
        <w:ind w:left="0"/>
        <w:jc w:val="both"/>
      </w:pPr>
      <w:r>
        <w:rPr>
          <w:rFonts w:ascii="Times New Roman"/>
          <w:b w:val="false"/>
          <w:i w:val="false"/>
          <w:color w:val="000000"/>
          <w:sz w:val="28"/>
        </w:rPr>
        <w:t>
      2) аукцион;</w:t>
      </w:r>
    </w:p>
    <w:bookmarkEnd w:id="83"/>
    <w:bookmarkStart w:name="z90" w:id="84"/>
    <w:p>
      <w:pPr>
        <w:spacing w:after="0"/>
        <w:ind w:left="0"/>
        <w:jc w:val="both"/>
      </w:pPr>
      <w:r>
        <w:rPr>
          <w:rFonts w:ascii="Times New Roman"/>
          <w:b w:val="false"/>
          <w:i w:val="false"/>
          <w:color w:val="000000"/>
          <w:sz w:val="28"/>
        </w:rPr>
        <w:t>
      3) запроса ценовых предложений;</w:t>
      </w:r>
    </w:p>
    <w:bookmarkEnd w:id="84"/>
    <w:bookmarkStart w:name="z91" w:id="85"/>
    <w:p>
      <w:pPr>
        <w:spacing w:after="0"/>
        <w:ind w:left="0"/>
        <w:jc w:val="both"/>
      </w:pPr>
      <w:r>
        <w:rPr>
          <w:rFonts w:ascii="Times New Roman"/>
          <w:b w:val="false"/>
          <w:i w:val="false"/>
          <w:color w:val="000000"/>
          <w:sz w:val="28"/>
        </w:rPr>
        <w:t>
      4) из одного источника;</w:t>
      </w:r>
    </w:p>
    <w:bookmarkEnd w:id="85"/>
    <w:bookmarkStart w:name="z92" w:id="86"/>
    <w:p>
      <w:pPr>
        <w:spacing w:after="0"/>
        <w:ind w:left="0"/>
        <w:jc w:val="both"/>
      </w:pPr>
      <w:r>
        <w:rPr>
          <w:rFonts w:ascii="Times New Roman"/>
          <w:b w:val="false"/>
          <w:i w:val="false"/>
          <w:color w:val="000000"/>
          <w:sz w:val="28"/>
        </w:rPr>
        <w:t>
      5) через товарные биржи;</w:t>
      </w:r>
    </w:p>
    <w:bookmarkEnd w:id="86"/>
    <w:bookmarkStart w:name="z93" w:id="87"/>
    <w:p>
      <w:pPr>
        <w:spacing w:after="0"/>
        <w:ind w:left="0"/>
        <w:jc w:val="both"/>
      </w:pPr>
      <w:r>
        <w:rPr>
          <w:rFonts w:ascii="Times New Roman"/>
          <w:b w:val="false"/>
          <w:i w:val="false"/>
          <w:color w:val="000000"/>
          <w:sz w:val="28"/>
        </w:rPr>
        <w:t>
      6) посредством электронного магазина.</w:t>
      </w:r>
    </w:p>
    <w:bookmarkEnd w:id="87"/>
    <w:bookmarkStart w:name="z94" w:id="88"/>
    <w:p>
      <w:pPr>
        <w:spacing w:after="0"/>
        <w:ind w:left="0"/>
        <w:jc w:val="left"/>
      </w:pPr>
      <w:r>
        <w:rPr>
          <w:rFonts w:ascii="Times New Roman"/>
          <w:b/>
          <w:i w:val="false"/>
          <w:color w:val="000000"/>
        </w:rPr>
        <w:t xml:space="preserve"> Глава 5. Порядок определения организатора закупок</w:t>
      </w:r>
    </w:p>
    <w:bookmarkEnd w:id="88"/>
    <w:bookmarkStart w:name="z95" w:id="89"/>
    <w:p>
      <w:pPr>
        <w:spacing w:after="0"/>
        <w:ind w:left="0"/>
        <w:jc w:val="both"/>
      </w:pPr>
      <w:r>
        <w:rPr>
          <w:rFonts w:ascii="Times New Roman"/>
          <w:b w:val="false"/>
          <w:i w:val="false"/>
          <w:color w:val="000000"/>
          <w:sz w:val="28"/>
        </w:rPr>
        <w:t>
      19. Для выполнения процедур организации и проведения закупок заказчик определяет организатора закупок и работника заказчика, представляющего интересы последнего в предстоящих закупках, за исключением случаев, когда заказчик и организатор закупок выступают в одном лице.</w:t>
      </w:r>
    </w:p>
    <w:bookmarkEnd w:id="89"/>
    <w:bookmarkStart w:name="z96" w:id="90"/>
    <w:p>
      <w:pPr>
        <w:spacing w:after="0"/>
        <w:ind w:left="0"/>
        <w:jc w:val="both"/>
      </w:pPr>
      <w:r>
        <w:rPr>
          <w:rFonts w:ascii="Times New Roman"/>
          <w:b w:val="false"/>
          <w:i w:val="false"/>
          <w:color w:val="000000"/>
          <w:sz w:val="28"/>
        </w:rPr>
        <w:t>
      20. Решения об определении организатора закупок как внутри самого заказчика, так и среди подведомственных организаций заказчика принимается самим заказчиком.</w:t>
      </w:r>
    </w:p>
    <w:bookmarkEnd w:id="90"/>
    <w:bookmarkStart w:name="z97" w:id="91"/>
    <w:p>
      <w:pPr>
        <w:spacing w:after="0"/>
        <w:ind w:left="0"/>
        <w:jc w:val="both"/>
      </w:pPr>
      <w:r>
        <w:rPr>
          <w:rFonts w:ascii="Times New Roman"/>
          <w:b w:val="false"/>
          <w:i w:val="false"/>
          <w:color w:val="000000"/>
          <w:sz w:val="28"/>
        </w:rPr>
        <w:t>
      21. Организатор закупок определяет работника, представляющее его во взаимоотношениях с заказчиком, за исключением случаев, когда заказчик и организатор закупок выступают в одном лице, потенциальными поставщиками, соответствующими комиссиями и экспертом. Представитель организатора закупок определяется из числа работников структурного подразделения, ответственного за выполнение процедур организации и проведения закупок.</w:t>
      </w:r>
    </w:p>
    <w:bookmarkEnd w:id="91"/>
    <w:bookmarkStart w:name="z98" w:id="92"/>
    <w:p>
      <w:pPr>
        <w:spacing w:after="0"/>
        <w:ind w:left="0"/>
        <w:jc w:val="left"/>
      </w:pPr>
      <w:r>
        <w:rPr>
          <w:rFonts w:ascii="Times New Roman"/>
          <w:b/>
          <w:i w:val="false"/>
          <w:color w:val="000000"/>
        </w:rPr>
        <w:t xml:space="preserve"> Глава 6. Квалификационные требования, предъявляемые к потенциальному поставщику</w:t>
      </w:r>
    </w:p>
    <w:bookmarkEnd w:id="92"/>
    <w:bookmarkStart w:name="z99" w:id="93"/>
    <w:p>
      <w:pPr>
        <w:spacing w:after="0"/>
        <w:ind w:left="0"/>
        <w:jc w:val="both"/>
      </w:pPr>
      <w:r>
        <w:rPr>
          <w:rFonts w:ascii="Times New Roman"/>
          <w:b w:val="false"/>
          <w:i w:val="false"/>
          <w:color w:val="000000"/>
          <w:sz w:val="28"/>
        </w:rPr>
        <w:t>
      22. К потенциальным поставщикам предъявляются следующие квалификационные требования:</w:t>
      </w:r>
    </w:p>
    <w:bookmarkEnd w:id="93"/>
    <w:bookmarkStart w:name="z100" w:id="94"/>
    <w:p>
      <w:pPr>
        <w:spacing w:after="0"/>
        <w:ind w:left="0"/>
        <w:jc w:val="both"/>
      </w:pPr>
      <w:r>
        <w:rPr>
          <w:rFonts w:ascii="Times New Roman"/>
          <w:b w:val="false"/>
          <w:i w:val="false"/>
          <w:color w:val="000000"/>
          <w:sz w:val="28"/>
        </w:rPr>
        <w:t>
      1) обладать правоспособностью (для юридических лиц), гражданской дееспособностью (для физических лиц);</w:t>
      </w:r>
    </w:p>
    <w:bookmarkEnd w:id="94"/>
    <w:bookmarkStart w:name="z101" w:id="95"/>
    <w:p>
      <w:pPr>
        <w:spacing w:after="0"/>
        <w:ind w:left="0"/>
        <w:jc w:val="both"/>
      </w:pPr>
      <w:r>
        <w:rPr>
          <w:rFonts w:ascii="Times New Roman"/>
          <w:b w:val="false"/>
          <w:i w:val="false"/>
          <w:color w:val="000000"/>
          <w:sz w:val="28"/>
        </w:rPr>
        <w:t>
      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w:t>
      </w:r>
    </w:p>
    <w:bookmarkEnd w:id="95"/>
    <w:bookmarkStart w:name="z102" w:id="96"/>
    <w:p>
      <w:pPr>
        <w:spacing w:after="0"/>
        <w:ind w:left="0"/>
        <w:jc w:val="both"/>
      </w:pPr>
      <w:r>
        <w:rPr>
          <w:rFonts w:ascii="Times New Roman"/>
          <w:b w:val="false"/>
          <w:i w:val="false"/>
          <w:color w:val="000000"/>
          <w:sz w:val="28"/>
        </w:rPr>
        <w:t>
      Финансовая устойчивость потенциальных поставщиков определяется в порядке, определенном настоящими Правилами;</w:t>
      </w:r>
    </w:p>
    <w:bookmarkEnd w:id="96"/>
    <w:bookmarkStart w:name="z103" w:id="97"/>
    <w:p>
      <w:pPr>
        <w:spacing w:after="0"/>
        <w:ind w:left="0"/>
        <w:jc w:val="both"/>
      </w:pPr>
      <w:r>
        <w:rPr>
          <w:rFonts w:ascii="Times New Roman"/>
          <w:b w:val="false"/>
          <w:i w:val="false"/>
          <w:color w:val="000000"/>
          <w:sz w:val="28"/>
        </w:rPr>
        <w:t>
      3) не подлежать процедуре банкротства либо ликвидации;</w:t>
      </w:r>
    </w:p>
    <w:bookmarkEnd w:id="97"/>
    <w:bookmarkStart w:name="z104" w:id="98"/>
    <w:p>
      <w:pPr>
        <w:spacing w:after="0"/>
        <w:ind w:left="0"/>
        <w:jc w:val="both"/>
      </w:pPr>
      <w:r>
        <w:rPr>
          <w:rFonts w:ascii="Times New Roman"/>
          <w:b w:val="false"/>
          <w:i w:val="false"/>
          <w:color w:val="000000"/>
          <w:sz w:val="28"/>
        </w:rPr>
        <w:t>
      4) обладать материальными, трудовыми и финансовыми ресурсами, достаточными для исполнения обязательств по договору;</w:t>
      </w:r>
    </w:p>
    <w:bookmarkEnd w:id="98"/>
    <w:bookmarkStart w:name="z105" w:id="99"/>
    <w:p>
      <w:pPr>
        <w:spacing w:after="0"/>
        <w:ind w:left="0"/>
        <w:jc w:val="both"/>
      </w:pPr>
      <w:r>
        <w:rPr>
          <w:rFonts w:ascii="Times New Roman"/>
          <w:b w:val="false"/>
          <w:i w:val="false"/>
          <w:color w:val="000000"/>
          <w:sz w:val="28"/>
        </w:rPr>
        <w:t>
      5) наличие опыта работы (за исключением случаев, когда предметом закупок признается наличие лицензии и (или) разрешения у потенциального поставщика).</w:t>
      </w:r>
    </w:p>
    <w:bookmarkEnd w:id="99"/>
    <w:bookmarkStart w:name="z106" w:id="100"/>
    <w:p>
      <w:pPr>
        <w:spacing w:after="0"/>
        <w:ind w:left="0"/>
        <w:jc w:val="both"/>
      </w:pPr>
      <w:r>
        <w:rPr>
          <w:rFonts w:ascii="Times New Roman"/>
          <w:b w:val="false"/>
          <w:i w:val="false"/>
          <w:color w:val="000000"/>
          <w:sz w:val="28"/>
        </w:rPr>
        <w:t>
      При этом, организатор закупок устанавливает квалификационное требование, предусмотренное подпунктом 1) настоящего пункта при осуществлении закупок способом запроса ценовых предложений.</w:t>
      </w:r>
    </w:p>
    <w:bookmarkEnd w:id="100"/>
    <w:bookmarkStart w:name="z107" w:id="101"/>
    <w:p>
      <w:pPr>
        <w:spacing w:after="0"/>
        <w:ind w:left="0"/>
        <w:jc w:val="both"/>
      </w:pPr>
      <w:r>
        <w:rPr>
          <w:rFonts w:ascii="Times New Roman"/>
          <w:b w:val="false"/>
          <w:i w:val="false"/>
          <w:color w:val="000000"/>
          <w:sz w:val="28"/>
        </w:rPr>
        <w:t>
      23. Не устанавливаются квалификационные требования, указанные в подпункте 4) пункта 22 настоящих Правил, которые:</w:t>
      </w:r>
    </w:p>
    <w:bookmarkEnd w:id="101"/>
    <w:bookmarkStart w:name="z108" w:id="102"/>
    <w:p>
      <w:pPr>
        <w:spacing w:after="0"/>
        <w:ind w:left="0"/>
        <w:jc w:val="both"/>
      </w:pPr>
      <w:r>
        <w:rPr>
          <w:rFonts w:ascii="Times New Roman"/>
          <w:b w:val="false"/>
          <w:i w:val="false"/>
          <w:color w:val="000000"/>
          <w:sz w:val="28"/>
        </w:rPr>
        <w:t>
      1) ограничивают и необоснованно усложняют участие потенциальных поставщиков в закупках;</w:t>
      </w:r>
    </w:p>
    <w:bookmarkEnd w:id="102"/>
    <w:bookmarkStart w:name="z109" w:id="103"/>
    <w:p>
      <w:pPr>
        <w:spacing w:after="0"/>
        <w:ind w:left="0"/>
        <w:jc w:val="both"/>
      </w:pPr>
      <w:r>
        <w:rPr>
          <w:rFonts w:ascii="Times New Roman"/>
          <w:b w:val="false"/>
          <w:i w:val="false"/>
          <w:color w:val="000000"/>
          <w:sz w:val="28"/>
        </w:rPr>
        <w:t>
      2) непосредственно не вытекают из необходимости выполнения обязательств по договору о закупках товаров, работ, услуг.</w:t>
      </w:r>
    </w:p>
    <w:bookmarkEnd w:id="103"/>
    <w:bookmarkStart w:name="z110" w:id="104"/>
    <w:p>
      <w:pPr>
        <w:spacing w:after="0"/>
        <w:ind w:left="0"/>
        <w:jc w:val="both"/>
      </w:pPr>
      <w:r>
        <w:rPr>
          <w:rFonts w:ascii="Times New Roman"/>
          <w:b w:val="false"/>
          <w:i w:val="false"/>
          <w:color w:val="000000"/>
          <w:sz w:val="28"/>
        </w:rPr>
        <w:t>
      24. Потенциальный поставщик в подтверждение его соответствия квалификационным требованиям, установленным пунктом 22 настоящих Правил, представляет организатору закупок соответствующие документы, предусмотренные настоящими Правилами.</w:t>
      </w:r>
    </w:p>
    <w:bookmarkEnd w:id="104"/>
    <w:bookmarkStart w:name="z111" w:id="105"/>
    <w:p>
      <w:pPr>
        <w:spacing w:after="0"/>
        <w:ind w:left="0"/>
        <w:jc w:val="both"/>
      </w:pPr>
      <w:r>
        <w:rPr>
          <w:rFonts w:ascii="Times New Roman"/>
          <w:b w:val="false"/>
          <w:i w:val="false"/>
          <w:color w:val="000000"/>
          <w:sz w:val="28"/>
        </w:rPr>
        <w:t>
      25. Потенциальный поставщик-нерезидент Республики Казахстан в подтверждение его соответствия квалификационным требованиям, установленным настоящей главой, представляет те же документы, что и резиденты Республики Казахстан, либо документы, подтверждающие аналогичные сведения о квалификации потенциального поставщика-нерезидента Республики Казахстан.</w:t>
      </w:r>
    </w:p>
    <w:bookmarkEnd w:id="105"/>
    <w:bookmarkStart w:name="z112" w:id="106"/>
    <w:p>
      <w:pPr>
        <w:spacing w:after="0"/>
        <w:ind w:left="0"/>
        <w:jc w:val="both"/>
      </w:pPr>
      <w:r>
        <w:rPr>
          <w:rFonts w:ascii="Times New Roman"/>
          <w:b w:val="false"/>
          <w:i w:val="false"/>
          <w:color w:val="000000"/>
          <w:sz w:val="28"/>
        </w:rPr>
        <w:t>
      26.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органов в соответствии с законодательством Республики Казахстан об информатизации.</w:t>
      </w:r>
    </w:p>
    <w:bookmarkEnd w:id="106"/>
    <w:bookmarkStart w:name="z113" w:id="107"/>
    <w:p>
      <w:pPr>
        <w:spacing w:after="0"/>
        <w:ind w:left="0"/>
        <w:jc w:val="both"/>
      </w:pPr>
      <w:r>
        <w:rPr>
          <w:rFonts w:ascii="Times New Roman"/>
          <w:b w:val="false"/>
          <w:i w:val="false"/>
          <w:color w:val="000000"/>
          <w:sz w:val="28"/>
        </w:rPr>
        <w:t>
      В случае отсутствия сведений в информационных системах органов потенциальный поставщик копию соответствующего разрешения (уведомления), полученного (направленного) в соответствии с законодательством Республики Казахстан.</w:t>
      </w:r>
    </w:p>
    <w:bookmarkEnd w:id="107"/>
    <w:bookmarkStart w:name="z114" w:id="108"/>
    <w:p>
      <w:pPr>
        <w:spacing w:after="0"/>
        <w:ind w:left="0"/>
        <w:jc w:val="both"/>
      </w:pPr>
      <w:r>
        <w:rPr>
          <w:rFonts w:ascii="Times New Roman"/>
          <w:b w:val="false"/>
          <w:i w:val="false"/>
          <w:color w:val="000000"/>
          <w:sz w:val="28"/>
        </w:rPr>
        <w:t>
      27. Квалификационные требования, установленные подпунктами 1), 2) в части налоговой задолженности и 3) части первой пункта 22 настоящих Правил,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закупок.</w:t>
      </w:r>
    </w:p>
    <w:bookmarkEnd w:id="108"/>
    <w:bookmarkStart w:name="z4012" w:id="109"/>
    <w:p>
      <w:pPr>
        <w:spacing w:after="0"/>
        <w:ind w:left="0"/>
        <w:jc w:val="both"/>
      </w:pPr>
      <w:r>
        <w:rPr>
          <w:rFonts w:ascii="Times New Roman"/>
          <w:b w:val="false"/>
          <w:i w:val="false"/>
          <w:color w:val="000000"/>
          <w:sz w:val="28"/>
        </w:rPr>
        <w:t>
      Потенциальный поставщик, который предусматривает привлечение субподрядчиков (соисполнителей) работ либо услуг, представляет организатору закупок документы, подтверждающие соответствие привлекаемых субподрядчиков (соисполнителей) работ либо услуг квалификационным требованиям, установленным подпунктами 1), 2) в части налоговой задолженности и 3) части первой пункта 22 настоящих Правил.</w:t>
      </w:r>
    </w:p>
    <w:bookmarkEnd w:id="109"/>
    <w:bookmarkStart w:name="z4013" w:id="110"/>
    <w:p>
      <w:pPr>
        <w:spacing w:after="0"/>
        <w:ind w:left="0"/>
        <w:jc w:val="both"/>
      </w:pPr>
      <w:r>
        <w:rPr>
          <w:rFonts w:ascii="Times New Roman"/>
          <w:b w:val="false"/>
          <w:i w:val="false"/>
          <w:color w:val="000000"/>
          <w:sz w:val="28"/>
        </w:rPr>
        <w:t>
      При привлечении субподрядчиков (соисполнителей) для выполнения отдельных видов работ либо услуг документы, подтверждающие их соответствие квалификационным требованиям, установленным подпунктами 1), 2) в части налоговой задолженности и 3) части первой пункта 22 настоящих Правил, представляются на выполняемые ими виды работ, услуг.</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27 - в редакции приказа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111"/>
    <w:p>
      <w:pPr>
        <w:spacing w:after="0"/>
        <w:ind w:left="0"/>
        <w:jc w:val="both"/>
      </w:pPr>
      <w:r>
        <w:rPr>
          <w:rFonts w:ascii="Times New Roman"/>
          <w:b w:val="false"/>
          <w:i w:val="false"/>
          <w:color w:val="000000"/>
          <w:sz w:val="28"/>
        </w:rPr>
        <w:t>
      28. Квалификационное требование в виде финансовой устойчивости потенциального поставщика предъявляется к потенциальным поставщикам, участвующим в закупках способом тендера (аукциона) при приобретении товаров, работ и услуг если сумма закупки (лота) превышает сороковосьмитысячикратный размер месячного расчетного показателя, установленного на соответствующий финансовый год законом о республиканском бюджете.</w:t>
      </w:r>
    </w:p>
    <w:bookmarkEnd w:id="111"/>
    <w:bookmarkStart w:name="z118" w:id="112"/>
    <w:p>
      <w:pPr>
        <w:spacing w:after="0"/>
        <w:ind w:left="0"/>
        <w:jc w:val="both"/>
      </w:pPr>
      <w:r>
        <w:rPr>
          <w:rFonts w:ascii="Times New Roman"/>
          <w:b w:val="false"/>
          <w:i w:val="false"/>
          <w:color w:val="000000"/>
          <w:sz w:val="28"/>
        </w:rPr>
        <w:t>
      29.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bookmarkEnd w:id="112"/>
    <w:bookmarkStart w:name="z119" w:id="113"/>
    <w:p>
      <w:pPr>
        <w:spacing w:after="0"/>
        <w:ind w:left="0"/>
        <w:jc w:val="both"/>
      </w:pPr>
      <w:r>
        <w:rPr>
          <w:rFonts w:ascii="Times New Roman"/>
          <w:b w:val="false"/>
          <w:i w:val="false"/>
          <w:color w:val="000000"/>
          <w:sz w:val="28"/>
        </w:rPr>
        <w:t>
      1) доходы;</w:t>
      </w:r>
    </w:p>
    <w:bookmarkEnd w:id="113"/>
    <w:bookmarkStart w:name="z120" w:id="114"/>
    <w:p>
      <w:pPr>
        <w:spacing w:after="0"/>
        <w:ind w:left="0"/>
        <w:jc w:val="both"/>
      </w:pPr>
      <w:r>
        <w:rPr>
          <w:rFonts w:ascii="Times New Roman"/>
          <w:b w:val="false"/>
          <w:i w:val="false"/>
          <w:color w:val="000000"/>
          <w:sz w:val="28"/>
        </w:rPr>
        <w:t>
      2) уплаченные налоги;</w:t>
      </w:r>
    </w:p>
    <w:bookmarkEnd w:id="114"/>
    <w:bookmarkStart w:name="z121" w:id="115"/>
    <w:p>
      <w:pPr>
        <w:spacing w:after="0"/>
        <w:ind w:left="0"/>
        <w:jc w:val="both"/>
      </w:pPr>
      <w:r>
        <w:rPr>
          <w:rFonts w:ascii="Times New Roman"/>
          <w:b w:val="false"/>
          <w:i w:val="false"/>
          <w:color w:val="000000"/>
          <w:sz w:val="28"/>
        </w:rPr>
        <w:t>
      3) основные средства;</w:t>
      </w:r>
    </w:p>
    <w:bookmarkEnd w:id="115"/>
    <w:bookmarkStart w:name="z122" w:id="116"/>
    <w:p>
      <w:pPr>
        <w:spacing w:after="0"/>
        <w:ind w:left="0"/>
        <w:jc w:val="both"/>
      </w:pPr>
      <w:r>
        <w:rPr>
          <w:rFonts w:ascii="Times New Roman"/>
          <w:b w:val="false"/>
          <w:i w:val="false"/>
          <w:color w:val="000000"/>
          <w:sz w:val="28"/>
        </w:rPr>
        <w:t>
      4) фонд оплаты труда.</w:t>
      </w:r>
    </w:p>
    <w:bookmarkEnd w:id="116"/>
    <w:bookmarkStart w:name="z123" w:id="117"/>
    <w:p>
      <w:pPr>
        <w:spacing w:after="0"/>
        <w:ind w:left="0"/>
        <w:jc w:val="both"/>
      </w:pPr>
      <w:r>
        <w:rPr>
          <w:rFonts w:ascii="Times New Roman"/>
          <w:b w:val="false"/>
          <w:i w:val="false"/>
          <w:color w:val="000000"/>
          <w:sz w:val="28"/>
        </w:rPr>
        <w:t>
      30. Потенциальный поставщик, признается финансово устойчивым, если он соответствует в совокупности следующим условиям:</w:t>
      </w:r>
    </w:p>
    <w:bookmarkEnd w:id="117"/>
    <w:bookmarkStart w:name="z124" w:id="118"/>
    <w:p>
      <w:pPr>
        <w:spacing w:after="0"/>
        <w:ind w:left="0"/>
        <w:jc w:val="both"/>
      </w:pPr>
      <w:r>
        <w:rPr>
          <w:rFonts w:ascii="Times New Roman"/>
          <w:b w:val="false"/>
          <w:i w:val="false"/>
          <w:color w:val="000000"/>
          <w:sz w:val="28"/>
        </w:rPr>
        <w:t>
      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более четырестатысячекратного размера месячного расчетного показателя, установленного на соответствующий финансовый год или не менее одной второй части суммы, выделенной для осуществления закупки;</w:t>
      </w:r>
    </w:p>
    <w:bookmarkEnd w:id="118"/>
    <w:bookmarkStart w:name="z125" w:id="119"/>
    <w:p>
      <w:pPr>
        <w:spacing w:after="0"/>
        <w:ind w:left="0"/>
        <w:jc w:val="both"/>
      </w:pPr>
      <w:r>
        <w:rPr>
          <w:rFonts w:ascii="Times New Roman"/>
          <w:b w:val="false"/>
          <w:i w:val="false"/>
          <w:color w:val="000000"/>
          <w:sz w:val="28"/>
        </w:rPr>
        <w:t>
      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трех процентов (3 %) от доходов потенциального поставщика, указанных в подпункте 1) настоящего пункта.</w:t>
      </w:r>
    </w:p>
    <w:bookmarkEnd w:id="119"/>
    <w:bookmarkStart w:name="z126" w:id="120"/>
    <w:p>
      <w:pPr>
        <w:spacing w:after="0"/>
        <w:ind w:left="0"/>
        <w:jc w:val="both"/>
      </w:pPr>
      <w:r>
        <w:rPr>
          <w:rFonts w:ascii="Times New Roman"/>
          <w:b w:val="false"/>
          <w:i w:val="false"/>
          <w:color w:val="000000"/>
          <w:sz w:val="28"/>
        </w:rPr>
        <w:t>
      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bookmarkEnd w:id="120"/>
    <w:bookmarkStart w:name="z127" w:id="121"/>
    <w:p>
      <w:pPr>
        <w:spacing w:after="0"/>
        <w:ind w:left="0"/>
        <w:jc w:val="both"/>
      </w:pPr>
      <w:r>
        <w:rPr>
          <w:rFonts w:ascii="Times New Roman"/>
          <w:b w:val="false"/>
          <w:i w:val="false"/>
          <w:color w:val="000000"/>
          <w:sz w:val="28"/>
        </w:rPr>
        <w:t>
      ПУН = УН / Д х 100%,</w:t>
      </w:r>
    </w:p>
    <w:bookmarkEnd w:id="121"/>
    <w:bookmarkStart w:name="z128" w:id="122"/>
    <w:p>
      <w:pPr>
        <w:spacing w:after="0"/>
        <w:ind w:left="0"/>
        <w:jc w:val="both"/>
      </w:pPr>
      <w:r>
        <w:rPr>
          <w:rFonts w:ascii="Times New Roman"/>
          <w:b w:val="false"/>
          <w:i w:val="false"/>
          <w:color w:val="000000"/>
          <w:sz w:val="28"/>
        </w:rPr>
        <w:t>
      где:</w:t>
      </w:r>
    </w:p>
    <w:bookmarkEnd w:id="122"/>
    <w:bookmarkStart w:name="z129" w:id="123"/>
    <w:p>
      <w:pPr>
        <w:spacing w:after="0"/>
        <w:ind w:left="0"/>
        <w:jc w:val="both"/>
      </w:pPr>
      <w:r>
        <w:rPr>
          <w:rFonts w:ascii="Times New Roman"/>
          <w:b w:val="false"/>
          <w:i w:val="false"/>
          <w:color w:val="000000"/>
          <w:sz w:val="28"/>
        </w:rPr>
        <w:t>
      ПУН – показатель уплаченных налогов;</w:t>
      </w:r>
    </w:p>
    <w:bookmarkEnd w:id="123"/>
    <w:bookmarkStart w:name="z130" w:id="124"/>
    <w:p>
      <w:pPr>
        <w:spacing w:after="0"/>
        <w:ind w:left="0"/>
        <w:jc w:val="both"/>
      </w:pPr>
      <w:r>
        <w:rPr>
          <w:rFonts w:ascii="Times New Roman"/>
          <w:b w:val="false"/>
          <w:i w:val="false"/>
          <w:color w:val="000000"/>
          <w:sz w:val="28"/>
        </w:rPr>
        <w:t>
      УН – сумма уплаченных налогов в течение трех лет, предшествующих предыдущему году согласно данным информационных систем органов государственных доходов;</w:t>
      </w:r>
    </w:p>
    <w:bookmarkEnd w:id="124"/>
    <w:bookmarkStart w:name="z131" w:id="125"/>
    <w:p>
      <w:pPr>
        <w:spacing w:after="0"/>
        <w:ind w:left="0"/>
        <w:jc w:val="both"/>
      </w:pPr>
      <w:r>
        <w:rPr>
          <w:rFonts w:ascii="Times New Roman"/>
          <w:b w:val="false"/>
          <w:i w:val="false"/>
          <w:color w:val="000000"/>
          <w:sz w:val="28"/>
        </w:rPr>
        <w:t>
      Д – сумма доходов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bookmarkEnd w:id="125"/>
    <w:bookmarkStart w:name="z132" w:id="126"/>
    <w:p>
      <w:pPr>
        <w:spacing w:after="0"/>
        <w:ind w:left="0"/>
        <w:jc w:val="both"/>
      </w:pPr>
      <w:r>
        <w:rPr>
          <w:rFonts w:ascii="Times New Roman"/>
          <w:b w:val="false"/>
          <w:i w:val="false"/>
          <w:color w:val="000000"/>
          <w:sz w:val="28"/>
        </w:rPr>
        <w:t>
      3) среднегодовая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более четырестатысячекратного размера месячного расчетного показателя, установленного на соответствующий финансовый год или не менее одной пятнадцатой части суммы, выделенной для осуществления государственной закупки;</w:t>
      </w:r>
    </w:p>
    <w:bookmarkEnd w:id="126"/>
    <w:bookmarkStart w:name="z133" w:id="127"/>
    <w:p>
      <w:pPr>
        <w:spacing w:after="0"/>
        <w:ind w:left="0"/>
        <w:jc w:val="both"/>
      </w:pPr>
      <w:r>
        <w:rPr>
          <w:rFonts w:ascii="Times New Roman"/>
          <w:b w:val="false"/>
          <w:i w:val="false"/>
          <w:color w:val="000000"/>
          <w:sz w:val="28"/>
        </w:rPr>
        <w:t>
      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более четырестатысячекратного размера месячного расчетного показателя, установленного на соответствующий финансовый год или не менее одной пятнадцатой части суммы, выделенной для осуществления закупки.</w:t>
      </w:r>
    </w:p>
    <w:bookmarkEnd w:id="127"/>
    <w:bookmarkStart w:name="z134" w:id="128"/>
    <w:p>
      <w:pPr>
        <w:spacing w:after="0"/>
        <w:ind w:left="0"/>
        <w:jc w:val="both"/>
      </w:pPr>
      <w:r>
        <w:rPr>
          <w:rFonts w:ascii="Times New Roman"/>
          <w:b w:val="false"/>
          <w:i w:val="false"/>
          <w:color w:val="000000"/>
          <w:sz w:val="28"/>
        </w:rPr>
        <w:t>
      31. Потенциальный поставщик, участвующий в закупках товаров, признается финансово устойчивым, если он соответствует в совокупности условиям, предусмотренным в подпунктах 1) и 2) пункта 30 настоящих Правил.</w:t>
      </w:r>
    </w:p>
    <w:bookmarkEnd w:id="128"/>
    <w:bookmarkStart w:name="z135" w:id="129"/>
    <w:p>
      <w:pPr>
        <w:spacing w:after="0"/>
        <w:ind w:left="0"/>
        <w:jc w:val="both"/>
      </w:pPr>
      <w:r>
        <w:rPr>
          <w:rFonts w:ascii="Times New Roman"/>
          <w:b w:val="false"/>
          <w:i w:val="false"/>
          <w:color w:val="000000"/>
          <w:sz w:val="28"/>
        </w:rPr>
        <w:t>
      Потенциальный поставщик, участвующий в закупках услуг, признается финансово устойчивым, если он соответствует в совокупности условиям, предусмотренным в подпунктах 1), 2) и 4) пункта 30 настоящих Правил.</w:t>
      </w:r>
    </w:p>
    <w:bookmarkEnd w:id="129"/>
    <w:bookmarkStart w:name="z137" w:id="130"/>
    <w:p>
      <w:pPr>
        <w:spacing w:after="0"/>
        <w:ind w:left="0"/>
        <w:jc w:val="both"/>
      </w:pPr>
      <w:r>
        <w:rPr>
          <w:rFonts w:ascii="Times New Roman"/>
          <w:b w:val="false"/>
          <w:i w:val="false"/>
          <w:color w:val="000000"/>
          <w:sz w:val="28"/>
        </w:rPr>
        <w:t>
      Потенциальный поставщик, относящийся к субъекту малого предпринимательства и участвующий в закупках работ признается финансово устойчивым, если он соответствует в совокупности условиям, предусмотренным в подпунктах 1), 2) и 4) пункта 30 настоящих Правил.</w:t>
      </w:r>
    </w:p>
    <w:bookmarkEnd w:id="130"/>
    <w:bookmarkStart w:name="z138" w:id="131"/>
    <w:p>
      <w:pPr>
        <w:spacing w:after="0"/>
        <w:ind w:left="0"/>
        <w:jc w:val="both"/>
      </w:pPr>
      <w:r>
        <w:rPr>
          <w:rFonts w:ascii="Times New Roman"/>
          <w:b w:val="false"/>
          <w:i w:val="false"/>
          <w:color w:val="000000"/>
          <w:sz w:val="28"/>
        </w:rPr>
        <w:t>
      Потенциальный поставщик, участвующий в закупках работ по разработке технико-экономического обоснования, проектно-сметной (типовой проектно-сметной) документации и градостроительных проектов, а также работ по комплексной вневедомственной экспертизе проектов строительства объектов признается финансово устойчивым, если он соответствует в совокупности условиям, предусмотренным в подпунктах 1), 2) и 4) пункта 30 настоящих Правил.</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31 с изменением, внесенным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 w:id="132"/>
    <w:p>
      <w:pPr>
        <w:spacing w:after="0"/>
        <w:ind w:left="0"/>
        <w:jc w:val="both"/>
      </w:pPr>
      <w:r>
        <w:rPr>
          <w:rFonts w:ascii="Times New Roman"/>
          <w:b w:val="false"/>
          <w:i w:val="false"/>
          <w:color w:val="000000"/>
          <w:sz w:val="28"/>
        </w:rPr>
        <w:t xml:space="preserve">
      32. Квалификационные требования за исключением подпункта 1) пункта 22 настоящих Правил не распространяются на случаи осуществления закупок способом из одного источника, предусмотренные </w:t>
      </w:r>
      <w:r>
        <w:rPr>
          <w:rFonts w:ascii="Times New Roman"/>
          <w:b w:val="false"/>
          <w:i w:val="false"/>
          <w:color w:val="000000"/>
          <w:sz w:val="28"/>
        </w:rPr>
        <w:t>пунктом 287</w:t>
      </w:r>
      <w:r>
        <w:rPr>
          <w:rFonts w:ascii="Times New Roman"/>
          <w:b w:val="false"/>
          <w:i w:val="false"/>
          <w:color w:val="000000"/>
          <w:sz w:val="28"/>
        </w:rPr>
        <w:t xml:space="preserve"> настоящих Правил. Не устанавливаются квалификационные требования, не предусмотренные настоящими Правилами.</w:t>
      </w:r>
    </w:p>
    <w:bookmarkEnd w:id="132"/>
    <w:bookmarkStart w:name="z140" w:id="133"/>
    <w:p>
      <w:pPr>
        <w:spacing w:after="0"/>
        <w:ind w:left="0"/>
        <w:jc w:val="both"/>
      </w:pPr>
      <w:r>
        <w:rPr>
          <w:rFonts w:ascii="Times New Roman"/>
          <w:b w:val="false"/>
          <w:i w:val="false"/>
          <w:color w:val="000000"/>
          <w:sz w:val="28"/>
        </w:rPr>
        <w:t>
      33.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w:t>
      </w:r>
    </w:p>
    <w:bookmarkEnd w:id="133"/>
    <w:bookmarkStart w:name="z141" w:id="134"/>
    <w:p>
      <w:pPr>
        <w:spacing w:after="0"/>
        <w:ind w:left="0"/>
        <w:jc w:val="both"/>
      </w:pPr>
      <w:r>
        <w:rPr>
          <w:rFonts w:ascii="Times New Roman"/>
          <w:b w:val="false"/>
          <w:i w:val="false"/>
          <w:color w:val="000000"/>
          <w:sz w:val="28"/>
        </w:rPr>
        <w:t>
      1) финансовой устойчивости потенциального поставщика, предусмотренной пунктом 30 настоящих Правил;</w:t>
      </w:r>
    </w:p>
    <w:bookmarkEnd w:id="134"/>
    <w:bookmarkStart w:name="z142" w:id="135"/>
    <w:p>
      <w:pPr>
        <w:spacing w:after="0"/>
        <w:ind w:left="0"/>
        <w:jc w:val="both"/>
      </w:pPr>
      <w:r>
        <w:rPr>
          <w:rFonts w:ascii="Times New Roman"/>
          <w:b w:val="false"/>
          <w:i w:val="false"/>
          <w:color w:val="000000"/>
          <w:sz w:val="28"/>
        </w:rPr>
        <w:t xml:space="preserve">
      2) критерия, влияющего на тендерное ценовое предложение в виде показателя уплаченных налогов, предусмотренного </w:t>
      </w:r>
      <w:r>
        <w:rPr>
          <w:rFonts w:ascii="Times New Roman"/>
          <w:b w:val="false"/>
          <w:i w:val="false"/>
          <w:color w:val="000000"/>
          <w:sz w:val="28"/>
        </w:rPr>
        <w:t>пунктом 126</w:t>
      </w:r>
      <w:r>
        <w:rPr>
          <w:rFonts w:ascii="Times New Roman"/>
          <w:b w:val="false"/>
          <w:i w:val="false"/>
          <w:color w:val="000000"/>
          <w:sz w:val="28"/>
        </w:rPr>
        <w:t xml:space="preserve"> настоящих Правил;</w:t>
      </w:r>
    </w:p>
    <w:bookmarkEnd w:id="135"/>
    <w:bookmarkStart w:name="z143" w:id="136"/>
    <w:p>
      <w:pPr>
        <w:spacing w:after="0"/>
        <w:ind w:left="0"/>
        <w:jc w:val="both"/>
      </w:pPr>
      <w:r>
        <w:rPr>
          <w:rFonts w:ascii="Times New Roman"/>
          <w:b w:val="false"/>
          <w:i w:val="false"/>
          <w:color w:val="000000"/>
          <w:sz w:val="28"/>
        </w:rPr>
        <w:t xml:space="preserve">
      3) победителя при равенстве условных цен тендерных ценовых предложений потенциальных поставщиков по показателю уплаченных налогов, предусмотренному </w:t>
      </w:r>
      <w:r>
        <w:rPr>
          <w:rFonts w:ascii="Times New Roman"/>
          <w:b w:val="false"/>
          <w:i w:val="false"/>
          <w:color w:val="000000"/>
          <w:sz w:val="28"/>
        </w:rPr>
        <w:t>пунктом 144</w:t>
      </w:r>
      <w:r>
        <w:rPr>
          <w:rFonts w:ascii="Times New Roman"/>
          <w:b w:val="false"/>
          <w:i w:val="false"/>
          <w:color w:val="000000"/>
          <w:sz w:val="28"/>
        </w:rPr>
        <w:t xml:space="preserve"> настоящих Правил.</w:t>
      </w:r>
    </w:p>
    <w:bookmarkEnd w:id="136"/>
    <w:bookmarkStart w:name="z144" w:id="137"/>
    <w:p>
      <w:pPr>
        <w:spacing w:after="0"/>
        <w:ind w:left="0"/>
        <w:jc w:val="both"/>
      </w:pPr>
      <w:r>
        <w:rPr>
          <w:rFonts w:ascii="Times New Roman"/>
          <w:b w:val="false"/>
          <w:i w:val="false"/>
          <w:color w:val="000000"/>
          <w:sz w:val="28"/>
        </w:rPr>
        <w:t>
      При этом сведения органов государственных доходов по показателям финансовой устойчивости потенциальных поставщиков и (или) уплаченных налогов обновляются на веб-портале за последний рассчитываемый год трехлетнего периода.</w:t>
      </w:r>
    </w:p>
    <w:bookmarkEnd w:id="137"/>
    <w:bookmarkStart w:name="z145" w:id="138"/>
    <w:p>
      <w:pPr>
        <w:spacing w:after="0"/>
        <w:ind w:left="0"/>
        <w:jc w:val="left"/>
      </w:pPr>
      <w:r>
        <w:rPr>
          <w:rFonts w:ascii="Times New Roman"/>
          <w:b/>
          <w:i w:val="false"/>
          <w:color w:val="000000"/>
        </w:rPr>
        <w:t xml:space="preserve"> Глава 7. Порядок осуществления закупок способом тендера</w:t>
      </w:r>
    </w:p>
    <w:bookmarkEnd w:id="138"/>
    <w:bookmarkStart w:name="z146" w:id="139"/>
    <w:p>
      <w:pPr>
        <w:spacing w:after="0"/>
        <w:ind w:left="0"/>
        <w:jc w:val="left"/>
      </w:pPr>
      <w:r>
        <w:rPr>
          <w:rFonts w:ascii="Times New Roman"/>
          <w:b/>
          <w:i w:val="false"/>
          <w:color w:val="000000"/>
        </w:rPr>
        <w:t xml:space="preserve"> Параграф 1. Этапы осуществления закупок способом тендера организатором</w:t>
      </w:r>
    </w:p>
    <w:bookmarkEnd w:id="139"/>
    <w:bookmarkStart w:name="z147" w:id="140"/>
    <w:p>
      <w:pPr>
        <w:spacing w:after="0"/>
        <w:ind w:left="0"/>
        <w:jc w:val="both"/>
      </w:pPr>
      <w:r>
        <w:rPr>
          <w:rFonts w:ascii="Times New Roman"/>
          <w:b w:val="false"/>
          <w:i w:val="false"/>
          <w:color w:val="000000"/>
          <w:sz w:val="28"/>
        </w:rPr>
        <w:t>
      34. Организация и проведение закупок способом тендера, предусматривает выполнение следующих последовательных мероприятий:</w:t>
      </w:r>
    </w:p>
    <w:bookmarkEnd w:id="140"/>
    <w:bookmarkStart w:name="z148" w:id="141"/>
    <w:p>
      <w:pPr>
        <w:spacing w:after="0"/>
        <w:ind w:left="0"/>
        <w:jc w:val="both"/>
      </w:pPr>
      <w:r>
        <w:rPr>
          <w:rFonts w:ascii="Times New Roman"/>
          <w:b w:val="false"/>
          <w:i w:val="false"/>
          <w:color w:val="000000"/>
          <w:sz w:val="28"/>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предстоящем тендере;</w:t>
      </w:r>
    </w:p>
    <w:bookmarkEnd w:id="141"/>
    <w:bookmarkStart w:name="z149" w:id="142"/>
    <w:p>
      <w:pPr>
        <w:spacing w:after="0"/>
        <w:ind w:left="0"/>
        <w:jc w:val="both"/>
      </w:pPr>
      <w:r>
        <w:rPr>
          <w:rFonts w:ascii="Times New Roman"/>
          <w:b w:val="false"/>
          <w:i w:val="false"/>
          <w:color w:val="000000"/>
          <w:sz w:val="28"/>
        </w:rPr>
        <w:t>
      2) предоставление заказчиком организатору информации и документов для организации и проведения закупок способом тендера либо представление заказчиком организатору задания на организацию и проведение закупок способом тендера;</w:t>
      </w:r>
    </w:p>
    <w:bookmarkEnd w:id="142"/>
    <w:bookmarkStart w:name="z150" w:id="143"/>
    <w:p>
      <w:pPr>
        <w:spacing w:after="0"/>
        <w:ind w:left="0"/>
        <w:jc w:val="both"/>
      </w:pPr>
      <w:r>
        <w:rPr>
          <w:rFonts w:ascii="Times New Roman"/>
          <w:b w:val="false"/>
          <w:i w:val="false"/>
          <w:color w:val="000000"/>
          <w:sz w:val="28"/>
        </w:rPr>
        <w:t>
      3) направление заказчиком организатору посредством веб-портала пунктов годового плана закупок (предварительного годового плана закупок) для выполнения процедур организации и проведения закупок способом тендера;</w:t>
      </w:r>
    </w:p>
    <w:bookmarkEnd w:id="143"/>
    <w:bookmarkStart w:name="z151" w:id="144"/>
    <w:p>
      <w:pPr>
        <w:spacing w:after="0"/>
        <w:ind w:left="0"/>
        <w:jc w:val="both"/>
      </w:pPr>
      <w:r>
        <w:rPr>
          <w:rFonts w:ascii="Times New Roman"/>
          <w:b w:val="false"/>
          <w:i w:val="false"/>
          <w:color w:val="000000"/>
          <w:sz w:val="28"/>
        </w:rPr>
        <w:t>
      4) определение и утверждение состава тендерной комиссии, состава экспертной комиссии либо эксперта (при привлечении), определение секретаря тендерной комиссии;</w:t>
      </w:r>
    </w:p>
    <w:bookmarkEnd w:id="144"/>
    <w:bookmarkStart w:name="z152" w:id="145"/>
    <w:p>
      <w:pPr>
        <w:spacing w:after="0"/>
        <w:ind w:left="0"/>
        <w:jc w:val="both"/>
      </w:pPr>
      <w:r>
        <w:rPr>
          <w:rFonts w:ascii="Times New Roman"/>
          <w:b w:val="false"/>
          <w:i w:val="false"/>
          <w:color w:val="000000"/>
          <w:sz w:val="28"/>
        </w:rPr>
        <w:t>
      5) утверждение проекта тендерной документации;</w:t>
      </w:r>
    </w:p>
    <w:bookmarkEnd w:id="145"/>
    <w:bookmarkStart w:name="z153" w:id="146"/>
    <w:p>
      <w:pPr>
        <w:spacing w:after="0"/>
        <w:ind w:left="0"/>
        <w:jc w:val="both"/>
      </w:pPr>
      <w:r>
        <w:rPr>
          <w:rFonts w:ascii="Times New Roman"/>
          <w:b w:val="false"/>
          <w:i w:val="false"/>
          <w:color w:val="000000"/>
          <w:sz w:val="28"/>
        </w:rPr>
        <w:t>
      6) размещение на веб-портале объявления об осуществлении закупок способом тендера, а также текста тендерной документации;</w:t>
      </w:r>
    </w:p>
    <w:bookmarkEnd w:id="146"/>
    <w:bookmarkStart w:name="z154" w:id="147"/>
    <w:p>
      <w:pPr>
        <w:spacing w:after="0"/>
        <w:ind w:left="0"/>
        <w:jc w:val="both"/>
      </w:pPr>
      <w:r>
        <w:rPr>
          <w:rFonts w:ascii="Times New Roman"/>
          <w:b w:val="false"/>
          <w:i w:val="false"/>
          <w:color w:val="000000"/>
          <w:sz w:val="28"/>
        </w:rPr>
        <w:t>
      7) предварительное обсуждение посредством веб-портала проекта тендерной документации и размещение на веб-портале протокола предварительного обсуждения проекта тендерной документации, а также текста тендерной документации;</w:t>
      </w:r>
    </w:p>
    <w:bookmarkEnd w:id="147"/>
    <w:bookmarkStart w:name="z155" w:id="148"/>
    <w:p>
      <w:pPr>
        <w:spacing w:after="0"/>
        <w:ind w:left="0"/>
        <w:jc w:val="both"/>
      </w:pPr>
      <w:r>
        <w:rPr>
          <w:rFonts w:ascii="Times New Roman"/>
          <w:b w:val="false"/>
          <w:i w:val="false"/>
          <w:color w:val="000000"/>
          <w:sz w:val="28"/>
        </w:rPr>
        <w:t>
      8) представление потенциальными поставщиками заявок на участие в тендере в форме электронного документа и их автоматическая регистрация на веб-портале;</w:t>
      </w:r>
    </w:p>
    <w:bookmarkEnd w:id="148"/>
    <w:bookmarkStart w:name="z156" w:id="149"/>
    <w:p>
      <w:pPr>
        <w:spacing w:after="0"/>
        <w:ind w:left="0"/>
        <w:jc w:val="both"/>
      </w:pPr>
      <w:r>
        <w:rPr>
          <w:rFonts w:ascii="Times New Roman"/>
          <w:b w:val="false"/>
          <w:i w:val="false"/>
          <w:color w:val="000000"/>
          <w:sz w:val="28"/>
        </w:rPr>
        <w:t>
      9) автоматическое вскрытие заявок и размещение на веб-портале соответствующего протокола вскрытия;</w:t>
      </w:r>
    </w:p>
    <w:bookmarkEnd w:id="149"/>
    <w:bookmarkStart w:name="z157" w:id="150"/>
    <w:p>
      <w:pPr>
        <w:spacing w:after="0"/>
        <w:ind w:left="0"/>
        <w:jc w:val="both"/>
      </w:pPr>
      <w:r>
        <w:rPr>
          <w:rFonts w:ascii="Times New Roman"/>
          <w:b w:val="false"/>
          <w:i w:val="false"/>
          <w:color w:val="000000"/>
          <w:sz w:val="28"/>
        </w:rPr>
        <w:t xml:space="preserve">
      10) рассмотрение тендерной комиссией посредством веб-портала заявок на участие в тендере потенциальных поставщиков на предмет их соответствия квалификационным требованиям и требованиям тендерной документации, а также отсутствия ограничений, предусмотренных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150"/>
    <w:bookmarkStart w:name="z158" w:id="151"/>
    <w:p>
      <w:pPr>
        <w:spacing w:after="0"/>
        <w:ind w:left="0"/>
        <w:jc w:val="both"/>
      </w:pPr>
      <w:r>
        <w:rPr>
          <w:rFonts w:ascii="Times New Roman"/>
          <w:b w:val="false"/>
          <w:i w:val="false"/>
          <w:color w:val="000000"/>
          <w:sz w:val="28"/>
        </w:rPr>
        <w:t>
      11) приведение потенциальными поставщиками своих заявок на участие в тендере в соответствие с квалификационными требованиями и требованиями тендерной документации;</w:t>
      </w:r>
    </w:p>
    <w:bookmarkEnd w:id="151"/>
    <w:bookmarkStart w:name="z159" w:id="152"/>
    <w:p>
      <w:pPr>
        <w:spacing w:after="0"/>
        <w:ind w:left="0"/>
        <w:jc w:val="both"/>
      </w:pPr>
      <w:r>
        <w:rPr>
          <w:rFonts w:ascii="Times New Roman"/>
          <w:b w:val="false"/>
          <w:i w:val="false"/>
          <w:color w:val="000000"/>
          <w:sz w:val="28"/>
        </w:rPr>
        <w:t>
      12) повторное рассмотрение заявок на участие в тендере потенциальных поставщиков, приведенных в соответствие с квалификационными требованиями и требованиями тендерной документации;</w:t>
      </w:r>
    </w:p>
    <w:bookmarkEnd w:id="152"/>
    <w:bookmarkStart w:name="z160" w:id="153"/>
    <w:p>
      <w:pPr>
        <w:spacing w:after="0"/>
        <w:ind w:left="0"/>
        <w:jc w:val="both"/>
      </w:pPr>
      <w:r>
        <w:rPr>
          <w:rFonts w:ascii="Times New Roman"/>
          <w:b w:val="false"/>
          <w:i w:val="false"/>
          <w:color w:val="000000"/>
          <w:sz w:val="28"/>
        </w:rPr>
        <w:t>
      13) определение потенциальных поставщиков, которые соответствуют квалификационным требованиям и требованиям тендерной документации, и признание их участниками тендера, а также применение относительных значений критериев к тендерным ценовым предложениям участников тендера;</w:t>
      </w:r>
    </w:p>
    <w:bookmarkEnd w:id="153"/>
    <w:bookmarkStart w:name="z161" w:id="154"/>
    <w:p>
      <w:pPr>
        <w:spacing w:after="0"/>
        <w:ind w:left="0"/>
        <w:jc w:val="both"/>
      </w:pPr>
      <w:r>
        <w:rPr>
          <w:rFonts w:ascii="Times New Roman"/>
          <w:b w:val="false"/>
          <w:i w:val="false"/>
          <w:color w:val="000000"/>
          <w:sz w:val="28"/>
        </w:rPr>
        <w:t>
      14) автоматическое сопоставление веб-порталом условных цен участников тендера, определение победителя тендера на основе наименьшей условной цены, а также потенциального поставщика, занявшего второе место, и размещение на веб-портале протокола об итогах закупок способом тендера;</w:t>
      </w:r>
    </w:p>
    <w:bookmarkEnd w:id="154"/>
    <w:bookmarkStart w:name="z162" w:id="155"/>
    <w:p>
      <w:pPr>
        <w:spacing w:after="0"/>
        <w:ind w:left="0"/>
        <w:jc w:val="both"/>
      </w:pPr>
      <w:r>
        <w:rPr>
          <w:rFonts w:ascii="Times New Roman"/>
          <w:b w:val="false"/>
          <w:i w:val="false"/>
          <w:color w:val="000000"/>
          <w:sz w:val="28"/>
        </w:rPr>
        <w:t>
      15) заключение заказчиком договора с победителем на основании протокола об итогах закупок способом тендера.</w:t>
      </w:r>
    </w:p>
    <w:bookmarkEnd w:id="155"/>
    <w:bookmarkStart w:name="z163" w:id="156"/>
    <w:p>
      <w:pPr>
        <w:spacing w:after="0"/>
        <w:ind w:left="0"/>
        <w:jc w:val="both"/>
      </w:pPr>
      <w:r>
        <w:rPr>
          <w:rFonts w:ascii="Times New Roman"/>
          <w:b w:val="false"/>
          <w:i w:val="false"/>
          <w:color w:val="000000"/>
          <w:sz w:val="28"/>
        </w:rPr>
        <w:t xml:space="preserve">
      Мероприятия, предусмотренные подпунктом 7) настоящего пункта, не осуществляются при закупках, сведения о которых составляют государственные секреты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45 Административного процедурно-процессуального кодекса Республики Казахстан, а также при закупках работ, требующих проектно-сметную документацию, где вместо технической спецификации тендерная документация содержит проектно-сметную документацию, прошедшую экспертизу в соответствии с законодательством Республики Казахстан.</w:t>
      </w:r>
    </w:p>
    <w:bookmarkEnd w:id="156"/>
    <w:bookmarkStart w:name="z164" w:id="157"/>
    <w:p>
      <w:pPr>
        <w:spacing w:after="0"/>
        <w:ind w:left="0"/>
        <w:jc w:val="both"/>
      </w:pPr>
      <w:r>
        <w:rPr>
          <w:rFonts w:ascii="Times New Roman"/>
          <w:b w:val="false"/>
          <w:i w:val="false"/>
          <w:color w:val="000000"/>
          <w:sz w:val="28"/>
        </w:rPr>
        <w:t>
      Мероприятия, предусмотренные подпунктом 11) настоящего пункта, осуществляются в случае выявления тендерной комиссией потенциальных поставщиков, не соответствующих квалификационным требованиям и требованиям тендерной документации.</w:t>
      </w:r>
    </w:p>
    <w:bookmarkEnd w:id="157"/>
    <w:bookmarkStart w:name="z4415" w:id="158"/>
    <w:p>
      <w:pPr>
        <w:spacing w:after="0"/>
        <w:ind w:left="0"/>
        <w:jc w:val="both"/>
      </w:pPr>
      <w:r>
        <w:rPr>
          <w:rFonts w:ascii="Times New Roman"/>
          <w:b w:val="false"/>
          <w:i w:val="false"/>
          <w:color w:val="000000"/>
          <w:sz w:val="28"/>
        </w:rPr>
        <w:t xml:space="preserve">
      34-1. Тендер по закупкам товаров, на которые решением Правительства Республики Казахстан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2015 года № 1178 "Об утверждении Правил установления изъятий из национального режима при осуществлении государственных закупок" установлены изъятия из национального режима, осуществляются среди физических и юридических лиц, находящихся в реестре отечественных производителей товаров, работ и услуг.</w:t>
      </w:r>
    </w:p>
    <w:bookmarkEnd w:id="158"/>
    <w:p>
      <w:pPr>
        <w:spacing w:after="0"/>
        <w:ind w:left="0"/>
        <w:jc w:val="both"/>
      </w:pPr>
      <w:r>
        <w:rPr>
          <w:rFonts w:ascii="Times New Roman"/>
          <w:b w:val="false"/>
          <w:i w:val="false"/>
          <w:color w:val="000000"/>
          <w:sz w:val="28"/>
        </w:rPr>
        <w:t>
      Документом, подтверждающим производство товара потенциальным поставщиком, находящимся в реестре отечественных производителей товаров, работ и услуг, является Индустриальный сертификат, выданный Национальной палатой предпринимателей Республики Казахстан "Атамекен".</w:t>
      </w:r>
    </w:p>
    <w:p>
      <w:pPr>
        <w:spacing w:after="0"/>
        <w:ind w:left="0"/>
        <w:jc w:val="both"/>
      </w:pPr>
      <w:r>
        <w:rPr>
          <w:rFonts w:ascii="Times New Roman"/>
          <w:b w:val="false"/>
          <w:i w:val="false"/>
          <w:color w:val="000000"/>
          <w:sz w:val="28"/>
        </w:rPr>
        <w:t>
      Соответствие потенциального поставщика требованиям, предъявляемым в настоящем пункте, определяется веб-порталом автоматически на основе данных уполномоченного органа в сфере индустриального развития и (или) Национальной палаты предпринимателей Республики Казахстан "Атамекен".</w:t>
      </w:r>
    </w:p>
    <w:p>
      <w:pPr>
        <w:spacing w:after="0"/>
        <w:ind w:left="0"/>
        <w:jc w:val="both"/>
      </w:pPr>
      <w:r>
        <w:rPr>
          <w:rFonts w:ascii="Times New Roman"/>
          <w:b w:val="false"/>
          <w:i w:val="false"/>
          <w:color w:val="000000"/>
          <w:sz w:val="28"/>
        </w:rPr>
        <w:t>
      При признании не состоявшимися закупок, осуществленных среди потенциальных поставщиков, включенных в реестр отечественных производителей товаров, работ и услуг, заказчик принимает решение об осуществлении закупок среди иных потенциальных поставщиков в порядке, установленном настоящими Правилами.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34-1 в соответствии с приказом Министра финансов РК от 29.03.2024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 w:id="159"/>
    <w:p>
      <w:pPr>
        <w:spacing w:after="0"/>
        <w:ind w:left="0"/>
        <w:jc w:val="left"/>
      </w:pPr>
      <w:r>
        <w:rPr>
          <w:rFonts w:ascii="Times New Roman"/>
          <w:b/>
          <w:i w:val="false"/>
          <w:color w:val="000000"/>
        </w:rPr>
        <w:t xml:space="preserve"> Параграф 2. Предоставление заказчиком организатору закупок информации и документов для организации и проведения закупок способом тендера</w:t>
      </w:r>
    </w:p>
    <w:bookmarkEnd w:id="159"/>
    <w:bookmarkStart w:name="z166" w:id="160"/>
    <w:p>
      <w:pPr>
        <w:spacing w:after="0"/>
        <w:ind w:left="0"/>
        <w:jc w:val="both"/>
      </w:pPr>
      <w:r>
        <w:rPr>
          <w:rFonts w:ascii="Times New Roman"/>
          <w:b w:val="false"/>
          <w:i w:val="false"/>
          <w:color w:val="000000"/>
          <w:sz w:val="28"/>
        </w:rPr>
        <w:t>
      35. Заказчик предоставляет организатору для проведения тендера техническую спецификацию и проект договора на казахском и русском языках, за исключением случаев, когда организатор и заказчик выступают в одном лице.</w:t>
      </w:r>
    </w:p>
    <w:bookmarkEnd w:id="160"/>
    <w:bookmarkStart w:name="z167" w:id="161"/>
    <w:p>
      <w:pPr>
        <w:spacing w:after="0"/>
        <w:ind w:left="0"/>
        <w:jc w:val="both"/>
      </w:pPr>
      <w:r>
        <w:rPr>
          <w:rFonts w:ascii="Times New Roman"/>
          <w:b w:val="false"/>
          <w:i w:val="false"/>
          <w:color w:val="000000"/>
          <w:sz w:val="28"/>
        </w:rPr>
        <w:t>
      При осуществлении закупок работ, требующих проектно-сметную документацию, вместо технической спецификации тендерная документация содержит проектно-сметную документацию, прошедшую экспертизу в соответствии с законодательством Республики Казахстан. При этом сроки выполнения работ по таким закупкам соответствуют срокам выполнения работ, указанным в утвержденной в установленном порядке проектно-сметной документации. Помимо проектно-сметной документации, прошедшей экспертизу в соответствии с законодательством Республики Казахстан, тендерная документация содержит электронную копию положительного заключения комплексной вневедомственной экспертизы.</w:t>
      </w:r>
    </w:p>
    <w:bookmarkEnd w:id="161"/>
    <w:bookmarkStart w:name="z168" w:id="162"/>
    <w:p>
      <w:pPr>
        <w:spacing w:after="0"/>
        <w:ind w:left="0"/>
        <w:jc w:val="both"/>
      </w:pPr>
      <w:r>
        <w:rPr>
          <w:rFonts w:ascii="Times New Roman"/>
          <w:b w:val="false"/>
          <w:i w:val="false"/>
          <w:color w:val="000000"/>
          <w:sz w:val="28"/>
        </w:rPr>
        <w:t xml:space="preserve">
      Вместе с тем, в тендерной документации не содержатся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иные характеристики,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закупок: </w:t>
      </w:r>
    </w:p>
    <w:bookmarkEnd w:id="162"/>
    <w:bookmarkStart w:name="z169" w:id="163"/>
    <w:p>
      <w:pPr>
        <w:spacing w:after="0"/>
        <w:ind w:left="0"/>
        <w:jc w:val="both"/>
      </w:pPr>
      <w:r>
        <w:rPr>
          <w:rFonts w:ascii="Times New Roman"/>
          <w:b w:val="false"/>
          <w:i w:val="false"/>
          <w:color w:val="000000"/>
          <w:sz w:val="28"/>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164"/>
    <w:p>
      <w:pPr>
        <w:spacing w:after="0"/>
        <w:ind w:left="0"/>
        <w:jc w:val="both"/>
      </w:pPr>
      <w:r>
        <w:rPr>
          <w:rFonts w:ascii="Times New Roman"/>
          <w:b w:val="false"/>
          <w:i w:val="false"/>
          <w:color w:val="000000"/>
          <w:sz w:val="28"/>
        </w:rPr>
        <w:t>
      3) для ремонта и (или) технического обслуживания имеющегося у заказчика товара (оборудования).</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35 с изменением, внесенным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 w:id="165"/>
    <w:p>
      <w:pPr>
        <w:spacing w:after="0"/>
        <w:ind w:left="0"/>
        <w:jc w:val="both"/>
      </w:pPr>
      <w:r>
        <w:rPr>
          <w:rFonts w:ascii="Times New Roman"/>
          <w:b w:val="false"/>
          <w:i w:val="false"/>
          <w:color w:val="000000"/>
          <w:sz w:val="28"/>
        </w:rPr>
        <w:t>
      36. Тендер по закупкам товаров, относящихся к категориям программного обеспечения и продукции электронной промышленности, включенных в реестр доверенного программного обеспечения и продукции электронной промышленности и информационно-коммуникационных услуг по временному использованию данных товаров, проводится с применением предварительного квалификационного отбора.</w:t>
      </w:r>
    </w:p>
    <w:bookmarkEnd w:id="165"/>
    <w:p>
      <w:pPr>
        <w:spacing w:after="0"/>
        <w:ind w:left="0"/>
        <w:jc w:val="both"/>
      </w:pPr>
      <w:r>
        <w:rPr>
          <w:rFonts w:ascii="Times New Roman"/>
          <w:b w:val="false"/>
          <w:i w:val="false"/>
          <w:color w:val="000000"/>
          <w:sz w:val="28"/>
        </w:rPr>
        <w:t>
      Условием прохождения предварительного квалификационного отбора является нахождение товара потенциального поставщика в реестре доверенного программного обеспечения и продукции электронной промышленности, формируемого уполномоченным органом в сфере электронной промышленности.</w:t>
      </w:r>
    </w:p>
    <w:p>
      <w:pPr>
        <w:spacing w:after="0"/>
        <w:ind w:left="0"/>
        <w:jc w:val="both"/>
      </w:pPr>
      <w:r>
        <w:rPr>
          <w:rFonts w:ascii="Times New Roman"/>
          <w:b w:val="false"/>
          <w:i w:val="false"/>
          <w:color w:val="000000"/>
          <w:sz w:val="28"/>
        </w:rPr>
        <w:t xml:space="preserve">
      При признании не состоявшимися закупок, осуществленных среди потенциальных поставщиков, товары которых находятся в реестре доверенного программного обеспечения и продукции электронной промышленности, формируемого уполномоченным органом в сфере электронной промышленности по основанию предусмотренному </w:t>
      </w:r>
      <w:r>
        <w:rPr>
          <w:rFonts w:ascii="Times New Roman"/>
          <w:b w:val="false"/>
          <w:i w:val="false"/>
          <w:color w:val="000000"/>
          <w:sz w:val="28"/>
        </w:rPr>
        <w:t>подпунктом 1)</w:t>
      </w:r>
      <w:r>
        <w:rPr>
          <w:rFonts w:ascii="Times New Roman"/>
          <w:b w:val="false"/>
          <w:i w:val="false"/>
          <w:color w:val="000000"/>
          <w:sz w:val="28"/>
        </w:rPr>
        <w:t xml:space="preserve"> пункта 153 настоящих Правил, заказчик принимает решение об осуществлении закупок среди иных потенциальных поставщиков в порядке, установленном настоящими Правилами.</w:t>
      </w:r>
    </w:p>
    <w:p>
      <w:pPr>
        <w:spacing w:after="0"/>
        <w:ind w:left="0"/>
        <w:jc w:val="both"/>
      </w:pPr>
      <w:r>
        <w:rPr>
          <w:rFonts w:ascii="Times New Roman"/>
          <w:b w:val="false"/>
          <w:i w:val="false"/>
          <w:color w:val="000000"/>
          <w:sz w:val="28"/>
        </w:rPr>
        <w:t xml:space="preserve">
      При признании не состоявшимися закупок осуществленных среди потенциальных поставщиков, товары которых находятся в реестре доверенного программного обеспечения и продукции электронной промышленности, формируемого уполномоченным органом в сфере электронной промышленности по основанию, предусмотренному </w:t>
      </w:r>
      <w:r>
        <w:rPr>
          <w:rFonts w:ascii="Times New Roman"/>
          <w:b w:val="false"/>
          <w:i w:val="false"/>
          <w:color w:val="000000"/>
          <w:sz w:val="28"/>
        </w:rPr>
        <w:t>подпунктом 2)</w:t>
      </w:r>
      <w:r>
        <w:rPr>
          <w:rFonts w:ascii="Times New Roman"/>
          <w:b w:val="false"/>
          <w:i w:val="false"/>
          <w:color w:val="000000"/>
          <w:sz w:val="28"/>
        </w:rPr>
        <w:t xml:space="preserve"> пункта 153 настоящих Правил, закупки осуществляются из одного источника у потенциального поставщика, представившего заявку на участие в данном тендере в порядке, установленном настоящими Правилами.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Заместителя Премьер-Министра - Министра финансов РК от 31.10.2022 </w:t>
      </w:r>
      <w:r>
        <w:rPr>
          <w:rFonts w:ascii="Times New Roman"/>
          <w:b w:val="false"/>
          <w:i w:val="false"/>
          <w:color w:val="000000"/>
          <w:sz w:val="28"/>
        </w:rPr>
        <w:t>№ 1110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 w:id="166"/>
    <w:p>
      <w:pPr>
        <w:spacing w:after="0"/>
        <w:ind w:left="0"/>
        <w:jc w:val="left"/>
      </w:pPr>
      <w:r>
        <w:rPr>
          <w:rFonts w:ascii="Times New Roman"/>
          <w:b/>
          <w:i w:val="false"/>
          <w:color w:val="000000"/>
        </w:rPr>
        <w:t xml:space="preserve"> Параграф 3. Определение и утверждение состава тендерной комиссии, состава экспертной комиссии либо эксперта (при привлечении),</w:t>
      </w:r>
      <w:r>
        <w:br/>
      </w:r>
      <w:r>
        <w:rPr>
          <w:rFonts w:ascii="Times New Roman"/>
          <w:b/>
          <w:i w:val="false"/>
          <w:color w:val="000000"/>
        </w:rPr>
        <w:t>определение секретаря тендерной комиссии</w:t>
      </w:r>
    </w:p>
    <w:bookmarkEnd w:id="166"/>
    <w:bookmarkStart w:name="z177" w:id="167"/>
    <w:p>
      <w:pPr>
        <w:spacing w:after="0"/>
        <w:ind w:left="0"/>
        <w:jc w:val="both"/>
      </w:pPr>
      <w:r>
        <w:rPr>
          <w:rFonts w:ascii="Times New Roman"/>
          <w:b w:val="false"/>
          <w:i w:val="false"/>
          <w:color w:val="000000"/>
          <w:sz w:val="28"/>
        </w:rPr>
        <w:t>
      37. Для выполнения процедур организации и проведения закупок способом тендера организатор на каждый тендер отдельно утверждает тендерную комиссию и определяет секретаря тендерной комиссии.</w:t>
      </w:r>
    </w:p>
    <w:bookmarkEnd w:id="167"/>
    <w:bookmarkStart w:name="z178" w:id="168"/>
    <w:p>
      <w:pPr>
        <w:spacing w:after="0"/>
        <w:ind w:left="0"/>
        <w:jc w:val="both"/>
      </w:pPr>
      <w:r>
        <w:rPr>
          <w:rFonts w:ascii="Times New Roman"/>
          <w:b w:val="false"/>
          <w:i w:val="false"/>
          <w:color w:val="000000"/>
          <w:sz w:val="28"/>
        </w:rPr>
        <w:t>
      38. Решение о создании тендерной комиссии и определении секретаря тендерной комиссии принимается первым руководителем или заместителем первого руководителя или иным руководителем заказчика либо организатора закупок.</w:t>
      </w:r>
    </w:p>
    <w:bookmarkEnd w:id="168"/>
    <w:bookmarkStart w:name="z179" w:id="169"/>
    <w:p>
      <w:pPr>
        <w:spacing w:after="0"/>
        <w:ind w:left="0"/>
        <w:jc w:val="both"/>
      </w:pPr>
      <w:r>
        <w:rPr>
          <w:rFonts w:ascii="Times New Roman"/>
          <w:b w:val="false"/>
          <w:i w:val="false"/>
          <w:color w:val="000000"/>
          <w:sz w:val="28"/>
        </w:rPr>
        <w:t>
      39. В случае, если организатором выступает сам заказчик непосредственно либо в лице своего структурного подразделения (работника), ответственного за выполнение процедур организации и проведения закупок, решение о создании тендерной комиссии и определении секретаря тендерной комиссии принимается первым руководителем или заместителем первого руководителя или иным руководителем заказчика либо организатора закупок.</w:t>
      </w:r>
    </w:p>
    <w:bookmarkEnd w:id="169"/>
    <w:bookmarkStart w:name="z180" w:id="170"/>
    <w:p>
      <w:pPr>
        <w:spacing w:after="0"/>
        <w:ind w:left="0"/>
        <w:jc w:val="both"/>
      </w:pPr>
      <w:r>
        <w:rPr>
          <w:rFonts w:ascii="Times New Roman"/>
          <w:b w:val="false"/>
          <w:i w:val="false"/>
          <w:color w:val="000000"/>
          <w:sz w:val="28"/>
        </w:rPr>
        <w:t>
      40. При осуществлении закупок работ организатор, а в случае, если организатором выступает сам заказчик непосредственно, либо в лице своего структурного подразделения (работника), заказчик при необходимости включает в состав тендерной комиссии представителей уполномоченного органа в соответствующей сфере деятельности по согласованию с ним, из числа его работников, зарегистрированных на веб-портале.</w:t>
      </w:r>
    </w:p>
    <w:bookmarkEnd w:id="170"/>
    <w:bookmarkStart w:name="z181" w:id="171"/>
    <w:p>
      <w:pPr>
        <w:spacing w:after="0"/>
        <w:ind w:left="0"/>
        <w:jc w:val="both"/>
      </w:pPr>
      <w:r>
        <w:rPr>
          <w:rFonts w:ascii="Times New Roman"/>
          <w:b w:val="false"/>
          <w:i w:val="false"/>
          <w:color w:val="000000"/>
          <w:sz w:val="28"/>
        </w:rPr>
        <w:t>
      41. Для разработки технического задания и (или) технической спецификации закупаемых товаров, работ, услуг, заказчик создает экспертную комиссию либо привлекает эксперта (при привлечении).</w:t>
      </w:r>
    </w:p>
    <w:bookmarkEnd w:id="171"/>
    <w:bookmarkStart w:name="z182" w:id="172"/>
    <w:p>
      <w:pPr>
        <w:spacing w:after="0"/>
        <w:ind w:left="0"/>
        <w:jc w:val="both"/>
      </w:pPr>
      <w:r>
        <w:rPr>
          <w:rFonts w:ascii="Times New Roman"/>
          <w:b w:val="false"/>
          <w:i w:val="false"/>
          <w:color w:val="000000"/>
          <w:sz w:val="28"/>
        </w:rPr>
        <w:t xml:space="preserve">
      42. Членами тендерной комиссии являются председатель и другие члены тендерной комиссии. Члены тендерной комиссии рассматривают заявки и принимают участие в голосовании без права замены. </w:t>
      </w:r>
    </w:p>
    <w:bookmarkEnd w:id="172"/>
    <w:bookmarkStart w:name="z183" w:id="173"/>
    <w:p>
      <w:pPr>
        <w:spacing w:after="0"/>
        <w:ind w:left="0"/>
        <w:jc w:val="both"/>
      </w:pPr>
      <w:r>
        <w:rPr>
          <w:rFonts w:ascii="Times New Roman"/>
          <w:b w:val="false"/>
          <w:i w:val="false"/>
          <w:color w:val="000000"/>
          <w:sz w:val="28"/>
        </w:rPr>
        <w:t>
      Общее количество членов тендерной комиссии составляет нечетное число, но не менее трех человек.</w:t>
      </w:r>
    </w:p>
    <w:bookmarkEnd w:id="173"/>
    <w:bookmarkStart w:name="z184" w:id="174"/>
    <w:p>
      <w:pPr>
        <w:spacing w:after="0"/>
        <w:ind w:left="0"/>
        <w:jc w:val="both"/>
      </w:pPr>
      <w:r>
        <w:rPr>
          <w:rFonts w:ascii="Times New Roman"/>
          <w:b w:val="false"/>
          <w:i w:val="false"/>
          <w:color w:val="000000"/>
          <w:sz w:val="28"/>
        </w:rPr>
        <w:t>
      43. Членом тендерной комиссии и экспертом не является лицо, заинтересованное в результатах процедур закупок и являющееся близким родственником, супругом (супругой) или свойственником первых руководителей заказчика, организатора закупок.</w:t>
      </w:r>
    </w:p>
    <w:bookmarkEnd w:id="174"/>
    <w:bookmarkStart w:name="z185" w:id="175"/>
    <w:p>
      <w:pPr>
        <w:spacing w:after="0"/>
        <w:ind w:left="0"/>
        <w:jc w:val="both"/>
      </w:pPr>
      <w:r>
        <w:rPr>
          <w:rFonts w:ascii="Times New Roman"/>
          <w:b w:val="false"/>
          <w:i w:val="false"/>
          <w:color w:val="000000"/>
          <w:sz w:val="28"/>
        </w:rPr>
        <w:t>
      44. В целях реализации своих полномочий члены общественных советов участвуют в тендерных комиссиях.</w:t>
      </w:r>
    </w:p>
    <w:bookmarkEnd w:id="175"/>
    <w:bookmarkStart w:name="z186" w:id="176"/>
    <w:p>
      <w:pPr>
        <w:spacing w:after="0"/>
        <w:ind w:left="0"/>
        <w:jc w:val="both"/>
      </w:pPr>
      <w:r>
        <w:rPr>
          <w:rFonts w:ascii="Times New Roman"/>
          <w:b w:val="false"/>
          <w:i w:val="false"/>
          <w:color w:val="000000"/>
          <w:sz w:val="28"/>
        </w:rPr>
        <w:t>
      45. Председателем тендерной комиссии назначается первый руководитель, заместитель первого руководителя или иной руководитель заказчика либо организатора закупок.</w:t>
      </w:r>
    </w:p>
    <w:bookmarkEnd w:id="176"/>
    <w:bookmarkStart w:name="z187" w:id="177"/>
    <w:p>
      <w:pPr>
        <w:spacing w:after="0"/>
        <w:ind w:left="0"/>
        <w:jc w:val="both"/>
      </w:pPr>
      <w:r>
        <w:rPr>
          <w:rFonts w:ascii="Times New Roman"/>
          <w:b w:val="false"/>
          <w:i w:val="false"/>
          <w:color w:val="000000"/>
          <w:sz w:val="28"/>
        </w:rPr>
        <w:t xml:space="preserve">
      46. В случае отсутствия председателя тендерной комиссии кандидатура председателя тендерной комиссии переутверждается. При этом, председателем тендерной комиссии определяется работник не ниже заместителя первого руководителя, либо иной руководитель заказчика или организатора. </w:t>
      </w:r>
    </w:p>
    <w:bookmarkEnd w:id="177"/>
    <w:bookmarkStart w:name="z188" w:id="178"/>
    <w:p>
      <w:pPr>
        <w:spacing w:after="0"/>
        <w:ind w:left="0"/>
        <w:jc w:val="both"/>
      </w:pPr>
      <w:r>
        <w:rPr>
          <w:rFonts w:ascii="Times New Roman"/>
          <w:b w:val="false"/>
          <w:i w:val="false"/>
          <w:color w:val="000000"/>
          <w:sz w:val="28"/>
        </w:rPr>
        <w:t>
      В случае отсутствия председателя тендерной комиссии председателем тендерной комиссии определяется уполномоченное первым руководителем лицо.</w:t>
      </w:r>
    </w:p>
    <w:bookmarkEnd w:id="178"/>
    <w:bookmarkStart w:name="z189" w:id="179"/>
    <w:p>
      <w:pPr>
        <w:spacing w:after="0"/>
        <w:ind w:left="0"/>
        <w:jc w:val="both"/>
      </w:pPr>
      <w:r>
        <w:rPr>
          <w:rFonts w:ascii="Times New Roman"/>
          <w:b w:val="false"/>
          <w:i w:val="false"/>
          <w:color w:val="000000"/>
          <w:sz w:val="28"/>
        </w:rPr>
        <w:t>
      47. Председатель тендерной комиссии:</w:t>
      </w:r>
    </w:p>
    <w:bookmarkEnd w:id="179"/>
    <w:bookmarkStart w:name="z190" w:id="180"/>
    <w:p>
      <w:pPr>
        <w:spacing w:after="0"/>
        <w:ind w:left="0"/>
        <w:jc w:val="both"/>
      </w:pPr>
      <w:r>
        <w:rPr>
          <w:rFonts w:ascii="Times New Roman"/>
          <w:b w:val="false"/>
          <w:i w:val="false"/>
          <w:color w:val="000000"/>
          <w:sz w:val="28"/>
        </w:rPr>
        <w:t>
      1) руководит деятельностью тендерной комиссии;</w:t>
      </w:r>
    </w:p>
    <w:bookmarkEnd w:id="180"/>
    <w:bookmarkStart w:name="z191" w:id="181"/>
    <w:p>
      <w:pPr>
        <w:spacing w:after="0"/>
        <w:ind w:left="0"/>
        <w:jc w:val="both"/>
      </w:pPr>
      <w:r>
        <w:rPr>
          <w:rFonts w:ascii="Times New Roman"/>
          <w:b w:val="false"/>
          <w:i w:val="false"/>
          <w:color w:val="000000"/>
          <w:sz w:val="28"/>
        </w:rPr>
        <w:t>
      2) осуществляет иные функции, предусмотренные настоящими Правилами.</w:t>
      </w:r>
    </w:p>
    <w:bookmarkEnd w:id="181"/>
    <w:bookmarkStart w:name="z192" w:id="182"/>
    <w:p>
      <w:pPr>
        <w:spacing w:after="0"/>
        <w:ind w:left="0"/>
        <w:jc w:val="both"/>
      </w:pPr>
      <w:r>
        <w:rPr>
          <w:rFonts w:ascii="Times New Roman"/>
          <w:b w:val="false"/>
          <w:i w:val="false"/>
          <w:color w:val="000000"/>
          <w:sz w:val="28"/>
        </w:rPr>
        <w:t>
      48. Тендерная комиссия действует со дня вступления в силу решения о ее создании и прекращает свою деятельность в день заключения договора.</w:t>
      </w:r>
    </w:p>
    <w:bookmarkEnd w:id="182"/>
    <w:bookmarkStart w:name="z193" w:id="183"/>
    <w:p>
      <w:pPr>
        <w:spacing w:after="0"/>
        <w:ind w:left="0"/>
        <w:jc w:val="both"/>
      </w:pPr>
      <w:r>
        <w:rPr>
          <w:rFonts w:ascii="Times New Roman"/>
          <w:b w:val="false"/>
          <w:i w:val="false"/>
          <w:color w:val="000000"/>
          <w:sz w:val="28"/>
        </w:rPr>
        <w:t>
      49. Решение тендерной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тендерной комиссии. В случае равенства голосов принятым считается решение, за которое проголосовал председатель тендерной комиссии.</w:t>
      </w:r>
    </w:p>
    <w:bookmarkEnd w:id="183"/>
    <w:bookmarkStart w:name="z194" w:id="184"/>
    <w:p>
      <w:pPr>
        <w:spacing w:after="0"/>
        <w:ind w:left="0"/>
        <w:jc w:val="both"/>
      </w:pPr>
      <w:r>
        <w:rPr>
          <w:rFonts w:ascii="Times New Roman"/>
          <w:b w:val="false"/>
          <w:i w:val="false"/>
          <w:color w:val="000000"/>
          <w:sz w:val="28"/>
        </w:rPr>
        <w:t>
      В случае несогласия с решением тендерной комиссии любой член данной тендерной комиссии имеет право на особое мнение, которое размещается на веб-портале в форме электронной копии документа.</w:t>
      </w:r>
    </w:p>
    <w:bookmarkEnd w:id="184"/>
    <w:bookmarkStart w:name="z195" w:id="185"/>
    <w:p>
      <w:pPr>
        <w:spacing w:after="0"/>
        <w:ind w:left="0"/>
        <w:jc w:val="both"/>
      </w:pPr>
      <w:r>
        <w:rPr>
          <w:rFonts w:ascii="Times New Roman"/>
          <w:b w:val="false"/>
          <w:i w:val="false"/>
          <w:color w:val="000000"/>
          <w:sz w:val="28"/>
        </w:rPr>
        <w:t>
      В случае отсутствия подписи какого-либо члена тендерной комиссии, в соответствующих протоколах тендерной комиссии секретарем тендерной комиссии на веб-портале размещается документ или информация, содержащие причину отсутствия подписи.</w:t>
      </w:r>
    </w:p>
    <w:bookmarkEnd w:id="185"/>
    <w:bookmarkStart w:name="z196" w:id="186"/>
    <w:p>
      <w:pPr>
        <w:spacing w:after="0"/>
        <w:ind w:left="0"/>
        <w:jc w:val="both"/>
      </w:pPr>
      <w:r>
        <w:rPr>
          <w:rFonts w:ascii="Times New Roman"/>
          <w:b w:val="false"/>
          <w:i w:val="false"/>
          <w:color w:val="000000"/>
          <w:sz w:val="28"/>
        </w:rPr>
        <w:t>
      50. 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bookmarkEnd w:id="186"/>
    <w:bookmarkStart w:name="z197" w:id="187"/>
    <w:p>
      <w:pPr>
        <w:spacing w:after="0"/>
        <w:ind w:left="0"/>
        <w:jc w:val="both"/>
      </w:pPr>
      <w:r>
        <w:rPr>
          <w:rFonts w:ascii="Times New Roman"/>
          <w:b w:val="false"/>
          <w:i w:val="false"/>
          <w:color w:val="000000"/>
          <w:sz w:val="28"/>
        </w:rPr>
        <w:t>
      Секретарь тендерной комиссии определяется из числа работников структурного подразделения организатора, ответственного за организацию и проведение закупок.</w:t>
      </w:r>
    </w:p>
    <w:bookmarkEnd w:id="187"/>
    <w:bookmarkStart w:name="z198" w:id="188"/>
    <w:p>
      <w:pPr>
        <w:spacing w:after="0"/>
        <w:ind w:left="0"/>
        <w:jc w:val="both"/>
      </w:pPr>
      <w:r>
        <w:rPr>
          <w:rFonts w:ascii="Times New Roman"/>
          <w:b w:val="false"/>
          <w:i w:val="false"/>
          <w:color w:val="000000"/>
          <w:sz w:val="28"/>
        </w:rPr>
        <w:t>
      51. Секретарь тендерной комиссии:</w:t>
      </w:r>
    </w:p>
    <w:bookmarkEnd w:id="188"/>
    <w:bookmarkStart w:name="z199" w:id="189"/>
    <w:p>
      <w:pPr>
        <w:spacing w:after="0"/>
        <w:ind w:left="0"/>
        <w:jc w:val="both"/>
      </w:pPr>
      <w:r>
        <w:rPr>
          <w:rFonts w:ascii="Times New Roman"/>
          <w:b w:val="false"/>
          <w:i w:val="false"/>
          <w:color w:val="000000"/>
          <w:sz w:val="28"/>
        </w:rPr>
        <w:t>
      1) формирует и размещает на веб-портале проект тендерной документации;</w:t>
      </w:r>
    </w:p>
    <w:bookmarkEnd w:id="189"/>
    <w:bookmarkStart w:name="z200" w:id="190"/>
    <w:p>
      <w:pPr>
        <w:spacing w:after="0"/>
        <w:ind w:left="0"/>
        <w:jc w:val="both"/>
      </w:pPr>
      <w:r>
        <w:rPr>
          <w:rFonts w:ascii="Times New Roman"/>
          <w:b w:val="false"/>
          <w:i w:val="false"/>
          <w:color w:val="000000"/>
          <w:sz w:val="28"/>
        </w:rPr>
        <w:t>
      2) размещает на веб-портале объявление о проведении тендера, протокол предварительного обсуждения проекта тендерной документации, протокол вскрытия заявок на участие в тендере, протокол предварительного допуска к участию в тендере при его наличии, протокол об итогах закупок способом тендера, а также другие документы на веб-портале при их наличии;</w:t>
      </w:r>
    </w:p>
    <w:bookmarkEnd w:id="190"/>
    <w:bookmarkStart w:name="z201" w:id="191"/>
    <w:p>
      <w:pPr>
        <w:spacing w:after="0"/>
        <w:ind w:left="0"/>
        <w:jc w:val="both"/>
      </w:pPr>
      <w:r>
        <w:rPr>
          <w:rFonts w:ascii="Times New Roman"/>
          <w:b w:val="false"/>
          <w:i w:val="false"/>
          <w:color w:val="000000"/>
          <w:sz w:val="28"/>
        </w:rPr>
        <w:t>
      3) размещает на веб-портале заключение экспертной комиссии либо эксперта при их наличии;</w:t>
      </w:r>
    </w:p>
    <w:bookmarkEnd w:id="191"/>
    <w:bookmarkStart w:name="z202" w:id="192"/>
    <w:p>
      <w:pPr>
        <w:spacing w:after="0"/>
        <w:ind w:left="0"/>
        <w:jc w:val="both"/>
      </w:pPr>
      <w:r>
        <w:rPr>
          <w:rFonts w:ascii="Times New Roman"/>
          <w:b w:val="false"/>
          <w:i w:val="false"/>
          <w:color w:val="000000"/>
          <w:sz w:val="28"/>
        </w:rPr>
        <w:t>
      4) осуществляет иные функции, предусмотренные настоящими Правилами.</w:t>
      </w:r>
    </w:p>
    <w:bookmarkEnd w:id="192"/>
    <w:bookmarkStart w:name="z203" w:id="193"/>
    <w:p>
      <w:pPr>
        <w:spacing w:after="0"/>
        <w:ind w:left="0"/>
        <w:jc w:val="both"/>
      </w:pPr>
      <w:r>
        <w:rPr>
          <w:rFonts w:ascii="Times New Roman"/>
          <w:b w:val="false"/>
          <w:i w:val="false"/>
          <w:color w:val="000000"/>
          <w:sz w:val="28"/>
        </w:rPr>
        <w:t>
      52. При организации и проведении закупок способом тендера организатор имеет право образовать экспертную комиссию либо определить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тендерной документации.</w:t>
      </w:r>
    </w:p>
    <w:bookmarkEnd w:id="193"/>
    <w:bookmarkStart w:name="z204" w:id="194"/>
    <w:p>
      <w:pPr>
        <w:spacing w:after="0"/>
        <w:ind w:left="0"/>
        <w:jc w:val="both"/>
      </w:pPr>
      <w:r>
        <w:rPr>
          <w:rFonts w:ascii="Times New Roman"/>
          <w:b w:val="false"/>
          <w:i w:val="false"/>
          <w:color w:val="000000"/>
          <w:sz w:val="28"/>
        </w:rPr>
        <w:t>
      53. При организации и проведении закупок работ, где вместо технической спецификации, являющейся неотъемлемой частью тендерной документации, тендерная документация содержит проектно-сметную документацию, прошедшую экспертизу в соответствии с законодательством, экспертная комиссия не создается, эксперт не привлекается.</w:t>
      </w:r>
    </w:p>
    <w:bookmarkEnd w:id="194"/>
    <w:bookmarkStart w:name="z205" w:id="195"/>
    <w:p>
      <w:pPr>
        <w:spacing w:after="0"/>
        <w:ind w:left="0"/>
        <w:jc w:val="both"/>
      </w:pPr>
      <w:r>
        <w:rPr>
          <w:rFonts w:ascii="Times New Roman"/>
          <w:b w:val="false"/>
          <w:i w:val="false"/>
          <w:color w:val="000000"/>
          <w:sz w:val="28"/>
        </w:rPr>
        <w:t>
      54. Решение о создании экспертной комиссии либо о привлечении эксперта принимается первым руководителем организатора, либо заместителем первого руководителя организатора, либо иным руководителем организатора.</w:t>
      </w:r>
    </w:p>
    <w:bookmarkEnd w:id="195"/>
    <w:bookmarkStart w:name="z206" w:id="196"/>
    <w:p>
      <w:pPr>
        <w:spacing w:after="0"/>
        <w:ind w:left="0"/>
        <w:jc w:val="both"/>
      </w:pPr>
      <w:r>
        <w:rPr>
          <w:rFonts w:ascii="Times New Roman"/>
          <w:b w:val="false"/>
          <w:i w:val="false"/>
          <w:color w:val="000000"/>
          <w:sz w:val="28"/>
        </w:rPr>
        <w:t>
      55. До начала проведения тендера члены тендерной комиссии, секретарь тендерной комиссии, а также экспертная комиссия либо эксперт ознакамливаются с утвержденным проектом тендерной документации и приложениями к ней.</w:t>
      </w:r>
    </w:p>
    <w:bookmarkEnd w:id="196"/>
    <w:bookmarkStart w:name="z207" w:id="197"/>
    <w:p>
      <w:pPr>
        <w:spacing w:after="0"/>
        <w:ind w:left="0"/>
        <w:jc w:val="both"/>
      </w:pPr>
      <w:r>
        <w:rPr>
          <w:rFonts w:ascii="Times New Roman"/>
          <w:b w:val="false"/>
          <w:i w:val="false"/>
          <w:color w:val="000000"/>
          <w:sz w:val="28"/>
        </w:rPr>
        <w:t>
      56.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составляет нечетное число и быть не менее трех человек.</w:t>
      </w:r>
    </w:p>
    <w:bookmarkEnd w:id="197"/>
    <w:bookmarkStart w:name="z208" w:id="198"/>
    <w:p>
      <w:pPr>
        <w:spacing w:after="0"/>
        <w:ind w:left="0"/>
        <w:jc w:val="both"/>
      </w:pPr>
      <w:r>
        <w:rPr>
          <w:rFonts w:ascii="Times New Roman"/>
          <w:b w:val="false"/>
          <w:i w:val="false"/>
          <w:color w:val="000000"/>
          <w:sz w:val="28"/>
        </w:rPr>
        <w:t>
      57. При организации и проведении закупок способом тендера экспертная комиссия либо эксперт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w:t>
      </w:r>
    </w:p>
    <w:bookmarkEnd w:id="198"/>
    <w:bookmarkStart w:name="z209" w:id="199"/>
    <w:p>
      <w:pPr>
        <w:spacing w:after="0"/>
        <w:ind w:left="0"/>
        <w:jc w:val="both"/>
      </w:pPr>
      <w:r>
        <w:rPr>
          <w:rFonts w:ascii="Times New Roman"/>
          <w:b w:val="false"/>
          <w:i w:val="false"/>
          <w:color w:val="000000"/>
          <w:sz w:val="28"/>
        </w:rPr>
        <w:t>
      58. Заключение экспертной комиссии либо эксперта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предварительного допуска к участию в тендере, к протоколу об итогах закупок на веб-портале в форме электронной копии документа, заверенного электронной цифровой подписью секретаря тендерной комиссии.</w:t>
      </w:r>
    </w:p>
    <w:bookmarkEnd w:id="199"/>
    <w:bookmarkStart w:name="z210" w:id="200"/>
    <w:p>
      <w:pPr>
        <w:spacing w:after="0"/>
        <w:ind w:left="0"/>
        <w:jc w:val="both"/>
      </w:pPr>
      <w:r>
        <w:rPr>
          <w:rFonts w:ascii="Times New Roman"/>
          <w:b w:val="false"/>
          <w:i w:val="false"/>
          <w:color w:val="000000"/>
          <w:sz w:val="28"/>
        </w:rPr>
        <w:t>
      К заключению эксперта обязательно прикладываются документы, подтверждающие квалификацию эксперта (диплом об образовании, сертификат, аттестат либо иной документ).</w:t>
      </w:r>
    </w:p>
    <w:bookmarkEnd w:id="200"/>
    <w:bookmarkStart w:name="z211" w:id="201"/>
    <w:p>
      <w:pPr>
        <w:spacing w:after="0"/>
        <w:ind w:left="0"/>
        <w:jc w:val="both"/>
      </w:pPr>
      <w:r>
        <w:rPr>
          <w:rFonts w:ascii="Times New Roman"/>
          <w:b w:val="false"/>
          <w:i w:val="false"/>
          <w:color w:val="000000"/>
          <w:sz w:val="28"/>
        </w:rPr>
        <w:t>
      59. Определение экспертной комиссией на предмет соответствия предлагаемых потенциальными поставщиками товаров, работ, услуг требованиям тендерной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bookmarkEnd w:id="201"/>
    <w:bookmarkStart w:name="z212" w:id="202"/>
    <w:p>
      <w:pPr>
        <w:spacing w:after="0"/>
        <w:ind w:left="0"/>
        <w:jc w:val="both"/>
      </w:pPr>
      <w:r>
        <w:rPr>
          <w:rFonts w:ascii="Times New Roman"/>
          <w:b w:val="false"/>
          <w:i w:val="false"/>
          <w:color w:val="000000"/>
          <w:sz w:val="28"/>
        </w:rPr>
        <w:t>
      60.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bookmarkEnd w:id="202"/>
    <w:bookmarkStart w:name="z213" w:id="203"/>
    <w:p>
      <w:pPr>
        <w:spacing w:after="0"/>
        <w:ind w:left="0"/>
        <w:jc w:val="both"/>
      </w:pPr>
      <w:r>
        <w:rPr>
          <w:rFonts w:ascii="Times New Roman"/>
          <w:b w:val="false"/>
          <w:i w:val="false"/>
          <w:color w:val="000000"/>
          <w:sz w:val="28"/>
        </w:rPr>
        <w:t>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bookmarkEnd w:id="203"/>
    <w:bookmarkStart w:name="z214" w:id="204"/>
    <w:p>
      <w:pPr>
        <w:spacing w:after="0"/>
        <w:ind w:left="0"/>
        <w:jc w:val="both"/>
      </w:pPr>
      <w:r>
        <w:rPr>
          <w:rFonts w:ascii="Times New Roman"/>
          <w:b w:val="false"/>
          <w:i w:val="false"/>
          <w:color w:val="000000"/>
          <w:sz w:val="28"/>
        </w:rPr>
        <w:t>
      В случае отсутствия подписи какого-либо члена экспертной комиссии к соответствующему экспертному заключению секретарем тендерной комиссии на веб-портале размещается документ или информация, содержащие причину отсутствия подписи.</w:t>
      </w:r>
    </w:p>
    <w:bookmarkEnd w:id="204"/>
    <w:bookmarkStart w:name="z215" w:id="205"/>
    <w:p>
      <w:pPr>
        <w:spacing w:after="0"/>
        <w:ind w:left="0"/>
        <w:jc w:val="left"/>
      </w:pPr>
      <w:r>
        <w:rPr>
          <w:rFonts w:ascii="Times New Roman"/>
          <w:b/>
          <w:i w:val="false"/>
          <w:color w:val="000000"/>
        </w:rPr>
        <w:t xml:space="preserve"> Параграф 4. Тендерная документация, утверждение проекта тендерной документации и размещение его на веб-портале</w:t>
      </w:r>
    </w:p>
    <w:bookmarkEnd w:id="205"/>
    <w:bookmarkStart w:name="z216" w:id="206"/>
    <w:p>
      <w:pPr>
        <w:spacing w:after="0"/>
        <w:ind w:left="0"/>
        <w:jc w:val="both"/>
      </w:pPr>
      <w:r>
        <w:rPr>
          <w:rFonts w:ascii="Times New Roman"/>
          <w:b w:val="false"/>
          <w:i w:val="false"/>
          <w:color w:val="000000"/>
          <w:sz w:val="28"/>
        </w:rPr>
        <w:t xml:space="preserve">
      61. Организатор для определения условий и порядка проведения тендера формирует на веб-портале на казахском и русском языках тендерную документацию,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согласовывает ее с заказчиком, за исключением случаев, когда заказчик и организатор выступают в одном лице.</w:t>
      </w:r>
    </w:p>
    <w:bookmarkEnd w:id="206"/>
    <w:bookmarkStart w:name="z217" w:id="207"/>
    <w:p>
      <w:pPr>
        <w:spacing w:after="0"/>
        <w:ind w:left="0"/>
        <w:jc w:val="both"/>
      </w:pPr>
      <w:r>
        <w:rPr>
          <w:rFonts w:ascii="Times New Roman"/>
          <w:b w:val="false"/>
          <w:i w:val="false"/>
          <w:color w:val="000000"/>
          <w:sz w:val="28"/>
        </w:rPr>
        <w:t>
      62. Проект тендерной документации, разработанный организатором, утверждается первым руководителем заказчика либо заместителем первого руководителя заказчика, либо иным руководителем заказчика.</w:t>
      </w:r>
    </w:p>
    <w:bookmarkEnd w:id="207"/>
    <w:bookmarkStart w:name="z218" w:id="208"/>
    <w:p>
      <w:pPr>
        <w:spacing w:after="0"/>
        <w:ind w:left="0"/>
        <w:jc w:val="left"/>
      </w:pPr>
      <w:r>
        <w:rPr>
          <w:rFonts w:ascii="Times New Roman"/>
          <w:b/>
          <w:i w:val="false"/>
          <w:color w:val="000000"/>
        </w:rPr>
        <w:t xml:space="preserve"> Параграф 5. Извещение о проведении тендера</w:t>
      </w:r>
    </w:p>
    <w:bookmarkEnd w:id="208"/>
    <w:bookmarkStart w:name="z219" w:id="209"/>
    <w:p>
      <w:pPr>
        <w:spacing w:after="0"/>
        <w:ind w:left="0"/>
        <w:jc w:val="both"/>
      </w:pPr>
      <w:r>
        <w:rPr>
          <w:rFonts w:ascii="Times New Roman"/>
          <w:b w:val="false"/>
          <w:i w:val="false"/>
          <w:color w:val="000000"/>
          <w:sz w:val="28"/>
        </w:rPr>
        <w:t>
      63. Организатор не позднее трех рабочих дней со дня утверждения проекта тендерной документации размещает на веб-портале текст объявления об осуществлении закупок способом тендера, а также проект тендерной документации.</w:t>
      </w:r>
    </w:p>
    <w:bookmarkEnd w:id="209"/>
    <w:bookmarkStart w:name="z220" w:id="210"/>
    <w:p>
      <w:pPr>
        <w:spacing w:after="0"/>
        <w:ind w:left="0"/>
        <w:jc w:val="both"/>
      </w:pPr>
      <w:r>
        <w:rPr>
          <w:rFonts w:ascii="Times New Roman"/>
          <w:b w:val="false"/>
          <w:i w:val="false"/>
          <w:color w:val="000000"/>
          <w:sz w:val="28"/>
        </w:rPr>
        <w:t>
      Срок окончательной даты представления потенциальными поставщиками заявок на участие в тендере, составляет не менее десяти календарных дней со дня размещения протокола предварительного обсуждения проекта тендерной документации и текста утвержденной тендерной документации.</w:t>
      </w:r>
    </w:p>
    <w:bookmarkEnd w:id="210"/>
    <w:bookmarkStart w:name="z221" w:id="211"/>
    <w:p>
      <w:pPr>
        <w:spacing w:after="0"/>
        <w:ind w:left="0"/>
        <w:jc w:val="both"/>
      </w:pPr>
      <w:r>
        <w:rPr>
          <w:rFonts w:ascii="Times New Roman"/>
          <w:b w:val="false"/>
          <w:i w:val="false"/>
          <w:color w:val="000000"/>
          <w:sz w:val="28"/>
        </w:rPr>
        <w:t>
      Заказчик до истечения срока представления потенциальными поставщиками заявок на участие в тендере вправе по собственной инициативе вносит изменения в тендерную документацию. В таких случаях тендерная документация подлежит предварительному обсуждению.</w:t>
      </w:r>
    </w:p>
    <w:bookmarkEnd w:id="211"/>
    <w:bookmarkStart w:name="z222" w:id="212"/>
    <w:p>
      <w:pPr>
        <w:spacing w:after="0"/>
        <w:ind w:left="0"/>
        <w:jc w:val="both"/>
      </w:pPr>
      <w:r>
        <w:rPr>
          <w:rFonts w:ascii="Times New Roman"/>
          <w:b w:val="false"/>
          <w:i w:val="false"/>
          <w:color w:val="000000"/>
          <w:sz w:val="28"/>
        </w:rPr>
        <w:t>
      В случае если предварительное обсуждение проекта тендерной документации не осуществляется в соответствии с пунктом 66 настоящих Правил, срок окончательной даты представления потенциальными поставщиками заявок на участие в тендере составляет не менее пятнадцати календарных дней со дня размещения текста объявления об осуществлении закупок способом тендера.</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63 с изменением, внесенным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 w:id="213"/>
    <w:p>
      <w:pPr>
        <w:spacing w:after="0"/>
        <w:ind w:left="0"/>
        <w:jc w:val="both"/>
      </w:pPr>
      <w:r>
        <w:rPr>
          <w:rFonts w:ascii="Times New Roman"/>
          <w:b w:val="false"/>
          <w:i w:val="false"/>
          <w:color w:val="000000"/>
          <w:sz w:val="28"/>
        </w:rPr>
        <w:t>
      64. В случае осуществления повторных закупок способом тендера организатор не менее чем за пять рабочих дней до окончательной даты представления заявок на участие в тендере размещает на веб-портале текст объявления об осуществлении повторных закупок способом тендера при условии неизменности тендерной документации несостоявшегося тендера, за исключением увеличения срока исполнения договора о закупках в связи с проведением повторных закупок.</w:t>
      </w:r>
    </w:p>
    <w:bookmarkEnd w:id="213"/>
    <w:bookmarkStart w:name="z224" w:id="214"/>
    <w:p>
      <w:pPr>
        <w:spacing w:after="0"/>
        <w:ind w:left="0"/>
        <w:jc w:val="both"/>
      </w:pPr>
      <w:r>
        <w:rPr>
          <w:rFonts w:ascii="Times New Roman"/>
          <w:b w:val="false"/>
          <w:i w:val="false"/>
          <w:color w:val="000000"/>
          <w:sz w:val="28"/>
        </w:rPr>
        <w:t>
      65. В случае внесения изменений и (или) дополнений в тендерную документацию закупки проводятся в соответствии с пунктом 63 настоящих Правил.</w:t>
      </w:r>
    </w:p>
    <w:bookmarkEnd w:id="214"/>
    <w:bookmarkStart w:name="z225" w:id="215"/>
    <w:p>
      <w:pPr>
        <w:spacing w:after="0"/>
        <w:ind w:left="0"/>
        <w:jc w:val="left"/>
      </w:pPr>
      <w:r>
        <w:rPr>
          <w:rFonts w:ascii="Times New Roman"/>
          <w:b/>
          <w:i w:val="false"/>
          <w:color w:val="000000"/>
        </w:rPr>
        <w:t xml:space="preserve"> Параграф 6. Предварительное обсуждение и размещение на веб-портале протокола предварительного обсуждения проекта тендерной документации</w:t>
      </w:r>
    </w:p>
    <w:bookmarkEnd w:id="215"/>
    <w:bookmarkStart w:name="z226" w:id="216"/>
    <w:p>
      <w:pPr>
        <w:spacing w:after="0"/>
        <w:ind w:left="0"/>
        <w:jc w:val="both"/>
      </w:pPr>
      <w:r>
        <w:rPr>
          <w:rFonts w:ascii="Times New Roman"/>
          <w:b w:val="false"/>
          <w:i w:val="false"/>
          <w:color w:val="000000"/>
          <w:sz w:val="28"/>
        </w:rPr>
        <w:t xml:space="preserve">
      66. Обязательным условием утверждения тендерной документации является предварительное обсуждение проекта тендерной документации потенциальными поставщиками, за исключением случаев осуществления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45 Административного процедурно-процессуального кодекса Республики Казахстан.</w:t>
      </w:r>
    </w:p>
    <w:bookmarkEnd w:id="216"/>
    <w:bookmarkStart w:name="z227" w:id="217"/>
    <w:p>
      <w:pPr>
        <w:spacing w:after="0"/>
        <w:ind w:left="0"/>
        <w:jc w:val="both"/>
      </w:pPr>
      <w:r>
        <w:rPr>
          <w:rFonts w:ascii="Times New Roman"/>
          <w:b w:val="false"/>
          <w:i w:val="false"/>
          <w:color w:val="000000"/>
          <w:sz w:val="28"/>
        </w:rPr>
        <w:t>
      67. Замечания к проекту тендерной документации, а также запросы о разъяснении положений тендерной документации могут быть направлены потенциальными поставщиками посредством веб-портала заказчику, организатору не позднее пяти рабочих дней со дня размещения объявления об осуществлении закупок.</w:t>
      </w:r>
    </w:p>
    <w:bookmarkEnd w:id="217"/>
    <w:bookmarkStart w:name="z228" w:id="218"/>
    <w:p>
      <w:pPr>
        <w:spacing w:after="0"/>
        <w:ind w:left="0"/>
        <w:jc w:val="both"/>
      </w:pPr>
      <w:r>
        <w:rPr>
          <w:rFonts w:ascii="Times New Roman"/>
          <w:b w:val="false"/>
          <w:i w:val="false"/>
          <w:color w:val="000000"/>
          <w:sz w:val="28"/>
        </w:rPr>
        <w:t>
      68. При отсутствии замечаний к проекту тендерной документации, а также запросов о разъяснении положений тендерной документации в течение пяти рабочих дней со дня размещения объявления об осуществлении закупок, тендерная документация считается утвержденной.</w:t>
      </w:r>
    </w:p>
    <w:bookmarkEnd w:id="218"/>
    <w:bookmarkStart w:name="z229" w:id="219"/>
    <w:p>
      <w:pPr>
        <w:spacing w:after="0"/>
        <w:ind w:left="0"/>
        <w:jc w:val="both"/>
      </w:pPr>
      <w:r>
        <w:rPr>
          <w:rFonts w:ascii="Times New Roman"/>
          <w:b w:val="false"/>
          <w:i w:val="false"/>
          <w:color w:val="000000"/>
          <w:sz w:val="28"/>
        </w:rPr>
        <w:t>
      69. При наличии замечаний, а также запросов о разъяснении положений тендерной документации заказчик, организатор в течение пяти рабочих дней со дня истечения срока предварительного обсуждения тендерной документации принимают следующие решения:</w:t>
      </w:r>
    </w:p>
    <w:bookmarkEnd w:id="219"/>
    <w:bookmarkStart w:name="z230" w:id="220"/>
    <w:p>
      <w:pPr>
        <w:spacing w:after="0"/>
        <w:ind w:left="0"/>
        <w:jc w:val="both"/>
      </w:pPr>
      <w:r>
        <w:rPr>
          <w:rFonts w:ascii="Times New Roman"/>
          <w:b w:val="false"/>
          <w:i w:val="false"/>
          <w:color w:val="000000"/>
          <w:sz w:val="28"/>
        </w:rPr>
        <w:t>
      1) вносят изменения и (или) дополнения в проект тендерной документации;</w:t>
      </w:r>
    </w:p>
    <w:bookmarkEnd w:id="220"/>
    <w:bookmarkStart w:name="z231" w:id="221"/>
    <w:p>
      <w:pPr>
        <w:spacing w:after="0"/>
        <w:ind w:left="0"/>
        <w:jc w:val="both"/>
      </w:pPr>
      <w:r>
        <w:rPr>
          <w:rFonts w:ascii="Times New Roman"/>
          <w:b w:val="false"/>
          <w:i w:val="false"/>
          <w:color w:val="000000"/>
          <w:sz w:val="28"/>
        </w:rPr>
        <w:t>
      2) отклоняют замечания к проекту тендерной документации с указанием обоснований и причин их отклонения;</w:t>
      </w:r>
    </w:p>
    <w:bookmarkEnd w:id="221"/>
    <w:bookmarkStart w:name="z232" w:id="222"/>
    <w:p>
      <w:pPr>
        <w:spacing w:after="0"/>
        <w:ind w:left="0"/>
        <w:jc w:val="both"/>
      </w:pPr>
      <w:r>
        <w:rPr>
          <w:rFonts w:ascii="Times New Roman"/>
          <w:b w:val="false"/>
          <w:i w:val="false"/>
          <w:color w:val="000000"/>
          <w:sz w:val="28"/>
        </w:rPr>
        <w:t>
      3) дают разъяснения положений тендерной документации.</w:t>
      </w:r>
    </w:p>
    <w:bookmarkEnd w:id="222"/>
    <w:bookmarkStart w:name="z233" w:id="223"/>
    <w:p>
      <w:pPr>
        <w:spacing w:after="0"/>
        <w:ind w:left="0"/>
        <w:jc w:val="both"/>
      </w:pPr>
      <w:r>
        <w:rPr>
          <w:rFonts w:ascii="Times New Roman"/>
          <w:b w:val="false"/>
          <w:i w:val="false"/>
          <w:color w:val="000000"/>
          <w:sz w:val="28"/>
        </w:rPr>
        <w:t>
      В случае внесения изменений и (или) дополнений в проект тендерной документации принимается решение об утверждении измененной тендерной документации на веб-портале в порядке, установленном пунктом 63 настоящих Правил.</w:t>
      </w:r>
    </w:p>
    <w:bookmarkEnd w:id="223"/>
    <w:bookmarkStart w:name="z234" w:id="224"/>
    <w:p>
      <w:pPr>
        <w:spacing w:after="0"/>
        <w:ind w:left="0"/>
        <w:jc w:val="both"/>
      </w:pPr>
      <w:r>
        <w:rPr>
          <w:rFonts w:ascii="Times New Roman"/>
          <w:b w:val="false"/>
          <w:i w:val="false"/>
          <w:color w:val="000000"/>
          <w:sz w:val="28"/>
        </w:rPr>
        <w:t>
      Со дня принятия решений, предусмотренных подпунктами 2) и 3) настоящего пункта тендерная документация считается утвержденной.</w:t>
      </w:r>
    </w:p>
    <w:bookmarkEnd w:id="224"/>
    <w:bookmarkStart w:name="z235" w:id="225"/>
    <w:p>
      <w:pPr>
        <w:spacing w:after="0"/>
        <w:ind w:left="0"/>
        <w:jc w:val="both"/>
      </w:pPr>
      <w:r>
        <w:rPr>
          <w:rFonts w:ascii="Times New Roman"/>
          <w:b w:val="false"/>
          <w:i w:val="false"/>
          <w:color w:val="000000"/>
          <w:sz w:val="28"/>
        </w:rPr>
        <w:t>
      70. Требование о предварительном обсуждении проекта тендерной документации распространяется на закупки работ, требующих проектно-сметной документации, где вместо технической спецификации тендерная документация содержит проектно-сметную документацию, прошедшую экспертизу в соответствии с законодательством Республики Казахстан в части подпункта 3) пункта 69 настоящих Правил.</w:t>
      </w:r>
    </w:p>
    <w:bookmarkEnd w:id="225"/>
    <w:bookmarkStart w:name="z236" w:id="226"/>
    <w:p>
      <w:pPr>
        <w:spacing w:after="0"/>
        <w:ind w:left="0"/>
        <w:jc w:val="both"/>
      </w:pPr>
      <w:r>
        <w:rPr>
          <w:rFonts w:ascii="Times New Roman"/>
          <w:b w:val="false"/>
          <w:i w:val="false"/>
          <w:color w:val="000000"/>
          <w:sz w:val="28"/>
        </w:rPr>
        <w:t xml:space="preserve">
      71. Организатор, не позднее одного рабочего дня со дня утверждения тендерной документации размещает на веб-портале протокол предварительного обсуждения проекта тендерной документации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26"/>
    <w:bookmarkStart w:name="z237" w:id="227"/>
    <w:p>
      <w:pPr>
        <w:spacing w:after="0"/>
        <w:ind w:left="0"/>
        <w:jc w:val="both"/>
      </w:pPr>
      <w:r>
        <w:rPr>
          <w:rFonts w:ascii="Times New Roman"/>
          <w:b w:val="false"/>
          <w:i w:val="false"/>
          <w:color w:val="000000"/>
          <w:sz w:val="28"/>
        </w:rPr>
        <w:t xml:space="preserve">
      В случае внесения изменений и (или) дополнений в проект тендерной документации, в соответствии с подпунктом 1) пункта 69 настоящих Правил, организатор вместе с протоколом предварительного обсуждения тендерной документации размещает утвержденный текст тендерной документации, с автоматическим уведомлением потенциальных поставщиков, получивших проект тендерной документации. </w:t>
      </w:r>
    </w:p>
    <w:bookmarkEnd w:id="227"/>
    <w:bookmarkStart w:name="z238" w:id="228"/>
    <w:p>
      <w:pPr>
        <w:spacing w:after="0"/>
        <w:ind w:left="0"/>
        <w:jc w:val="both"/>
      </w:pPr>
      <w:r>
        <w:rPr>
          <w:rFonts w:ascii="Times New Roman"/>
          <w:b w:val="false"/>
          <w:i w:val="false"/>
          <w:color w:val="000000"/>
          <w:sz w:val="28"/>
        </w:rPr>
        <w:t>
      72. Протокол предварительного обсуждения проекта тендерной документации, содержит информацию о поступивших замечаниях к проекту тендерной документации и принятым по ним решениям.</w:t>
      </w:r>
    </w:p>
    <w:bookmarkEnd w:id="228"/>
    <w:bookmarkStart w:name="z239" w:id="229"/>
    <w:p>
      <w:pPr>
        <w:spacing w:after="0"/>
        <w:ind w:left="0"/>
        <w:jc w:val="both"/>
      </w:pPr>
      <w:r>
        <w:rPr>
          <w:rFonts w:ascii="Times New Roman"/>
          <w:b w:val="false"/>
          <w:i w:val="false"/>
          <w:color w:val="000000"/>
          <w:sz w:val="28"/>
        </w:rPr>
        <w:t>
      Протокол предварительного обсуждения проекта тендерной документации подписывается первым руководителем заказчика либо лицом, исполняющим его обязанности, либо заместителем первого руководителя заказчика или иным руководителем заказчика (организатора закупок).</w:t>
      </w:r>
    </w:p>
    <w:bookmarkEnd w:id="229"/>
    <w:bookmarkStart w:name="z240" w:id="230"/>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пунктом 23</w:t>
      </w:r>
      <w:r>
        <w:rPr>
          <w:rFonts w:ascii="Times New Roman"/>
          <w:b w:val="false"/>
          <w:i w:val="false"/>
          <w:color w:val="000000"/>
          <w:sz w:val="28"/>
        </w:rPr>
        <w:t xml:space="preserve"> настоящих Правил, протокол предварительного обсуждения проекта тендерной документации подписывается первым руководителем организатора либо лицом, исполняющим его обязанности, либо заместителем первого руководителя заказчика или иным руководителем заказчика (организатора закупок).</w:t>
      </w:r>
    </w:p>
    <w:bookmarkEnd w:id="230"/>
    <w:bookmarkStart w:name="z241" w:id="231"/>
    <w:p>
      <w:pPr>
        <w:spacing w:after="0"/>
        <w:ind w:left="0"/>
        <w:jc w:val="both"/>
      </w:pPr>
      <w:r>
        <w:rPr>
          <w:rFonts w:ascii="Times New Roman"/>
          <w:b w:val="false"/>
          <w:i w:val="false"/>
          <w:color w:val="000000"/>
          <w:sz w:val="28"/>
        </w:rPr>
        <w:t>
      73. Организатор в течение пяти рабочих дней со дня истечения срока предварительного обсуждения проекта тендерной документации, в ответ на запросы либо замечания потенциальных поставщиков, вносит изменения и (или) дополнения в тендерную документацию. Внесение изменений и (или) дополнений в тендерную документацию утверждается заказчиком в порядке, установленном пунктом 71 настоящих Правил.</w:t>
      </w:r>
    </w:p>
    <w:bookmarkEnd w:id="231"/>
    <w:p>
      <w:pPr>
        <w:spacing w:after="0"/>
        <w:ind w:left="0"/>
        <w:jc w:val="both"/>
      </w:pPr>
      <w:r>
        <w:rPr>
          <w:rFonts w:ascii="Times New Roman"/>
          <w:b w:val="false"/>
          <w:i w:val="false"/>
          <w:color w:val="000000"/>
          <w:sz w:val="28"/>
        </w:rPr>
        <w:t>
      Заказчик при внесении изменений и (или) дополнений в техническую спецификацию или проект договора, являющихся неотъемлемой частью тендерной документации направляет утвержденное решение организатору не позднее трех рабочих дней со дня истечения срока предварительного обсуждения проекта тендерной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 в редакции приказа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3" w:id="232"/>
    <w:p>
      <w:pPr>
        <w:spacing w:after="0"/>
        <w:ind w:left="0"/>
        <w:jc w:val="both"/>
      </w:pPr>
      <w:r>
        <w:rPr>
          <w:rFonts w:ascii="Times New Roman"/>
          <w:b w:val="false"/>
          <w:i w:val="false"/>
          <w:color w:val="000000"/>
          <w:sz w:val="28"/>
        </w:rPr>
        <w:t>
      74.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тендерной документации вносит в срок не позднее пяти рабочих дней со дня истечения срока предварительного обсуждения проекта тендерной документации, изменения и (или) дополнения в техническую спецификацию или проект договора, являющихся неотъемлемой частью тендерной документации.</w:t>
      </w:r>
    </w:p>
    <w:bookmarkEnd w:id="232"/>
    <w:bookmarkStart w:name="z244" w:id="233"/>
    <w:p>
      <w:pPr>
        <w:spacing w:after="0"/>
        <w:ind w:left="0"/>
        <w:jc w:val="both"/>
      </w:pPr>
      <w:r>
        <w:rPr>
          <w:rFonts w:ascii="Times New Roman"/>
          <w:b w:val="false"/>
          <w:i w:val="false"/>
          <w:color w:val="000000"/>
          <w:sz w:val="28"/>
        </w:rPr>
        <w:t>
      75. В случае принятия решения об отклонении замечаний к проекту тендерной документации, в соответствии с подпунктом 2) пункта 69 настоящих Правил подробное обоснование причин их отклонения указывается в протоколе предварительного обсуждения проекта тендерной документации.</w:t>
      </w:r>
    </w:p>
    <w:bookmarkEnd w:id="233"/>
    <w:bookmarkStart w:name="z245" w:id="234"/>
    <w:p>
      <w:pPr>
        <w:spacing w:after="0"/>
        <w:ind w:left="0"/>
        <w:jc w:val="both"/>
      </w:pPr>
      <w:r>
        <w:rPr>
          <w:rFonts w:ascii="Times New Roman"/>
          <w:b w:val="false"/>
          <w:i w:val="false"/>
          <w:color w:val="000000"/>
          <w:sz w:val="28"/>
        </w:rPr>
        <w:t>
      Текст разъяснения положений технической спецификации и проекта договора, являющихся неотъемлемой частью тендерной документации отражается в протоколе предварительного обсуждения проекта тендерной документации.</w:t>
      </w:r>
    </w:p>
    <w:bookmarkEnd w:id="234"/>
    <w:bookmarkStart w:name="z246" w:id="235"/>
    <w:p>
      <w:pPr>
        <w:spacing w:after="0"/>
        <w:ind w:left="0"/>
        <w:jc w:val="left"/>
      </w:pPr>
      <w:r>
        <w:rPr>
          <w:rFonts w:ascii="Times New Roman"/>
          <w:b/>
          <w:i w:val="false"/>
          <w:color w:val="000000"/>
        </w:rPr>
        <w:t xml:space="preserve"> Параграф 7. Представление потенциальным поставщикам тендерной документации либо проекта тендерной документации</w:t>
      </w:r>
    </w:p>
    <w:bookmarkEnd w:id="235"/>
    <w:bookmarkStart w:name="z247" w:id="236"/>
    <w:p>
      <w:pPr>
        <w:spacing w:after="0"/>
        <w:ind w:left="0"/>
        <w:jc w:val="both"/>
      </w:pPr>
      <w:r>
        <w:rPr>
          <w:rFonts w:ascii="Times New Roman"/>
          <w:b w:val="false"/>
          <w:i w:val="false"/>
          <w:color w:val="000000"/>
          <w:sz w:val="28"/>
        </w:rPr>
        <w:t>
      76. Со дня размещения объявления о проведении тендера всем желающим предоставляется возможность бесплатного получения тендерной документации либо проекта тендерной документации на веб-портале.</w:t>
      </w:r>
    </w:p>
    <w:bookmarkEnd w:id="236"/>
    <w:bookmarkStart w:name="z248" w:id="237"/>
    <w:p>
      <w:pPr>
        <w:spacing w:after="0"/>
        <w:ind w:left="0"/>
        <w:jc w:val="both"/>
      </w:pPr>
      <w:r>
        <w:rPr>
          <w:rFonts w:ascii="Times New Roman"/>
          <w:b w:val="false"/>
          <w:i w:val="false"/>
          <w:color w:val="000000"/>
          <w:sz w:val="28"/>
        </w:rPr>
        <w:t>
      77. Тендерная документация либо проект тендерной документации не предоставляется до момента извещения о проведении тендера на веб-портале.</w:t>
      </w:r>
    </w:p>
    <w:bookmarkEnd w:id="237"/>
    <w:bookmarkStart w:name="z249" w:id="238"/>
    <w:p>
      <w:pPr>
        <w:spacing w:after="0"/>
        <w:ind w:left="0"/>
        <w:jc w:val="left"/>
      </w:pPr>
      <w:r>
        <w:rPr>
          <w:rFonts w:ascii="Times New Roman"/>
          <w:b/>
          <w:i w:val="false"/>
          <w:color w:val="000000"/>
        </w:rPr>
        <w:t xml:space="preserve"> Параграф 8. Содержание и представление заявок потенциальными поставщиками на участие в тендере</w:t>
      </w:r>
    </w:p>
    <w:bookmarkEnd w:id="238"/>
    <w:bookmarkStart w:name="z250" w:id="239"/>
    <w:p>
      <w:pPr>
        <w:spacing w:after="0"/>
        <w:ind w:left="0"/>
        <w:jc w:val="both"/>
      </w:pPr>
      <w:r>
        <w:rPr>
          <w:rFonts w:ascii="Times New Roman"/>
          <w:b w:val="false"/>
          <w:i w:val="false"/>
          <w:color w:val="000000"/>
          <w:sz w:val="28"/>
        </w:rPr>
        <w:t xml:space="preserve">
      78. Заявка на участие в тендере подается в форме электронного документа посредством веб-портала до истечения окончательного срока ее представления, указанного в тендерной документации и является формой выражения согласия потенциального поставщика с требованиями и условиями, установленными тендерной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239"/>
    <w:bookmarkStart w:name="z251" w:id="240"/>
    <w:p>
      <w:pPr>
        <w:spacing w:after="0"/>
        <w:ind w:left="0"/>
        <w:jc w:val="both"/>
      </w:pPr>
      <w:r>
        <w:rPr>
          <w:rFonts w:ascii="Times New Roman"/>
          <w:b w:val="false"/>
          <w:i w:val="false"/>
          <w:color w:val="000000"/>
          <w:sz w:val="28"/>
        </w:rPr>
        <w:t>
      79. Заявка на участие в тендере, представляемая организатору потенциальным поставщиком, изъявившим желание участвовать в тендере, содержит документы, перечисленные в форме тендерной документации, а также содержать подтверждение потенциального поставщика:</w:t>
      </w:r>
    </w:p>
    <w:bookmarkEnd w:id="240"/>
    <w:bookmarkStart w:name="z252" w:id="241"/>
    <w:p>
      <w:pPr>
        <w:spacing w:after="0"/>
        <w:ind w:left="0"/>
        <w:jc w:val="both"/>
      </w:pPr>
      <w:r>
        <w:rPr>
          <w:rFonts w:ascii="Times New Roman"/>
          <w:b w:val="false"/>
          <w:i w:val="false"/>
          <w:color w:val="000000"/>
          <w:sz w:val="28"/>
        </w:rPr>
        <w:t xml:space="preserve">
      1) об отсутствии ограничений, предусмотренных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241"/>
    <w:bookmarkStart w:name="z253" w:id="242"/>
    <w:p>
      <w:pPr>
        <w:spacing w:after="0"/>
        <w:ind w:left="0"/>
        <w:jc w:val="both"/>
      </w:pPr>
      <w:r>
        <w:rPr>
          <w:rFonts w:ascii="Times New Roman"/>
          <w:b w:val="false"/>
          <w:i w:val="false"/>
          <w:color w:val="000000"/>
          <w:sz w:val="28"/>
        </w:rPr>
        <w:t xml:space="preserve">
      2) об отсутствии между ним и заказчиком либо организатором отношений, запрещенных </w:t>
      </w:r>
      <w:r>
        <w:rPr>
          <w:rFonts w:ascii="Times New Roman"/>
          <w:b w:val="false"/>
          <w:i w:val="false"/>
          <w:color w:val="000000"/>
          <w:sz w:val="28"/>
        </w:rPr>
        <w:t>Законом</w:t>
      </w:r>
      <w:r>
        <w:rPr>
          <w:rFonts w:ascii="Times New Roman"/>
          <w:b w:val="false"/>
          <w:i w:val="false"/>
          <w:color w:val="000000"/>
          <w:sz w:val="28"/>
        </w:rPr>
        <w:t>;</w:t>
      </w:r>
    </w:p>
    <w:bookmarkEnd w:id="242"/>
    <w:bookmarkStart w:name="z254" w:id="243"/>
    <w:p>
      <w:pPr>
        <w:spacing w:after="0"/>
        <w:ind w:left="0"/>
        <w:jc w:val="both"/>
      </w:pPr>
      <w:r>
        <w:rPr>
          <w:rFonts w:ascii="Times New Roman"/>
          <w:b w:val="false"/>
          <w:i w:val="false"/>
          <w:color w:val="000000"/>
          <w:sz w:val="28"/>
        </w:rPr>
        <w:t>
      3) о согласии на расторжение договора в порядке, установленном законами Республики Казахстан, в случае выявления фактов, указанных в пункте 336 настоящих Правил.</w:t>
      </w:r>
    </w:p>
    <w:bookmarkEnd w:id="243"/>
    <w:bookmarkStart w:name="z255" w:id="244"/>
    <w:p>
      <w:pPr>
        <w:spacing w:after="0"/>
        <w:ind w:left="0"/>
        <w:jc w:val="both"/>
      </w:pPr>
      <w:r>
        <w:rPr>
          <w:rFonts w:ascii="Times New Roman"/>
          <w:b w:val="false"/>
          <w:i w:val="false"/>
          <w:color w:val="000000"/>
          <w:sz w:val="28"/>
        </w:rPr>
        <w:t>
      80. Заявка на участие в тендере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тендере.</w:t>
      </w:r>
    </w:p>
    <w:bookmarkEnd w:id="244"/>
    <w:bookmarkStart w:name="z256" w:id="245"/>
    <w:p>
      <w:pPr>
        <w:spacing w:after="0"/>
        <w:ind w:left="0"/>
        <w:jc w:val="both"/>
      </w:pPr>
      <w:r>
        <w:rPr>
          <w:rFonts w:ascii="Times New Roman"/>
          <w:b w:val="false"/>
          <w:i w:val="false"/>
          <w:color w:val="000000"/>
          <w:sz w:val="28"/>
        </w:rPr>
        <w:t>
      81. Потенциальный поставщик подает только одну заявку на участие в тендере.</w:t>
      </w:r>
    </w:p>
    <w:bookmarkEnd w:id="245"/>
    <w:bookmarkStart w:name="z257" w:id="246"/>
    <w:p>
      <w:pPr>
        <w:spacing w:after="0"/>
        <w:ind w:left="0"/>
        <w:jc w:val="both"/>
      </w:pPr>
      <w:r>
        <w:rPr>
          <w:rFonts w:ascii="Times New Roman"/>
          <w:b w:val="false"/>
          <w:i w:val="false"/>
          <w:color w:val="000000"/>
          <w:sz w:val="28"/>
        </w:rPr>
        <w:t>
      82. Заявка на участие в тендере потенциального поставщика подлежит автоматическому отклонению веб-порталом в следующих случаях:</w:t>
      </w:r>
    </w:p>
    <w:bookmarkEnd w:id="246"/>
    <w:bookmarkStart w:name="z258" w:id="247"/>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тендере;</w:t>
      </w:r>
    </w:p>
    <w:bookmarkEnd w:id="247"/>
    <w:bookmarkStart w:name="z259" w:id="248"/>
    <w:p>
      <w:pPr>
        <w:spacing w:after="0"/>
        <w:ind w:left="0"/>
        <w:jc w:val="both"/>
      </w:pPr>
      <w:r>
        <w:rPr>
          <w:rFonts w:ascii="Times New Roman"/>
          <w:b w:val="false"/>
          <w:i w:val="false"/>
          <w:color w:val="000000"/>
          <w:sz w:val="28"/>
        </w:rPr>
        <w:t>
      2) заявка на участие в тендере поступила на веб-портал после истечения окончательного срока приема заявок на участие в данном тендере;</w:t>
      </w:r>
    </w:p>
    <w:bookmarkEnd w:id="248"/>
    <w:bookmarkStart w:name="z260" w:id="249"/>
    <w:p>
      <w:pPr>
        <w:spacing w:after="0"/>
        <w:ind w:left="0"/>
        <w:jc w:val="both"/>
      </w:pPr>
      <w:r>
        <w:rPr>
          <w:rFonts w:ascii="Times New Roman"/>
          <w:b w:val="false"/>
          <w:i w:val="false"/>
          <w:color w:val="000000"/>
          <w:sz w:val="28"/>
        </w:rPr>
        <w:t>
      3) тендерное ценовое предложение превышает сумму, выделенную для приобретения данных товаров, работ, услуг;</w:t>
      </w:r>
    </w:p>
    <w:bookmarkEnd w:id="249"/>
    <w:bookmarkStart w:name="z261" w:id="250"/>
    <w:p>
      <w:pPr>
        <w:spacing w:after="0"/>
        <w:ind w:left="0"/>
        <w:jc w:val="both"/>
      </w:pPr>
      <w:r>
        <w:rPr>
          <w:rFonts w:ascii="Times New Roman"/>
          <w:b w:val="false"/>
          <w:i w:val="false"/>
          <w:color w:val="000000"/>
          <w:sz w:val="28"/>
        </w:rPr>
        <w:t>
      4) предусмотренных подпунктом 1) пункта 1 статьи 7 Закона.</w:t>
      </w:r>
    </w:p>
    <w:bookmarkEnd w:id="250"/>
    <w:bookmarkStart w:name="z262" w:id="251"/>
    <w:p>
      <w:pPr>
        <w:spacing w:after="0"/>
        <w:ind w:left="0"/>
        <w:jc w:val="both"/>
      </w:pPr>
      <w:r>
        <w:rPr>
          <w:rFonts w:ascii="Times New Roman"/>
          <w:b w:val="false"/>
          <w:i w:val="false"/>
          <w:color w:val="000000"/>
          <w:sz w:val="28"/>
        </w:rPr>
        <w:t>
      Срок действия заявки на участие в тендере представляемой потенциальным поставщиком для участия в тендере составляет не менее шестидесяти календарных дней с даты вскрытия заявок на участие в тендере, и соответствует требуемому сроку, установленному тендерной документацией.</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82 с изменением, внесенным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3" w:id="252"/>
    <w:p>
      <w:pPr>
        <w:spacing w:after="0"/>
        <w:ind w:left="0"/>
        <w:jc w:val="both"/>
      </w:pPr>
      <w:r>
        <w:rPr>
          <w:rFonts w:ascii="Times New Roman"/>
          <w:b w:val="false"/>
          <w:i w:val="false"/>
          <w:color w:val="000000"/>
          <w:sz w:val="28"/>
        </w:rPr>
        <w:t>
      83. Заявка потенциального поставщика на участие в тендере автоматически регистрируется на веб-портале.</w:t>
      </w:r>
    </w:p>
    <w:bookmarkEnd w:id="252"/>
    <w:bookmarkStart w:name="z264" w:id="253"/>
    <w:p>
      <w:pPr>
        <w:spacing w:after="0"/>
        <w:ind w:left="0"/>
        <w:jc w:val="both"/>
      </w:pPr>
      <w:r>
        <w:rPr>
          <w:rFonts w:ascii="Times New Roman"/>
          <w:b w:val="false"/>
          <w:i w:val="false"/>
          <w:color w:val="000000"/>
          <w:sz w:val="28"/>
        </w:rPr>
        <w:t>
      Заявка считается поданной при внесении потенциальным поставщиком обеспечения заявки на участие в тендере.</w:t>
      </w:r>
    </w:p>
    <w:bookmarkEnd w:id="253"/>
    <w:bookmarkStart w:name="z265" w:id="254"/>
    <w:p>
      <w:pPr>
        <w:spacing w:after="0"/>
        <w:ind w:left="0"/>
        <w:jc w:val="both"/>
      </w:pPr>
      <w:r>
        <w:rPr>
          <w:rFonts w:ascii="Times New Roman"/>
          <w:b w:val="false"/>
          <w:i w:val="false"/>
          <w:color w:val="000000"/>
          <w:sz w:val="28"/>
        </w:rPr>
        <w:t>
      84. Потенциальный поставщик изменяет или отзывает свою заявку на участие в тендере в любое время до истечения окончательного срока представления заявок на участие в тендере, не теряя права на возврат внесенного им обеспечения своей заявки на участие в тендере.</w:t>
      </w:r>
    </w:p>
    <w:bookmarkEnd w:id="254"/>
    <w:bookmarkStart w:name="z266" w:id="255"/>
    <w:p>
      <w:pPr>
        <w:spacing w:after="0"/>
        <w:ind w:left="0"/>
        <w:jc w:val="both"/>
      </w:pPr>
      <w:r>
        <w:rPr>
          <w:rFonts w:ascii="Times New Roman"/>
          <w:b w:val="false"/>
          <w:i w:val="false"/>
          <w:color w:val="000000"/>
          <w:sz w:val="28"/>
        </w:rPr>
        <w:t>
      Заявки на участие в тендере после истечения окончательного срока их представления не отзываются.</w:t>
      </w:r>
    </w:p>
    <w:bookmarkEnd w:id="255"/>
    <w:bookmarkStart w:name="z267" w:id="256"/>
    <w:p>
      <w:pPr>
        <w:spacing w:after="0"/>
        <w:ind w:left="0"/>
        <w:jc w:val="both"/>
      </w:pPr>
      <w:r>
        <w:rPr>
          <w:rFonts w:ascii="Times New Roman"/>
          <w:b w:val="false"/>
          <w:i w:val="false"/>
          <w:color w:val="000000"/>
          <w:sz w:val="28"/>
        </w:rPr>
        <w:t xml:space="preserve">
      85. Не вносятся изменения и (или) дополнения в заявки на участие в тендере после истечения окончательного срока их представления, за исключением случая, предусмотренного </w:t>
      </w:r>
      <w:r>
        <w:rPr>
          <w:rFonts w:ascii="Times New Roman"/>
          <w:b w:val="false"/>
          <w:i w:val="false"/>
          <w:color w:val="000000"/>
          <w:sz w:val="28"/>
        </w:rPr>
        <w:t>пунктом 102</w:t>
      </w:r>
      <w:r>
        <w:rPr>
          <w:rFonts w:ascii="Times New Roman"/>
          <w:b w:val="false"/>
          <w:i w:val="false"/>
          <w:color w:val="000000"/>
          <w:sz w:val="28"/>
        </w:rPr>
        <w:t xml:space="preserve"> настоящих Правил.</w:t>
      </w:r>
    </w:p>
    <w:bookmarkEnd w:id="256"/>
    <w:bookmarkStart w:name="z268" w:id="257"/>
    <w:p>
      <w:pPr>
        <w:spacing w:after="0"/>
        <w:ind w:left="0"/>
        <w:jc w:val="both"/>
      </w:pPr>
      <w:r>
        <w:rPr>
          <w:rFonts w:ascii="Times New Roman"/>
          <w:b w:val="false"/>
          <w:i w:val="false"/>
          <w:color w:val="000000"/>
          <w:sz w:val="28"/>
        </w:rPr>
        <w:t>
      86. Потенциальным поставщиком предоставляются отдельные документы, требуемые в соответствии с тендерной документацией, получаемые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bookmarkEnd w:id="257"/>
    <w:bookmarkStart w:name="z269" w:id="258"/>
    <w:p>
      <w:pPr>
        <w:spacing w:after="0"/>
        <w:ind w:left="0"/>
        <w:jc w:val="left"/>
      </w:pPr>
      <w:r>
        <w:rPr>
          <w:rFonts w:ascii="Times New Roman"/>
          <w:b/>
          <w:i w:val="false"/>
          <w:color w:val="000000"/>
        </w:rPr>
        <w:t xml:space="preserve"> Параграф 9. Обеспечение заявки на участие в тендере</w:t>
      </w:r>
    </w:p>
    <w:bookmarkEnd w:id="258"/>
    <w:bookmarkStart w:name="z270" w:id="259"/>
    <w:p>
      <w:pPr>
        <w:spacing w:after="0"/>
        <w:ind w:left="0"/>
        <w:jc w:val="both"/>
      </w:pPr>
      <w:r>
        <w:rPr>
          <w:rFonts w:ascii="Times New Roman"/>
          <w:b w:val="false"/>
          <w:i w:val="false"/>
          <w:color w:val="000000"/>
          <w:sz w:val="28"/>
        </w:rPr>
        <w:t>
      87. Обеспечение заявки на участие в тендере вносится в размере одного процента от суммы, выделенной для приобретения товаров, работ, услуг.</w:t>
      </w:r>
    </w:p>
    <w:bookmarkEnd w:id="259"/>
    <w:bookmarkStart w:name="z271" w:id="260"/>
    <w:p>
      <w:pPr>
        <w:spacing w:after="0"/>
        <w:ind w:left="0"/>
        <w:jc w:val="both"/>
      </w:pPr>
      <w:r>
        <w:rPr>
          <w:rFonts w:ascii="Times New Roman"/>
          <w:b w:val="false"/>
          <w:i w:val="false"/>
          <w:color w:val="000000"/>
          <w:sz w:val="28"/>
        </w:rPr>
        <w:t>
      В случае участия в тендере по нескольким лотам потенциальный поставщик предоставляет обеспечение заявки на участие в тендере на каждый лот отдельно.</w:t>
      </w:r>
    </w:p>
    <w:bookmarkEnd w:id="260"/>
    <w:bookmarkStart w:name="z272" w:id="261"/>
    <w:p>
      <w:pPr>
        <w:spacing w:after="0"/>
        <w:ind w:left="0"/>
        <w:jc w:val="both"/>
      </w:pPr>
      <w:r>
        <w:rPr>
          <w:rFonts w:ascii="Times New Roman"/>
          <w:b w:val="false"/>
          <w:i w:val="false"/>
          <w:color w:val="000000"/>
          <w:sz w:val="28"/>
        </w:rPr>
        <w:t>
      Соответствие обеспечения заявки на участие в тендере определяется веб-порталом автоматически при подаче потенциальным поставщиком заявки на участие в тендере.</w:t>
      </w:r>
    </w:p>
    <w:bookmarkEnd w:id="261"/>
    <w:bookmarkStart w:name="z273" w:id="262"/>
    <w:p>
      <w:pPr>
        <w:spacing w:after="0"/>
        <w:ind w:left="0"/>
        <w:jc w:val="both"/>
      </w:pPr>
      <w:r>
        <w:rPr>
          <w:rFonts w:ascii="Times New Roman"/>
          <w:b w:val="false"/>
          <w:i w:val="false"/>
          <w:color w:val="000000"/>
          <w:sz w:val="28"/>
        </w:rPr>
        <w:t>
      88. Потенциальный поставщик выбирает один из следующих видов обеспечения заявки на участие в тендере:</w:t>
      </w:r>
    </w:p>
    <w:bookmarkEnd w:id="262"/>
    <w:bookmarkStart w:name="z274" w:id="263"/>
    <w:p>
      <w:pPr>
        <w:spacing w:after="0"/>
        <w:ind w:left="0"/>
        <w:jc w:val="both"/>
      </w:pPr>
      <w:r>
        <w:rPr>
          <w:rFonts w:ascii="Times New Roman"/>
          <w:b w:val="false"/>
          <w:i w:val="false"/>
          <w:color w:val="000000"/>
          <w:sz w:val="28"/>
        </w:rPr>
        <w:t>
      1) деньги, находящиеся в электронном кошельке потенциального поставщика;</w:t>
      </w:r>
    </w:p>
    <w:bookmarkEnd w:id="263"/>
    <w:bookmarkStart w:name="z275" w:id="264"/>
    <w:p>
      <w:pPr>
        <w:spacing w:after="0"/>
        <w:ind w:left="0"/>
        <w:jc w:val="both"/>
      </w:pPr>
      <w:r>
        <w:rPr>
          <w:rFonts w:ascii="Times New Roman"/>
          <w:b w:val="false"/>
          <w:i w:val="false"/>
          <w:color w:val="000000"/>
          <w:sz w:val="28"/>
        </w:rPr>
        <w:t>
      2) банковскую гарантию, предоставляемую в форме электронного документа. Банковская гарантия представляется на бумажном носителе в случаях, предусмотренных главой 16 настоящих Правил.</w:t>
      </w:r>
    </w:p>
    <w:bookmarkEnd w:id="264"/>
    <w:bookmarkStart w:name="z276" w:id="265"/>
    <w:p>
      <w:pPr>
        <w:spacing w:after="0"/>
        <w:ind w:left="0"/>
        <w:jc w:val="both"/>
      </w:pPr>
      <w:r>
        <w:rPr>
          <w:rFonts w:ascii="Times New Roman"/>
          <w:b w:val="false"/>
          <w:i w:val="false"/>
          <w:color w:val="000000"/>
          <w:sz w:val="28"/>
        </w:rPr>
        <w:t>
      Потенциальный поставщик не совершает действия, приводящие к возникновению у третьих лиц права требования в целом либо в части денег, находящихся в электронном кошельке.</w:t>
      </w:r>
    </w:p>
    <w:bookmarkEnd w:id="265"/>
    <w:bookmarkStart w:name="z277" w:id="266"/>
    <w:p>
      <w:pPr>
        <w:spacing w:after="0"/>
        <w:ind w:left="0"/>
        <w:jc w:val="both"/>
      </w:pPr>
      <w:r>
        <w:rPr>
          <w:rFonts w:ascii="Times New Roman"/>
          <w:b w:val="false"/>
          <w:i w:val="false"/>
          <w:color w:val="000000"/>
          <w:sz w:val="28"/>
        </w:rPr>
        <w:t>
       Оператором информационной системы электронных закупок не использует деньги, находящиеся в электронном кошельке, за исключением случаев, указанных в пунктах 89 и 90 настоящих Правил.</w:t>
      </w:r>
    </w:p>
    <w:bookmarkEnd w:id="266"/>
    <w:bookmarkStart w:name="z278" w:id="267"/>
    <w:p>
      <w:pPr>
        <w:spacing w:after="0"/>
        <w:ind w:left="0"/>
        <w:jc w:val="both"/>
      </w:pPr>
      <w:r>
        <w:rPr>
          <w:rFonts w:ascii="Times New Roman"/>
          <w:b w:val="false"/>
          <w:i w:val="false"/>
          <w:color w:val="000000"/>
          <w:sz w:val="28"/>
        </w:rPr>
        <w:t>
      89. Обеспечение заявки на участие в тендере, внесенное в виде электронной банковской гарантии, не возвращается организатором закупок потенциальному поставщику при наступлении одного из следующих случаев:</w:t>
      </w:r>
    </w:p>
    <w:bookmarkEnd w:id="267"/>
    <w:bookmarkStart w:name="z279" w:id="268"/>
    <w:p>
      <w:pPr>
        <w:spacing w:after="0"/>
        <w:ind w:left="0"/>
        <w:jc w:val="both"/>
      </w:pPr>
      <w:r>
        <w:rPr>
          <w:rFonts w:ascii="Times New Roman"/>
          <w:b w:val="false"/>
          <w:i w:val="false"/>
          <w:color w:val="000000"/>
          <w:sz w:val="28"/>
        </w:rPr>
        <w:t>
      1) потенциальный поставщик, определенный победителем тендера, уклонился от заключения договора о закупках;</w:t>
      </w:r>
    </w:p>
    <w:bookmarkEnd w:id="268"/>
    <w:bookmarkStart w:name="z280" w:id="269"/>
    <w:p>
      <w:pPr>
        <w:spacing w:after="0"/>
        <w:ind w:left="0"/>
        <w:jc w:val="both"/>
      </w:pPr>
      <w:r>
        <w:rPr>
          <w:rFonts w:ascii="Times New Roman"/>
          <w:b w:val="false"/>
          <w:i w:val="false"/>
          <w:color w:val="000000"/>
          <w:sz w:val="28"/>
        </w:rPr>
        <w:t xml:space="preserve">
      2) победитель тендера, заключив договор, не исполнил либо ненадлежащим образом исполнил, в том числе несвоевременно исполнил требования, установленные тендерной документацией о внесении и (или) сроках внесения обеспечения исполнения договора и (или) суммы в соответствии с </w:t>
      </w:r>
      <w:r>
        <w:rPr>
          <w:rFonts w:ascii="Times New Roman"/>
          <w:b w:val="false"/>
          <w:i w:val="false"/>
          <w:color w:val="000000"/>
          <w:sz w:val="28"/>
        </w:rPr>
        <w:t>пунктом 151</w:t>
      </w:r>
      <w:r>
        <w:rPr>
          <w:rFonts w:ascii="Times New Roman"/>
          <w:b w:val="false"/>
          <w:i w:val="false"/>
          <w:color w:val="000000"/>
          <w:sz w:val="28"/>
        </w:rPr>
        <w:t xml:space="preserve"> настоящих Правил.</w:t>
      </w:r>
    </w:p>
    <w:bookmarkEnd w:id="269"/>
    <w:bookmarkStart w:name="z281" w:id="270"/>
    <w:p>
      <w:pPr>
        <w:spacing w:after="0"/>
        <w:ind w:left="0"/>
        <w:jc w:val="both"/>
      </w:pPr>
      <w:r>
        <w:rPr>
          <w:rFonts w:ascii="Times New Roman"/>
          <w:b w:val="false"/>
          <w:i w:val="false"/>
          <w:color w:val="000000"/>
          <w:sz w:val="28"/>
        </w:rPr>
        <w:t>
      90. Обеспечение заявки на участие в тендере, внесенное через электронный кошелек, блокируется оператором информационной системы электронных закупок и не возвращается потенциальному поставщику при наступлении одного из следующих случаев:</w:t>
      </w:r>
    </w:p>
    <w:bookmarkEnd w:id="270"/>
    <w:bookmarkStart w:name="z282" w:id="271"/>
    <w:p>
      <w:pPr>
        <w:spacing w:after="0"/>
        <w:ind w:left="0"/>
        <w:jc w:val="both"/>
      </w:pPr>
      <w:r>
        <w:rPr>
          <w:rFonts w:ascii="Times New Roman"/>
          <w:b w:val="false"/>
          <w:i w:val="false"/>
          <w:color w:val="000000"/>
          <w:sz w:val="28"/>
        </w:rPr>
        <w:t>
      1) потенциальный поставщик, определенный победителем тендера, уклонился от заключения договора;</w:t>
      </w:r>
    </w:p>
    <w:bookmarkEnd w:id="271"/>
    <w:bookmarkStart w:name="z283" w:id="272"/>
    <w:p>
      <w:pPr>
        <w:spacing w:after="0"/>
        <w:ind w:left="0"/>
        <w:jc w:val="both"/>
      </w:pPr>
      <w:r>
        <w:rPr>
          <w:rFonts w:ascii="Times New Roman"/>
          <w:b w:val="false"/>
          <w:i w:val="false"/>
          <w:color w:val="000000"/>
          <w:sz w:val="28"/>
        </w:rPr>
        <w:t xml:space="preserve">
      2) победитель тендера, заключив договор, не исполнил либо ненадлежащим образом исполнил, в том числе несвоевременно исполнил, требования, установленные тендерной документацией о внесении и (или) сроках внесения обеспечения исполнения договора и (или) суммы в соответствии с </w:t>
      </w:r>
      <w:r>
        <w:rPr>
          <w:rFonts w:ascii="Times New Roman"/>
          <w:b w:val="false"/>
          <w:i w:val="false"/>
          <w:color w:val="000000"/>
          <w:sz w:val="28"/>
        </w:rPr>
        <w:t>пунктом 151</w:t>
      </w:r>
      <w:r>
        <w:rPr>
          <w:rFonts w:ascii="Times New Roman"/>
          <w:b w:val="false"/>
          <w:i w:val="false"/>
          <w:color w:val="000000"/>
          <w:sz w:val="28"/>
        </w:rPr>
        <w:t xml:space="preserve"> настоящих Правил.</w:t>
      </w:r>
    </w:p>
    <w:bookmarkEnd w:id="272"/>
    <w:bookmarkStart w:name="z284" w:id="273"/>
    <w:p>
      <w:pPr>
        <w:spacing w:after="0"/>
        <w:ind w:left="0"/>
        <w:jc w:val="both"/>
      </w:pPr>
      <w:r>
        <w:rPr>
          <w:rFonts w:ascii="Times New Roman"/>
          <w:b w:val="false"/>
          <w:i w:val="false"/>
          <w:color w:val="000000"/>
          <w:sz w:val="28"/>
        </w:rPr>
        <w:t>
      91. При наступлении одного из случаев, предусмотренных пунктами 89 и 90 настоящих Правил, сумма обеспечения заявки на участие в тендере зачисляется в доход заказчика.</w:t>
      </w:r>
    </w:p>
    <w:bookmarkEnd w:id="273"/>
    <w:bookmarkStart w:name="z285" w:id="274"/>
    <w:p>
      <w:pPr>
        <w:spacing w:after="0"/>
        <w:ind w:left="0"/>
        <w:jc w:val="both"/>
      </w:pPr>
      <w:r>
        <w:rPr>
          <w:rFonts w:ascii="Times New Roman"/>
          <w:b w:val="false"/>
          <w:i w:val="false"/>
          <w:color w:val="000000"/>
          <w:sz w:val="28"/>
        </w:rPr>
        <w:t>
      Оператор информационной системы электронных закупок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 и (или) суммы в соответствии с пунктом 151 настоящих Правил.</w:t>
      </w:r>
    </w:p>
    <w:bookmarkEnd w:id="274"/>
    <w:bookmarkStart w:name="z286" w:id="275"/>
    <w:p>
      <w:pPr>
        <w:spacing w:after="0"/>
        <w:ind w:left="0"/>
        <w:jc w:val="both"/>
      </w:pPr>
      <w:r>
        <w:rPr>
          <w:rFonts w:ascii="Times New Roman"/>
          <w:b w:val="false"/>
          <w:i w:val="false"/>
          <w:color w:val="000000"/>
          <w:sz w:val="28"/>
        </w:rPr>
        <w:t>
      92. Организатор возвращает потенциальному поставщику внесенное им обеспечение заявки на участие в тендере в виде электронной банковской гарантии, в течение трех рабочих дней со дня наступления одного из следующих случаев:</w:t>
      </w:r>
    </w:p>
    <w:bookmarkEnd w:id="275"/>
    <w:bookmarkStart w:name="z287" w:id="276"/>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bookmarkEnd w:id="276"/>
    <w:bookmarkStart w:name="z288" w:id="277"/>
    <w:p>
      <w:pPr>
        <w:spacing w:after="0"/>
        <w:ind w:left="0"/>
        <w:jc w:val="both"/>
      </w:pPr>
      <w:r>
        <w:rPr>
          <w:rFonts w:ascii="Times New Roman"/>
          <w:b w:val="false"/>
          <w:i w:val="false"/>
          <w:color w:val="000000"/>
          <w:sz w:val="28"/>
        </w:rPr>
        <w:t>
      2)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bookmarkEnd w:id="277"/>
    <w:bookmarkStart w:name="z289" w:id="278"/>
    <w:p>
      <w:pPr>
        <w:spacing w:after="0"/>
        <w:ind w:left="0"/>
        <w:jc w:val="both"/>
      </w:pPr>
      <w:r>
        <w:rPr>
          <w:rFonts w:ascii="Times New Roman"/>
          <w:b w:val="false"/>
          <w:i w:val="false"/>
          <w:color w:val="000000"/>
          <w:sz w:val="28"/>
        </w:rPr>
        <w:t>
      3) подписания потенциальным поставщиком договора и внесения им обеспечения исполнения договора и (или) суммы в соответствии с пунктом 151 настоящих Правил.</w:t>
      </w:r>
    </w:p>
    <w:bookmarkEnd w:id="278"/>
    <w:bookmarkStart w:name="z290" w:id="279"/>
    <w:p>
      <w:pPr>
        <w:spacing w:after="0"/>
        <w:ind w:left="0"/>
        <w:jc w:val="both"/>
      </w:pPr>
      <w:r>
        <w:rPr>
          <w:rFonts w:ascii="Times New Roman"/>
          <w:b w:val="false"/>
          <w:i w:val="false"/>
          <w:color w:val="000000"/>
          <w:sz w:val="28"/>
        </w:rPr>
        <w:t>
      93. Оператор информационной системы электронных закупок автоматически разблокирует потенциальному поставщику заблокированное им обеспечение заявки на участие в тендере в следующих случаях:</w:t>
      </w:r>
    </w:p>
    <w:bookmarkEnd w:id="279"/>
    <w:bookmarkStart w:name="z291" w:id="280"/>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bookmarkEnd w:id="280"/>
    <w:bookmarkStart w:name="z292" w:id="281"/>
    <w:p>
      <w:pPr>
        <w:spacing w:after="0"/>
        <w:ind w:left="0"/>
        <w:jc w:val="both"/>
      </w:pPr>
      <w:r>
        <w:rPr>
          <w:rFonts w:ascii="Times New Roman"/>
          <w:b w:val="false"/>
          <w:i w:val="false"/>
          <w:color w:val="000000"/>
          <w:sz w:val="28"/>
        </w:rPr>
        <w:t>
      2)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bookmarkEnd w:id="281"/>
    <w:bookmarkStart w:name="z293" w:id="282"/>
    <w:p>
      <w:pPr>
        <w:spacing w:after="0"/>
        <w:ind w:left="0"/>
        <w:jc w:val="both"/>
      </w:pPr>
      <w:r>
        <w:rPr>
          <w:rFonts w:ascii="Times New Roman"/>
          <w:b w:val="false"/>
          <w:i w:val="false"/>
          <w:color w:val="000000"/>
          <w:sz w:val="28"/>
        </w:rPr>
        <w:t xml:space="preserve">
      3) подписания потенциальным поставщиком договора и внесения им обеспечения исполнения договора о закупках, а также суммы в соответствии с </w:t>
      </w:r>
      <w:r>
        <w:rPr>
          <w:rFonts w:ascii="Times New Roman"/>
          <w:b w:val="false"/>
          <w:i w:val="false"/>
          <w:color w:val="000000"/>
          <w:sz w:val="28"/>
        </w:rPr>
        <w:t>пунктом 151</w:t>
      </w:r>
      <w:r>
        <w:rPr>
          <w:rFonts w:ascii="Times New Roman"/>
          <w:b w:val="false"/>
          <w:i w:val="false"/>
          <w:color w:val="000000"/>
          <w:sz w:val="28"/>
        </w:rPr>
        <w:t xml:space="preserve"> настоящих Правил.</w:t>
      </w:r>
    </w:p>
    <w:bookmarkEnd w:id="282"/>
    <w:bookmarkStart w:name="z294" w:id="283"/>
    <w:p>
      <w:pPr>
        <w:spacing w:after="0"/>
        <w:ind w:left="0"/>
        <w:jc w:val="both"/>
      </w:pPr>
      <w:r>
        <w:rPr>
          <w:rFonts w:ascii="Times New Roman"/>
          <w:b w:val="false"/>
          <w:i w:val="false"/>
          <w:color w:val="000000"/>
          <w:sz w:val="28"/>
        </w:rPr>
        <w:t>
      94. По требованию потенциального поставщика о возврате денег, размещенных на его электронном кошельке, оператор информационной системы электронных закупок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bookmarkEnd w:id="283"/>
    <w:bookmarkStart w:name="z295" w:id="284"/>
    <w:p>
      <w:pPr>
        <w:spacing w:after="0"/>
        <w:ind w:left="0"/>
        <w:jc w:val="left"/>
      </w:pPr>
      <w:r>
        <w:rPr>
          <w:rFonts w:ascii="Times New Roman"/>
          <w:b/>
          <w:i w:val="false"/>
          <w:color w:val="000000"/>
        </w:rPr>
        <w:t xml:space="preserve"> Параграф 10. Вскрытие заявок на участие в тендере</w:t>
      </w:r>
    </w:p>
    <w:bookmarkEnd w:id="284"/>
    <w:bookmarkStart w:name="z296" w:id="285"/>
    <w:p>
      <w:pPr>
        <w:spacing w:after="0"/>
        <w:ind w:left="0"/>
        <w:jc w:val="both"/>
      </w:pPr>
      <w:r>
        <w:rPr>
          <w:rFonts w:ascii="Times New Roman"/>
          <w:b w:val="false"/>
          <w:i w:val="false"/>
          <w:color w:val="000000"/>
          <w:sz w:val="28"/>
        </w:rPr>
        <w:t>
      95. Вскрытие заявок на участие в тендере производится веб-порталом автоматически в течении пяти минут с момента истечения окончательного срока представления заявок на участие в тендере.</w:t>
      </w:r>
    </w:p>
    <w:bookmarkEnd w:id="285"/>
    <w:bookmarkStart w:name="z297" w:id="286"/>
    <w:p>
      <w:pPr>
        <w:spacing w:after="0"/>
        <w:ind w:left="0"/>
        <w:jc w:val="both"/>
      </w:pPr>
      <w:r>
        <w:rPr>
          <w:rFonts w:ascii="Times New Roman"/>
          <w:b w:val="false"/>
          <w:i w:val="false"/>
          <w:color w:val="000000"/>
          <w:sz w:val="28"/>
        </w:rPr>
        <w:t>
      96. В случае, если на тендер (лот) представлена только одна заявка на участие в тендере (лоте), то такая заявка также вскрывается и рассматривается в соответствии с настоящими Правилами.</w:t>
      </w:r>
    </w:p>
    <w:bookmarkEnd w:id="286"/>
    <w:bookmarkStart w:name="z298" w:id="287"/>
    <w:p>
      <w:pPr>
        <w:spacing w:after="0"/>
        <w:ind w:left="0"/>
        <w:jc w:val="both"/>
      </w:pPr>
      <w:r>
        <w:rPr>
          <w:rFonts w:ascii="Times New Roman"/>
          <w:b w:val="false"/>
          <w:i w:val="false"/>
          <w:color w:val="000000"/>
          <w:sz w:val="28"/>
        </w:rPr>
        <w:t xml:space="preserve">
      97. Протокол вскрытия заявок на участие в тендере размещается веб-порталом автоматически в момент их вскрытия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При этом веб-портал рассылает автоматические уведомления членам тендерной комиссии, потенциальным поставщикам, подавшим заявки на участие в тендере.</w:t>
      </w:r>
    </w:p>
    <w:bookmarkEnd w:id="287"/>
    <w:bookmarkStart w:name="z299" w:id="288"/>
    <w:p>
      <w:pPr>
        <w:spacing w:after="0"/>
        <w:ind w:left="0"/>
        <w:jc w:val="both"/>
      </w:pPr>
      <w:r>
        <w:rPr>
          <w:rFonts w:ascii="Times New Roman"/>
          <w:b w:val="false"/>
          <w:i w:val="false"/>
          <w:color w:val="000000"/>
          <w:sz w:val="28"/>
        </w:rPr>
        <w:t>
      98. Потенциальным поставщикам, подавшим заявку на участие в тендере, по истечении трех рабочих дней со дня размещения протокола предварительного допуска обеспечивается доступ на просмотр заявок на участие в данном тендере других потенциальных поставщиков, за исключением тендерных ценовых предложений.</w:t>
      </w:r>
    </w:p>
    <w:bookmarkEnd w:id="288"/>
    <w:bookmarkStart w:name="z300" w:id="289"/>
    <w:p>
      <w:pPr>
        <w:spacing w:after="0"/>
        <w:ind w:left="0"/>
        <w:jc w:val="left"/>
      </w:pPr>
      <w:r>
        <w:rPr>
          <w:rFonts w:ascii="Times New Roman"/>
          <w:b/>
          <w:i w:val="false"/>
          <w:color w:val="000000"/>
        </w:rPr>
        <w:t xml:space="preserve"> Параграф 11. Рассмотрение заявок на участие в тендере</w:t>
      </w:r>
    </w:p>
    <w:bookmarkEnd w:id="289"/>
    <w:bookmarkStart w:name="z301" w:id="290"/>
    <w:p>
      <w:pPr>
        <w:spacing w:after="0"/>
        <w:ind w:left="0"/>
        <w:jc w:val="both"/>
      </w:pPr>
      <w:r>
        <w:rPr>
          <w:rFonts w:ascii="Times New Roman"/>
          <w:b w:val="false"/>
          <w:i w:val="false"/>
          <w:color w:val="000000"/>
          <w:sz w:val="28"/>
        </w:rPr>
        <w:t>
      99. Тендерная комиссия посредством веб-портала рассматривает заявки на участие в тендере в целях определения потенциальных поставщиков, соответствующих квалификационным требованиям и требованиям тендерной документации.</w:t>
      </w:r>
    </w:p>
    <w:bookmarkEnd w:id="290"/>
    <w:bookmarkStart w:name="z302" w:id="291"/>
    <w:p>
      <w:pPr>
        <w:spacing w:after="0"/>
        <w:ind w:left="0"/>
        <w:jc w:val="both"/>
      </w:pPr>
      <w:r>
        <w:rPr>
          <w:rFonts w:ascii="Times New Roman"/>
          <w:b w:val="false"/>
          <w:i w:val="false"/>
          <w:color w:val="000000"/>
          <w:sz w:val="28"/>
        </w:rPr>
        <w:t>
      100. Не позднее одного рабочего дня со дня вскрытия заявок на участие в тендере секретарь тендерной комиссии предоставляет для рассмотрения экспертной комиссии либо эксперту, в случае ее создания (привлечения), технические спецификации по товарам, работам, услугам, предлагаемые потенциальными поставщиками в заявке, в целях определения соответствия их требованиям тендерной документации, за исключением закупок работ, где тендерная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bookmarkEnd w:id="291"/>
    <w:bookmarkStart w:name="z303" w:id="292"/>
    <w:p>
      <w:pPr>
        <w:spacing w:after="0"/>
        <w:ind w:left="0"/>
        <w:jc w:val="both"/>
      </w:pPr>
      <w:r>
        <w:rPr>
          <w:rFonts w:ascii="Times New Roman"/>
          <w:b w:val="false"/>
          <w:i w:val="false"/>
          <w:color w:val="000000"/>
          <w:sz w:val="28"/>
        </w:rPr>
        <w:t>
      101. При рассмотрении заявок на участие в тендере на предмет соответствия потенциальных поставщиков квалификационным требованиям и требованиям тендерной документации, тендерная комиссия:</w:t>
      </w:r>
    </w:p>
    <w:bookmarkEnd w:id="292"/>
    <w:bookmarkStart w:name="z304" w:id="293"/>
    <w:p>
      <w:pPr>
        <w:spacing w:after="0"/>
        <w:ind w:left="0"/>
        <w:jc w:val="both"/>
      </w:pPr>
      <w:r>
        <w:rPr>
          <w:rFonts w:ascii="Times New Roman"/>
          <w:b w:val="false"/>
          <w:i w:val="false"/>
          <w:color w:val="000000"/>
          <w:sz w:val="28"/>
        </w:rPr>
        <w:t>
      1) в письменной форме и (или) форме электронного документа посредством веб-портала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тендере;</w:t>
      </w:r>
    </w:p>
    <w:bookmarkEnd w:id="293"/>
    <w:bookmarkStart w:name="z305" w:id="294"/>
    <w:p>
      <w:pPr>
        <w:spacing w:after="0"/>
        <w:ind w:left="0"/>
        <w:jc w:val="both"/>
      </w:pPr>
      <w:r>
        <w:rPr>
          <w:rFonts w:ascii="Times New Roman"/>
          <w:b w:val="false"/>
          <w:i w:val="false"/>
          <w:color w:val="000000"/>
          <w:sz w:val="28"/>
        </w:rPr>
        <w:t>
      2) в целях уточнения сведений, содержащихся в заявках на участие в тендере, в письменной форме и (или) форме электронного документа запрашивает необходимую информацию у соответствующих физических или юридических лиц, органов, заводов-изготовителей закупаемого товара.</w:t>
      </w:r>
    </w:p>
    <w:bookmarkEnd w:id="294"/>
    <w:bookmarkStart w:name="z306" w:id="295"/>
    <w:p>
      <w:pPr>
        <w:spacing w:after="0"/>
        <w:ind w:left="0"/>
        <w:jc w:val="both"/>
      </w:pPr>
      <w:r>
        <w:rPr>
          <w:rFonts w:ascii="Times New Roman"/>
          <w:b w:val="false"/>
          <w:i w:val="false"/>
          <w:color w:val="000000"/>
          <w:sz w:val="28"/>
        </w:rPr>
        <w:t>
      102. Тендерная комиссия в случае выявления потенциальных поставщиков, не соответствующих квалификационным требованиям и требованиям тендерной документации, предоставляет таким потенциальным поставщикам право для приведения заявок на участие в тендере в соответствие с квалификационными требованиями и требованиями тендерной документации в течение трех рабочих дней со дня размещения протокола предварительного допуска к участию в тендере на веб-портале.</w:t>
      </w:r>
    </w:p>
    <w:bookmarkEnd w:id="295"/>
    <w:bookmarkStart w:name="z307" w:id="296"/>
    <w:p>
      <w:pPr>
        <w:spacing w:after="0"/>
        <w:ind w:left="0"/>
        <w:jc w:val="both"/>
      </w:pPr>
      <w:r>
        <w:rPr>
          <w:rFonts w:ascii="Times New Roman"/>
          <w:b w:val="false"/>
          <w:i w:val="false"/>
          <w:color w:val="000000"/>
          <w:sz w:val="28"/>
        </w:rPr>
        <w:t>
      Не предоставляется право для приведения заявок на участие в тендере в соответствие с квалификационными требованиями и требованиями тендерной документации потенциальным поставщикам:</w:t>
      </w:r>
    </w:p>
    <w:bookmarkEnd w:id="296"/>
    <w:bookmarkStart w:name="z308" w:id="297"/>
    <w:p>
      <w:pPr>
        <w:spacing w:after="0"/>
        <w:ind w:left="0"/>
        <w:jc w:val="both"/>
      </w:pPr>
      <w:r>
        <w:rPr>
          <w:rFonts w:ascii="Times New Roman"/>
          <w:b w:val="false"/>
          <w:i w:val="false"/>
          <w:color w:val="000000"/>
          <w:sz w:val="28"/>
        </w:rPr>
        <w:t xml:space="preserve">
      1) нарушившим требования </w:t>
      </w:r>
      <w:r>
        <w:rPr>
          <w:rFonts w:ascii="Times New Roman"/>
          <w:b w:val="false"/>
          <w:i w:val="false"/>
          <w:color w:val="000000"/>
          <w:sz w:val="28"/>
        </w:rPr>
        <w:t>статьи 7</w:t>
      </w:r>
      <w:r>
        <w:rPr>
          <w:rFonts w:ascii="Times New Roman"/>
          <w:b w:val="false"/>
          <w:i w:val="false"/>
          <w:color w:val="000000"/>
          <w:sz w:val="28"/>
        </w:rPr>
        <w:t xml:space="preserve"> Закона;</w:t>
      </w:r>
    </w:p>
    <w:bookmarkEnd w:id="297"/>
    <w:bookmarkStart w:name="z309" w:id="298"/>
    <w:p>
      <w:pPr>
        <w:spacing w:after="0"/>
        <w:ind w:left="0"/>
        <w:jc w:val="both"/>
      </w:pPr>
      <w:r>
        <w:rPr>
          <w:rFonts w:ascii="Times New Roman"/>
          <w:b w:val="false"/>
          <w:i w:val="false"/>
          <w:color w:val="000000"/>
          <w:sz w:val="28"/>
        </w:rPr>
        <w:t>
      2) предоставившим недостоверную информацию по квалификационным требованиям и требованиям тендерной документации;</w:t>
      </w:r>
    </w:p>
    <w:bookmarkEnd w:id="298"/>
    <w:bookmarkStart w:name="z310" w:id="299"/>
    <w:p>
      <w:pPr>
        <w:spacing w:after="0"/>
        <w:ind w:left="0"/>
        <w:jc w:val="both"/>
      </w:pPr>
      <w:r>
        <w:rPr>
          <w:rFonts w:ascii="Times New Roman"/>
          <w:b w:val="false"/>
          <w:i w:val="false"/>
          <w:color w:val="000000"/>
          <w:sz w:val="28"/>
        </w:rPr>
        <w:t>
      3) не внесшим обеспечение заявки на участие в тендере либо не внесшим его в размере, определенном настоящими Правилами.</w:t>
      </w:r>
    </w:p>
    <w:bookmarkEnd w:id="299"/>
    <w:bookmarkStart w:name="z311" w:id="300"/>
    <w:p>
      <w:pPr>
        <w:spacing w:after="0"/>
        <w:ind w:left="0"/>
        <w:jc w:val="both"/>
      </w:pPr>
      <w:r>
        <w:rPr>
          <w:rFonts w:ascii="Times New Roman"/>
          <w:b w:val="false"/>
          <w:i w:val="false"/>
          <w:color w:val="000000"/>
          <w:sz w:val="28"/>
        </w:rPr>
        <w:t>
      103. По результатам рассмотрения заявок на участие в тендере на предмет соответствия потенциальных поставщиков квалификационным требованиям и требованиям тендерной документации оформляется протокол предварительного допуска на участие в тендере, который подписывается председателем и всеми членами тендерной комиссии, а также секретарем тендерной комиссии в течение одного рабочего дня со дня принятия решения о предварительном рассмотрении заявок на участие в тендере.</w:t>
      </w:r>
    </w:p>
    <w:bookmarkEnd w:id="300"/>
    <w:bookmarkStart w:name="z312" w:id="301"/>
    <w:p>
      <w:pPr>
        <w:spacing w:after="0"/>
        <w:ind w:left="0"/>
        <w:jc w:val="both"/>
      </w:pPr>
      <w:r>
        <w:rPr>
          <w:rFonts w:ascii="Times New Roman"/>
          <w:b w:val="false"/>
          <w:i w:val="false"/>
          <w:color w:val="000000"/>
          <w:sz w:val="28"/>
        </w:rPr>
        <w:t xml:space="preserve">
      В случае отклонения потенциального поставщика без права переподачи заявки, заказчик за три рабочих дня до опубликования протокола предварительного допуска размещает на веб-портале проект протокола предварительного допуска. </w:t>
      </w:r>
    </w:p>
    <w:bookmarkEnd w:id="301"/>
    <w:bookmarkStart w:name="z313" w:id="302"/>
    <w:p>
      <w:pPr>
        <w:spacing w:after="0"/>
        <w:ind w:left="0"/>
        <w:jc w:val="both"/>
      </w:pPr>
      <w:r>
        <w:rPr>
          <w:rFonts w:ascii="Times New Roman"/>
          <w:b w:val="false"/>
          <w:i w:val="false"/>
          <w:color w:val="000000"/>
          <w:sz w:val="28"/>
        </w:rPr>
        <w:t>
      В случае, если потенциальный поставщик не согласен с решением тендерной комиссии, потенциальный поставщик посредством веб-портала выражает несогласие к проекту протокола предварительного допуска в соответствии с законодательством Республики Казахстан об административных процедурах.</w:t>
      </w:r>
    </w:p>
    <w:bookmarkEnd w:id="302"/>
    <w:bookmarkStart w:name="z314" w:id="303"/>
    <w:p>
      <w:pPr>
        <w:spacing w:after="0"/>
        <w:ind w:left="0"/>
        <w:jc w:val="both"/>
      </w:pPr>
      <w:r>
        <w:rPr>
          <w:rFonts w:ascii="Times New Roman"/>
          <w:b w:val="false"/>
          <w:i w:val="false"/>
          <w:color w:val="000000"/>
          <w:sz w:val="28"/>
        </w:rPr>
        <w:t>
      Процедура заслушивания потенциального поставщика проводится тендерной комиссией в течение двух рабочих дней со дня выражения несогласия потенциальным поставщиком к проекту протокола предварительного допуска.</w:t>
      </w:r>
    </w:p>
    <w:bookmarkEnd w:id="303"/>
    <w:bookmarkStart w:name="z315" w:id="304"/>
    <w:p>
      <w:pPr>
        <w:spacing w:after="0"/>
        <w:ind w:left="0"/>
        <w:jc w:val="both"/>
      </w:pPr>
      <w:r>
        <w:rPr>
          <w:rFonts w:ascii="Times New Roman"/>
          <w:b w:val="false"/>
          <w:i w:val="false"/>
          <w:color w:val="000000"/>
          <w:sz w:val="28"/>
        </w:rPr>
        <w:t>
      104. Тендерная комиссия по результатам процедуры заслушивания в течение одного рабочего дня размещает на веб-портале протокол заслушивания, содержащее информацию о выраженных позициях и подробное обоснование тендерной комиссии по принятым решениям</w:t>
      </w:r>
    </w:p>
    <w:bookmarkEnd w:id="304"/>
    <w:bookmarkStart w:name="z317" w:id="305"/>
    <w:p>
      <w:pPr>
        <w:spacing w:after="0"/>
        <w:ind w:left="0"/>
        <w:jc w:val="both"/>
      </w:pPr>
      <w:r>
        <w:rPr>
          <w:rFonts w:ascii="Times New Roman"/>
          <w:b w:val="false"/>
          <w:i w:val="false"/>
          <w:color w:val="000000"/>
          <w:sz w:val="28"/>
        </w:rPr>
        <w:t>
      По итогам заслушивания принимается одно из следующих решений:</w:t>
      </w:r>
    </w:p>
    <w:bookmarkEnd w:id="305"/>
    <w:bookmarkStart w:name="z318" w:id="306"/>
    <w:p>
      <w:pPr>
        <w:spacing w:after="0"/>
        <w:ind w:left="0"/>
        <w:jc w:val="both"/>
      </w:pPr>
      <w:r>
        <w:rPr>
          <w:rFonts w:ascii="Times New Roman"/>
          <w:b w:val="false"/>
          <w:i w:val="false"/>
          <w:color w:val="000000"/>
          <w:sz w:val="28"/>
        </w:rPr>
        <w:t>
      1) тендерная комиссия принимает доводы потенциального поставщика и потенциальный поставщик признается участником тендера</w:t>
      </w:r>
    </w:p>
    <w:bookmarkEnd w:id="306"/>
    <w:bookmarkStart w:name="z319" w:id="307"/>
    <w:p>
      <w:pPr>
        <w:spacing w:after="0"/>
        <w:ind w:left="0"/>
        <w:jc w:val="both"/>
      </w:pPr>
      <w:r>
        <w:rPr>
          <w:rFonts w:ascii="Times New Roman"/>
          <w:b w:val="false"/>
          <w:i w:val="false"/>
          <w:color w:val="000000"/>
          <w:sz w:val="28"/>
        </w:rPr>
        <w:t xml:space="preserve">
      2) тендерная комиссия не принимает доводы потенциального поставщика и отклоняет потенциального поставщика без права переподачи. </w:t>
      </w:r>
    </w:p>
    <w:bookmarkEnd w:id="307"/>
    <w:bookmarkStart w:name="z320" w:id="308"/>
    <w:p>
      <w:pPr>
        <w:spacing w:after="0"/>
        <w:ind w:left="0"/>
        <w:jc w:val="both"/>
      </w:pPr>
      <w:r>
        <w:rPr>
          <w:rFonts w:ascii="Times New Roman"/>
          <w:b w:val="false"/>
          <w:i w:val="false"/>
          <w:color w:val="000000"/>
          <w:sz w:val="28"/>
        </w:rPr>
        <w:t>
      Организатор не позднее одного рабочего дня со дня проведения заслушивания публикует протокол предварительного допуска.</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104 с изменением, внесенным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1" w:id="309"/>
    <w:p>
      <w:pPr>
        <w:spacing w:after="0"/>
        <w:ind w:left="0"/>
        <w:jc w:val="both"/>
      </w:pPr>
      <w:r>
        <w:rPr>
          <w:rFonts w:ascii="Times New Roman"/>
          <w:b w:val="false"/>
          <w:i w:val="false"/>
          <w:color w:val="000000"/>
          <w:sz w:val="28"/>
        </w:rPr>
        <w:t>
      105. В случае несогласия с решением тендерной комиссии, принятым в соответствии с пунктом 8 статьи 16 Закона, потенциальный поставщик обжалует его в суде.</w:t>
      </w:r>
    </w:p>
    <w:bookmarkEnd w:id="309"/>
    <w:bookmarkStart w:name="z322" w:id="310"/>
    <w:p>
      <w:pPr>
        <w:spacing w:after="0"/>
        <w:ind w:left="0"/>
        <w:jc w:val="both"/>
      </w:pPr>
      <w:r>
        <w:rPr>
          <w:rFonts w:ascii="Times New Roman"/>
          <w:b w:val="false"/>
          <w:i w:val="false"/>
          <w:color w:val="000000"/>
          <w:sz w:val="28"/>
        </w:rPr>
        <w:t>
      106. Протокол предварительного допуска к участию в тендере, содержит следующую информацию:</w:t>
      </w:r>
    </w:p>
    <w:bookmarkEnd w:id="310"/>
    <w:bookmarkStart w:name="z323" w:id="311"/>
    <w:p>
      <w:pPr>
        <w:spacing w:after="0"/>
        <w:ind w:left="0"/>
        <w:jc w:val="both"/>
      </w:pPr>
      <w:r>
        <w:rPr>
          <w:rFonts w:ascii="Times New Roman"/>
          <w:b w:val="false"/>
          <w:i w:val="false"/>
          <w:color w:val="000000"/>
          <w:sz w:val="28"/>
        </w:rPr>
        <w:t>
      1) перечень потенциальных поставщиков, не соответствующих квалификационным требованиям и требованиям тендерной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тендерной документации;</w:t>
      </w:r>
    </w:p>
    <w:bookmarkEnd w:id="311"/>
    <w:bookmarkStart w:name="z324" w:id="312"/>
    <w:p>
      <w:pPr>
        <w:spacing w:after="0"/>
        <w:ind w:left="0"/>
        <w:jc w:val="both"/>
      </w:pPr>
      <w:r>
        <w:rPr>
          <w:rFonts w:ascii="Times New Roman"/>
          <w:b w:val="false"/>
          <w:i w:val="false"/>
          <w:color w:val="000000"/>
          <w:sz w:val="28"/>
        </w:rPr>
        <w:t>
      2) перечень документов, которые необходимо представить и привести в соответствие с квалификационными требованиями и требованиями тендерной документации потенциальному поставщику посредством веб-портала.</w:t>
      </w:r>
    </w:p>
    <w:bookmarkEnd w:id="312"/>
    <w:bookmarkStart w:name="z325" w:id="313"/>
    <w:p>
      <w:pPr>
        <w:spacing w:after="0"/>
        <w:ind w:left="0"/>
        <w:jc w:val="both"/>
      </w:pPr>
      <w:r>
        <w:rPr>
          <w:rFonts w:ascii="Times New Roman"/>
          <w:b w:val="false"/>
          <w:i w:val="false"/>
          <w:color w:val="000000"/>
          <w:sz w:val="28"/>
        </w:rPr>
        <w:t>
      3) решение тендерной комиссии по итогам проведенного заслушивания.</w:t>
      </w:r>
    </w:p>
    <w:bookmarkEnd w:id="313"/>
    <w:bookmarkStart w:name="z326" w:id="314"/>
    <w:p>
      <w:pPr>
        <w:spacing w:after="0"/>
        <w:ind w:left="0"/>
        <w:jc w:val="both"/>
      </w:pPr>
      <w:r>
        <w:rPr>
          <w:rFonts w:ascii="Times New Roman"/>
          <w:b w:val="false"/>
          <w:i w:val="false"/>
          <w:color w:val="000000"/>
          <w:sz w:val="28"/>
        </w:rPr>
        <w:t>
      107. В случае соответствия потенциальных поставщиков квалификационным требованиям и требованиям тендерной документации протокол предварительного допуска на участие в тендере не оформляется.</w:t>
      </w:r>
    </w:p>
    <w:bookmarkEnd w:id="314"/>
    <w:bookmarkStart w:name="z327" w:id="315"/>
    <w:p>
      <w:pPr>
        <w:spacing w:after="0"/>
        <w:ind w:left="0"/>
        <w:jc w:val="both"/>
      </w:pPr>
      <w:r>
        <w:rPr>
          <w:rFonts w:ascii="Times New Roman"/>
          <w:b w:val="false"/>
          <w:i w:val="false"/>
          <w:color w:val="000000"/>
          <w:sz w:val="28"/>
        </w:rPr>
        <w:t xml:space="preserve">
      108. Решение тендерной комиссии о предварительном допуске потенциальных поставщиков к участию в тендере принимается в течение десяти рабочих дней со дня вскрытия заявок на участие в тендере и размещается секретарем тендерной комиссии на веб-портале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с автоматическим уведомлением по электронной почте всех потенциальных поставщиков, подавших заявки на участие в тендере.</w:t>
      </w:r>
    </w:p>
    <w:bookmarkEnd w:id="315"/>
    <w:bookmarkStart w:name="z328" w:id="316"/>
    <w:p>
      <w:pPr>
        <w:spacing w:after="0"/>
        <w:ind w:left="0"/>
        <w:jc w:val="both"/>
      </w:pPr>
      <w:r>
        <w:rPr>
          <w:rFonts w:ascii="Times New Roman"/>
          <w:b w:val="false"/>
          <w:i w:val="false"/>
          <w:color w:val="000000"/>
          <w:sz w:val="28"/>
        </w:rPr>
        <w:t>
      109. Протокол предварительного допуска к участию в тендере подписывается на веб-портале всеми членами тендерной комиссии.</w:t>
      </w:r>
    </w:p>
    <w:bookmarkEnd w:id="316"/>
    <w:bookmarkStart w:name="z329" w:id="317"/>
    <w:p>
      <w:pPr>
        <w:spacing w:after="0"/>
        <w:ind w:left="0"/>
        <w:jc w:val="both"/>
      </w:pPr>
      <w:r>
        <w:rPr>
          <w:rFonts w:ascii="Times New Roman"/>
          <w:b w:val="false"/>
          <w:i w:val="false"/>
          <w:color w:val="000000"/>
          <w:sz w:val="28"/>
        </w:rPr>
        <w:t>
      110. В случае несогласия с решением тендерной комиссии любой член данной тендерной комиссии имеет право на особое мнение, которое прилагается к протоколу о предварительном допуске к участию в тендере и размещается на веб-портале в форме электронной копии документа.</w:t>
      </w:r>
    </w:p>
    <w:bookmarkEnd w:id="317"/>
    <w:bookmarkStart w:name="z330" w:id="318"/>
    <w:p>
      <w:pPr>
        <w:spacing w:after="0"/>
        <w:ind w:left="0"/>
        <w:jc w:val="both"/>
      </w:pPr>
      <w:r>
        <w:rPr>
          <w:rFonts w:ascii="Times New Roman"/>
          <w:b w:val="false"/>
          <w:i w:val="false"/>
          <w:color w:val="000000"/>
          <w:sz w:val="28"/>
        </w:rPr>
        <w:t>
      В случае отсутствия подписи какого-либо члена тендерной комиссии к соответствующему протоколу предварительного допуска к участию в тендере секретарем тендерной комиссии на веб-портале размещается документ или информация, содержащие причину отсутствия подписи.</w:t>
      </w:r>
    </w:p>
    <w:bookmarkEnd w:id="318"/>
    <w:bookmarkStart w:name="z331" w:id="319"/>
    <w:p>
      <w:pPr>
        <w:spacing w:after="0"/>
        <w:ind w:left="0"/>
        <w:jc w:val="both"/>
      </w:pPr>
      <w:r>
        <w:rPr>
          <w:rFonts w:ascii="Times New Roman"/>
          <w:b w:val="false"/>
          <w:i w:val="false"/>
          <w:color w:val="000000"/>
          <w:sz w:val="28"/>
        </w:rPr>
        <w:t>
      111. По истечении срока, установленного пунктом 102 настоящих Правил, секретарь тендерной комиссии посредством веб-портала инициирует процедуру повторного рассмотрения заявок на участие в тендере, приведенных в соответствие с квалификационными требованиями и требованиями тендерной документации.</w:t>
      </w:r>
    </w:p>
    <w:bookmarkEnd w:id="319"/>
    <w:bookmarkStart w:name="z332" w:id="320"/>
    <w:p>
      <w:pPr>
        <w:spacing w:after="0"/>
        <w:ind w:left="0"/>
        <w:jc w:val="both"/>
      </w:pPr>
      <w:r>
        <w:rPr>
          <w:rFonts w:ascii="Times New Roman"/>
          <w:b w:val="false"/>
          <w:i w:val="false"/>
          <w:color w:val="000000"/>
          <w:sz w:val="28"/>
        </w:rPr>
        <w:t>
      112. При повторном рассмотрении заявок на участие в тендере тендерная комиссия:</w:t>
      </w:r>
    </w:p>
    <w:bookmarkEnd w:id="320"/>
    <w:bookmarkStart w:name="z333" w:id="321"/>
    <w:p>
      <w:pPr>
        <w:spacing w:after="0"/>
        <w:ind w:left="0"/>
        <w:jc w:val="both"/>
      </w:pPr>
      <w:r>
        <w:rPr>
          <w:rFonts w:ascii="Times New Roman"/>
          <w:b w:val="false"/>
          <w:i w:val="false"/>
          <w:color w:val="000000"/>
          <w:sz w:val="28"/>
        </w:rPr>
        <w:t>
      1) повторно рассматривает заявки на участие в тендере потенциальных поставщиков, указанных в перечне протокола предварительного допуска к участию в тендере, на предмет полноты приведения их в соответствие с квалификационными требованиями и требованиями тендерной документации, по перечню документов, указанных в протоколе предварительного допуска к участию в тендере;</w:t>
      </w:r>
    </w:p>
    <w:bookmarkEnd w:id="321"/>
    <w:bookmarkStart w:name="z334" w:id="322"/>
    <w:p>
      <w:pPr>
        <w:spacing w:after="0"/>
        <w:ind w:left="0"/>
        <w:jc w:val="both"/>
      </w:pPr>
      <w:r>
        <w:rPr>
          <w:rFonts w:ascii="Times New Roman"/>
          <w:b w:val="false"/>
          <w:i w:val="false"/>
          <w:color w:val="000000"/>
          <w:sz w:val="28"/>
        </w:rPr>
        <w:t>
      2) определяет потенциальных поставщиков, представивших неполный и не соответствующий квалификационным требованиям и требованиям тендерной документации перечень документов, указанных в протоколе предварительного допуска к участию в тендере;</w:t>
      </w:r>
    </w:p>
    <w:bookmarkEnd w:id="322"/>
    <w:bookmarkStart w:name="z335" w:id="323"/>
    <w:p>
      <w:pPr>
        <w:spacing w:after="0"/>
        <w:ind w:left="0"/>
        <w:jc w:val="both"/>
      </w:pPr>
      <w:r>
        <w:rPr>
          <w:rFonts w:ascii="Times New Roman"/>
          <w:b w:val="false"/>
          <w:i w:val="false"/>
          <w:color w:val="000000"/>
          <w:sz w:val="28"/>
        </w:rPr>
        <w:t>
      3) в письменной форме и (или) в форме электронного документа запрашивает у потенциальных поставщиков, заявки на участие в тендере которых были приведены в соответствие с квалификационными требованиями и требованиями тендерной документации, материалы и разъяснения, в связи с их заявками на участие в тендере, с тем, чтобы упростить рассмотрение, оценку и сопоставление заявок на участие в тендере;</w:t>
      </w:r>
    </w:p>
    <w:bookmarkEnd w:id="323"/>
    <w:bookmarkStart w:name="z336" w:id="324"/>
    <w:p>
      <w:pPr>
        <w:spacing w:after="0"/>
        <w:ind w:left="0"/>
        <w:jc w:val="both"/>
      </w:pPr>
      <w:r>
        <w:rPr>
          <w:rFonts w:ascii="Times New Roman"/>
          <w:b w:val="false"/>
          <w:i w:val="false"/>
          <w:color w:val="000000"/>
          <w:sz w:val="28"/>
        </w:rPr>
        <w:t>
      4) с целью уточнения сведений, содержащихся в заявках на участие в тендере, которые были приведены в соответствие с квалификационными требованиями и требованиями тендерной документации, в письменной форме и (или) в форме электронного документа посредством веб-портала запрашивает необходимую информацию у соответствующих физических или юридических лиц, органов.</w:t>
      </w:r>
    </w:p>
    <w:bookmarkEnd w:id="324"/>
    <w:bookmarkStart w:name="z337" w:id="325"/>
    <w:p>
      <w:pPr>
        <w:spacing w:after="0"/>
        <w:ind w:left="0"/>
        <w:jc w:val="both"/>
      </w:pPr>
      <w:r>
        <w:rPr>
          <w:rFonts w:ascii="Times New Roman"/>
          <w:b w:val="false"/>
          <w:i w:val="false"/>
          <w:color w:val="000000"/>
          <w:sz w:val="28"/>
        </w:rPr>
        <w:t>
      113. Тендерной комиссией не осуществляются направление запроса и иные действия связанные с дополнением заявки на участие в тендере недостающими документами, заменой документов, представленных в заявке на участие в тендере.</w:t>
      </w:r>
    </w:p>
    <w:bookmarkEnd w:id="325"/>
    <w:bookmarkStart w:name="z338" w:id="326"/>
    <w:p>
      <w:pPr>
        <w:spacing w:after="0"/>
        <w:ind w:left="0"/>
        <w:jc w:val="both"/>
      </w:pPr>
      <w:r>
        <w:rPr>
          <w:rFonts w:ascii="Times New Roman"/>
          <w:b w:val="false"/>
          <w:i w:val="false"/>
          <w:color w:val="000000"/>
          <w:sz w:val="28"/>
        </w:rPr>
        <w:t>
      114. Тендерная комиссия при повторном рассмотрении заявок на участие в тендере не отклоняет потенциальных поставщиков по основаниям, не предусмотренным в протоколе предварительного допуска.</w:t>
      </w:r>
    </w:p>
    <w:bookmarkEnd w:id="326"/>
    <w:bookmarkStart w:name="z339" w:id="327"/>
    <w:p>
      <w:pPr>
        <w:spacing w:after="0"/>
        <w:ind w:left="0"/>
        <w:jc w:val="both"/>
      </w:pPr>
      <w:r>
        <w:rPr>
          <w:rFonts w:ascii="Times New Roman"/>
          <w:b w:val="false"/>
          <w:i w:val="false"/>
          <w:color w:val="000000"/>
          <w:sz w:val="28"/>
        </w:rPr>
        <w:t>
      115. Потенциальный поставщик не может быть признан участником тендера после приведения заявок на участие в тендере в соответствие с квалификационными требованиями и требованиями тендерной документации, если:</w:t>
      </w:r>
    </w:p>
    <w:bookmarkEnd w:id="327"/>
    <w:bookmarkStart w:name="z340" w:id="328"/>
    <w:p>
      <w:pPr>
        <w:spacing w:after="0"/>
        <w:ind w:left="0"/>
        <w:jc w:val="both"/>
      </w:pPr>
      <w:r>
        <w:rPr>
          <w:rFonts w:ascii="Times New Roman"/>
          <w:b w:val="false"/>
          <w:i w:val="false"/>
          <w:color w:val="000000"/>
          <w:sz w:val="28"/>
        </w:rPr>
        <w:t>
      1) он и (или) привлекаемый им субподрядчик (соисполнитель) определены не соответствующими квалификационным требованиям и условиям тендерной документации по основаниям, определенным настоящими Правилами;</w:t>
      </w:r>
    </w:p>
    <w:bookmarkEnd w:id="328"/>
    <w:bookmarkStart w:name="z341" w:id="329"/>
    <w:p>
      <w:pPr>
        <w:spacing w:after="0"/>
        <w:ind w:left="0"/>
        <w:jc w:val="both"/>
      </w:pPr>
      <w:r>
        <w:rPr>
          <w:rFonts w:ascii="Times New Roman"/>
          <w:b w:val="false"/>
          <w:i w:val="false"/>
          <w:color w:val="000000"/>
          <w:sz w:val="28"/>
        </w:rPr>
        <w:t xml:space="preserve">
      2) он нарушил требования </w:t>
      </w:r>
      <w:r>
        <w:rPr>
          <w:rFonts w:ascii="Times New Roman"/>
          <w:b w:val="false"/>
          <w:i w:val="false"/>
          <w:color w:val="000000"/>
          <w:sz w:val="28"/>
        </w:rPr>
        <w:t>статьи 7</w:t>
      </w:r>
      <w:r>
        <w:rPr>
          <w:rFonts w:ascii="Times New Roman"/>
          <w:b w:val="false"/>
          <w:i w:val="false"/>
          <w:color w:val="000000"/>
          <w:sz w:val="28"/>
        </w:rPr>
        <w:t xml:space="preserve"> Закона.</w:t>
      </w:r>
    </w:p>
    <w:bookmarkEnd w:id="329"/>
    <w:bookmarkStart w:name="z342" w:id="330"/>
    <w:p>
      <w:pPr>
        <w:spacing w:after="0"/>
        <w:ind w:left="0"/>
        <w:jc w:val="both"/>
      </w:pPr>
      <w:r>
        <w:rPr>
          <w:rFonts w:ascii="Times New Roman"/>
          <w:b w:val="false"/>
          <w:i w:val="false"/>
          <w:color w:val="000000"/>
          <w:sz w:val="28"/>
        </w:rPr>
        <w:t>
      116. В случае если потенциальный поставщик не допущен к участию в тендере по основаниям, предусмотренным подпунктом 2) пункта 115 настоящих Правил, то в протоколе об итогах закупок способом тендера указываются обоснования отклонения заявки на участие в тендере такого потенциального поставщика с указанием подтверждающих сведений или документов, послуживших основанием для отклонения.</w:t>
      </w:r>
    </w:p>
    <w:bookmarkEnd w:id="330"/>
    <w:bookmarkStart w:name="z343" w:id="331"/>
    <w:p>
      <w:pPr>
        <w:spacing w:after="0"/>
        <w:ind w:left="0"/>
        <w:jc w:val="both"/>
      </w:pPr>
      <w:r>
        <w:rPr>
          <w:rFonts w:ascii="Times New Roman"/>
          <w:b w:val="false"/>
          <w:i w:val="false"/>
          <w:color w:val="000000"/>
          <w:sz w:val="28"/>
        </w:rPr>
        <w:t>
      117. По результатам повторного рассмотрения заявок на участие в тендере тендерная комиссия:</w:t>
      </w:r>
    </w:p>
    <w:bookmarkEnd w:id="331"/>
    <w:bookmarkStart w:name="z344" w:id="332"/>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тендерной документации, и признает участниками тендера;</w:t>
      </w:r>
    </w:p>
    <w:bookmarkEnd w:id="332"/>
    <w:bookmarkStart w:name="z345" w:id="333"/>
    <w:p>
      <w:pPr>
        <w:spacing w:after="0"/>
        <w:ind w:left="0"/>
        <w:jc w:val="both"/>
      </w:pPr>
      <w:r>
        <w:rPr>
          <w:rFonts w:ascii="Times New Roman"/>
          <w:b w:val="false"/>
          <w:i w:val="false"/>
          <w:color w:val="000000"/>
          <w:sz w:val="28"/>
        </w:rPr>
        <w:t>
      2) применяет и рассчитывает критерии, влияющие на тендерное ценовое предложение;</w:t>
      </w:r>
    </w:p>
    <w:bookmarkEnd w:id="333"/>
    <w:bookmarkStart w:name="z346" w:id="334"/>
    <w:p>
      <w:pPr>
        <w:spacing w:after="0"/>
        <w:ind w:left="0"/>
        <w:jc w:val="both"/>
      </w:pPr>
      <w:r>
        <w:rPr>
          <w:rFonts w:ascii="Times New Roman"/>
          <w:b w:val="false"/>
          <w:i w:val="false"/>
          <w:color w:val="000000"/>
          <w:sz w:val="28"/>
        </w:rPr>
        <w:t xml:space="preserve">
      3) в течение пяти рабочих дней со дня истечения срока повторного представления потенциальными поставщиками заявок на участие в тендере, приведенных в соответствие с квалификационными требованиями и требованиями тендерной документации, оформляет протокол об итогах закупок способом тендера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334"/>
    <w:bookmarkStart w:name="z347" w:id="335"/>
    <w:p>
      <w:pPr>
        <w:spacing w:after="0"/>
        <w:ind w:left="0"/>
        <w:jc w:val="both"/>
      </w:pPr>
      <w:r>
        <w:rPr>
          <w:rFonts w:ascii="Times New Roman"/>
          <w:b w:val="false"/>
          <w:i w:val="false"/>
          <w:color w:val="000000"/>
          <w:sz w:val="28"/>
        </w:rPr>
        <w:t>
      118. К протоколу об итогах закупок способом тендера прилагаются в форме электронной копии документа экспертное заключение о соответствии товаров, работ, услуг требованиям тендерной документации, особое мнение члена экспертной комиссии, при его наличии.</w:t>
      </w:r>
    </w:p>
    <w:bookmarkEnd w:id="335"/>
    <w:bookmarkStart w:name="z348" w:id="336"/>
    <w:p>
      <w:pPr>
        <w:spacing w:after="0"/>
        <w:ind w:left="0"/>
        <w:jc w:val="both"/>
      </w:pPr>
      <w:r>
        <w:rPr>
          <w:rFonts w:ascii="Times New Roman"/>
          <w:b w:val="false"/>
          <w:i w:val="false"/>
          <w:color w:val="000000"/>
          <w:sz w:val="28"/>
        </w:rPr>
        <w:t>
      119. Протокол об итогах закупок способом тендера, содержит следующую информацию:</w:t>
      </w:r>
    </w:p>
    <w:bookmarkEnd w:id="336"/>
    <w:bookmarkStart w:name="z349" w:id="337"/>
    <w:p>
      <w:pPr>
        <w:spacing w:after="0"/>
        <w:ind w:left="0"/>
        <w:jc w:val="both"/>
      </w:pPr>
      <w:r>
        <w:rPr>
          <w:rFonts w:ascii="Times New Roman"/>
          <w:b w:val="false"/>
          <w:i w:val="false"/>
          <w:color w:val="000000"/>
          <w:sz w:val="28"/>
        </w:rPr>
        <w:t>
      1) о приведении заявок на участие в тендере в соответствие с квалификационными требованиями и требованиями тендерной документации;</w:t>
      </w:r>
    </w:p>
    <w:bookmarkEnd w:id="337"/>
    <w:bookmarkStart w:name="z350" w:id="338"/>
    <w:p>
      <w:pPr>
        <w:spacing w:after="0"/>
        <w:ind w:left="0"/>
        <w:jc w:val="both"/>
      </w:pPr>
      <w:r>
        <w:rPr>
          <w:rFonts w:ascii="Times New Roman"/>
          <w:b w:val="false"/>
          <w:i w:val="false"/>
          <w:color w:val="000000"/>
          <w:sz w:val="28"/>
        </w:rPr>
        <w:t>
      2) о запросах тендерной комиссии в соответствии с подпунктами 3) и 4) пункта 112 настоящих Правил;</w:t>
      </w:r>
    </w:p>
    <w:bookmarkEnd w:id="338"/>
    <w:bookmarkStart w:name="z351" w:id="339"/>
    <w:p>
      <w:pPr>
        <w:spacing w:after="0"/>
        <w:ind w:left="0"/>
        <w:jc w:val="both"/>
      </w:pPr>
      <w:r>
        <w:rPr>
          <w:rFonts w:ascii="Times New Roman"/>
          <w:b w:val="false"/>
          <w:i w:val="false"/>
          <w:color w:val="000000"/>
          <w:sz w:val="28"/>
        </w:rPr>
        <w:t>
      3) о потенциальных поставщиках, заявки на участие в тендере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тендерной документации;</w:t>
      </w:r>
    </w:p>
    <w:bookmarkEnd w:id="339"/>
    <w:bookmarkStart w:name="z352" w:id="340"/>
    <w:p>
      <w:pPr>
        <w:spacing w:after="0"/>
        <w:ind w:left="0"/>
        <w:jc w:val="both"/>
      </w:pPr>
      <w:r>
        <w:rPr>
          <w:rFonts w:ascii="Times New Roman"/>
          <w:b w:val="false"/>
          <w:i w:val="false"/>
          <w:color w:val="000000"/>
          <w:sz w:val="28"/>
        </w:rPr>
        <w:t>
      4) о применении тендерной комиссией критериев, влияющих на тендерное ценовое предложение, предусмотренных тендерной документацией;</w:t>
      </w:r>
    </w:p>
    <w:bookmarkEnd w:id="340"/>
    <w:bookmarkStart w:name="z353" w:id="341"/>
    <w:p>
      <w:pPr>
        <w:spacing w:after="0"/>
        <w:ind w:left="0"/>
        <w:jc w:val="both"/>
      </w:pPr>
      <w:r>
        <w:rPr>
          <w:rFonts w:ascii="Times New Roman"/>
          <w:b w:val="false"/>
          <w:i w:val="false"/>
          <w:color w:val="000000"/>
          <w:sz w:val="28"/>
        </w:rPr>
        <w:t>
      5) об определении победителя на основе наименьшей условной цены.</w:t>
      </w:r>
    </w:p>
    <w:bookmarkEnd w:id="341"/>
    <w:bookmarkStart w:name="z354" w:id="342"/>
    <w:p>
      <w:pPr>
        <w:spacing w:after="0"/>
        <w:ind w:left="0"/>
        <w:jc w:val="both"/>
      </w:pPr>
      <w:r>
        <w:rPr>
          <w:rFonts w:ascii="Times New Roman"/>
          <w:b w:val="false"/>
          <w:i w:val="false"/>
          <w:color w:val="000000"/>
          <w:sz w:val="28"/>
        </w:rPr>
        <w:t>
      120. Протокол об итогах закупок способом тендера подписывается на веб-портале всеми членами тендерной комиссии и размещается секретарем тендерной комиссии в течение одного рабочего дня со дня принятия решения об итогах закупок способом тендера, на веб-портале, с автоматическим уведомлением всех потенциальных поставщиков, подавших заявки на участие в тендере.</w:t>
      </w:r>
    </w:p>
    <w:bookmarkEnd w:id="342"/>
    <w:bookmarkStart w:name="z355" w:id="343"/>
    <w:p>
      <w:pPr>
        <w:spacing w:after="0"/>
        <w:ind w:left="0"/>
        <w:jc w:val="both"/>
      </w:pPr>
      <w:r>
        <w:rPr>
          <w:rFonts w:ascii="Times New Roman"/>
          <w:b w:val="false"/>
          <w:i w:val="false"/>
          <w:color w:val="000000"/>
          <w:sz w:val="28"/>
        </w:rPr>
        <w:t>
      121. 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343"/>
    <w:bookmarkStart w:name="z356" w:id="344"/>
    <w:p>
      <w:pPr>
        <w:spacing w:after="0"/>
        <w:ind w:left="0"/>
        <w:jc w:val="both"/>
      </w:pPr>
      <w:r>
        <w:rPr>
          <w:rFonts w:ascii="Times New Roman"/>
          <w:b w:val="false"/>
          <w:i w:val="false"/>
          <w:color w:val="000000"/>
          <w:sz w:val="28"/>
        </w:rPr>
        <w:t>
      122. Обеспечение заявки на участие в тендере вносится потенциальным поставщиком на общую сумму лотов (в которых потенциальный поставщик принимает участие) тендера либо на каждый лот (в которых потенциальный поставщик принимает участие) тендера отдельно.</w:t>
      </w:r>
    </w:p>
    <w:bookmarkEnd w:id="344"/>
    <w:bookmarkStart w:name="z357" w:id="345"/>
    <w:p>
      <w:pPr>
        <w:spacing w:after="0"/>
        <w:ind w:left="0"/>
        <w:jc w:val="both"/>
      </w:pPr>
      <w:r>
        <w:rPr>
          <w:rFonts w:ascii="Times New Roman"/>
          <w:b w:val="false"/>
          <w:i w:val="false"/>
          <w:color w:val="000000"/>
          <w:sz w:val="28"/>
        </w:rPr>
        <w:t>
      123. Потенциальный поставщик не признается участником тендера, если:</w:t>
      </w:r>
    </w:p>
    <w:bookmarkEnd w:id="345"/>
    <w:bookmarkStart w:name="z358" w:id="346"/>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p>
    <w:bookmarkEnd w:id="346"/>
    <w:bookmarkStart w:name="z359" w:id="347"/>
    <w:p>
      <w:pPr>
        <w:spacing w:after="0"/>
        <w:ind w:left="0"/>
        <w:jc w:val="both"/>
      </w:pPr>
      <w:r>
        <w:rPr>
          <w:rFonts w:ascii="Times New Roman"/>
          <w:b w:val="false"/>
          <w:i w:val="false"/>
          <w:color w:val="000000"/>
          <w:sz w:val="28"/>
        </w:rPr>
        <w:t>
      отсутствие разрешений (уведомлений),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347"/>
    <w:bookmarkStart w:name="z360" w:id="348"/>
    <w:p>
      <w:pPr>
        <w:spacing w:after="0"/>
        <w:ind w:left="0"/>
        <w:jc w:val="both"/>
      </w:pPr>
      <w:r>
        <w:rPr>
          <w:rFonts w:ascii="Times New Roman"/>
          <w:b w:val="false"/>
          <w:i w:val="false"/>
          <w:color w:val="000000"/>
          <w:sz w:val="28"/>
        </w:rPr>
        <w:t>
      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bookmarkEnd w:id="348"/>
    <w:bookmarkStart w:name="z361" w:id="349"/>
    <w:p>
      <w:pPr>
        <w:spacing w:after="0"/>
        <w:ind w:left="0"/>
        <w:jc w:val="both"/>
      </w:pPr>
      <w:r>
        <w:rPr>
          <w:rFonts w:ascii="Times New Roman"/>
          <w:b w:val="false"/>
          <w:i w:val="false"/>
          <w:color w:val="000000"/>
          <w:sz w:val="28"/>
        </w:rPr>
        <w:t>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w:t>
      </w:r>
    </w:p>
    <w:bookmarkEnd w:id="349"/>
    <w:bookmarkStart w:name="z362" w:id="350"/>
    <w:p>
      <w:pPr>
        <w:spacing w:after="0"/>
        <w:ind w:left="0"/>
        <w:jc w:val="both"/>
      </w:pPr>
      <w:r>
        <w:rPr>
          <w:rFonts w:ascii="Times New Roman"/>
          <w:b w:val="false"/>
          <w:i w:val="false"/>
          <w:color w:val="000000"/>
          <w:sz w:val="28"/>
        </w:rPr>
        <w:t xml:space="preserve">
      непредставление, а равно представление неполных сведений о квалификации согласно </w:t>
      </w:r>
      <w:r>
        <w:rPr>
          <w:rFonts w:ascii="Times New Roman"/>
          <w:b w:val="false"/>
          <w:i w:val="false"/>
          <w:color w:val="000000"/>
          <w:sz w:val="28"/>
        </w:rPr>
        <w:t>приложению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тендерной документации, сформированной (заполняемой) посредством веб-портала;</w:t>
      </w:r>
    </w:p>
    <w:bookmarkEnd w:id="350"/>
    <w:bookmarkStart w:name="z363" w:id="351"/>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опытом работы на рынке закупаемых товаров, работ, услуг, наличие которых установлено тендерной документацией;</w:t>
      </w:r>
    </w:p>
    <w:bookmarkEnd w:id="351"/>
    <w:bookmarkStart w:name="z364" w:id="352"/>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о закупках, указанным в тендерной документации;</w:t>
      </w:r>
    </w:p>
    <w:bookmarkEnd w:id="352"/>
    <w:bookmarkStart w:name="z365" w:id="353"/>
    <w:p>
      <w:pPr>
        <w:spacing w:after="0"/>
        <w:ind w:left="0"/>
        <w:jc w:val="both"/>
      </w:pPr>
      <w:r>
        <w:rPr>
          <w:rFonts w:ascii="Times New Roman"/>
          <w:b w:val="false"/>
          <w:i w:val="false"/>
          <w:color w:val="000000"/>
          <w:sz w:val="28"/>
        </w:rPr>
        <w:t>
      установлен факт представления недостоверной информации по квалификационным требованиям;</w:t>
      </w:r>
    </w:p>
    <w:bookmarkEnd w:id="353"/>
    <w:bookmarkStart w:name="z366" w:id="354"/>
    <w:p>
      <w:pPr>
        <w:spacing w:after="0"/>
        <w:ind w:left="0"/>
        <w:jc w:val="both"/>
      </w:pPr>
      <w:r>
        <w:rPr>
          <w:rFonts w:ascii="Times New Roman"/>
          <w:b w:val="false"/>
          <w:i w:val="false"/>
          <w:color w:val="000000"/>
          <w:sz w:val="28"/>
        </w:rPr>
        <w:t>
      2) если его заявка на участие в тендере определена не соответствующей требованиям тендерной документации по следующим основаниям:</w:t>
      </w:r>
    </w:p>
    <w:bookmarkEnd w:id="354"/>
    <w:bookmarkStart w:name="z367" w:id="355"/>
    <w:p>
      <w:pPr>
        <w:spacing w:after="0"/>
        <w:ind w:left="0"/>
        <w:jc w:val="both"/>
      </w:pPr>
      <w:r>
        <w:rPr>
          <w:rFonts w:ascii="Times New Roman"/>
          <w:b w:val="false"/>
          <w:i w:val="false"/>
          <w:color w:val="000000"/>
          <w:sz w:val="28"/>
        </w:rPr>
        <w:t>
      непредставление технической спецификации, за исключением случая, когда тендерная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bookmarkEnd w:id="355"/>
    <w:bookmarkStart w:name="z368" w:id="356"/>
    <w:p>
      <w:pPr>
        <w:spacing w:after="0"/>
        <w:ind w:left="0"/>
        <w:jc w:val="both"/>
      </w:pPr>
      <w:r>
        <w:rPr>
          <w:rFonts w:ascii="Times New Roman"/>
          <w:b w:val="false"/>
          <w:i w:val="false"/>
          <w:color w:val="000000"/>
          <w:sz w:val="28"/>
        </w:rPr>
        <w:t>
      представление потенциальным поставщиком технической спецификации, не соответствующей требованиям тендерной документации, а равно непредставление документов, требуемых технической спецификацией;</w:t>
      </w:r>
    </w:p>
    <w:bookmarkEnd w:id="356"/>
    <w:bookmarkStart w:name="z369" w:id="357"/>
    <w:p>
      <w:pPr>
        <w:spacing w:after="0"/>
        <w:ind w:left="0"/>
        <w:jc w:val="both"/>
      </w:pPr>
      <w:r>
        <w:rPr>
          <w:rFonts w:ascii="Times New Roman"/>
          <w:b w:val="false"/>
          <w:i w:val="false"/>
          <w:color w:val="000000"/>
          <w:sz w:val="28"/>
        </w:rPr>
        <w:t xml:space="preserve">
      непредставление сведений о субподрядчиках по выполнению работ (соисполнителях при оказании услуг), являющихся предметом закупок на тендере, а также виды работ и услуг, передаваемым потенциальным поставщиком субподрядчикам (соисполнителям), согласно </w:t>
      </w:r>
      <w:r>
        <w:rPr>
          <w:rFonts w:ascii="Times New Roman"/>
          <w:b w:val="false"/>
          <w:i w:val="false"/>
          <w:color w:val="000000"/>
          <w:sz w:val="28"/>
        </w:rPr>
        <w:t>приложению 18</w:t>
      </w:r>
      <w:r>
        <w:rPr>
          <w:rFonts w:ascii="Times New Roman"/>
          <w:b w:val="false"/>
          <w:i w:val="false"/>
          <w:color w:val="000000"/>
          <w:sz w:val="28"/>
        </w:rPr>
        <w:t xml:space="preserve"> к тендерной документации (в случае привлечения потенциальным поставщиком субподрядчиков (соисполнителей) сформированной (заполняемой) посредством веб-портала;</w:t>
      </w:r>
    </w:p>
    <w:bookmarkEnd w:id="357"/>
    <w:bookmarkStart w:name="z370" w:id="358"/>
    <w:p>
      <w:pPr>
        <w:spacing w:after="0"/>
        <w:ind w:left="0"/>
        <w:jc w:val="both"/>
      </w:pP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 в случае представления сведений о субподрядчиках;</w:t>
      </w:r>
    </w:p>
    <w:bookmarkEnd w:id="358"/>
    <w:bookmarkStart w:name="z371" w:id="359"/>
    <w:p>
      <w:pPr>
        <w:spacing w:after="0"/>
        <w:ind w:left="0"/>
        <w:jc w:val="both"/>
      </w:pPr>
      <w:r>
        <w:rPr>
          <w:rFonts w:ascii="Times New Roman"/>
          <w:b w:val="false"/>
          <w:i w:val="false"/>
          <w:color w:val="000000"/>
          <w:sz w:val="28"/>
        </w:rPr>
        <w:t>
      непредставление обеспечения заявки на участие в тендере в соответствии с требованиями тендерной документации и настоящих Правил;</w:t>
      </w:r>
    </w:p>
    <w:bookmarkEnd w:id="359"/>
    <w:bookmarkStart w:name="z372" w:id="360"/>
    <w:p>
      <w:pPr>
        <w:spacing w:after="0"/>
        <w:ind w:left="0"/>
        <w:jc w:val="both"/>
      </w:pPr>
      <w:r>
        <w:rPr>
          <w:rFonts w:ascii="Times New Roman"/>
          <w:b w:val="false"/>
          <w:i w:val="false"/>
          <w:color w:val="000000"/>
          <w:sz w:val="28"/>
        </w:rPr>
        <w:t>
      установлен факт представления недостоверных сведений по документам, представленным в тендерной заявке;</w:t>
      </w:r>
    </w:p>
    <w:bookmarkEnd w:id="360"/>
    <w:bookmarkStart w:name="z373" w:id="361"/>
    <w:p>
      <w:pPr>
        <w:spacing w:after="0"/>
        <w:ind w:left="0"/>
        <w:jc w:val="both"/>
      </w:pPr>
      <w:r>
        <w:rPr>
          <w:rFonts w:ascii="Times New Roman"/>
          <w:b w:val="false"/>
          <w:i w:val="false"/>
          <w:color w:val="000000"/>
          <w:sz w:val="28"/>
        </w:rPr>
        <w:t>
      3) имеет ограничения, связанные с участием в закупках, предусмотренные статьей 7 Закона.</w:t>
      </w:r>
    </w:p>
    <w:bookmarkEnd w:id="361"/>
    <w:bookmarkStart w:name="z374" w:id="362"/>
    <w:p>
      <w:pPr>
        <w:spacing w:after="0"/>
        <w:ind w:left="0"/>
        <w:jc w:val="both"/>
      </w:pPr>
      <w:r>
        <w:rPr>
          <w:rFonts w:ascii="Times New Roman"/>
          <w:b w:val="false"/>
          <w:i w:val="false"/>
          <w:color w:val="000000"/>
          <w:sz w:val="28"/>
        </w:rPr>
        <w:t xml:space="preserve">
      По ограничениям, связанным с участием в закупках, предусмотренных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7 Закона, заявка на участие в тендере потенциального поставщика подлежит автоматическому отклонению веб-порталом без права приведения заявки в соответствие на стадии подачи заявки.</w:t>
      </w:r>
    </w:p>
    <w:bookmarkEnd w:id="362"/>
    <w:bookmarkStart w:name="z375" w:id="363"/>
    <w:p>
      <w:pPr>
        <w:spacing w:after="0"/>
        <w:ind w:left="0"/>
        <w:jc w:val="both"/>
      </w:pPr>
      <w:r>
        <w:rPr>
          <w:rFonts w:ascii="Times New Roman"/>
          <w:b w:val="false"/>
          <w:i w:val="false"/>
          <w:color w:val="000000"/>
          <w:sz w:val="28"/>
        </w:rPr>
        <w:t>
      124. Экспертная комиссия либо эксперт в сроки, установленные председателем тендерной комиссии, но не позднее срока рассмотрения заявок на участие в тендере:</w:t>
      </w:r>
    </w:p>
    <w:bookmarkEnd w:id="363"/>
    <w:bookmarkStart w:name="z376" w:id="364"/>
    <w:p>
      <w:pPr>
        <w:spacing w:after="0"/>
        <w:ind w:left="0"/>
        <w:jc w:val="both"/>
      </w:pPr>
      <w:r>
        <w:rPr>
          <w:rFonts w:ascii="Times New Roman"/>
          <w:b w:val="false"/>
          <w:i w:val="false"/>
          <w:color w:val="000000"/>
          <w:sz w:val="28"/>
        </w:rPr>
        <w:t>
      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работ, услуг требованиям технической спецификации к тендерной документации;</w:t>
      </w:r>
    </w:p>
    <w:bookmarkEnd w:id="364"/>
    <w:bookmarkStart w:name="z377" w:id="365"/>
    <w:p>
      <w:pPr>
        <w:spacing w:after="0"/>
        <w:ind w:left="0"/>
        <w:jc w:val="both"/>
      </w:pPr>
      <w:r>
        <w:rPr>
          <w:rFonts w:ascii="Times New Roman"/>
          <w:b w:val="false"/>
          <w:i w:val="false"/>
          <w:color w:val="000000"/>
          <w:sz w:val="28"/>
        </w:rPr>
        <w:t>
      2) оформляет, подписывает и представляет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тендерной документации, секретарю тендерной комиссии.</w:t>
      </w:r>
    </w:p>
    <w:bookmarkEnd w:id="365"/>
    <w:bookmarkStart w:name="z378" w:id="366"/>
    <w:p>
      <w:pPr>
        <w:spacing w:after="0"/>
        <w:ind w:left="0"/>
        <w:jc w:val="both"/>
      </w:pPr>
      <w:r>
        <w:rPr>
          <w:rFonts w:ascii="Times New Roman"/>
          <w:b w:val="false"/>
          <w:i w:val="false"/>
          <w:color w:val="000000"/>
          <w:sz w:val="28"/>
        </w:rPr>
        <w:t>
      Экспертное заключение также содержит информацию о превышении функциональных возможностей, технических параметров, качественных характеристик и эксплуатационных условий товаров, услуг (в случае их наличия), предлагаемых потенциальными поставщиками, в соотношении с характеристиками товаров и услуг, указанными в технической спецификации тендерной документации.</w:t>
      </w:r>
    </w:p>
    <w:bookmarkEnd w:id="366"/>
    <w:bookmarkStart w:name="z379" w:id="367"/>
    <w:p>
      <w:pPr>
        <w:spacing w:after="0"/>
        <w:ind w:left="0"/>
        <w:jc w:val="both"/>
      </w:pPr>
      <w:r>
        <w:rPr>
          <w:rFonts w:ascii="Times New Roman"/>
          <w:b w:val="false"/>
          <w:i w:val="false"/>
          <w:color w:val="000000"/>
          <w:sz w:val="28"/>
        </w:rPr>
        <w:t>
      125. Экспертное заключение подписывается и полистно парафируется всеми экспертами, за исключением случаев, когда эксперт выражает особое мнение.</w:t>
      </w:r>
    </w:p>
    <w:bookmarkEnd w:id="367"/>
    <w:bookmarkStart w:name="z380" w:id="368"/>
    <w:p>
      <w:pPr>
        <w:spacing w:after="0"/>
        <w:ind w:left="0"/>
        <w:jc w:val="both"/>
      </w:pPr>
      <w:r>
        <w:rPr>
          <w:rFonts w:ascii="Times New Roman"/>
          <w:b w:val="false"/>
          <w:i w:val="false"/>
          <w:color w:val="000000"/>
          <w:sz w:val="28"/>
        </w:rPr>
        <w:t>
      После получения экспертного заключения секретарь тендерной комиссии размещает экспертное заключение на веб-портале и рассылает уведомления всем членам тендерной комиссии посредством веб-портала. Тендерная комиссия рассматривает заявки на участие в тендере с учетом экспертного заключения.</w:t>
      </w:r>
    </w:p>
    <w:bookmarkEnd w:id="368"/>
    <w:bookmarkStart w:name="z381" w:id="369"/>
    <w:p>
      <w:pPr>
        <w:spacing w:after="0"/>
        <w:ind w:left="0"/>
        <w:jc w:val="both"/>
      </w:pPr>
      <w:r>
        <w:rPr>
          <w:rFonts w:ascii="Times New Roman"/>
          <w:b w:val="false"/>
          <w:i w:val="false"/>
          <w:color w:val="000000"/>
          <w:sz w:val="28"/>
        </w:rPr>
        <w:t>
      126. Тендерная документация предусматривает следующие критерии, влияющие на тендерное ценовое предложение:</w:t>
      </w:r>
    </w:p>
    <w:bookmarkEnd w:id="369"/>
    <w:bookmarkStart w:name="z4193" w:id="370"/>
    <w:p>
      <w:pPr>
        <w:spacing w:after="0"/>
        <w:ind w:left="0"/>
        <w:jc w:val="both"/>
      </w:pPr>
      <w:r>
        <w:rPr>
          <w:rFonts w:ascii="Times New Roman"/>
          <w:b w:val="false"/>
          <w:i w:val="false"/>
          <w:color w:val="000000"/>
          <w:sz w:val="28"/>
        </w:rPr>
        <w:t>
      1) наличие у потенциального поставщика опыта работы на рынке товаров, работ, услуг, являющихся предметом проводимых закупок в течение последних десяти лет, предшествующих текущему году;</w:t>
      </w:r>
    </w:p>
    <w:bookmarkEnd w:id="370"/>
    <w:bookmarkStart w:name="z4194" w:id="371"/>
    <w:p>
      <w:pPr>
        <w:spacing w:after="0"/>
        <w:ind w:left="0"/>
        <w:jc w:val="both"/>
      </w:pPr>
      <w:r>
        <w:rPr>
          <w:rFonts w:ascii="Times New Roman"/>
          <w:b w:val="false"/>
          <w:i w:val="false"/>
          <w:color w:val="000000"/>
          <w:sz w:val="28"/>
        </w:rPr>
        <w:t xml:space="preserve">
      2) показатель уплаченных налогов; </w:t>
      </w:r>
    </w:p>
    <w:bookmarkEnd w:id="371"/>
    <w:bookmarkStart w:name="z4195" w:id="372"/>
    <w:p>
      <w:pPr>
        <w:spacing w:after="0"/>
        <w:ind w:left="0"/>
        <w:jc w:val="both"/>
      </w:pPr>
      <w:r>
        <w:rPr>
          <w:rFonts w:ascii="Times New Roman"/>
          <w:b w:val="false"/>
          <w:i w:val="false"/>
          <w:color w:val="000000"/>
          <w:sz w:val="28"/>
        </w:rPr>
        <w:t>
      3)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w:t>
      </w:r>
    </w:p>
    <w:bookmarkEnd w:id="372"/>
    <w:bookmarkStart w:name="z4196" w:id="373"/>
    <w:p>
      <w:pPr>
        <w:spacing w:after="0"/>
        <w:ind w:left="0"/>
        <w:jc w:val="both"/>
      </w:pPr>
      <w:r>
        <w:rPr>
          <w:rFonts w:ascii="Times New Roman"/>
          <w:b w:val="false"/>
          <w:i w:val="false"/>
          <w:color w:val="000000"/>
          <w:sz w:val="28"/>
        </w:rPr>
        <w:t>
      4) нахождение потенциального поставщика в соответствующей административно-территориальной единице в границах области, городов республиканского значения и столицы по месту выполнения работ;</w:t>
      </w:r>
    </w:p>
    <w:bookmarkEnd w:id="373"/>
    <w:bookmarkStart w:name="z4197" w:id="374"/>
    <w:p>
      <w:pPr>
        <w:spacing w:after="0"/>
        <w:ind w:left="0"/>
        <w:jc w:val="both"/>
      </w:pPr>
      <w:r>
        <w:rPr>
          <w:rFonts w:ascii="Times New Roman"/>
          <w:b w:val="false"/>
          <w:i w:val="false"/>
          <w:color w:val="000000"/>
          <w:sz w:val="28"/>
        </w:rPr>
        <w:t>
      5) отрицательные значения.</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126 - в редакции приказа Заместителя Премьер-Министра - Министра финансов РК от 17.08.2023 </w:t>
      </w:r>
      <w:r>
        <w:rPr>
          <w:rFonts w:ascii="Times New Roman"/>
          <w:b w:val="false"/>
          <w:i w:val="false"/>
          <w:color w:val="000000"/>
          <w:sz w:val="28"/>
        </w:rPr>
        <w:t>№ 874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5" w:id="375"/>
    <w:p>
      <w:pPr>
        <w:spacing w:after="0"/>
        <w:ind w:left="0"/>
        <w:jc w:val="both"/>
      </w:pPr>
      <w:r>
        <w:rPr>
          <w:rFonts w:ascii="Times New Roman"/>
          <w:b w:val="false"/>
          <w:i w:val="false"/>
          <w:color w:val="000000"/>
          <w:sz w:val="28"/>
        </w:rPr>
        <w:t>
      127. Тендерная комиссия при формировании протокола об итогах закупок способом тендера определяет условные скидки согласно критериям, предусмотренным в тендерной документации, в соответствии с пунктом 126 настоящих Правил, применительно к каждому потенциальному поставщику, представившему заявку на участие в тендере, за исключением случаев, когда на участие в тендере представлена одна заявка.</w:t>
      </w:r>
    </w:p>
    <w:bookmarkEnd w:id="375"/>
    <w:bookmarkStart w:name="z386" w:id="376"/>
    <w:p>
      <w:pPr>
        <w:spacing w:after="0"/>
        <w:ind w:left="0"/>
        <w:jc w:val="both"/>
      </w:pPr>
      <w:r>
        <w:rPr>
          <w:rFonts w:ascii="Times New Roman"/>
          <w:b w:val="false"/>
          <w:i w:val="false"/>
          <w:color w:val="000000"/>
          <w:sz w:val="28"/>
        </w:rPr>
        <w:t>
      В случае непредставления потенциальным поставщиком документов, подтверждающих данные критерии, тендерная комиссия не применяет к такому потенциальному поставщику соответствующую условную скидку.</w:t>
      </w:r>
    </w:p>
    <w:bookmarkEnd w:id="376"/>
    <w:bookmarkStart w:name="z387" w:id="377"/>
    <w:p>
      <w:pPr>
        <w:spacing w:after="0"/>
        <w:ind w:left="0"/>
        <w:jc w:val="both"/>
      </w:pPr>
      <w:r>
        <w:rPr>
          <w:rFonts w:ascii="Times New Roman"/>
          <w:b w:val="false"/>
          <w:i w:val="false"/>
          <w:color w:val="000000"/>
          <w:sz w:val="28"/>
        </w:rPr>
        <w:t>
      128. Тендерная комиссия присваивает условную скидку в размере ноль целых пять десятых процента (0,5%) за каждый год наличия у потенциального поставщика опыта работы на рынке закупаемых товаров, услуг и работ, не связанных со строительством.</w:t>
      </w:r>
    </w:p>
    <w:bookmarkEnd w:id="377"/>
    <w:bookmarkStart w:name="z388" w:id="378"/>
    <w:p>
      <w:pPr>
        <w:spacing w:after="0"/>
        <w:ind w:left="0"/>
        <w:jc w:val="both"/>
      </w:pPr>
      <w:r>
        <w:rPr>
          <w:rFonts w:ascii="Times New Roman"/>
          <w:b w:val="false"/>
          <w:i w:val="false"/>
          <w:color w:val="000000"/>
          <w:sz w:val="28"/>
        </w:rPr>
        <w:t>
      129. Тендерная комиссия присваивает условную скидку в размере одного процента (1%) за каждый год наличия у потенциального поставщика опыта работы по строительно-монтажным работам в качестве генерального подрядчика и работам по проектированию в качестве генерального проектировщика.</w:t>
      </w:r>
    </w:p>
    <w:bookmarkEnd w:id="378"/>
    <w:bookmarkStart w:name="z4020" w:id="379"/>
    <w:p>
      <w:pPr>
        <w:spacing w:after="0"/>
        <w:ind w:left="0"/>
        <w:jc w:val="both"/>
      </w:pPr>
      <w:r>
        <w:rPr>
          <w:rFonts w:ascii="Times New Roman"/>
          <w:b w:val="false"/>
          <w:i w:val="false"/>
          <w:color w:val="000000"/>
          <w:sz w:val="28"/>
        </w:rPr>
        <w:t>
      В случае, если потенциальный поставщик имеет опыт работы в качестве субподрядчика тендерная комиссия присваивает условную скидку в размере ноль целых пять десятых процента (0,5 %) за каждый год наличия у него опыта работы по строительно-монтажным работам и проектированию, в том числе по схожим (аналогичным) видам работ, являющихся предметом тендера.</w:t>
      </w:r>
    </w:p>
    <w:bookmarkEnd w:id="379"/>
    <w:bookmarkStart w:name="z4021" w:id="380"/>
    <w:p>
      <w:pPr>
        <w:spacing w:after="0"/>
        <w:ind w:left="0"/>
        <w:jc w:val="both"/>
      </w:pPr>
      <w:r>
        <w:rPr>
          <w:rFonts w:ascii="Times New Roman"/>
          <w:b w:val="false"/>
          <w:i w:val="false"/>
          <w:color w:val="000000"/>
          <w:sz w:val="28"/>
        </w:rPr>
        <w:t>
      В случае, если в течение одного года потенциальным поставщиком выполнены строительно-монтажные работы в качестве генерального подрядчика (проектировщика) и работы по проектированию в качестве генерального проектировщика закупаемые на тендере, в том числе по схожим (аналогичным) видам работ, более чем на одном объекте строительства, тендерная комиссия присваивает условную скидку в размере ноль целых два десятых процента (0,2%) за каждый последующий объект строительства. Если данные работы выполнены потенциальным поставщиком в качестве субподрядчика, тендерная комиссия присваивает условную скидку в размере ноль целых одна десятая процента (0,1%) за каждый последующий объект строительства.</w:t>
      </w:r>
    </w:p>
    <w:bookmarkEnd w:id="380"/>
    <w:bookmarkStart w:name="z4022" w:id="381"/>
    <w:p>
      <w:pPr>
        <w:spacing w:after="0"/>
        <w:ind w:left="0"/>
        <w:jc w:val="both"/>
      </w:pPr>
      <w:r>
        <w:rPr>
          <w:rFonts w:ascii="Times New Roman"/>
          <w:b w:val="false"/>
          <w:i w:val="false"/>
          <w:color w:val="000000"/>
          <w:sz w:val="28"/>
        </w:rPr>
        <w:t>
      В случае, если выделенная сумма на осуществление закупок способом тендера (лота) не превышает двухсоттысячекратный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тендере данного критерия не превышает пяти процентов.</w:t>
      </w:r>
    </w:p>
    <w:bookmarkEnd w:id="381"/>
    <w:bookmarkStart w:name="z4023" w:id="382"/>
    <w:p>
      <w:pPr>
        <w:spacing w:after="0"/>
        <w:ind w:left="0"/>
        <w:jc w:val="both"/>
      </w:pPr>
      <w:r>
        <w:rPr>
          <w:rFonts w:ascii="Times New Roman"/>
          <w:b w:val="false"/>
          <w:i w:val="false"/>
          <w:color w:val="000000"/>
          <w:sz w:val="28"/>
        </w:rPr>
        <w:t>
      В случае, если выделенная сумма на осуществление закупок способом тендера (лота) превышает двухсоттысячекратный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тендере данного критерия не превышает десять процентов.</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129 - в редакции приказа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2" w:id="383"/>
    <w:p>
      <w:pPr>
        <w:spacing w:after="0"/>
        <w:ind w:left="0"/>
        <w:jc w:val="both"/>
      </w:pPr>
      <w:r>
        <w:rPr>
          <w:rFonts w:ascii="Times New Roman"/>
          <w:b w:val="false"/>
          <w:i w:val="false"/>
          <w:color w:val="000000"/>
          <w:sz w:val="28"/>
        </w:rPr>
        <w:t xml:space="preserve">
      130. Процентное влияние на условную цену за наличие опыта работы на рынке закупаемых товаров, работ и услуг определяется в соответствии с </w:t>
      </w:r>
      <w:r>
        <w:rPr>
          <w:rFonts w:ascii="Times New Roman"/>
          <w:b w:val="false"/>
          <w:i w:val="false"/>
          <w:color w:val="000000"/>
          <w:sz w:val="28"/>
        </w:rPr>
        <w:t>приложениями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тендерной документации.</w:t>
      </w:r>
    </w:p>
    <w:bookmarkEnd w:id="383"/>
    <w:bookmarkStart w:name="z4508" w:id="384"/>
    <w:p>
      <w:pPr>
        <w:spacing w:after="0"/>
        <w:ind w:left="0"/>
        <w:jc w:val="both"/>
      </w:pPr>
      <w:r>
        <w:rPr>
          <w:rFonts w:ascii="Times New Roman"/>
          <w:b w:val="false"/>
          <w:i w:val="false"/>
          <w:color w:val="000000"/>
          <w:sz w:val="28"/>
        </w:rPr>
        <w:t xml:space="preserve">
      130-1. Для подтверждения опыта работы потенциальных поставщиков при осуществлении закупок товаров, работ, услуг предусмотренных приложением 7-3 к настоящим Правилам применяются сведения и документы из электронного депозитария в сфере государственных закупок в порядке, определенном Правилами осуществления государственных закупок,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11 декабря 2015 года № 648 (зарегистрирован в Реестре государственной регистрации нормативных правовых актов под № 12590).</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130-1 в соответствии с приказом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3" w:id="385"/>
    <w:p>
      <w:pPr>
        <w:spacing w:after="0"/>
        <w:ind w:left="0"/>
        <w:jc w:val="both"/>
      </w:pPr>
      <w:r>
        <w:rPr>
          <w:rFonts w:ascii="Times New Roman"/>
          <w:b w:val="false"/>
          <w:i w:val="false"/>
          <w:color w:val="000000"/>
          <w:sz w:val="28"/>
        </w:rPr>
        <w:t>
      131. В случае, если сумма, выделенная для осуществления закупки, не превышает восемьсот тысячекратный размер месячного расчетного показателя, установленного на соответствующий финансовый год и потенциальный поставщик имеет показатель уплаченных налогов свыше трех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трех процентов.</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131 - в редакции приказа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4" w:id="386"/>
    <w:p>
      <w:pPr>
        <w:spacing w:after="0"/>
        <w:ind w:left="0"/>
        <w:jc w:val="both"/>
      </w:pPr>
      <w:r>
        <w:rPr>
          <w:rFonts w:ascii="Times New Roman"/>
          <w:b w:val="false"/>
          <w:i w:val="false"/>
          <w:color w:val="000000"/>
          <w:sz w:val="28"/>
        </w:rPr>
        <w:t>
      132. Допускается несоответствие технической спецификации на товары, работы, услуги потенциального поставщика технической спецификации, указанной в тендерной документации, если предлагаются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bookmarkEnd w:id="386"/>
    <w:bookmarkStart w:name="z395" w:id="387"/>
    <w:p>
      <w:pPr>
        <w:spacing w:after="0"/>
        <w:ind w:left="0"/>
        <w:jc w:val="both"/>
      </w:pPr>
      <w:r>
        <w:rPr>
          <w:rFonts w:ascii="Times New Roman"/>
          <w:b w:val="false"/>
          <w:i w:val="false"/>
          <w:color w:val="000000"/>
          <w:sz w:val="28"/>
        </w:rPr>
        <w:t>
      133. При рассмотрении вопроса наличия опыта работы потенциального поставщика, участвующего в тендере, тендерная комиссия рассматривает опыт работы только на рынке поставки товара, выполнения работ и оказания услуг, приобретаемых на данном тендере, в том числе по схожим видам товаров, работ, услуг.</w:t>
      </w:r>
    </w:p>
    <w:bookmarkEnd w:id="387"/>
    <w:bookmarkStart w:name="z396" w:id="388"/>
    <w:p>
      <w:pPr>
        <w:spacing w:after="0"/>
        <w:ind w:left="0"/>
        <w:jc w:val="both"/>
      </w:pPr>
      <w:r>
        <w:rPr>
          <w:rFonts w:ascii="Times New Roman"/>
          <w:b w:val="false"/>
          <w:i w:val="false"/>
          <w:color w:val="000000"/>
          <w:sz w:val="28"/>
        </w:rPr>
        <w:t>
      134. Заявка на участие в тендере признается отвечающей требованиям тендерной документации, если в ней присутствуют грамматические и (или) орфографические ошибки, которые можно исправить, не затрагивая существа представленной заявки на участие в тендере.</w:t>
      </w:r>
    </w:p>
    <w:bookmarkEnd w:id="388"/>
    <w:bookmarkStart w:name="z397" w:id="389"/>
    <w:p>
      <w:pPr>
        <w:spacing w:after="0"/>
        <w:ind w:left="0"/>
        <w:jc w:val="both"/>
      </w:pPr>
      <w:r>
        <w:rPr>
          <w:rFonts w:ascii="Times New Roman"/>
          <w:b w:val="false"/>
          <w:i w:val="false"/>
          <w:color w:val="000000"/>
          <w:sz w:val="28"/>
        </w:rPr>
        <w:t>
      135. Критерием являются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тендере данного критерия не превышает десять процентов.</w:t>
      </w:r>
    </w:p>
    <w:bookmarkEnd w:id="389"/>
    <w:bookmarkStart w:name="z398" w:id="390"/>
    <w:p>
      <w:pPr>
        <w:spacing w:after="0"/>
        <w:ind w:left="0"/>
        <w:jc w:val="both"/>
      </w:pPr>
      <w:r>
        <w:rPr>
          <w:rFonts w:ascii="Times New Roman"/>
          <w:b w:val="false"/>
          <w:i w:val="false"/>
          <w:color w:val="000000"/>
          <w:sz w:val="28"/>
        </w:rPr>
        <w:t>
      136. В случае, если функциональные характеристики товаров в технической спецификации, предложенной потенциальными поставщиками в заявке на участие в тендере, превышают пределы возможностей товаров, установленных в технической спецификации тендерной документации, тендерная комиссия устанавливает ноль целых пять десятых процента (0,5 %) за каждую возможность. Суммарное процентное влияние на условную цену заявки на участие в тендере данного критерия не превышает трех процентов (3 %).</w:t>
      </w:r>
    </w:p>
    <w:bookmarkEnd w:id="390"/>
    <w:bookmarkStart w:name="z399" w:id="391"/>
    <w:p>
      <w:pPr>
        <w:spacing w:after="0"/>
        <w:ind w:left="0"/>
        <w:jc w:val="both"/>
      </w:pPr>
      <w:r>
        <w:rPr>
          <w:rFonts w:ascii="Times New Roman"/>
          <w:b w:val="false"/>
          <w:i w:val="false"/>
          <w:color w:val="000000"/>
          <w:sz w:val="28"/>
        </w:rPr>
        <w:t>
      137. В случае, если технические характеристики товаров в технической спецификации, предложенной потенциальными поставщиками в заявке на участие в тендере, превышают (улучшают) параметры товаров, установленных в технической спецификации тендерной документации, тендерная комиссия устанавливает ноль целых пять десятых процента (0,5 %) за каждый превышенный параметр. Суммарное процентное влияние на условную цену заявки на участие в тендере данного критерия не превышает трех процентов (3%).</w:t>
      </w:r>
    </w:p>
    <w:bookmarkEnd w:id="391"/>
    <w:bookmarkStart w:name="z400" w:id="392"/>
    <w:p>
      <w:pPr>
        <w:spacing w:after="0"/>
        <w:ind w:left="0"/>
        <w:jc w:val="both"/>
      </w:pPr>
      <w:r>
        <w:rPr>
          <w:rFonts w:ascii="Times New Roman"/>
          <w:b w:val="false"/>
          <w:i w:val="false"/>
          <w:color w:val="000000"/>
          <w:sz w:val="28"/>
        </w:rPr>
        <w:t>
      138. В случае, если качественные характеристики товаров в технической спецификации, предложенной потенциальными поставщиками в заявке на участие в тендере, превышают (улучшают) требования и назначение товара которые установлены в технической спецификации тендерной документации, тендерная комиссия устанавливает пять процентов (5%) за данную характеристику.</w:t>
      </w:r>
    </w:p>
    <w:bookmarkEnd w:id="392"/>
    <w:bookmarkStart w:name="z401" w:id="393"/>
    <w:p>
      <w:pPr>
        <w:spacing w:after="0"/>
        <w:ind w:left="0"/>
        <w:jc w:val="both"/>
      </w:pPr>
      <w:r>
        <w:rPr>
          <w:rFonts w:ascii="Times New Roman"/>
          <w:b w:val="false"/>
          <w:i w:val="false"/>
          <w:color w:val="000000"/>
          <w:sz w:val="28"/>
        </w:rPr>
        <w:t>
      139.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установленных в технической спецификации, предложенной потенциальными поставщиками в заявке на участие в тендере, превышают (улучшают) условия, установленные в технической спецификации тендерной документации, тендерная комиссия устанавливает ноль целых пять десятых процента (0,5 %) за каждое превышенное условие. Суммарное процентное влияние на условную цену заявки на участие в тендере данного критерия не превышает трех процентов (3%).</w:t>
      </w:r>
    </w:p>
    <w:bookmarkEnd w:id="393"/>
    <w:bookmarkStart w:name="z402" w:id="394"/>
    <w:p>
      <w:pPr>
        <w:spacing w:after="0"/>
        <w:ind w:left="0"/>
        <w:jc w:val="both"/>
      </w:pPr>
      <w:r>
        <w:rPr>
          <w:rFonts w:ascii="Times New Roman"/>
          <w:b w:val="false"/>
          <w:i w:val="false"/>
          <w:color w:val="000000"/>
          <w:sz w:val="28"/>
        </w:rPr>
        <w:t>
      140. В случае отсутствия заключения экспертной комиссии или эксперта критерии, предусмотренные пунктами 136 - 139 настоящих Правил, тендерной комиссией не применяются.</w:t>
      </w:r>
    </w:p>
    <w:bookmarkEnd w:id="394"/>
    <w:bookmarkStart w:name="z4198" w:id="395"/>
    <w:p>
      <w:pPr>
        <w:spacing w:after="0"/>
        <w:ind w:left="0"/>
        <w:jc w:val="both"/>
      </w:pPr>
      <w:r>
        <w:rPr>
          <w:rFonts w:ascii="Times New Roman"/>
          <w:b w:val="false"/>
          <w:i w:val="false"/>
          <w:color w:val="000000"/>
          <w:sz w:val="28"/>
        </w:rPr>
        <w:t>
      140-1. Критерий, влияющий на тендерное ценовое предложение в виде нахождения потенциального поставщика в соответствующей административно-территориальной единице в границах области, городов республиканского значения и столицы по месту выполнения работ, применяется к потенциальным поставщикам, участвующим в закупках работ по перечню закупок работ, при осуществлении которых применяется критерий, влияющий на тендерное ценовое предложение потенциального поставщика в виде нахождения его в соответствующей административно-территориальной единице в границах области, городов республиканского значения и столицы по месту выполнения работ, согласно приложению 7-1 к настоящим Правилам (далее – Перечень).</w:t>
      </w:r>
    </w:p>
    <w:bookmarkEnd w:id="395"/>
    <w:p>
      <w:pPr>
        <w:spacing w:after="0"/>
        <w:ind w:left="0"/>
        <w:jc w:val="both"/>
      </w:pPr>
      <w:r>
        <w:rPr>
          <w:rFonts w:ascii="Times New Roman"/>
          <w:b w:val="false"/>
          <w:i w:val="false"/>
          <w:color w:val="000000"/>
          <w:sz w:val="28"/>
        </w:rPr>
        <w:t>
      Если сумма, выделенная для осуществления закупок по перечню, согласно приложению 7-1 к настоящим Правилам, не превышает полутора миллионократный размер месячного расчетного показателя, установленного на соответствующий финансовый год, и нахождения потенциального поставщика в соответствующей административно-территориальной единице в границах области, городов республиканского значения и столицы по месту выполнения работ, такому потенциальному поставщику присваивается условная скидка в размере одного процента (1%).</w:t>
      </w:r>
    </w:p>
    <w:p>
      <w:pPr>
        <w:spacing w:after="0"/>
        <w:ind w:left="0"/>
        <w:jc w:val="both"/>
      </w:pPr>
      <w:r>
        <w:rPr>
          <w:rFonts w:ascii="Times New Roman"/>
          <w:b w:val="false"/>
          <w:i w:val="false"/>
          <w:color w:val="000000"/>
          <w:sz w:val="28"/>
        </w:rPr>
        <w:t>
      Нахождение потенциального поставщика в границах города республиканского значения и столицы является равнозначным нахождению его в соответствующей административно-территориальной единице в границах области.</w:t>
      </w:r>
    </w:p>
    <w:p>
      <w:pPr>
        <w:spacing w:after="0"/>
        <w:ind w:left="0"/>
        <w:jc w:val="both"/>
      </w:pPr>
      <w:r>
        <w:rPr>
          <w:rFonts w:ascii="Times New Roman"/>
          <w:b w:val="false"/>
          <w:i w:val="false"/>
          <w:color w:val="000000"/>
          <w:sz w:val="28"/>
        </w:rPr>
        <w:t>
      При этом, нахождение потенциального поставщика в соответствующей административно-территориальной единице в границах области, на которой находится столица или город республиканского значения является равнозначным с нахождением его в границах города республиканского значения и столицы.</w:t>
      </w:r>
    </w:p>
    <w:p>
      <w:pPr>
        <w:spacing w:after="0"/>
        <w:ind w:left="0"/>
        <w:jc w:val="both"/>
      </w:pPr>
      <w:r>
        <w:rPr>
          <w:rFonts w:ascii="Times New Roman"/>
          <w:b w:val="false"/>
          <w:i w:val="false"/>
          <w:color w:val="000000"/>
          <w:sz w:val="28"/>
        </w:rPr>
        <w:t>
      Нахождение потенциального поставщика в соответствующей административно-территориальной единице в границах области, городов республиканского значения и столицы, в которой заказчиком планируется выполнение работ, оказание услуг либо поставка товаров согласно утвержденного плана закупок, определяется веб-порталом автоматически на основе сведений органов государственных доходов по месту сдачи первоначальной/очередной налоговой отчетности за последний рассчитываемый год трехлетнего периода представленных не позднее 1 октября, предшествующего году применения данных сведений для целей определения финансовой устойчивости потенциального поставщика.</w:t>
      </w:r>
    </w:p>
    <w:p>
      <w:pPr>
        <w:spacing w:after="0"/>
        <w:ind w:left="0"/>
        <w:jc w:val="both"/>
      </w:pPr>
      <w:r>
        <w:rPr>
          <w:rFonts w:ascii="Times New Roman"/>
          <w:b w:val="false"/>
          <w:i w:val="false"/>
          <w:color w:val="000000"/>
          <w:sz w:val="28"/>
        </w:rPr>
        <w:t>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 финансовой устойчивости потенциального поставщика.</w:t>
      </w:r>
    </w:p>
    <w:p>
      <w:pPr>
        <w:spacing w:after="0"/>
        <w:ind w:left="0"/>
        <w:jc w:val="both"/>
      </w:pPr>
      <w:r>
        <w:rPr>
          <w:rFonts w:ascii="Times New Roman"/>
          <w:b w:val="false"/>
          <w:i w:val="false"/>
          <w:color w:val="000000"/>
          <w:sz w:val="28"/>
        </w:rPr>
        <w:t>
      Положения настоящего пункта Правил не применяются в отношении потенциальных поставщиков, не представивших налоговые отчетности до даты обновления.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140-1 в соответствии с приказом Заместителя Премьер-Министра - Министра финансов РК от 17.08.2023 </w:t>
      </w:r>
      <w:r>
        <w:rPr>
          <w:rFonts w:ascii="Times New Roman"/>
          <w:b w:val="false"/>
          <w:i w:val="false"/>
          <w:color w:val="000000"/>
          <w:sz w:val="28"/>
        </w:rPr>
        <w:t>№ 874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99" w:id="396"/>
    <w:p>
      <w:pPr>
        <w:spacing w:after="0"/>
        <w:ind w:left="0"/>
        <w:jc w:val="both"/>
      </w:pPr>
      <w:r>
        <w:rPr>
          <w:rFonts w:ascii="Times New Roman"/>
          <w:b w:val="false"/>
          <w:i w:val="false"/>
          <w:color w:val="000000"/>
          <w:sz w:val="28"/>
        </w:rPr>
        <w:t>
      140-2. Отрицательное значение, влияющее на тендерное ценовое предложение, применяется к потенциальным поставщикам, участвующим в закупках работ, услуг по перечню закупок работ, услуг, при осуществлении которых применяются отрицательные значения в качестве критерия, влияющего на тендерное ценовое предложение, согласно приложению 7-2 к настоящим Правилам.</w:t>
      </w:r>
    </w:p>
    <w:bookmarkEnd w:id="396"/>
    <w:p>
      <w:pPr>
        <w:spacing w:after="0"/>
        <w:ind w:left="0"/>
        <w:jc w:val="both"/>
      </w:pPr>
      <w:r>
        <w:rPr>
          <w:rFonts w:ascii="Times New Roman"/>
          <w:b w:val="false"/>
          <w:i w:val="false"/>
          <w:color w:val="000000"/>
          <w:sz w:val="28"/>
        </w:rPr>
        <w:t>
      Если потенциальный поставщик имеет на исполнении договор, заключенный в текущем финансовом году сумма которого не превышает полутора миллионократный размер месячного расчетного показателя, веб-портал за каждый такой договор, автоматически отнимает ноль целых одну десятую процента (0,1%) от общей суммы условной скидки критериев, влияющих на тендерное ценовое предложение такого потенциального поставщика.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140-2 в соответствии с приказом Заместителя Премьер-Министра - Министра финансов РК от 17.08.2023 </w:t>
      </w:r>
      <w:r>
        <w:rPr>
          <w:rFonts w:ascii="Times New Roman"/>
          <w:b w:val="false"/>
          <w:i w:val="false"/>
          <w:color w:val="000000"/>
          <w:sz w:val="28"/>
        </w:rPr>
        <w:t>№ 874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3" w:id="397"/>
    <w:p>
      <w:pPr>
        <w:spacing w:after="0"/>
        <w:ind w:left="0"/>
        <w:jc w:val="left"/>
      </w:pPr>
      <w:r>
        <w:rPr>
          <w:rFonts w:ascii="Times New Roman"/>
          <w:b/>
          <w:i w:val="false"/>
          <w:color w:val="000000"/>
        </w:rPr>
        <w:t xml:space="preserve"> Параграф 12. Оценка и сопоставление тендерных ценовых предложений</w:t>
      </w:r>
    </w:p>
    <w:bookmarkEnd w:id="397"/>
    <w:bookmarkStart w:name="z404" w:id="398"/>
    <w:p>
      <w:pPr>
        <w:spacing w:after="0"/>
        <w:ind w:left="0"/>
        <w:jc w:val="both"/>
      </w:pPr>
      <w:r>
        <w:rPr>
          <w:rFonts w:ascii="Times New Roman"/>
          <w:b w:val="false"/>
          <w:i w:val="false"/>
          <w:color w:val="000000"/>
          <w:sz w:val="28"/>
        </w:rPr>
        <w:t>
      141. Тендерное ценовое предложение вскрывается веб-порталом автоматически по итогам рассмотрения заявки на участие в тендере на предмет соответствия квалификационным требованиям и требованиям тендерной документации.</w:t>
      </w:r>
    </w:p>
    <w:bookmarkEnd w:id="398"/>
    <w:bookmarkStart w:name="z405" w:id="399"/>
    <w:p>
      <w:pPr>
        <w:spacing w:after="0"/>
        <w:ind w:left="0"/>
        <w:jc w:val="both"/>
      </w:pPr>
      <w:r>
        <w:rPr>
          <w:rFonts w:ascii="Times New Roman"/>
          <w:b w:val="false"/>
          <w:i w:val="false"/>
          <w:color w:val="000000"/>
          <w:sz w:val="28"/>
        </w:rPr>
        <w:t>
      142. Веб-портал автоматически сопоставляет условные цены участников тендера и определяет победителя тендера на основе наименьшей условной цены.</w:t>
      </w:r>
    </w:p>
    <w:bookmarkEnd w:id="399"/>
    <w:bookmarkStart w:name="z406" w:id="400"/>
    <w:p>
      <w:pPr>
        <w:spacing w:after="0"/>
        <w:ind w:left="0"/>
        <w:jc w:val="both"/>
      </w:pPr>
      <w:r>
        <w:rPr>
          <w:rFonts w:ascii="Times New Roman"/>
          <w:b w:val="false"/>
          <w:i w:val="false"/>
          <w:color w:val="000000"/>
          <w:sz w:val="28"/>
        </w:rPr>
        <w:t>
      143. Участник тендера, занявший по итогам оценки и сопоставления тендерных ценовых предложений второе место, определяется на основе условной цены, следующей после наименьшей условной цены.</w:t>
      </w:r>
    </w:p>
    <w:bookmarkEnd w:id="400"/>
    <w:bookmarkStart w:name="z407" w:id="401"/>
    <w:p>
      <w:pPr>
        <w:spacing w:after="0"/>
        <w:ind w:left="0"/>
        <w:jc w:val="both"/>
      </w:pPr>
      <w:r>
        <w:rPr>
          <w:rFonts w:ascii="Times New Roman"/>
          <w:b w:val="false"/>
          <w:i w:val="false"/>
          <w:color w:val="000000"/>
          <w:sz w:val="28"/>
        </w:rPr>
        <w:t>
      144. При равенстве условных цен тендерных ценовых предложений победителем признается участник тендера, имеющий больший показатель финансовой устойчивости потенциального поставщика, определяемый веб-порталом автоматически согласно данным информационных систем органов государственных доходов.</w:t>
      </w:r>
    </w:p>
    <w:bookmarkEnd w:id="401"/>
    <w:bookmarkStart w:name="z408" w:id="402"/>
    <w:p>
      <w:pPr>
        <w:spacing w:after="0"/>
        <w:ind w:left="0"/>
        <w:jc w:val="both"/>
      </w:pPr>
      <w:r>
        <w:rPr>
          <w:rFonts w:ascii="Times New Roman"/>
          <w:b w:val="false"/>
          <w:i w:val="false"/>
          <w:color w:val="000000"/>
          <w:sz w:val="28"/>
        </w:rPr>
        <w:t xml:space="preserve">
      Для целей настоящих Правил 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по формуле расчета показателя финансовой устойчивости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402"/>
    <w:bookmarkStart w:name="z409" w:id="403"/>
    <w:p>
      <w:pPr>
        <w:spacing w:after="0"/>
        <w:ind w:left="0"/>
        <w:jc w:val="both"/>
      </w:pPr>
      <w:r>
        <w:rPr>
          <w:rFonts w:ascii="Times New Roman"/>
          <w:b w:val="false"/>
          <w:i w:val="false"/>
          <w:color w:val="000000"/>
          <w:sz w:val="28"/>
        </w:rPr>
        <w:t>
      При равенстве показателей финансовой устойчивости победителем признается участник тендера, заявка на участие, которого поступила ранее заявок на участие в тендере других потенциальных поставщиков.</w:t>
      </w:r>
    </w:p>
    <w:bookmarkEnd w:id="403"/>
    <w:bookmarkStart w:name="z410" w:id="404"/>
    <w:p>
      <w:pPr>
        <w:spacing w:after="0"/>
        <w:ind w:left="0"/>
        <w:jc w:val="both"/>
      </w:pPr>
      <w:r>
        <w:rPr>
          <w:rFonts w:ascii="Times New Roman"/>
          <w:b w:val="false"/>
          <w:i w:val="false"/>
          <w:color w:val="000000"/>
          <w:sz w:val="28"/>
        </w:rPr>
        <w:t>
      145. Результаты оценки и сопоставления тендерных ценовых предложений размещаются в протоколе об итогах закупок способом тендера в соответствии с пунктом 119 настоящих Правил.</w:t>
      </w:r>
    </w:p>
    <w:bookmarkEnd w:id="404"/>
    <w:bookmarkStart w:name="z411" w:id="405"/>
    <w:p>
      <w:pPr>
        <w:spacing w:after="0"/>
        <w:ind w:left="0"/>
        <w:jc w:val="left"/>
      </w:pPr>
      <w:r>
        <w:rPr>
          <w:rFonts w:ascii="Times New Roman"/>
          <w:b/>
          <w:i w:val="false"/>
          <w:color w:val="000000"/>
        </w:rPr>
        <w:t xml:space="preserve"> Параграф 13. Порядок определения демпинговой цены заявки на участие в тендере</w:t>
      </w:r>
    </w:p>
    <w:bookmarkEnd w:id="405"/>
    <w:bookmarkStart w:name="z412" w:id="406"/>
    <w:p>
      <w:pPr>
        <w:spacing w:after="0"/>
        <w:ind w:left="0"/>
        <w:jc w:val="both"/>
      </w:pPr>
      <w:r>
        <w:rPr>
          <w:rFonts w:ascii="Times New Roman"/>
          <w:b w:val="false"/>
          <w:i w:val="false"/>
          <w:color w:val="000000"/>
          <w:sz w:val="28"/>
        </w:rPr>
        <w:t>
      146. Цена заявки на участие в тендере потенциального поставщика на работы признается демпинговой в случае, если она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законодательством Республики Казахстан более чем на два процента.</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146 - в редакции приказа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09" w:id="407"/>
    <w:p>
      <w:pPr>
        <w:spacing w:after="0"/>
        <w:ind w:left="0"/>
        <w:jc w:val="both"/>
      </w:pPr>
      <w:r>
        <w:rPr>
          <w:rFonts w:ascii="Times New Roman"/>
          <w:b w:val="false"/>
          <w:i w:val="false"/>
          <w:color w:val="000000"/>
          <w:sz w:val="28"/>
        </w:rPr>
        <w:t>
      146-1. Цена заявки на участие в тендере потенциального поставщика на работы по среднему ремонту автомобильных дорог признается демпинговой, если она ниже цены, указанной технической документации, более чем на пять процентов.</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146-1 в соответствии с приказом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3" w:id="408"/>
    <w:p>
      <w:pPr>
        <w:spacing w:after="0"/>
        <w:ind w:left="0"/>
        <w:jc w:val="both"/>
      </w:pPr>
      <w:r>
        <w:rPr>
          <w:rFonts w:ascii="Times New Roman"/>
          <w:b w:val="false"/>
          <w:i w:val="false"/>
          <w:color w:val="000000"/>
          <w:sz w:val="28"/>
        </w:rPr>
        <w:t>
      147. Цена заявки на участие в тендере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признается демпинговой в случае, если она ниже цены, рассчитанной заказчиком в соответствии с Государственными нормативами по определению стоимости проектных работ для строительства в Республике Казахстан, утвержденными приказом Председателя Комитета по делам строительства и жилищно-коммунального хозяйства Министерства индустрии и инфраструктурного развития Республики Казахстан от 1 декабря 2022 года № 223-НҚ "Об утверждении нормативных документов по ценообразованию в строительстве", более чем на десять процентов.</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147 - в редакции приказа Министра финансов РК от 29.03.2024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4" w:id="409"/>
    <w:p>
      <w:pPr>
        <w:spacing w:after="0"/>
        <w:ind w:left="0"/>
        <w:jc w:val="both"/>
      </w:pPr>
      <w:r>
        <w:rPr>
          <w:rFonts w:ascii="Times New Roman"/>
          <w:b w:val="false"/>
          <w:i w:val="false"/>
          <w:color w:val="000000"/>
          <w:sz w:val="28"/>
        </w:rPr>
        <w:t xml:space="preserve">
      148. Цена заявки на участие в тендере потенциального поставщика (аккредитованной экспертной организации)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 под № 12681).</w:t>
      </w:r>
    </w:p>
    <w:bookmarkEnd w:id="409"/>
    <w:bookmarkStart w:name="z415" w:id="410"/>
    <w:p>
      <w:pPr>
        <w:spacing w:after="0"/>
        <w:ind w:left="0"/>
        <w:jc w:val="both"/>
      </w:pPr>
      <w:r>
        <w:rPr>
          <w:rFonts w:ascii="Times New Roman"/>
          <w:b w:val="false"/>
          <w:i w:val="false"/>
          <w:color w:val="000000"/>
          <w:sz w:val="28"/>
        </w:rPr>
        <w:t xml:space="preserve">
      149. Цена заявки на участие в тендере потенциального поставщика на оказание инжиниринговых услуг в сфере архитектурной, градостроительной и строительной деятельности (технический и авторский надзоры, управление проектом) признается демпинговой в случае, если она ниже цены, рассчитанной в соответствии с утвержденными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государственными нормативами, более чем на десять процентов</w:t>
      </w:r>
    </w:p>
    <w:bookmarkEnd w:id="410"/>
    <w:bookmarkStart w:name="z416" w:id="411"/>
    <w:p>
      <w:pPr>
        <w:spacing w:after="0"/>
        <w:ind w:left="0"/>
        <w:jc w:val="both"/>
      </w:pPr>
      <w:r>
        <w:rPr>
          <w:rFonts w:ascii="Times New Roman"/>
          <w:b w:val="false"/>
          <w:i w:val="false"/>
          <w:color w:val="000000"/>
          <w:sz w:val="28"/>
        </w:rPr>
        <w:t>
      150. Цена заявки на участие в тендере потенциального поставщика на товары, работы (за исключением работ, предусмотренных пунктами 146, 147 и 148 настоящих Правил), услуги (за исключением услуг, предусмотренных пунктом 149 настоящих Правил), признается демпинговой в случае, если она ниже цены, выделенной на тендер более чем на двадцать процентов.</w:t>
      </w:r>
    </w:p>
    <w:bookmarkEnd w:id="411"/>
    <w:bookmarkStart w:name="z417" w:id="412"/>
    <w:p>
      <w:pPr>
        <w:spacing w:after="0"/>
        <w:ind w:left="0"/>
        <w:jc w:val="both"/>
      </w:pPr>
      <w:r>
        <w:rPr>
          <w:rFonts w:ascii="Times New Roman"/>
          <w:b w:val="false"/>
          <w:i w:val="false"/>
          <w:color w:val="000000"/>
          <w:sz w:val="28"/>
        </w:rPr>
        <w:t>
      151. Демпинговые цены по закупкам товаров, работ, услуг представляются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допустимой цены, не признаваемой демпинговой.</w:t>
      </w:r>
    </w:p>
    <w:bookmarkEnd w:id="412"/>
    <w:bookmarkStart w:name="z418" w:id="413"/>
    <w:p>
      <w:pPr>
        <w:spacing w:after="0"/>
        <w:ind w:left="0"/>
        <w:jc w:val="both"/>
      </w:pPr>
      <w:r>
        <w:rPr>
          <w:rFonts w:ascii="Times New Roman"/>
          <w:b w:val="false"/>
          <w:i w:val="false"/>
          <w:color w:val="000000"/>
          <w:sz w:val="28"/>
        </w:rPr>
        <w:t>
      152. В случаях, предусмотренных пунктами 146-149 настоящих Правил, демпинговые цены не представляются.</w:t>
      </w:r>
    </w:p>
    <w:bookmarkEnd w:id="413"/>
    <w:bookmarkStart w:name="z419" w:id="414"/>
    <w:p>
      <w:pPr>
        <w:spacing w:after="0"/>
        <w:ind w:left="0"/>
        <w:jc w:val="left"/>
      </w:pPr>
      <w:r>
        <w:rPr>
          <w:rFonts w:ascii="Times New Roman"/>
          <w:b/>
          <w:i w:val="false"/>
          <w:color w:val="000000"/>
        </w:rPr>
        <w:t xml:space="preserve"> Параграф 14. Основания признания тендера несостоявшимся</w:t>
      </w:r>
    </w:p>
    <w:bookmarkEnd w:id="414"/>
    <w:bookmarkStart w:name="z420" w:id="415"/>
    <w:p>
      <w:pPr>
        <w:spacing w:after="0"/>
        <w:ind w:left="0"/>
        <w:jc w:val="both"/>
      </w:pPr>
      <w:r>
        <w:rPr>
          <w:rFonts w:ascii="Times New Roman"/>
          <w:b w:val="false"/>
          <w:i w:val="false"/>
          <w:color w:val="000000"/>
          <w:sz w:val="28"/>
        </w:rPr>
        <w:t>
      153. Тендер признается несостоявшимся по одному из следующих оснований:</w:t>
      </w:r>
    </w:p>
    <w:bookmarkEnd w:id="415"/>
    <w:bookmarkStart w:name="z421" w:id="416"/>
    <w:p>
      <w:pPr>
        <w:spacing w:after="0"/>
        <w:ind w:left="0"/>
        <w:jc w:val="both"/>
      </w:pPr>
      <w:r>
        <w:rPr>
          <w:rFonts w:ascii="Times New Roman"/>
          <w:b w:val="false"/>
          <w:i w:val="false"/>
          <w:color w:val="000000"/>
          <w:sz w:val="28"/>
        </w:rPr>
        <w:t>
      1) отсутствия представленных заявок на участие в тендере;</w:t>
      </w:r>
    </w:p>
    <w:bookmarkEnd w:id="416"/>
    <w:bookmarkStart w:name="z422" w:id="417"/>
    <w:p>
      <w:pPr>
        <w:spacing w:after="0"/>
        <w:ind w:left="0"/>
        <w:jc w:val="both"/>
      </w:pPr>
      <w:r>
        <w:rPr>
          <w:rFonts w:ascii="Times New Roman"/>
          <w:b w:val="false"/>
          <w:i w:val="false"/>
          <w:color w:val="000000"/>
          <w:sz w:val="28"/>
        </w:rPr>
        <w:t>
      2) представления менее двух заявок на участие в тендере;</w:t>
      </w:r>
    </w:p>
    <w:bookmarkEnd w:id="417"/>
    <w:bookmarkStart w:name="z423" w:id="418"/>
    <w:p>
      <w:pPr>
        <w:spacing w:after="0"/>
        <w:ind w:left="0"/>
        <w:jc w:val="both"/>
      </w:pPr>
      <w:r>
        <w:rPr>
          <w:rFonts w:ascii="Times New Roman"/>
          <w:b w:val="false"/>
          <w:i w:val="false"/>
          <w:color w:val="000000"/>
          <w:sz w:val="28"/>
        </w:rPr>
        <w:t>
      3) к участию в тендере не допущен ни один потенциальный поставщик в случаях представления двух и более заявок на участие в тендера;</w:t>
      </w:r>
    </w:p>
    <w:bookmarkEnd w:id="418"/>
    <w:bookmarkStart w:name="z424" w:id="419"/>
    <w:p>
      <w:pPr>
        <w:spacing w:after="0"/>
        <w:ind w:left="0"/>
        <w:jc w:val="both"/>
      </w:pPr>
      <w:r>
        <w:rPr>
          <w:rFonts w:ascii="Times New Roman"/>
          <w:b w:val="false"/>
          <w:i w:val="false"/>
          <w:color w:val="000000"/>
          <w:sz w:val="28"/>
        </w:rPr>
        <w:t>
      4) к участию в тендере допущен один потенциальный поставщик в случаях представления двух и более заявок на участие в тендере.</w:t>
      </w:r>
    </w:p>
    <w:bookmarkEnd w:id="419"/>
    <w:bookmarkStart w:name="z425" w:id="420"/>
    <w:p>
      <w:pPr>
        <w:spacing w:after="0"/>
        <w:ind w:left="0"/>
        <w:jc w:val="both"/>
      </w:pPr>
      <w:r>
        <w:rPr>
          <w:rFonts w:ascii="Times New Roman"/>
          <w:b w:val="false"/>
          <w:i w:val="false"/>
          <w:color w:val="000000"/>
          <w:sz w:val="28"/>
        </w:rPr>
        <w:t>
      154. Если закупки способом тендера признаны несостоявшимися, заказчик принимает одно из следующих решений:</w:t>
      </w:r>
    </w:p>
    <w:bookmarkEnd w:id="420"/>
    <w:bookmarkStart w:name="z426" w:id="421"/>
    <w:p>
      <w:pPr>
        <w:spacing w:after="0"/>
        <w:ind w:left="0"/>
        <w:jc w:val="both"/>
      </w:pPr>
      <w:r>
        <w:rPr>
          <w:rFonts w:ascii="Times New Roman"/>
          <w:b w:val="false"/>
          <w:i w:val="false"/>
          <w:color w:val="000000"/>
          <w:sz w:val="28"/>
        </w:rPr>
        <w:t>
      1) о повторном проведении закупок способом тендера;</w:t>
      </w:r>
    </w:p>
    <w:bookmarkEnd w:id="421"/>
    <w:bookmarkStart w:name="z427" w:id="422"/>
    <w:p>
      <w:pPr>
        <w:spacing w:after="0"/>
        <w:ind w:left="0"/>
        <w:jc w:val="both"/>
      </w:pPr>
      <w:r>
        <w:rPr>
          <w:rFonts w:ascii="Times New Roman"/>
          <w:b w:val="false"/>
          <w:i w:val="false"/>
          <w:color w:val="000000"/>
          <w:sz w:val="28"/>
        </w:rPr>
        <w:t>
      2) об изменении тендерной документации и повторном проведении закупок способом тендера.</w:t>
      </w:r>
    </w:p>
    <w:bookmarkEnd w:id="422"/>
    <w:bookmarkStart w:name="z428" w:id="423"/>
    <w:p>
      <w:pPr>
        <w:spacing w:after="0"/>
        <w:ind w:left="0"/>
        <w:jc w:val="both"/>
      </w:pPr>
      <w:r>
        <w:rPr>
          <w:rFonts w:ascii="Times New Roman"/>
          <w:b w:val="false"/>
          <w:i w:val="false"/>
          <w:color w:val="000000"/>
          <w:sz w:val="28"/>
        </w:rPr>
        <w:t>
      155. В случае признания повторных закупок способом тендера несостоявшимся, заказчик осуществляет закупки способом из одного источника в случаях:</w:t>
      </w:r>
    </w:p>
    <w:bookmarkEnd w:id="423"/>
    <w:bookmarkStart w:name="z429" w:id="424"/>
    <w:p>
      <w:pPr>
        <w:spacing w:after="0"/>
        <w:ind w:left="0"/>
        <w:jc w:val="both"/>
      </w:pPr>
      <w:r>
        <w:rPr>
          <w:rFonts w:ascii="Times New Roman"/>
          <w:b w:val="false"/>
          <w:i w:val="false"/>
          <w:color w:val="000000"/>
          <w:sz w:val="28"/>
        </w:rPr>
        <w:t>
      1) отсутствия представленных заявок на участие в тендере. При этом потенциальный поставщик, которому направляется приглашение на участие в закупках способом из одного источника, определяется заказчиком;</w:t>
      </w:r>
    </w:p>
    <w:bookmarkEnd w:id="424"/>
    <w:bookmarkStart w:name="z430" w:id="425"/>
    <w:p>
      <w:pPr>
        <w:spacing w:after="0"/>
        <w:ind w:left="0"/>
        <w:jc w:val="both"/>
      </w:pPr>
      <w:r>
        <w:rPr>
          <w:rFonts w:ascii="Times New Roman"/>
          <w:b w:val="false"/>
          <w:i w:val="false"/>
          <w:color w:val="000000"/>
          <w:sz w:val="28"/>
        </w:rPr>
        <w:t>
      2) представления менее двух заявок на участие в тендере. При этом приглашение на участие в закупках способом из одного источника направляется потенциальному поставщику, представившему заявку на участие в тендере, признанному соответствующим квалификационным требованиям. Цена заключенного договора о закупках не превышает ценовое предложение потенциального поставщика, указанного в заявке на участие в тендере.</w:t>
      </w:r>
    </w:p>
    <w:bookmarkEnd w:id="425"/>
    <w:bookmarkStart w:name="z431" w:id="426"/>
    <w:p>
      <w:pPr>
        <w:spacing w:after="0"/>
        <w:ind w:left="0"/>
        <w:jc w:val="left"/>
      </w:pPr>
      <w:r>
        <w:rPr>
          <w:rFonts w:ascii="Times New Roman"/>
          <w:b/>
          <w:i w:val="false"/>
          <w:color w:val="000000"/>
        </w:rPr>
        <w:t xml:space="preserve"> Глава 8. Порядок проведения закупок товаров, осуществляемых способом аукциона</w:t>
      </w:r>
    </w:p>
    <w:bookmarkEnd w:id="426"/>
    <w:bookmarkStart w:name="z432" w:id="427"/>
    <w:p>
      <w:pPr>
        <w:spacing w:after="0"/>
        <w:ind w:left="0"/>
        <w:jc w:val="left"/>
      </w:pPr>
      <w:r>
        <w:rPr>
          <w:rFonts w:ascii="Times New Roman"/>
          <w:b/>
          <w:i w:val="false"/>
          <w:color w:val="000000"/>
        </w:rPr>
        <w:t xml:space="preserve"> Параграф 1. Организация и проведение закупок способом аукциона</w:t>
      </w:r>
    </w:p>
    <w:bookmarkEnd w:id="427"/>
    <w:bookmarkStart w:name="z433" w:id="428"/>
    <w:p>
      <w:pPr>
        <w:spacing w:after="0"/>
        <w:ind w:left="0"/>
        <w:jc w:val="both"/>
      </w:pPr>
      <w:r>
        <w:rPr>
          <w:rFonts w:ascii="Times New Roman"/>
          <w:b w:val="false"/>
          <w:i w:val="false"/>
          <w:color w:val="000000"/>
          <w:sz w:val="28"/>
        </w:rPr>
        <w:t>
      156. Закупки способом аукциона осуществляются в режиме реального времени на веб-портале закупок, проведение которых обеспечивается оператором информационной системы электронных закупок.</w:t>
      </w:r>
    </w:p>
    <w:bookmarkEnd w:id="428"/>
    <w:bookmarkStart w:name="z434" w:id="429"/>
    <w:p>
      <w:pPr>
        <w:spacing w:after="0"/>
        <w:ind w:left="0"/>
        <w:jc w:val="both"/>
      </w:pPr>
      <w:r>
        <w:rPr>
          <w:rFonts w:ascii="Times New Roman"/>
          <w:b w:val="false"/>
          <w:i w:val="false"/>
          <w:color w:val="000000"/>
          <w:sz w:val="28"/>
        </w:rPr>
        <w:t>
      157. Аукцион проводится на один лот, при этом предметом аукциона является товар.</w:t>
      </w:r>
    </w:p>
    <w:bookmarkEnd w:id="429"/>
    <w:bookmarkStart w:name="z435" w:id="430"/>
    <w:p>
      <w:pPr>
        <w:spacing w:after="0"/>
        <w:ind w:left="0"/>
        <w:jc w:val="both"/>
      </w:pPr>
      <w:r>
        <w:rPr>
          <w:rFonts w:ascii="Times New Roman"/>
          <w:b w:val="false"/>
          <w:i w:val="false"/>
          <w:color w:val="000000"/>
          <w:sz w:val="28"/>
        </w:rPr>
        <w:t>
      158. При осуществлении закупок способом аукциона организатор закупок в аукционной документации разделяет товары на лоты по их однородным видам и месту их поставки.</w:t>
      </w:r>
    </w:p>
    <w:bookmarkEnd w:id="430"/>
    <w:bookmarkStart w:name="z436" w:id="431"/>
    <w:p>
      <w:pPr>
        <w:spacing w:after="0"/>
        <w:ind w:left="0"/>
        <w:jc w:val="both"/>
      </w:pPr>
      <w:r>
        <w:rPr>
          <w:rFonts w:ascii="Times New Roman"/>
          <w:b w:val="false"/>
          <w:i w:val="false"/>
          <w:color w:val="000000"/>
          <w:sz w:val="28"/>
        </w:rPr>
        <w:t>
      В случае наличия не менее пяти мест поставок товаров допускается указание в лоте нескольких мест поставок товаров.</w:t>
      </w:r>
    </w:p>
    <w:bookmarkEnd w:id="431"/>
    <w:bookmarkStart w:name="z437" w:id="432"/>
    <w:p>
      <w:pPr>
        <w:spacing w:after="0"/>
        <w:ind w:left="0"/>
        <w:jc w:val="both"/>
      </w:pPr>
      <w:r>
        <w:rPr>
          <w:rFonts w:ascii="Times New Roman"/>
          <w:b w:val="false"/>
          <w:i w:val="false"/>
          <w:color w:val="000000"/>
          <w:sz w:val="28"/>
        </w:rPr>
        <w:t>
      159. Закупки способом аукциона осуществляются в следующей последовательности:</w:t>
      </w:r>
    </w:p>
    <w:bookmarkEnd w:id="432"/>
    <w:bookmarkStart w:name="z438" w:id="433"/>
    <w:p>
      <w:pPr>
        <w:spacing w:after="0"/>
        <w:ind w:left="0"/>
        <w:jc w:val="both"/>
      </w:pPr>
      <w:r>
        <w:rPr>
          <w:rFonts w:ascii="Times New Roman"/>
          <w:b w:val="false"/>
          <w:i w:val="false"/>
          <w:color w:val="000000"/>
          <w:sz w:val="28"/>
        </w:rPr>
        <w:t>
      1) на первом этапе проводится аукцион;</w:t>
      </w:r>
    </w:p>
    <w:bookmarkEnd w:id="433"/>
    <w:bookmarkStart w:name="z439" w:id="434"/>
    <w:p>
      <w:pPr>
        <w:spacing w:after="0"/>
        <w:ind w:left="0"/>
        <w:jc w:val="both"/>
      </w:pPr>
      <w:r>
        <w:rPr>
          <w:rFonts w:ascii="Times New Roman"/>
          <w:b w:val="false"/>
          <w:i w:val="false"/>
          <w:color w:val="000000"/>
          <w:sz w:val="28"/>
        </w:rPr>
        <w:t>
      2) на втором этапе аукционной комиссией рассматриваются заявки на участие в аукционе на предмет их соответствия квалификационным требованиям и требованиям аукционной документации.</w:t>
      </w:r>
    </w:p>
    <w:bookmarkEnd w:id="434"/>
    <w:bookmarkStart w:name="z440" w:id="435"/>
    <w:p>
      <w:pPr>
        <w:spacing w:after="0"/>
        <w:ind w:left="0"/>
        <w:jc w:val="both"/>
      </w:pPr>
      <w:r>
        <w:rPr>
          <w:rFonts w:ascii="Times New Roman"/>
          <w:b w:val="false"/>
          <w:i w:val="false"/>
          <w:color w:val="000000"/>
          <w:sz w:val="28"/>
        </w:rPr>
        <w:t>
      160. Организация и проведение закупок способом аукциона, предусматривает выполнение следующих последовательных мероприятий:</w:t>
      </w:r>
    </w:p>
    <w:bookmarkEnd w:id="435"/>
    <w:bookmarkStart w:name="z441" w:id="436"/>
    <w:p>
      <w:pPr>
        <w:spacing w:after="0"/>
        <w:ind w:left="0"/>
        <w:jc w:val="both"/>
      </w:pPr>
      <w:r>
        <w:rPr>
          <w:rFonts w:ascii="Times New Roman"/>
          <w:b w:val="false"/>
          <w:i w:val="false"/>
          <w:color w:val="000000"/>
          <w:sz w:val="28"/>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закупках;</w:t>
      </w:r>
    </w:p>
    <w:bookmarkEnd w:id="436"/>
    <w:bookmarkStart w:name="z442" w:id="437"/>
    <w:p>
      <w:pPr>
        <w:spacing w:after="0"/>
        <w:ind w:left="0"/>
        <w:jc w:val="both"/>
      </w:pPr>
      <w:r>
        <w:rPr>
          <w:rFonts w:ascii="Times New Roman"/>
          <w:b w:val="false"/>
          <w:i w:val="false"/>
          <w:color w:val="000000"/>
          <w:sz w:val="28"/>
        </w:rPr>
        <w:t>
      2) предоставление заказчиком организатору информации и документов для организации и проведения аукциона либо представление заказчиком организатору задания на организацию и проведение аукциона;</w:t>
      </w:r>
    </w:p>
    <w:bookmarkEnd w:id="437"/>
    <w:bookmarkStart w:name="z443" w:id="438"/>
    <w:p>
      <w:pPr>
        <w:spacing w:after="0"/>
        <w:ind w:left="0"/>
        <w:jc w:val="both"/>
      </w:pPr>
      <w:r>
        <w:rPr>
          <w:rFonts w:ascii="Times New Roman"/>
          <w:b w:val="false"/>
          <w:i w:val="false"/>
          <w:color w:val="000000"/>
          <w:sz w:val="28"/>
        </w:rPr>
        <w:t>
      3) направление заказчиком организатору посредством веб-портала пунктов годового плана закупок для выполнения процедур организации и проведения аукциона (за исключением случаев, когда заказчик и организатор выступают в одном лице);</w:t>
      </w:r>
    </w:p>
    <w:bookmarkEnd w:id="438"/>
    <w:bookmarkStart w:name="z444" w:id="439"/>
    <w:p>
      <w:pPr>
        <w:spacing w:after="0"/>
        <w:ind w:left="0"/>
        <w:jc w:val="both"/>
      </w:pPr>
      <w:r>
        <w:rPr>
          <w:rFonts w:ascii="Times New Roman"/>
          <w:b w:val="false"/>
          <w:i w:val="false"/>
          <w:color w:val="000000"/>
          <w:sz w:val="28"/>
        </w:rPr>
        <w:t>
      4) определение и утверждение состава аукционной комиссии, состава экспертной комиссии либо эксперта (при привлечении), определение секретаря аукционной комиссии;</w:t>
      </w:r>
    </w:p>
    <w:bookmarkEnd w:id="439"/>
    <w:bookmarkStart w:name="z445" w:id="440"/>
    <w:p>
      <w:pPr>
        <w:spacing w:after="0"/>
        <w:ind w:left="0"/>
        <w:jc w:val="both"/>
      </w:pPr>
      <w:r>
        <w:rPr>
          <w:rFonts w:ascii="Times New Roman"/>
          <w:b w:val="false"/>
          <w:i w:val="false"/>
          <w:color w:val="000000"/>
          <w:sz w:val="28"/>
        </w:rPr>
        <w:t xml:space="preserve">
      5) утверждение проекта аукционной документации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440"/>
    <w:bookmarkStart w:name="z446" w:id="441"/>
    <w:p>
      <w:pPr>
        <w:spacing w:after="0"/>
        <w:ind w:left="0"/>
        <w:jc w:val="both"/>
      </w:pPr>
      <w:r>
        <w:rPr>
          <w:rFonts w:ascii="Times New Roman"/>
          <w:b w:val="false"/>
          <w:i w:val="false"/>
          <w:color w:val="000000"/>
          <w:sz w:val="28"/>
        </w:rPr>
        <w:t>
      6) размещение на веб-портале объявления об осуществлении закупок способом аукциона, а также текста аукционной документации;</w:t>
      </w:r>
    </w:p>
    <w:bookmarkEnd w:id="441"/>
    <w:bookmarkStart w:name="z447" w:id="442"/>
    <w:p>
      <w:pPr>
        <w:spacing w:after="0"/>
        <w:ind w:left="0"/>
        <w:jc w:val="both"/>
      </w:pPr>
      <w:r>
        <w:rPr>
          <w:rFonts w:ascii="Times New Roman"/>
          <w:b w:val="false"/>
          <w:i w:val="false"/>
          <w:color w:val="000000"/>
          <w:sz w:val="28"/>
        </w:rPr>
        <w:t xml:space="preserve">
      7) предварительное обсуждение посредством веб-портала проекта аукционной документации и размещение на веб-портале протокола предварительного обсуждения проекта аукционной документации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а также текста аукционной документации;</w:t>
      </w:r>
    </w:p>
    <w:bookmarkEnd w:id="442"/>
    <w:bookmarkStart w:name="z448" w:id="443"/>
    <w:p>
      <w:pPr>
        <w:spacing w:after="0"/>
        <w:ind w:left="0"/>
        <w:jc w:val="both"/>
      </w:pPr>
      <w:r>
        <w:rPr>
          <w:rFonts w:ascii="Times New Roman"/>
          <w:b w:val="false"/>
          <w:i w:val="false"/>
          <w:color w:val="000000"/>
          <w:sz w:val="28"/>
        </w:rPr>
        <w:t>
      8) представление потенциальными поставщиками заявок на участие в аукционе в форме электронного документа и их автоматическая регистрация на веб-портале;</w:t>
      </w:r>
    </w:p>
    <w:bookmarkEnd w:id="443"/>
    <w:bookmarkStart w:name="z449" w:id="444"/>
    <w:p>
      <w:pPr>
        <w:spacing w:after="0"/>
        <w:ind w:left="0"/>
        <w:jc w:val="both"/>
      </w:pPr>
      <w:r>
        <w:rPr>
          <w:rFonts w:ascii="Times New Roman"/>
          <w:b w:val="false"/>
          <w:i w:val="false"/>
          <w:color w:val="000000"/>
          <w:sz w:val="28"/>
        </w:rPr>
        <w:t xml:space="preserve">
      9) проведение аукциона, формирование и размещение на веб-портале протокола аукциона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444"/>
    <w:bookmarkStart w:name="z450" w:id="445"/>
    <w:p>
      <w:pPr>
        <w:spacing w:after="0"/>
        <w:ind w:left="0"/>
        <w:jc w:val="both"/>
      </w:pPr>
      <w:r>
        <w:rPr>
          <w:rFonts w:ascii="Times New Roman"/>
          <w:b w:val="false"/>
          <w:i w:val="false"/>
          <w:color w:val="000000"/>
          <w:sz w:val="28"/>
        </w:rPr>
        <w:t>
      10) рассмотрение аукционной комиссией посредством веб-портала заявок на участие в аукционе потенциальных поставщиков на предмет их соответствия квалификационным требованиям и требованиям аукционной документации, в порядке, определенном настоящими Правилами;</w:t>
      </w:r>
    </w:p>
    <w:bookmarkEnd w:id="445"/>
    <w:bookmarkStart w:name="z451" w:id="446"/>
    <w:p>
      <w:pPr>
        <w:spacing w:after="0"/>
        <w:ind w:left="0"/>
        <w:jc w:val="both"/>
      </w:pPr>
      <w:r>
        <w:rPr>
          <w:rFonts w:ascii="Times New Roman"/>
          <w:b w:val="false"/>
          <w:i w:val="false"/>
          <w:color w:val="000000"/>
          <w:sz w:val="28"/>
        </w:rPr>
        <w:t>
      11) определение потенциальных поставщиков, которые соответствуют квалификационным требованиям и требованиям аукционной документации;</w:t>
      </w:r>
    </w:p>
    <w:bookmarkEnd w:id="446"/>
    <w:bookmarkStart w:name="z452" w:id="447"/>
    <w:p>
      <w:pPr>
        <w:spacing w:after="0"/>
        <w:ind w:left="0"/>
        <w:jc w:val="both"/>
      </w:pPr>
      <w:r>
        <w:rPr>
          <w:rFonts w:ascii="Times New Roman"/>
          <w:b w:val="false"/>
          <w:i w:val="false"/>
          <w:color w:val="000000"/>
          <w:sz w:val="28"/>
        </w:rPr>
        <w:t>
      12) заключение заказчиком договора с победителем на основании протокола об итогах закупок.</w:t>
      </w:r>
    </w:p>
    <w:bookmarkEnd w:id="447"/>
    <w:bookmarkStart w:name="z453" w:id="448"/>
    <w:p>
      <w:pPr>
        <w:spacing w:after="0"/>
        <w:ind w:left="0"/>
        <w:jc w:val="left"/>
      </w:pPr>
      <w:r>
        <w:rPr>
          <w:rFonts w:ascii="Times New Roman"/>
          <w:b/>
          <w:i w:val="false"/>
          <w:color w:val="000000"/>
        </w:rPr>
        <w:t xml:space="preserve"> Параграф 2. Предоставление заказчиком организатору информации и документов для организации и проведения аукциона</w:t>
      </w:r>
    </w:p>
    <w:bookmarkEnd w:id="448"/>
    <w:bookmarkStart w:name="z454" w:id="449"/>
    <w:p>
      <w:pPr>
        <w:spacing w:after="0"/>
        <w:ind w:left="0"/>
        <w:jc w:val="both"/>
      </w:pPr>
      <w:r>
        <w:rPr>
          <w:rFonts w:ascii="Times New Roman"/>
          <w:b w:val="false"/>
          <w:i w:val="false"/>
          <w:color w:val="000000"/>
          <w:sz w:val="28"/>
        </w:rPr>
        <w:t xml:space="preserve">
      161. Заказчик для проведения аукциона предоставляет организатору техническую спецификацию и проект договора на казахском и русском языках, за исключением случаев, когда организатор и заказчик выступают в одном лице. </w:t>
      </w:r>
    </w:p>
    <w:bookmarkEnd w:id="449"/>
    <w:bookmarkStart w:name="z455" w:id="450"/>
    <w:p>
      <w:pPr>
        <w:spacing w:after="0"/>
        <w:ind w:left="0"/>
        <w:jc w:val="both"/>
      </w:pPr>
      <w:r>
        <w:rPr>
          <w:rFonts w:ascii="Times New Roman"/>
          <w:b w:val="false"/>
          <w:i w:val="false"/>
          <w:color w:val="000000"/>
          <w:sz w:val="28"/>
        </w:rPr>
        <w:t>
      Вместе с тем, в аукционной документации не содержатся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иные характеристики, в случае, если такое указание определяет принадлежность приобретаемого товара отдельному потенциальному поставщику, за исключением следующих случаев осуществления закупок:</w:t>
      </w:r>
    </w:p>
    <w:bookmarkEnd w:id="450"/>
    <w:bookmarkStart w:name="z456" w:id="451"/>
    <w:p>
      <w:pPr>
        <w:spacing w:after="0"/>
        <w:ind w:left="0"/>
        <w:jc w:val="both"/>
      </w:pPr>
      <w:r>
        <w:rPr>
          <w:rFonts w:ascii="Times New Roman"/>
          <w:b w:val="false"/>
          <w:i w:val="false"/>
          <w:color w:val="000000"/>
          <w:sz w:val="28"/>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8" w:id="452"/>
    <w:p>
      <w:pPr>
        <w:spacing w:after="0"/>
        <w:ind w:left="0"/>
        <w:jc w:val="both"/>
      </w:pPr>
      <w:r>
        <w:rPr>
          <w:rFonts w:ascii="Times New Roman"/>
          <w:b w:val="false"/>
          <w:i w:val="false"/>
          <w:color w:val="000000"/>
          <w:sz w:val="28"/>
        </w:rPr>
        <w:t>
      3) для ремонта и (или) технического обслуживания имеющегося у заказчика товара (оборудования).</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161 с изменением, внесенным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9" w:id="453"/>
    <w:p>
      <w:pPr>
        <w:spacing w:after="0"/>
        <w:ind w:left="0"/>
        <w:jc w:val="both"/>
      </w:pPr>
      <w:r>
        <w:rPr>
          <w:rFonts w:ascii="Times New Roman"/>
          <w:b w:val="false"/>
          <w:i w:val="false"/>
          <w:color w:val="000000"/>
          <w:sz w:val="28"/>
        </w:rPr>
        <w:t>
      162. Организация и проведение аукциона осуществляется организатором на основании представления заказчиком задания на казахском и русском языках, содержащего следующие документы:</w:t>
      </w:r>
    </w:p>
    <w:bookmarkEnd w:id="453"/>
    <w:bookmarkStart w:name="z460" w:id="454"/>
    <w:p>
      <w:pPr>
        <w:spacing w:after="0"/>
        <w:ind w:left="0"/>
        <w:jc w:val="both"/>
      </w:pPr>
      <w:r>
        <w:rPr>
          <w:rFonts w:ascii="Times New Roman"/>
          <w:b w:val="false"/>
          <w:i w:val="false"/>
          <w:color w:val="000000"/>
          <w:sz w:val="28"/>
        </w:rPr>
        <w:t>
      1) заявку заказчика на проведение аукциона, подписанную первым руководителем заказчика либо лицом, исполняющим его обязанности, либо заместителем первого руководителя заказчика, с указанием кандидатур из числа представителей заказчика для включения в состав аукционной комиссии;</w:t>
      </w:r>
    </w:p>
    <w:bookmarkEnd w:id="454"/>
    <w:bookmarkStart w:name="z461" w:id="455"/>
    <w:p>
      <w:pPr>
        <w:spacing w:after="0"/>
        <w:ind w:left="0"/>
        <w:jc w:val="both"/>
      </w:pPr>
      <w:r>
        <w:rPr>
          <w:rFonts w:ascii="Times New Roman"/>
          <w:b w:val="false"/>
          <w:i w:val="false"/>
          <w:color w:val="000000"/>
          <w:sz w:val="28"/>
        </w:rPr>
        <w:t>
      2) утвержденные первым руководителем заказчика либо лицом, исполняющим его обязанности, либо заместителем первого руководителя заказчика, техническую спецификацию, проект договора, являющегося неотъемлемой частью аукционной документации и состав экспертной комиссии либо эксперта в случае ее создания (привлечения).</w:t>
      </w:r>
    </w:p>
    <w:bookmarkEnd w:id="455"/>
    <w:bookmarkStart w:name="z462" w:id="456"/>
    <w:p>
      <w:pPr>
        <w:spacing w:after="0"/>
        <w:ind w:left="0"/>
        <w:jc w:val="left"/>
      </w:pPr>
      <w:r>
        <w:rPr>
          <w:rFonts w:ascii="Times New Roman"/>
          <w:b/>
          <w:i w:val="false"/>
          <w:color w:val="000000"/>
        </w:rPr>
        <w:t xml:space="preserve"> Параграф 3. Определение и утверждение состава аукционной комиссии, состава экспертной комиссии</w:t>
      </w:r>
      <w:r>
        <w:br/>
      </w:r>
      <w:r>
        <w:rPr>
          <w:rFonts w:ascii="Times New Roman"/>
          <w:b/>
          <w:i w:val="false"/>
          <w:color w:val="000000"/>
        </w:rPr>
        <w:t>либо эксперта (при необходимости), определение секретаря аукционной комиссии</w:t>
      </w:r>
    </w:p>
    <w:bookmarkEnd w:id="456"/>
    <w:bookmarkStart w:name="z463" w:id="457"/>
    <w:p>
      <w:pPr>
        <w:spacing w:after="0"/>
        <w:ind w:left="0"/>
        <w:jc w:val="both"/>
      </w:pPr>
      <w:r>
        <w:rPr>
          <w:rFonts w:ascii="Times New Roman"/>
          <w:b w:val="false"/>
          <w:i w:val="false"/>
          <w:color w:val="000000"/>
          <w:sz w:val="28"/>
        </w:rPr>
        <w:t>
      163. Для выполнения процедур организации и проведения аукциона организатор на каждый аукцион отдельно утверждает аукционную комиссию и определяет секретаря аукционной комиссии.</w:t>
      </w:r>
    </w:p>
    <w:bookmarkEnd w:id="457"/>
    <w:bookmarkStart w:name="z464" w:id="458"/>
    <w:p>
      <w:pPr>
        <w:spacing w:after="0"/>
        <w:ind w:left="0"/>
        <w:jc w:val="both"/>
      </w:pPr>
      <w:r>
        <w:rPr>
          <w:rFonts w:ascii="Times New Roman"/>
          <w:b w:val="false"/>
          <w:i w:val="false"/>
          <w:color w:val="000000"/>
          <w:sz w:val="28"/>
        </w:rPr>
        <w:t>
      164. Решение о создании аукционной комиссии и определении секретаря аукционной комиссии принимается первым руководителем организатора либо лицом, исполняющим его обязанности, либо заместителем первого руководителя организатора.</w:t>
      </w:r>
    </w:p>
    <w:bookmarkEnd w:id="458"/>
    <w:bookmarkStart w:name="z465" w:id="459"/>
    <w:p>
      <w:pPr>
        <w:spacing w:after="0"/>
        <w:ind w:left="0"/>
        <w:jc w:val="both"/>
      </w:pPr>
      <w:r>
        <w:rPr>
          <w:rFonts w:ascii="Times New Roman"/>
          <w:b w:val="false"/>
          <w:i w:val="false"/>
          <w:color w:val="000000"/>
          <w:sz w:val="28"/>
        </w:rPr>
        <w:t>
      165. В случае, если организатором выступает сам заказчик непосредственно либо в лице своего структурного подразделения (работника), ответственного за выполнение процедур организации и проведения закупок, решение о создании аукционной комиссии и определении секретаря аукционной комиссии принимается первым руководителем заказчика либо лицом, исполняющим его обязанности, либо заместителем первого руководителя заказчика.</w:t>
      </w:r>
    </w:p>
    <w:bookmarkEnd w:id="459"/>
    <w:bookmarkStart w:name="z466" w:id="460"/>
    <w:p>
      <w:pPr>
        <w:spacing w:after="0"/>
        <w:ind w:left="0"/>
        <w:jc w:val="both"/>
      </w:pPr>
      <w:r>
        <w:rPr>
          <w:rFonts w:ascii="Times New Roman"/>
          <w:b w:val="false"/>
          <w:i w:val="false"/>
          <w:color w:val="000000"/>
          <w:sz w:val="28"/>
        </w:rPr>
        <w:t>
      166. Для разработки технического задания и (или) технической спецификации закупаемых товаров, заказчик создает экспертную комиссию либо привлекает эксперта (при привлечении).</w:t>
      </w:r>
    </w:p>
    <w:bookmarkEnd w:id="460"/>
    <w:bookmarkStart w:name="z467" w:id="461"/>
    <w:p>
      <w:pPr>
        <w:spacing w:after="0"/>
        <w:ind w:left="0"/>
        <w:jc w:val="both"/>
      </w:pPr>
      <w:r>
        <w:rPr>
          <w:rFonts w:ascii="Times New Roman"/>
          <w:b w:val="false"/>
          <w:i w:val="false"/>
          <w:color w:val="000000"/>
          <w:sz w:val="28"/>
        </w:rPr>
        <w:t>
      167. Членами аукционной комиссии являются председатель и другие члены аукционной комиссии. Члены аукционной комиссии рассматривают заявки и принимают участие в голосовании без права замены.</w:t>
      </w:r>
    </w:p>
    <w:bookmarkEnd w:id="461"/>
    <w:bookmarkStart w:name="z468" w:id="462"/>
    <w:p>
      <w:pPr>
        <w:spacing w:after="0"/>
        <w:ind w:left="0"/>
        <w:jc w:val="both"/>
      </w:pPr>
      <w:r>
        <w:rPr>
          <w:rFonts w:ascii="Times New Roman"/>
          <w:b w:val="false"/>
          <w:i w:val="false"/>
          <w:color w:val="000000"/>
          <w:sz w:val="28"/>
        </w:rPr>
        <w:t>
      Общее количество членов аукционной комиссии составляет нечетное число и не менее трех человек.</w:t>
      </w:r>
    </w:p>
    <w:bookmarkEnd w:id="462"/>
    <w:bookmarkStart w:name="z469" w:id="463"/>
    <w:p>
      <w:pPr>
        <w:spacing w:after="0"/>
        <w:ind w:left="0"/>
        <w:jc w:val="both"/>
      </w:pPr>
      <w:r>
        <w:rPr>
          <w:rFonts w:ascii="Times New Roman"/>
          <w:b w:val="false"/>
          <w:i w:val="false"/>
          <w:color w:val="000000"/>
          <w:sz w:val="28"/>
        </w:rPr>
        <w:t>
      Членом аукционной комиссии и экспертом не является лицо, заинтересованное в результатах процедур закупок и являющееся близким родственником, супругом (супругой) или свойственником первых руководителей заказчика, организатора закупок.</w:t>
      </w:r>
    </w:p>
    <w:bookmarkEnd w:id="463"/>
    <w:bookmarkStart w:name="z470" w:id="464"/>
    <w:p>
      <w:pPr>
        <w:spacing w:after="0"/>
        <w:ind w:left="0"/>
        <w:jc w:val="both"/>
      </w:pPr>
      <w:r>
        <w:rPr>
          <w:rFonts w:ascii="Times New Roman"/>
          <w:b w:val="false"/>
          <w:i w:val="false"/>
          <w:color w:val="000000"/>
          <w:sz w:val="28"/>
        </w:rPr>
        <w:t>
      В целях реализации своих полномочий члены общественных советов участвуют в аукционных комиссиях.</w:t>
      </w:r>
    </w:p>
    <w:bookmarkEnd w:id="464"/>
    <w:bookmarkStart w:name="z471" w:id="465"/>
    <w:p>
      <w:pPr>
        <w:spacing w:after="0"/>
        <w:ind w:left="0"/>
        <w:jc w:val="both"/>
      </w:pPr>
      <w:r>
        <w:rPr>
          <w:rFonts w:ascii="Times New Roman"/>
          <w:b w:val="false"/>
          <w:i w:val="false"/>
          <w:color w:val="000000"/>
          <w:sz w:val="28"/>
        </w:rPr>
        <w:t>
      168. Председателем аукционной комиссии выступает первый руководитель, заместитель первого руководителя или иной руководитель заказчика (организатора закупок). Во время отсутствия председателя аукционной комиссии его функции выполняет заместитель председателя аукционной комиссии.</w:t>
      </w:r>
    </w:p>
    <w:bookmarkEnd w:id="465"/>
    <w:bookmarkStart w:name="z472" w:id="466"/>
    <w:p>
      <w:pPr>
        <w:spacing w:after="0"/>
        <w:ind w:left="0"/>
        <w:jc w:val="both"/>
      </w:pPr>
      <w:r>
        <w:rPr>
          <w:rFonts w:ascii="Times New Roman"/>
          <w:b w:val="false"/>
          <w:i w:val="false"/>
          <w:color w:val="000000"/>
          <w:sz w:val="28"/>
        </w:rPr>
        <w:t>
      В случае отсутствия председателя аукционной комиссии состав аукционной комиссии переутверждается. При этом, председателем аукционной комиссии определяется работник не ниже заместителя первого руководителя, а в случае его отсутствия – первый руководитель.</w:t>
      </w:r>
    </w:p>
    <w:bookmarkEnd w:id="466"/>
    <w:bookmarkStart w:name="z473" w:id="467"/>
    <w:p>
      <w:pPr>
        <w:spacing w:after="0"/>
        <w:ind w:left="0"/>
        <w:jc w:val="both"/>
      </w:pPr>
      <w:r>
        <w:rPr>
          <w:rFonts w:ascii="Times New Roman"/>
          <w:b w:val="false"/>
          <w:i w:val="false"/>
          <w:color w:val="000000"/>
          <w:sz w:val="28"/>
        </w:rPr>
        <w:t>
      169. Председатель аукционной комиссии:</w:t>
      </w:r>
    </w:p>
    <w:bookmarkEnd w:id="467"/>
    <w:bookmarkStart w:name="z474" w:id="468"/>
    <w:p>
      <w:pPr>
        <w:spacing w:after="0"/>
        <w:ind w:left="0"/>
        <w:jc w:val="both"/>
      </w:pPr>
      <w:r>
        <w:rPr>
          <w:rFonts w:ascii="Times New Roman"/>
          <w:b w:val="false"/>
          <w:i w:val="false"/>
          <w:color w:val="000000"/>
          <w:sz w:val="28"/>
        </w:rPr>
        <w:t>
      1) руководит деятельностью аукционной комиссии;</w:t>
      </w:r>
    </w:p>
    <w:bookmarkEnd w:id="468"/>
    <w:bookmarkStart w:name="z475" w:id="469"/>
    <w:p>
      <w:pPr>
        <w:spacing w:after="0"/>
        <w:ind w:left="0"/>
        <w:jc w:val="both"/>
      </w:pPr>
      <w:r>
        <w:rPr>
          <w:rFonts w:ascii="Times New Roman"/>
          <w:b w:val="false"/>
          <w:i w:val="false"/>
          <w:color w:val="000000"/>
          <w:sz w:val="28"/>
        </w:rPr>
        <w:t>
      2) осуществляет иные функции, предусмотренные настоящими Правилами.</w:t>
      </w:r>
    </w:p>
    <w:bookmarkEnd w:id="469"/>
    <w:bookmarkStart w:name="z476" w:id="470"/>
    <w:p>
      <w:pPr>
        <w:spacing w:after="0"/>
        <w:ind w:left="0"/>
        <w:jc w:val="both"/>
      </w:pPr>
      <w:r>
        <w:rPr>
          <w:rFonts w:ascii="Times New Roman"/>
          <w:b w:val="false"/>
          <w:i w:val="false"/>
          <w:color w:val="000000"/>
          <w:sz w:val="28"/>
        </w:rPr>
        <w:t>
      170. Аукционная комиссия действует со дня вступления в силу решения о ее создании и прекращает свою деятельность в день заключения договора.</w:t>
      </w:r>
    </w:p>
    <w:bookmarkEnd w:id="470"/>
    <w:bookmarkStart w:name="z477" w:id="471"/>
    <w:p>
      <w:pPr>
        <w:spacing w:after="0"/>
        <w:ind w:left="0"/>
        <w:jc w:val="both"/>
      </w:pPr>
      <w:r>
        <w:rPr>
          <w:rFonts w:ascii="Times New Roman"/>
          <w:b w:val="false"/>
          <w:i w:val="false"/>
          <w:color w:val="000000"/>
          <w:sz w:val="28"/>
        </w:rPr>
        <w:t>
      171. Решение аукционной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аукционной комиссии. В случае равенства голосов принятым считается решение, за которое проголосовал председатель аукционной комиссии.</w:t>
      </w:r>
    </w:p>
    <w:bookmarkEnd w:id="471"/>
    <w:bookmarkStart w:name="z478" w:id="472"/>
    <w:p>
      <w:pPr>
        <w:spacing w:after="0"/>
        <w:ind w:left="0"/>
        <w:jc w:val="both"/>
      </w:pPr>
      <w:r>
        <w:rPr>
          <w:rFonts w:ascii="Times New Roman"/>
          <w:b w:val="false"/>
          <w:i w:val="false"/>
          <w:color w:val="000000"/>
          <w:sz w:val="28"/>
        </w:rPr>
        <w:t>
      В случае несогласия с решением аукционной комиссии любой член данной аукционной комиссии имеет право на особое мнение, которое размещается на веб-портале в форме электронной копии документа.</w:t>
      </w:r>
    </w:p>
    <w:bookmarkEnd w:id="472"/>
    <w:bookmarkStart w:name="z479" w:id="473"/>
    <w:p>
      <w:pPr>
        <w:spacing w:after="0"/>
        <w:ind w:left="0"/>
        <w:jc w:val="both"/>
      </w:pPr>
      <w:r>
        <w:rPr>
          <w:rFonts w:ascii="Times New Roman"/>
          <w:b w:val="false"/>
          <w:i w:val="false"/>
          <w:color w:val="000000"/>
          <w:sz w:val="28"/>
        </w:rPr>
        <w:t>
      В случае отсутствия подписи какого-либо члена аукционной комиссии, за исключением подписи председателя аукционной комиссии, в соответствующих протоколах аукционной комиссии секретарем аукционной комиссии на веб-портале размещается документ или информация, содержащие причину отсутствия подписи.</w:t>
      </w:r>
    </w:p>
    <w:bookmarkEnd w:id="473"/>
    <w:bookmarkStart w:name="z480" w:id="474"/>
    <w:p>
      <w:pPr>
        <w:spacing w:after="0"/>
        <w:ind w:left="0"/>
        <w:jc w:val="both"/>
      </w:pPr>
      <w:r>
        <w:rPr>
          <w:rFonts w:ascii="Times New Roman"/>
          <w:b w:val="false"/>
          <w:i w:val="false"/>
          <w:color w:val="000000"/>
          <w:sz w:val="28"/>
        </w:rPr>
        <w:t>
      172. Организационная деятельность аукционной комиссии обеспечивается секретарем аукционной комиссии. Секретарь аукционной комиссии не является членом аукционной комиссии и не имеет права голоса при принятии аукционной комиссией решений.</w:t>
      </w:r>
    </w:p>
    <w:bookmarkEnd w:id="474"/>
    <w:bookmarkStart w:name="z481" w:id="475"/>
    <w:p>
      <w:pPr>
        <w:spacing w:after="0"/>
        <w:ind w:left="0"/>
        <w:jc w:val="both"/>
      </w:pPr>
      <w:r>
        <w:rPr>
          <w:rFonts w:ascii="Times New Roman"/>
          <w:b w:val="false"/>
          <w:i w:val="false"/>
          <w:color w:val="000000"/>
          <w:sz w:val="28"/>
        </w:rPr>
        <w:t>
      Секретарь аукционной комиссии определяется из числа работников структурного подразделения организатора, ответственного за организацию и проведение закупок.</w:t>
      </w:r>
    </w:p>
    <w:bookmarkEnd w:id="475"/>
    <w:bookmarkStart w:name="z482" w:id="476"/>
    <w:p>
      <w:pPr>
        <w:spacing w:after="0"/>
        <w:ind w:left="0"/>
        <w:jc w:val="both"/>
      </w:pPr>
      <w:r>
        <w:rPr>
          <w:rFonts w:ascii="Times New Roman"/>
          <w:b w:val="false"/>
          <w:i w:val="false"/>
          <w:color w:val="000000"/>
          <w:sz w:val="28"/>
        </w:rPr>
        <w:t>
      В случае осуществления закупок организатором, секретарь аукционной комиссии определяется из числа работников организатора.</w:t>
      </w:r>
    </w:p>
    <w:bookmarkEnd w:id="476"/>
    <w:bookmarkStart w:name="z483" w:id="477"/>
    <w:p>
      <w:pPr>
        <w:spacing w:after="0"/>
        <w:ind w:left="0"/>
        <w:jc w:val="both"/>
      </w:pPr>
      <w:r>
        <w:rPr>
          <w:rFonts w:ascii="Times New Roman"/>
          <w:b w:val="false"/>
          <w:i w:val="false"/>
          <w:color w:val="000000"/>
          <w:sz w:val="28"/>
        </w:rPr>
        <w:t>
      173. Секретарь аукционной комиссии:</w:t>
      </w:r>
    </w:p>
    <w:bookmarkEnd w:id="477"/>
    <w:bookmarkStart w:name="z484" w:id="478"/>
    <w:p>
      <w:pPr>
        <w:spacing w:after="0"/>
        <w:ind w:left="0"/>
        <w:jc w:val="both"/>
      </w:pPr>
      <w:r>
        <w:rPr>
          <w:rFonts w:ascii="Times New Roman"/>
          <w:b w:val="false"/>
          <w:i w:val="false"/>
          <w:color w:val="000000"/>
          <w:sz w:val="28"/>
        </w:rPr>
        <w:t>
      1) формирует и размещает на веб-портале проект аукционной документации;</w:t>
      </w:r>
    </w:p>
    <w:bookmarkEnd w:id="478"/>
    <w:bookmarkStart w:name="z485" w:id="479"/>
    <w:p>
      <w:pPr>
        <w:spacing w:after="0"/>
        <w:ind w:left="0"/>
        <w:jc w:val="both"/>
      </w:pPr>
      <w:r>
        <w:rPr>
          <w:rFonts w:ascii="Times New Roman"/>
          <w:b w:val="false"/>
          <w:i w:val="false"/>
          <w:color w:val="000000"/>
          <w:sz w:val="28"/>
        </w:rPr>
        <w:t>
      2) размещает на веб-портале объявление о проведении аукциона, протокол предварительного обсуждения проекта аукционной документации, протокол вскрытия заявок на участие в аукционе, протокол об итогах закупок способом аукциона, а также другие документы на веб-портале, при их наличии;</w:t>
      </w:r>
    </w:p>
    <w:bookmarkEnd w:id="479"/>
    <w:bookmarkStart w:name="z486" w:id="480"/>
    <w:p>
      <w:pPr>
        <w:spacing w:after="0"/>
        <w:ind w:left="0"/>
        <w:jc w:val="both"/>
      </w:pPr>
      <w:r>
        <w:rPr>
          <w:rFonts w:ascii="Times New Roman"/>
          <w:b w:val="false"/>
          <w:i w:val="false"/>
          <w:color w:val="000000"/>
          <w:sz w:val="28"/>
        </w:rPr>
        <w:t>
      3) размещает на веб-портале заключение экспертной комиссии либо эксперта при их наличии;</w:t>
      </w:r>
    </w:p>
    <w:bookmarkEnd w:id="480"/>
    <w:bookmarkStart w:name="z487" w:id="481"/>
    <w:p>
      <w:pPr>
        <w:spacing w:after="0"/>
        <w:ind w:left="0"/>
        <w:jc w:val="both"/>
      </w:pPr>
      <w:r>
        <w:rPr>
          <w:rFonts w:ascii="Times New Roman"/>
          <w:b w:val="false"/>
          <w:i w:val="false"/>
          <w:color w:val="000000"/>
          <w:sz w:val="28"/>
        </w:rPr>
        <w:t>
      4) осуществляет иные функции, предусмотренные настоящими Правилами.</w:t>
      </w:r>
    </w:p>
    <w:bookmarkEnd w:id="481"/>
    <w:bookmarkStart w:name="z488" w:id="482"/>
    <w:p>
      <w:pPr>
        <w:spacing w:after="0"/>
        <w:ind w:left="0"/>
        <w:jc w:val="both"/>
      </w:pPr>
      <w:r>
        <w:rPr>
          <w:rFonts w:ascii="Times New Roman"/>
          <w:b w:val="false"/>
          <w:i w:val="false"/>
          <w:color w:val="000000"/>
          <w:sz w:val="28"/>
        </w:rPr>
        <w:t>
      174. При организации и проведении аукциона организатор либо заказчик, выступающий с ним в одном лице, образовывает экспертную комиссию либо определить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bookmarkEnd w:id="482"/>
    <w:bookmarkStart w:name="z489" w:id="483"/>
    <w:p>
      <w:pPr>
        <w:spacing w:after="0"/>
        <w:ind w:left="0"/>
        <w:jc w:val="both"/>
      </w:pPr>
      <w:r>
        <w:rPr>
          <w:rFonts w:ascii="Times New Roman"/>
          <w:b w:val="false"/>
          <w:i w:val="false"/>
          <w:color w:val="000000"/>
          <w:sz w:val="28"/>
        </w:rPr>
        <w:t>
      Решение о создании экспертной комиссии либо о привлечении эксперта принимается первым руководителем организатора либо лицом, исполняющим его обязанности, либо заместителем первого руководителя организатора.</w:t>
      </w:r>
    </w:p>
    <w:bookmarkEnd w:id="483"/>
    <w:bookmarkStart w:name="z490" w:id="484"/>
    <w:p>
      <w:pPr>
        <w:spacing w:after="0"/>
        <w:ind w:left="0"/>
        <w:jc w:val="both"/>
      </w:pPr>
      <w:r>
        <w:rPr>
          <w:rFonts w:ascii="Times New Roman"/>
          <w:b w:val="false"/>
          <w:i w:val="false"/>
          <w:color w:val="000000"/>
          <w:sz w:val="28"/>
        </w:rPr>
        <w:t>
      175. До начала проведения аукциона члены аукционной комиссии, секретарь аукционной комиссии, а также экспертная комиссия либо эксперт ознакамливаются с утвержденным проектом аукционной документации и приложениями к ней.</w:t>
      </w:r>
    </w:p>
    <w:bookmarkEnd w:id="484"/>
    <w:bookmarkStart w:name="z491" w:id="485"/>
    <w:p>
      <w:pPr>
        <w:spacing w:after="0"/>
        <w:ind w:left="0"/>
        <w:jc w:val="both"/>
      </w:pPr>
      <w:r>
        <w:rPr>
          <w:rFonts w:ascii="Times New Roman"/>
          <w:b w:val="false"/>
          <w:i w:val="false"/>
          <w:color w:val="000000"/>
          <w:sz w:val="28"/>
        </w:rPr>
        <w:t>
      176.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составляет нечетное число и не менее трех человек.</w:t>
      </w:r>
    </w:p>
    <w:bookmarkEnd w:id="485"/>
    <w:bookmarkStart w:name="z492" w:id="486"/>
    <w:p>
      <w:pPr>
        <w:spacing w:after="0"/>
        <w:ind w:left="0"/>
        <w:jc w:val="both"/>
      </w:pPr>
      <w:r>
        <w:rPr>
          <w:rFonts w:ascii="Times New Roman"/>
          <w:b w:val="false"/>
          <w:i w:val="false"/>
          <w:color w:val="000000"/>
          <w:sz w:val="28"/>
        </w:rPr>
        <w:t>
      177. При организации и проведении аукциона экспертная комиссия либо эксперт дают экспертное заключение на предмет соответствия предлагаемых потенциальными поставщиками на аукционе товаров требованиям аукционной документации и не имеют права голоса при принятии аукционной комиссией решения.</w:t>
      </w:r>
    </w:p>
    <w:bookmarkEnd w:id="486"/>
    <w:bookmarkStart w:name="z493" w:id="487"/>
    <w:p>
      <w:pPr>
        <w:spacing w:after="0"/>
        <w:ind w:left="0"/>
        <w:jc w:val="both"/>
      </w:pPr>
      <w:r>
        <w:rPr>
          <w:rFonts w:ascii="Times New Roman"/>
          <w:b w:val="false"/>
          <w:i w:val="false"/>
          <w:color w:val="000000"/>
          <w:sz w:val="28"/>
        </w:rPr>
        <w:t>
      178. Заключение экспертной комиссии либо эксперта обязательно учитывается аукционной комиссией только в том случае, если оно составлено в пределах требований, предусмотренных аукционной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о допуске к участию в аукционе на веб-портале в форме электронной копии документа, заверенного электронной цифровой подписью секретаря аукционной комиссии.</w:t>
      </w:r>
    </w:p>
    <w:bookmarkEnd w:id="487"/>
    <w:bookmarkStart w:name="z494" w:id="488"/>
    <w:p>
      <w:pPr>
        <w:spacing w:after="0"/>
        <w:ind w:left="0"/>
        <w:jc w:val="both"/>
      </w:pPr>
      <w:r>
        <w:rPr>
          <w:rFonts w:ascii="Times New Roman"/>
          <w:b w:val="false"/>
          <w:i w:val="false"/>
          <w:color w:val="000000"/>
          <w:sz w:val="28"/>
        </w:rPr>
        <w:t>
      179. Определение экспертной комиссией на предмет соответствия предлагаемых потенциальными поставщиками на аукционе товаров требованиям аукционной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bookmarkEnd w:id="488"/>
    <w:bookmarkStart w:name="z495" w:id="489"/>
    <w:p>
      <w:pPr>
        <w:spacing w:after="0"/>
        <w:ind w:left="0"/>
        <w:jc w:val="both"/>
      </w:pPr>
      <w:r>
        <w:rPr>
          <w:rFonts w:ascii="Times New Roman"/>
          <w:b w:val="false"/>
          <w:i w:val="false"/>
          <w:color w:val="000000"/>
          <w:sz w:val="28"/>
        </w:rPr>
        <w:t>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bookmarkEnd w:id="489"/>
    <w:bookmarkStart w:name="z496" w:id="490"/>
    <w:p>
      <w:pPr>
        <w:spacing w:after="0"/>
        <w:ind w:left="0"/>
        <w:jc w:val="both"/>
      </w:pPr>
      <w:r>
        <w:rPr>
          <w:rFonts w:ascii="Times New Roman"/>
          <w:b w:val="false"/>
          <w:i w:val="false"/>
          <w:color w:val="000000"/>
          <w:sz w:val="28"/>
        </w:rPr>
        <w:t>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bookmarkEnd w:id="490"/>
    <w:bookmarkStart w:name="z497" w:id="491"/>
    <w:p>
      <w:pPr>
        <w:spacing w:after="0"/>
        <w:ind w:left="0"/>
        <w:jc w:val="both"/>
      </w:pPr>
      <w:r>
        <w:rPr>
          <w:rFonts w:ascii="Times New Roman"/>
          <w:b w:val="false"/>
          <w:i w:val="false"/>
          <w:color w:val="000000"/>
          <w:sz w:val="28"/>
        </w:rPr>
        <w:t>
      В случае отсутствия подписи какого-либо члена экспертной комиссии к соответствующему экспертному заключению секретарем аукционной комиссии на веб-портале размещается документ или информация, содержащие причину отсутствия подписи.</w:t>
      </w:r>
    </w:p>
    <w:bookmarkEnd w:id="491"/>
    <w:bookmarkStart w:name="z498" w:id="492"/>
    <w:p>
      <w:pPr>
        <w:spacing w:after="0"/>
        <w:ind w:left="0"/>
        <w:jc w:val="left"/>
      </w:pPr>
      <w:r>
        <w:rPr>
          <w:rFonts w:ascii="Times New Roman"/>
          <w:b/>
          <w:i w:val="false"/>
          <w:color w:val="000000"/>
        </w:rPr>
        <w:t xml:space="preserve"> Параграф 4. Утверждение проекта аукционной документации и размещение его на веб-портале</w:t>
      </w:r>
    </w:p>
    <w:bookmarkEnd w:id="492"/>
    <w:bookmarkStart w:name="z499" w:id="493"/>
    <w:p>
      <w:pPr>
        <w:spacing w:after="0"/>
        <w:ind w:left="0"/>
        <w:jc w:val="both"/>
      </w:pPr>
      <w:r>
        <w:rPr>
          <w:rFonts w:ascii="Times New Roman"/>
          <w:b w:val="false"/>
          <w:i w:val="false"/>
          <w:color w:val="000000"/>
          <w:sz w:val="28"/>
        </w:rPr>
        <w:t xml:space="preserve">
      180. Организатор для определения условий и порядка проведения аукциона формирует на веб-портале на казахском и русском языках аукционную документацию,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и согласовывает ее с заказчиком, за исключением случаев, когда заказчик и организатор выступают в одном лице.</w:t>
      </w:r>
    </w:p>
    <w:bookmarkEnd w:id="493"/>
    <w:bookmarkStart w:name="z500" w:id="494"/>
    <w:p>
      <w:pPr>
        <w:spacing w:after="0"/>
        <w:ind w:left="0"/>
        <w:jc w:val="both"/>
      </w:pPr>
      <w:r>
        <w:rPr>
          <w:rFonts w:ascii="Times New Roman"/>
          <w:b w:val="false"/>
          <w:i w:val="false"/>
          <w:color w:val="000000"/>
          <w:sz w:val="28"/>
        </w:rPr>
        <w:t>
      181. Проект аукционной документации, разработанный заказчиком, утверждается первым руководителем заказчика либо иным руководителем заказчика.</w:t>
      </w:r>
    </w:p>
    <w:bookmarkEnd w:id="494"/>
    <w:bookmarkStart w:name="z501" w:id="495"/>
    <w:p>
      <w:pPr>
        <w:spacing w:after="0"/>
        <w:ind w:left="0"/>
        <w:jc w:val="both"/>
      </w:pPr>
      <w:r>
        <w:rPr>
          <w:rFonts w:ascii="Times New Roman"/>
          <w:b w:val="false"/>
          <w:i w:val="false"/>
          <w:color w:val="000000"/>
          <w:sz w:val="28"/>
        </w:rPr>
        <w:t>
      182. Проект аукционной документации, разработанный организатором, первым руководителем организатора либо иным руководителем организатора.</w:t>
      </w:r>
    </w:p>
    <w:bookmarkEnd w:id="495"/>
    <w:bookmarkStart w:name="z502" w:id="496"/>
    <w:p>
      <w:pPr>
        <w:spacing w:after="0"/>
        <w:ind w:left="0"/>
        <w:jc w:val="both"/>
      </w:pPr>
      <w:r>
        <w:rPr>
          <w:rFonts w:ascii="Times New Roman"/>
          <w:b w:val="false"/>
          <w:i w:val="false"/>
          <w:color w:val="000000"/>
          <w:sz w:val="28"/>
        </w:rPr>
        <w:t>
      183. Проект аукционной документации, разработанный и утвержденный организатором, содержит техническую спецификацию, проект договора, являющегося неотъемлемой частью аукционной документации и состав экспертной комиссии либо эксперта (при наличии).</w:t>
      </w:r>
    </w:p>
    <w:bookmarkEnd w:id="496"/>
    <w:bookmarkStart w:name="z503" w:id="497"/>
    <w:p>
      <w:pPr>
        <w:spacing w:after="0"/>
        <w:ind w:left="0"/>
        <w:jc w:val="left"/>
      </w:pPr>
      <w:r>
        <w:rPr>
          <w:rFonts w:ascii="Times New Roman"/>
          <w:b/>
          <w:i w:val="false"/>
          <w:color w:val="000000"/>
        </w:rPr>
        <w:t xml:space="preserve"> Параграф 5. Извещение о проведении аукциона</w:t>
      </w:r>
    </w:p>
    <w:bookmarkEnd w:id="497"/>
    <w:bookmarkStart w:name="z504" w:id="498"/>
    <w:p>
      <w:pPr>
        <w:spacing w:after="0"/>
        <w:ind w:left="0"/>
        <w:jc w:val="both"/>
      </w:pPr>
      <w:r>
        <w:rPr>
          <w:rFonts w:ascii="Times New Roman"/>
          <w:b w:val="false"/>
          <w:i w:val="false"/>
          <w:color w:val="000000"/>
          <w:sz w:val="28"/>
        </w:rPr>
        <w:t>
      184. Организатор не позднее трех рабочих дней со дня утверждения проекта аукционной документации размещает на веб-портале текст объявления об осуществлении закупок способом аукциона, а также утвержденную аукционную документацию либо проект аукционной документации.</w:t>
      </w:r>
    </w:p>
    <w:bookmarkEnd w:id="498"/>
    <w:bookmarkStart w:name="z505" w:id="499"/>
    <w:p>
      <w:pPr>
        <w:spacing w:after="0"/>
        <w:ind w:left="0"/>
        <w:jc w:val="both"/>
      </w:pPr>
      <w:r>
        <w:rPr>
          <w:rFonts w:ascii="Times New Roman"/>
          <w:b w:val="false"/>
          <w:i w:val="false"/>
          <w:color w:val="000000"/>
          <w:sz w:val="28"/>
        </w:rPr>
        <w:t>
      Срок окончательной даты представления потенциальными поставщиками заявок на участие в аукционе, составляет не менее пятнадцати календарных дней со дня размещения протокола предварительного обсуждения проекта аукционной документации и текста утвержденной аукционной документации.</w:t>
      </w:r>
    </w:p>
    <w:bookmarkEnd w:id="499"/>
    <w:bookmarkStart w:name="z506" w:id="500"/>
    <w:p>
      <w:pPr>
        <w:spacing w:after="0"/>
        <w:ind w:left="0"/>
        <w:jc w:val="both"/>
      </w:pPr>
      <w:r>
        <w:rPr>
          <w:rFonts w:ascii="Times New Roman"/>
          <w:b w:val="false"/>
          <w:i w:val="false"/>
          <w:color w:val="000000"/>
          <w:sz w:val="28"/>
        </w:rPr>
        <w:t>
      Заказчик до истечения срока представления потенциальными поставщиками заявок на участие в аукционе при небходимости по собственной инициативе вносит изменения в аукционную документацию. В таких случаях аукционная документация подлежит предварительному обсуждению в порядке, определенном пунктом 187 настоящих Правил.</w:t>
      </w:r>
    </w:p>
    <w:bookmarkEnd w:id="500"/>
    <w:bookmarkStart w:name="z507" w:id="501"/>
    <w:p>
      <w:pPr>
        <w:spacing w:after="0"/>
        <w:ind w:left="0"/>
        <w:jc w:val="both"/>
      </w:pPr>
      <w:r>
        <w:rPr>
          <w:rFonts w:ascii="Times New Roman"/>
          <w:b w:val="false"/>
          <w:i w:val="false"/>
          <w:color w:val="000000"/>
          <w:sz w:val="28"/>
        </w:rPr>
        <w:t>
      185. В случае осуществления повторных закупок способом аукциона организатор не менее чем за пять рабочих дней до окончательной даты представления заявок на участие в аукционе размещает на веб-портале текст объявления об осуществлении повторных закупок способом аукциона при условии неизменности аукционной документации несостоявшегося аукциона, за исключением увеличения срока исполнения договора о закупках в связи с проведением повторных закупок.</w:t>
      </w:r>
    </w:p>
    <w:bookmarkEnd w:id="501"/>
    <w:bookmarkStart w:name="z508" w:id="502"/>
    <w:p>
      <w:pPr>
        <w:spacing w:after="0"/>
        <w:ind w:left="0"/>
        <w:jc w:val="both"/>
      </w:pPr>
      <w:r>
        <w:rPr>
          <w:rFonts w:ascii="Times New Roman"/>
          <w:b w:val="false"/>
          <w:i w:val="false"/>
          <w:color w:val="000000"/>
          <w:sz w:val="28"/>
        </w:rPr>
        <w:t>
      186. В случае внесения изменений и (или) дополнений в аукционную документацию закупки проводятся в соответствии с пунктом 184 настоящих Правил.</w:t>
      </w:r>
    </w:p>
    <w:bookmarkEnd w:id="502"/>
    <w:bookmarkStart w:name="z509" w:id="503"/>
    <w:p>
      <w:pPr>
        <w:spacing w:after="0"/>
        <w:ind w:left="0"/>
        <w:jc w:val="left"/>
      </w:pPr>
      <w:r>
        <w:rPr>
          <w:rFonts w:ascii="Times New Roman"/>
          <w:b/>
          <w:i w:val="false"/>
          <w:color w:val="000000"/>
        </w:rPr>
        <w:t xml:space="preserve"> Параграф 6. Предварительное обсуждение и размещение протокола предварительного обсуждения проекта аукционной документации на веб-портале</w:t>
      </w:r>
    </w:p>
    <w:bookmarkEnd w:id="503"/>
    <w:bookmarkStart w:name="z510" w:id="504"/>
    <w:p>
      <w:pPr>
        <w:spacing w:after="0"/>
        <w:ind w:left="0"/>
        <w:jc w:val="both"/>
      </w:pPr>
      <w:r>
        <w:rPr>
          <w:rFonts w:ascii="Times New Roman"/>
          <w:b w:val="false"/>
          <w:i w:val="false"/>
          <w:color w:val="000000"/>
          <w:sz w:val="28"/>
        </w:rPr>
        <w:t xml:space="preserve">
      187. Обязательным условием утверждения аукционной документации является предварительное обсуждение проекта аукционной документации потенциальными поставщиками, за исключением случаев осуществления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45 Административного процедурно-процессуального кодекса Республики Казахстан.</w:t>
      </w:r>
    </w:p>
    <w:bookmarkEnd w:id="504"/>
    <w:bookmarkStart w:name="z511" w:id="505"/>
    <w:p>
      <w:pPr>
        <w:spacing w:after="0"/>
        <w:ind w:left="0"/>
        <w:jc w:val="both"/>
      </w:pPr>
      <w:r>
        <w:rPr>
          <w:rFonts w:ascii="Times New Roman"/>
          <w:b w:val="false"/>
          <w:i w:val="false"/>
          <w:color w:val="000000"/>
          <w:sz w:val="28"/>
        </w:rPr>
        <w:t>
      188. Замечания к проекту аукционной документации, а также запросы о разъяснении положений аукционной документации могут быть направлены потенциальными поставщиками посредством веб-портала заказчику, организатору не позднее пяти рабочих дней со дня размещения объявления об осуществлении закупок.</w:t>
      </w:r>
    </w:p>
    <w:bookmarkEnd w:id="505"/>
    <w:bookmarkStart w:name="z512" w:id="506"/>
    <w:p>
      <w:pPr>
        <w:spacing w:after="0"/>
        <w:ind w:left="0"/>
        <w:jc w:val="both"/>
      </w:pPr>
      <w:r>
        <w:rPr>
          <w:rFonts w:ascii="Times New Roman"/>
          <w:b w:val="false"/>
          <w:i w:val="false"/>
          <w:color w:val="000000"/>
          <w:sz w:val="28"/>
        </w:rPr>
        <w:t>
      189. При отсутствии замечаний, а также запросов о разъяснении положений аукционной документации к проекту аукционной документации в течении пяти рабочих дней со дня размещения объявления об осуществлении закупок, аукционная документация считается утвержденной.</w:t>
      </w:r>
    </w:p>
    <w:bookmarkEnd w:id="506"/>
    <w:bookmarkStart w:name="z513" w:id="507"/>
    <w:p>
      <w:pPr>
        <w:spacing w:after="0"/>
        <w:ind w:left="0"/>
        <w:jc w:val="both"/>
      </w:pPr>
      <w:r>
        <w:rPr>
          <w:rFonts w:ascii="Times New Roman"/>
          <w:b w:val="false"/>
          <w:i w:val="false"/>
          <w:color w:val="000000"/>
          <w:sz w:val="28"/>
        </w:rPr>
        <w:t>
      190. При наличии замечаний, а также запросов о разъяснении положений аукционной документации заказчик, организатор в течение пяти рабочих дней со дня истечения срока предварительного обсуждения аукционной документации принимают следующие решения:</w:t>
      </w:r>
    </w:p>
    <w:bookmarkEnd w:id="507"/>
    <w:bookmarkStart w:name="z514" w:id="508"/>
    <w:p>
      <w:pPr>
        <w:spacing w:after="0"/>
        <w:ind w:left="0"/>
        <w:jc w:val="both"/>
      </w:pPr>
      <w:r>
        <w:rPr>
          <w:rFonts w:ascii="Times New Roman"/>
          <w:b w:val="false"/>
          <w:i w:val="false"/>
          <w:color w:val="000000"/>
          <w:sz w:val="28"/>
        </w:rPr>
        <w:t>
      1) вносят изменения и (или) дополнения в проект аукционной документации;</w:t>
      </w:r>
    </w:p>
    <w:bookmarkEnd w:id="508"/>
    <w:bookmarkStart w:name="z515" w:id="509"/>
    <w:p>
      <w:pPr>
        <w:spacing w:after="0"/>
        <w:ind w:left="0"/>
        <w:jc w:val="both"/>
      </w:pPr>
      <w:r>
        <w:rPr>
          <w:rFonts w:ascii="Times New Roman"/>
          <w:b w:val="false"/>
          <w:i w:val="false"/>
          <w:color w:val="000000"/>
          <w:sz w:val="28"/>
        </w:rPr>
        <w:t>
      2) отклоняют замечания к проекту аукционной документации с указанием обоснований причин их отклонения;</w:t>
      </w:r>
    </w:p>
    <w:bookmarkEnd w:id="509"/>
    <w:bookmarkStart w:name="z516" w:id="510"/>
    <w:p>
      <w:pPr>
        <w:spacing w:after="0"/>
        <w:ind w:left="0"/>
        <w:jc w:val="both"/>
      </w:pPr>
      <w:r>
        <w:rPr>
          <w:rFonts w:ascii="Times New Roman"/>
          <w:b w:val="false"/>
          <w:i w:val="false"/>
          <w:color w:val="000000"/>
          <w:sz w:val="28"/>
        </w:rPr>
        <w:t>
      3) дают разъяснения положений аукционной документации.</w:t>
      </w:r>
    </w:p>
    <w:bookmarkEnd w:id="510"/>
    <w:bookmarkStart w:name="z517" w:id="511"/>
    <w:p>
      <w:pPr>
        <w:spacing w:after="0"/>
        <w:ind w:left="0"/>
        <w:jc w:val="both"/>
      </w:pPr>
      <w:r>
        <w:rPr>
          <w:rFonts w:ascii="Times New Roman"/>
          <w:b w:val="false"/>
          <w:i w:val="false"/>
          <w:color w:val="000000"/>
          <w:sz w:val="28"/>
        </w:rPr>
        <w:t>
      В случае внесения изменений и (или) дополнений в проект аукционной документации принимается решение об утверждении измененной аукционной документации на веб-портале в порядке, установленном пунктами 181 и 182 настоящих Правил.</w:t>
      </w:r>
    </w:p>
    <w:bookmarkEnd w:id="511"/>
    <w:bookmarkStart w:name="z518" w:id="512"/>
    <w:p>
      <w:pPr>
        <w:spacing w:after="0"/>
        <w:ind w:left="0"/>
        <w:jc w:val="both"/>
      </w:pPr>
      <w:r>
        <w:rPr>
          <w:rFonts w:ascii="Times New Roman"/>
          <w:b w:val="false"/>
          <w:i w:val="false"/>
          <w:color w:val="000000"/>
          <w:sz w:val="28"/>
        </w:rPr>
        <w:t>
      Со дня принятия решений, предусмотренных подпунктом 2) и 3) настоящего пункта аукционная документация считается утвержденной.</w:t>
      </w:r>
    </w:p>
    <w:bookmarkEnd w:id="512"/>
    <w:bookmarkStart w:name="z519" w:id="513"/>
    <w:p>
      <w:pPr>
        <w:spacing w:after="0"/>
        <w:ind w:left="0"/>
        <w:jc w:val="both"/>
      </w:pPr>
      <w:r>
        <w:rPr>
          <w:rFonts w:ascii="Times New Roman"/>
          <w:b w:val="false"/>
          <w:i w:val="false"/>
          <w:color w:val="000000"/>
          <w:sz w:val="28"/>
        </w:rPr>
        <w:t xml:space="preserve">
      191. Организатор не позднее одного рабочего дня со дня утверждения аукционной документации размещает на веб-портале протокол предварительного обсуждения проекта аукционной документации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513"/>
    <w:bookmarkStart w:name="z520" w:id="514"/>
    <w:p>
      <w:pPr>
        <w:spacing w:after="0"/>
        <w:ind w:left="0"/>
        <w:jc w:val="both"/>
      </w:pPr>
      <w:r>
        <w:rPr>
          <w:rFonts w:ascii="Times New Roman"/>
          <w:b w:val="false"/>
          <w:i w:val="false"/>
          <w:color w:val="000000"/>
          <w:sz w:val="28"/>
        </w:rPr>
        <w:t>
      В случае внесения изменений и (или) дополнений в проект аукционной документации, в соответствии с подпунктом 1) пункта 190 настоящих Правил, организатор вместе с протоколом предварительного обсуждения аукционной документации размещает утвержденный текст аукционной документации, с автоматическим уведомлением потенциальных поставщиков-участников веб-портала, получивших проект аукционной документации.</w:t>
      </w:r>
    </w:p>
    <w:bookmarkEnd w:id="514"/>
    <w:bookmarkStart w:name="z521" w:id="515"/>
    <w:p>
      <w:pPr>
        <w:spacing w:after="0"/>
        <w:ind w:left="0"/>
        <w:jc w:val="both"/>
      </w:pPr>
      <w:r>
        <w:rPr>
          <w:rFonts w:ascii="Times New Roman"/>
          <w:b w:val="false"/>
          <w:i w:val="false"/>
          <w:color w:val="000000"/>
          <w:sz w:val="28"/>
        </w:rPr>
        <w:t>
      192. Протокол предварительного обсуждения проекта аукционной документации, содержит информацию о поступивших замечаниях к проекту аукционной документации и принятых решениях по ним.</w:t>
      </w:r>
    </w:p>
    <w:bookmarkEnd w:id="515"/>
    <w:bookmarkStart w:name="z522" w:id="516"/>
    <w:p>
      <w:pPr>
        <w:spacing w:after="0"/>
        <w:ind w:left="0"/>
        <w:jc w:val="both"/>
      </w:pPr>
      <w:r>
        <w:rPr>
          <w:rFonts w:ascii="Times New Roman"/>
          <w:b w:val="false"/>
          <w:i w:val="false"/>
          <w:color w:val="000000"/>
          <w:sz w:val="28"/>
        </w:rPr>
        <w:t>
      Протокол предварительного обсуждения проекта аукционной документации подписывается первым руководителем заказчика либо лицом, исполняющим его обязанности, либо заместителем первого руководителя заказчика.</w:t>
      </w:r>
    </w:p>
    <w:bookmarkEnd w:id="516"/>
    <w:bookmarkStart w:name="z523" w:id="517"/>
    <w:p>
      <w:pPr>
        <w:spacing w:after="0"/>
        <w:ind w:left="0"/>
        <w:jc w:val="both"/>
      </w:pPr>
      <w:r>
        <w:rPr>
          <w:rFonts w:ascii="Times New Roman"/>
          <w:b w:val="false"/>
          <w:i w:val="false"/>
          <w:color w:val="000000"/>
          <w:sz w:val="28"/>
        </w:rPr>
        <w:t>
      В случае проведения закупок организатором протокол предварительного обсуждения проекта аукционной документации подписывается первым руководителем организатора.</w:t>
      </w:r>
    </w:p>
    <w:bookmarkEnd w:id="517"/>
    <w:bookmarkStart w:name="z524" w:id="518"/>
    <w:p>
      <w:pPr>
        <w:spacing w:after="0"/>
        <w:ind w:left="0"/>
        <w:jc w:val="both"/>
      </w:pPr>
      <w:r>
        <w:rPr>
          <w:rFonts w:ascii="Times New Roman"/>
          <w:b w:val="false"/>
          <w:i w:val="false"/>
          <w:color w:val="000000"/>
          <w:sz w:val="28"/>
        </w:rPr>
        <w:t>
      193. Организатор, в случаях предусмотренными настоящими Правилами в течение пяти рабочих дней со дня истечения срока предварительного обсуждения проекта аукционной документации, в ответ на запросы либо замечания потенциальных поставщиков, вносит изменения и (или) дополнения в аукционную документацию. Внесение изменений и (или) дополнений в аукционную документацию утверждается в порядке, установленном пунктами 181 и 182 настоящих Правил.</w:t>
      </w:r>
    </w:p>
    <w:bookmarkEnd w:id="518"/>
    <w:bookmarkStart w:name="z525" w:id="519"/>
    <w:p>
      <w:pPr>
        <w:spacing w:after="0"/>
        <w:ind w:left="0"/>
        <w:jc w:val="both"/>
      </w:pPr>
      <w:r>
        <w:rPr>
          <w:rFonts w:ascii="Times New Roman"/>
          <w:b w:val="false"/>
          <w:i w:val="false"/>
          <w:color w:val="000000"/>
          <w:sz w:val="28"/>
        </w:rPr>
        <w:t>
      194. Организатор, в случаях предусмотренными настоящими Правилами в течение пяти рабочих дней со дня истечения срока предварительного обсуждения проекта аукционной документации, в ответ на запросы либо замечания потенциальных поставщиков, вносит изменения и (или) дополнения в проект аукционной документации, за исключением изменений и (или) дополнений в техническую спецификацию и проект договора, являющихся неотъемлемой частью аукционной документации. Внесение изменений и (или) дополнений в аукционную документацию, за исключением изменений и (или) дополнений в техническую спецификацию и проект договора, являющихся неотъемлемой частью аукционной документации, утверждается организатором в порядке, установленном пунктом 184 настоящих Правил.</w:t>
      </w:r>
    </w:p>
    <w:bookmarkEnd w:id="519"/>
    <w:bookmarkStart w:name="z526" w:id="520"/>
    <w:p>
      <w:pPr>
        <w:spacing w:after="0"/>
        <w:ind w:left="0"/>
        <w:jc w:val="both"/>
      </w:pPr>
      <w:r>
        <w:rPr>
          <w:rFonts w:ascii="Times New Roman"/>
          <w:b w:val="false"/>
          <w:i w:val="false"/>
          <w:color w:val="000000"/>
          <w:sz w:val="28"/>
        </w:rPr>
        <w:t>
      195. Заказчик при внесении изменений и (или) дополнений в техническую спецификацию или проект договора, являющихся неотъемлемой частью аукционной документации направляет утвержденное решение о, организатору не позднее трех рабочих дней со дня истечения срока предварительного обсуждения проекта аукционной документации.</w:t>
      </w:r>
    </w:p>
    <w:bookmarkEnd w:id="520"/>
    <w:bookmarkStart w:name="z527" w:id="521"/>
    <w:p>
      <w:pPr>
        <w:spacing w:after="0"/>
        <w:ind w:left="0"/>
        <w:jc w:val="both"/>
      </w:pPr>
      <w:r>
        <w:rPr>
          <w:rFonts w:ascii="Times New Roman"/>
          <w:b w:val="false"/>
          <w:i w:val="false"/>
          <w:color w:val="000000"/>
          <w:sz w:val="28"/>
        </w:rPr>
        <w:t>
      196.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аукционной документации вносит в срок не позднее пяти рабочих дней со дня истечения срока предварительного обсуждения проекта аукционной документации, изменения и (или) дополнения в техническую спецификацию или проект договора, являющихся неотъемлемой частью аукционной документации.</w:t>
      </w:r>
    </w:p>
    <w:bookmarkEnd w:id="521"/>
    <w:bookmarkStart w:name="z528" w:id="522"/>
    <w:p>
      <w:pPr>
        <w:spacing w:after="0"/>
        <w:ind w:left="0"/>
        <w:jc w:val="both"/>
      </w:pPr>
      <w:r>
        <w:rPr>
          <w:rFonts w:ascii="Times New Roman"/>
          <w:b w:val="false"/>
          <w:i w:val="false"/>
          <w:color w:val="000000"/>
          <w:sz w:val="28"/>
        </w:rPr>
        <w:t>
      197. В случае принятия решения об отклонении замечаний к проекту аукционной документации, в соответствии с подпунктом 2) пункта 190 настоящих Правил, подробное обоснование причин их отклонения указывается в протоколе предварительного обсуждения проекта аукционной документации.</w:t>
      </w:r>
    </w:p>
    <w:bookmarkEnd w:id="522"/>
    <w:bookmarkStart w:name="z529" w:id="523"/>
    <w:p>
      <w:pPr>
        <w:spacing w:after="0"/>
        <w:ind w:left="0"/>
        <w:jc w:val="both"/>
      </w:pPr>
      <w:r>
        <w:rPr>
          <w:rFonts w:ascii="Times New Roman"/>
          <w:b w:val="false"/>
          <w:i w:val="false"/>
          <w:color w:val="000000"/>
          <w:sz w:val="28"/>
        </w:rPr>
        <w:t>
      198. При поступлении запросов потенциальных поставщиков о разъяснении положений аукционной документации посредством веб-портала, в соответствии с подпунктом 3) пункта 190 настоящих Правил, текст разъяснения положений аукционной документации автоматически размещается на веб-портале в протоколе предварительного обсуждения проекта аукционной документации.</w:t>
      </w:r>
    </w:p>
    <w:bookmarkEnd w:id="523"/>
    <w:bookmarkStart w:name="z530" w:id="524"/>
    <w:p>
      <w:pPr>
        <w:spacing w:after="0"/>
        <w:ind w:left="0"/>
        <w:jc w:val="both"/>
      </w:pPr>
      <w:r>
        <w:rPr>
          <w:rFonts w:ascii="Times New Roman"/>
          <w:b w:val="false"/>
          <w:i w:val="false"/>
          <w:color w:val="000000"/>
          <w:sz w:val="28"/>
        </w:rPr>
        <w:t>
      199. Разъяснение положений технической спецификации и проекта договора, являющихся неотъемлемой частью аукционной документации, осуществляется заказчиком.</w:t>
      </w:r>
    </w:p>
    <w:bookmarkEnd w:id="524"/>
    <w:bookmarkStart w:name="z531" w:id="525"/>
    <w:p>
      <w:pPr>
        <w:spacing w:after="0"/>
        <w:ind w:left="0"/>
        <w:jc w:val="both"/>
      </w:pPr>
      <w:r>
        <w:rPr>
          <w:rFonts w:ascii="Times New Roman"/>
          <w:b w:val="false"/>
          <w:i w:val="false"/>
          <w:color w:val="000000"/>
          <w:sz w:val="28"/>
        </w:rPr>
        <w:t>
      Текст разъяснения положений технической спецификации и проекта договора, являющихся неотъемлемой частью аукционной документации отражается в протоколе предварительного обсуждения проекта аукционной документации.</w:t>
      </w:r>
    </w:p>
    <w:bookmarkEnd w:id="525"/>
    <w:bookmarkStart w:name="z532" w:id="526"/>
    <w:p>
      <w:pPr>
        <w:spacing w:after="0"/>
        <w:ind w:left="0"/>
        <w:jc w:val="left"/>
      </w:pPr>
      <w:r>
        <w:rPr>
          <w:rFonts w:ascii="Times New Roman"/>
          <w:b/>
          <w:i w:val="false"/>
          <w:color w:val="000000"/>
        </w:rPr>
        <w:t xml:space="preserve"> Параграф 7. Представление потенциальным поставщикам аукционной документации либо проекта аукционной документации</w:t>
      </w:r>
    </w:p>
    <w:bookmarkEnd w:id="526"/>
    <w:bookmarkStart w:name="z533" w:id="527"/>
    <w:p>
      <w:pPr>
        <w:spacing w:after="0"/>
        <w:ind w:left="0"/>
        <w:jc w:val="both"/>
      </w:pPr>
      <w:r>
        <w:rPr>
          <w:rFonts w:ascii="Times New Roman"/>
          <w:b w:val="false"/>
          <w:i w:val="false"/>
          <w:color w:val="000000"/>
          <w:sz w:val="28"/>
        </w:rPr>
        <w:t>
      200. Со дня размещения объявления о проведении аукциона всем желающим предоставляется возможность бесплатного получения аукционной документации, либо проекта аукционной документации на веб-портале.</w:t>
      </w:r>
    </w:p>
    <w:bookmarkEnd w:id="527"/>
    <w:bookmarkStart w:name="z534" w:id="528"/>
    <w:p>
      <w:pPr>
        <w:spacing w:after="0"/>
        <w:ind w:left="0"/>
        <w:jc w:val="both"/>
      </w:pPr>
      <w:r>
        <w:rPr>
          <w:rFonts w:ascii="Times New Roman"/>
          <w:b w:val="false"/>
          <w:i w:val="false"/>
          <w:color w:val="000000"/>
          <w:sz w:val="28"/>
        </w:rPr>
        <w:t>
      201. Аукционная документация, либо проект аукционной документации не предоставляются до момента извещения о проведении аукциона на веб-портале.</w:t>
      </w:r>
    </w:p>
    <w:bookmarkEnd w:id="528"/>
    <w:bookmarkStart w:name="z535" w:id="529"/>
    <w:p>
      <w:pPr>
        <w:spacing w:after="0"/>
        <w:ind w:left="0"/>
        <w:jc w:val="left"/>
      </w:pPr>
      <w:r>
        <w:rPr>
          <w:rFonts w:ascii="Times New Roman"/>
          <w:b/>
          <w:i w:val="false"/>
          <w:color w:val="000000"/>
        </w:rPr>
        <w:t xml:space="preserve"> Параграф 8. Содержание и представление заявок на участие в аукционе</w:t>
      </w:r>
    </w:p>
    <w:bookmarkEnd w:id="529"/>
    <w:bookmarkStart w:name="z536" w:id="530"/>
    <w:p>
      <w:pPr>
        <w:spacing w:after="0"/>
        <w:ind w:left="0"/>
        <w:jc w:val="both"/>
      </w:pPr>
      <w:r>
        <w:rPr>
          <w:rFonts w:ascii="Times New Roman"/>
          <w:b w:val="false"/>
          <w:i w:val="false"/>
          <w:color w:val="000000"/>
          <w:sz w:val="28"/>
        </w:rPr>
        <w:t xml:space="preserve">
      202. Заявка на участие в аукционе подается в форме электронного документа посредством веб-портала до истечения окончательного срока ее представления, указанного в аукционной документации и является формой выражения согласия потенциального поставщика с требованиями и условиями, установленными аукционной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530"/>
    <w:bookmarkStart w:name="z537" w:id="531"/>
    <w:p>
      <w:pPr>
        <w:spacing w:after="0"/>
        <w:ind w:left="0"/>
        <w:jc w:val="both"/>
      </w:pPr>
      <w:r>
        <w:rPr>
          <w:rFonts w:ascii="Times New Roman"/>
          <w:b w:val="false"/>
          <w:i w:val="false"/>
          <w:color w:val="000000"/>
          <w:sz w:val="28"/>
        </w:rPr>
        <w:t>
      203. Заявка на участие в аукционе, представляемая организатору потенциальным поставщиком, изъявившим желание участвовать в аукционе, содержит документы, перечисленные в аукционной документации, а также содержать подтверждение потенциального поставщика:</w:t>
      </w:r>
    </w:p>
    <w:bookmarkEnd w:id="531"/>
    <w:bookmarkStart w:name="z538" w:id="532"/>
    <w:p>
      <w:pPr>
        <w:spacing w:after="0"/>
        <w:ind w:left="0"/>
        <w:jc w:val="both"/>
      </w:pPr>
      <w:r>
        <w:rPr>
          <w:rFonts w:ascii="Times New Roman"/>
          <w:b w:val="false"/>
          <w:i w:val="false"/>
          <w:color w:val="000000"/>
          <w:sz w:val="28"/>
        </w:rPr>
        <w:t xml:space="preserve">
      1) об отсутствии ограничений, установленных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532"/>
    <w:bookmarkStart w:name="z539" w:id="533"/>
    <w:p>
      <w:pPr>
        <w:spacing w:after="0"/>
        <w:ind w:left="0"/>
        <w:jc w:val="both"/>
      </w:pPr>
      <w:r>
        <w:rPr>
          <w:rFonts w:ascii="Times New Roman"/>
          <w:b w:val="false"/>
          <w:i w:val="false"/>
          <w:color w:val="000000"/>
          <w:sz w:val="28"/>
        </w:rPr>
        <w:t>
      2) об отсутствии между ним и заказчиком и организатором отношений, запрещенных Законом;</w:t>
      </w:r>
    </w:p>
    <w:bookmarkEnd w:id="533"/>
    <w:bookmarkStart w:name="z540" w:id="534"/>
    <w:p>
      <w:pPr>
        <w:spacing w:after="0"/>
        <w:ind w:left="0"/>
        <w:jc w:val="both"/>
      </w:pPr>
      <w:r>
        <w:rPr>
          <w:rFonts w:ascii="Times New Roman"/>
          <w:b w:val="false"/>
          <w:i w:val="false"/>
          <w:color w:val="000000"/>
          <w:sz w:val="28"/>
        </w:rPr>
        <w:t xml:space="preserve">
      3) о согласии на расторжение в порядке, установленном законами Республики Казахстан, договора в случае выявления фактов, указанных в </w:t>
      </w:r>
      <w:r>
        <w:rPr>
          <w:rFonts w:ascii="Times New Roman"/>
          <w:b w:val="false"/>
          <w:i w:val="false"/>
          <w:color w:val="000000"/>
          <w:sz w:val="28"/>
        </w:rPr>
        <w:t>пункте 336</w:t>
      </w:r>
      <w:r>
        <w:rPr>
          <w:rFonts w:ascii="Times New Roman"/>
          <w:b w:val="false"/>
          <w:i w:val="false"/>
          <w:color w:val="000000"/>
          <w:sz w:val="28"/>
        </w:rPr>
        <w:t xml:space="preserve"> настоящих Правил.</w:t>
      </w:r>
    </w:p>
    <w:bookmarkEnd w:id="534"/>
    <w:bookmarkStart w:name="z541" w:id="535"/>
    <w:p>
      <w:pPr>
        <w:spacing w:after="0"/>
        <w:ind w:left="0"/>
        <w:jc w:val="both"/>
      </w:pPr>
      <w:r>
        <w:rPr>
          <w:rFonts w:ascii="Times New Roman"/>
          <w:b w:val="false"/>
          <w:i w:val="false"/>
          <w:color w:val="000000"/>
          <w:sz w:val="28"/>
        </w:rPr>
        <w:t>
      204. Заявка на участие в аукционе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аукционе.</w:t>
      </w:r>
    </w:p>
    <w:bookmarkEnd w:id="535"/>
    <w:bookmarkStart w:name="z542" w:id="536"/>
    <w:p>
      <w:pPr>
        <w:spacing w:after="0"/>
        <w:ind w:left="0"/>
        <w:jc w:val="both"/>
      </w:pPr>
      <w:r>
        <w:rPr>
          <w:rFonts w:ascii="Times New Roman"/>
          <w:b w:val="false"/>
          <w:i w:val="false"/>
          <w:color w:val="000000"/>
          <w:sz w:val="28"/>
        </w:rPr>
        <w:t>
      205. Потенциальный поставщик подает только одну заявку на участие в аукционе.</w:t>
      </w:r>
    </w:p>
    <w:bookmarkEnd w:id="536"/>
    <w:bookmarkStart w:name="z543" w:id="537"/>
    <w:p>
      <w:pPr>
        <w:spacing w:after="0"/>
        <w:ind w:left="0"/>
        <w:jc w:val="both"/>
      </w:pPr>
      <w:r>
        <w:rPr>
          <w:rFonts w:ascii="Times New Roman"/>
          <w:b w:val="false"/>
          <w:i w:val="false"/>
          <w:color w:val="000000"/>
          <w:sz w:val="28"/>
        </w:rPr>
        <w:t>
      206. Заявка на участие в аукционе потенциального поставщика подлежит автоматическому отклонению веб-порталом в следующих случаях:</w:t>
      </w:r>
    </w:p>
    <w:bookmarkEnd w:id="537"/>
    <w:bookmarkStart w:name="z544" w:id="538"/>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аукционе;</w:t>
      </w:r>
    </w:p>
    <w:bookmarkEnd w:id="538"/>
    <w:bookmarkStart w:name="z545" w:id="539"/>
    <w:p>
      <w:pPr>
        <w:spacing w:after="0"/>
        <w:ind w:left="0"/>
        <w:jc w:val="both"/>
      </w:pPr>
      <w:r>
        <w:rPr>
          <w:rFonts w:ascii="Times New Roman"/>
          <w:b w:val="false"/>
          <w:i w:val="false"/>
          <w:color w:val="000000"/>
          <w:sz w:val="28"/>
        </w:rPr>
        <w:t>
      2) заявка на участие в аукционе поступила на веб-портал после истечения окончательного срока приема заявок на участие в данном аукционе;</w:t>
      </w:r>
    </w:p>
    <w:bookmarkEnd w:id="539"/>
    <w:bookmarkStart w:name="z546" w:id="540"/>
    <w:p>
      <w:pPr>
        <w:spacing w:after="0"/>
        <w:ind w:left="0"/>
        <w:jc w:val="both"/>
      </w:pPr>
      <w:r>
        <w:rPr>
          <w:rFonts w:ascii="Times New Roman"/>
          <w:b w:val="false"/>
          <w:i w:val="false"/>
          <w:color w:val="000000"/>
          <w:sz w:val="28"/>
        </w:rPr>
        <w:t>
      3) стартовая цена превышает сумму, выделенную для приобретения данных товаров;</w:t>
      </w:r>
    </w:p>
    <w:bookmarkEnd w:id="540"/>
    <w:bookmarkStart w:name="z547" w:id="541"/>
    <w:p>
      <w:pPr>
        <w:spacing w:after="0"/>
        <w:ind w:left="0"/>
        <w:jc w:val="both"/>
      </w:pPr>
      <w:r>
        <w:rPr>
          <w:rFonts w:ascii="Times New Roman"/>
          <w:b w:val="false"/>
          <w:i w:val="false"/>
          <w:color w:val="000000"/>
          <w:sz w:val="28"/>
        </w:rPr>
        <w:t xml:space="preserve">
      4)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7 Закона.</w:t>
      </w:r>
    </w:p>
    <w:bookmarkEnd w:id="541"/>
    <w:bookmarkStart w:name="z548" w:id="542"/>
    <w:p>
      <w:pPr>
        <w:spacing w:after="0"/>
        <w:ind w:left="0"/>
        <w:jc w:val="both"/>
      </w:pPr>
      <w:r>
        <w:rPr>
          <w:rFonts w:ascii="Times New Roman"/>
          <w:b w:val="false"/>
          <w:i w:val="false"/>
          <w:color w:val="000000"/>
          <w:sz w:val="28"/>
        </w:rPr>
        <w:t>
      Срок действия заявки на участие в аукционе, представляемой потенциальным поставщиком для участия в аукционе, составляет не менее шестидесяти календарных дней с даты вскрытия заявок на участие в аукционе, и соответствует требуемому сроку, установленному аукционной документацией.</w:t>
      </w:r>
    </w:p>
    <w:bookmarkEnd w:id="542"/>
    <w:bookmarkStart w:name="z549" w:id="543"/>
    <w:p>
      <w:pPr>
        <w:spacing w:after="0"/>
        <w:ind w:left="0"/>
        <w:jc w:val="both"/>
      </w:pPr>
      <w:r>
        <w:rPr>
          <w:rFonts w:ascii="Times New Roman"/>
          <w:b w:val="false"/>
          <w:i w:val="false"/>
          <w:color w:val="000000"/>
          <w:sz w:val="28"/>
        </w:rPr>
        <w:t>
      207. Заявка потенциального поставщика на участие в аукционе автоматически регистрируются на веб-портале.</w:t>
      </w:r>
    </w:p>
    <w:bookmarkEnd w:id="543"/>
    <w:bookmarkStart w:name="z550" w:id="544"/>
    <w:p>
      <w:pPr>
        <w:spacing w:after="0"/>
        <w:ind w:left="0"/>
        <w:jc w:val="both"/>
      </w:pPr>
      <w:r>
        <w:rPr>
          <w:rFonts w:ascii="Times New Roman"/>
          <w:b w:val="false"/>
          <w:i w:val="false"/>
          <w:color w:val="000000"/>
          <w:sz w:val="28"/>
        </w:rPr>
        <w:t>
      Заявка считается поданной при внесении потенциальным поставщиком обеспечения заявки на участие в аукционе.</w:t>
      </w:r>
    </w:p>
    <w:bookmarkEnd w:id="544"/>
    <w:bookmarkStart w:name="z551" w:id="545"/>
    <w:p>
      <w:pPr>
        <w:spacing w:after="0"/>
        <w:ind w:left="0"/>
        <w:jc w:val="both"/>
      </w:pPr>
      <w:r>
        <w:rPr>
          <w:rFonts w:ascii="Times New Roman"/>
          <w:b w:val="false"/>
          <w:i w:val="false"/>
          <w:color w:val="000000"/>
          <w:sz w:val="28"/>
        </w:rPr>
        <w:t>
      208. Потенциальный поставщик изменяет или отзывает свою заявку на участие в аукционе в любое время до истечения окончательного срока представления заявок на участие в аукционе, не теряя права на возврат внесенного им обеспечения своей заявки на участие в аукционе.</w:t>
      </w:r>
    </w:p>
    <w:bookmarkEnd w:id="545"/>
    <w:bookmarkStart w:name="z552" w:id="546"/>
    <w:p>
      <w:pPr>
        <w:spacing w:after="0"/>
        <w:ind w:left="0"/>
        <w:jc w:val="both"/>
      </w:pPr>
      <w:r>
        <w:rPr>
          <w:rFonts w:ascii="Times New Roman"/>
          <w:b w:val="false"/>
          <w:i w:val="false"/>
          <w:color w:val="000000"/>
          <w:sz w:val="28"/>
        </w:rPr>
        <w:t>
      Заявки на участие в аукционе не отзываются после истечения окончательного срока их представления.</w:t>
      </w:r>
    </w:p>
    <w:bookmarkEnd w:id="546"/>
    <w:bookmarkStart w:name="z553" w:id="547"/>
    <w:p>
      <w:pPr>
        <w:spacing w:after="0"/>
        <w:ind w:left="0"/>
        <w:jc w:val="both"/>
      </w:pPr>
      <w:r>
        <w:rPr>
          <w:rFonts w:ascii="Times New Roman"/>
          <w:b w:val="false"/>
          <w:i w:val="false"/>
          <w:color w:val="000000"/>
          <w:sz w:val="28"/>
        </w:rPr>
        <w:t>
      209. Не вносятся изменения и (или) дополнения в заявки на участие в аукционе после истечения окончательного срока их представления.</w:t>
      </w:r>
    </w:p>
    <w:bookmarkEnd w:id="547"/>
    <w:bookmarkStart w:name="z554" w:id="548"/>
    <w:p>
      <w:pPr>
        <w:spacing w:after="0"/>
        <w:ind w:left="0"/>
        <w:jc w:val="both"/>
      </w:pPr>
      <w:r>
        <w:rPr>
          <w:rFonts w:ascii="Times New Roman"/>
          <w:b w:val="false"/>
          <w:i w:val="false"/>
          <w:color w:val="000000"/>
          <w:sz w:val="28"/>
        </w:rPr>
        <w:t>
      210. Потенциальным поставщиком предоставляются отдельные документы, требуемые в соответствии с аукционной документацией, получаемые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bookmarkEnd w:id="548"/>
    <w:bookmarkStart w:name="z555" w:id="549"/>
    <w:p>
      <w:pPr>
        <w:spacing w:after="0"/>
        <w:ind w:left="0"/>
        <w:jc w:val="left"/>
      </w:pPr>
      <w:r>
        <w:rPr>
          <w:rFonts w:ascii="Times New Roman"/>
          <w:b/>
          <w:i w:val="false"/>
          <w:color w:val="000000"/>
        </w:rPr>
        <w:t xml:space="preserve"> Параграф 9. Обеспечение заявки на участие в аукционе</w:t>
      </w:r>
    </w:p>
    <w:bookmarkEnd w:id="549"/>
    <w:bookmarkStart w:name="z556" w:id="550"/>
    <w:p>
      <w:pPr>
        <w:spacing w:after="0"/>
        <w:ind w:left="0"/>
        <w:jc w:val="both"/>
      </w:pPr>
      <w:r>
        <w:rPr>
          <w:rFonts w:ascii="Times New Roman"/>
          <w:b w:val="false"/>
          <w:i w:val="false"/>
          <w:color w:val="000000"/>
          <w:sz w:val="28"/>
        </w:rPr>
        <w:t>
      211. Обеспечение заявки на участие в аукционе вносится в размере одного процента от суммы, выделенной для приобретения товаров способом аукциона.</w:t>
      </w:r>
    </w:p>
    <w:bookmarkEnd w:id="550"/>
    <w:bookmarkStart w:name="z557" w:id="551"/>
    <w:p>
      <w:pPr>
        <w:spacing w:after="0"/>
        <w:ind w:left="0"/>
        <w:jc w:val="both"/>
      </w:pPr>
      <w:r>
        <w:rPr>
          <w:rFonts w:ascii="Times New Roman"/>
          <w:b w:val="false"/>
          <w:i w:val="false"/>
          <w:color w:val="000000"/>
          <w:sz w:val="28"/>
        </w:rPr>
        <w:t>
      Соответствие обеспечения заявки на участие в аукционе определяется веб-порталом автоматически при подаче потенциальным поставщиком заявки на участие в аукционе.</w:t>
      </w:r>
    </w:p>
    <w:bookmarkEnd w:id="551"/>
    <w:bookmarkStart w:name="z558" w:id="552"/>
    <w:p>
      <w:pPr>
        <w:spacing w:after="0"/>
        <w:ind w:left="0"/>
        <w:jc w:val="both"/>
      </w:pPr>
      <w:r>
        <w:rPr>
          <w:rFonts w:ascii="Times New Roman"/>
          <w:b w:val="false"/>
          <w:i w:val="false"/>
          <w:color w:val="000000"/>
          <w:sz w:val="28"/>
        </w:rPr>
        <w:t>
      212. Потенциальный поставщик выбирает один из следующих видов обеспечения заявки на участие в аукционе:</w:t>
      </w:r>
    </w:p>
    <w:bookmarkEnd w:id="552"/>
    <w:bookmarkStart w:name="z559" w:id="553"/>
    <w:p>
      <w:pPr>
        <w:spacing w:after="0"/>
        <w:ind w:left="0"/>
        <w:jc w:val="both"/>
      </w:pPr>
      <w:r>
        <w:rPr>
          <w:rFonts w:ascii="Times New Roman"/>
          <w:b w:val="false"/>
          <w:i w:val="false"/>
          <w:color w:val="000000"/>
          <w:sz w:val="28"/>
        </w:rPr>
        <w:t>
      1) деньги, находящиеся в электронном кошельке потенциального поставщика;</w:t>
      </w:r>
    </w:p>
    <w:bookmarkEnd w:id="553"/>
    <w:bookmarkStart w:name="z560" w:id="554"/>
    <w:p>
      <w:pPr>
        <w:spacing w:after="0"/>
        <w:ind w:left="0"/>
        <w:jc w:val="both"/>
      </w:pPr>
      <w:r>
        <w:rPr>
          <w:rFonts w:ascii="Times New Roman"/>
          <w:b w:val="false"/>
          <w:i w:val="false"/>
          <w:color w:val="000000"/>
          <w:sz w:val="28"/>
        </w:rPr>
        <w:t>
      2) банковскую гарантию, предоставляемую в форме электронного документа.</w:t>
      </w:r>
    </w:p>
    <w:bookmarkEnd w:id="554"/>
    <w:bookmarkStart w:name="z561" w:id="555"/>
    <w:p>
      <w:pPr>
        <w:spacing w:after="0"/>
        <w:ind w:left="0"/>
        <w:jc w:val="both"/>
      </w:pPr>
      <w:r>
        <w:rPr>
          <w:rFonts w:ascii="Times New Roman"/>
          <w:b w:val="false"/>
          <w:i w:val="false"/>
          <w:color w:val="000000"/>
          <w:sz w:val="28"/>
        </w:rPr>
        <w:t>
      Потенциальный поставщик не совершает действия, приводящие к возникновению у третьих лиц права требования в целом либо в части денег, находящихся в электронном кошельке.</w:t>
      </w:r>
    </w:p>
    <w:bookmarkEnd w:id="555"/>
    <w:bookmarkStart w:name="z562" w:id="556"/>
    <w:p>
      <w:pPr>
        <w:spacing w:after="0"/>
        <w:ind w:left="0"/>
        <w:jc w:val="both"/>
      </w:pPr>
      <w:r>
        <w:rPr>
          <w:rFonts w:ascii="Times New Roman"/>
          <w:b w:val="false"/>
          <w:i w:val="false"/>
          <w:color w:val="000000"/>
          <w:sz w:val="28"/>
        </w:rPr>
        <w:t>
      Оператор информационной системы электронных закупок не использует деньги, находящиеся в электронном кошельке, за исключением случаев, указанных в пунктах 213 и 214 настоящих Правил.</w:t>
      </w:r>
    </w:p>
    <w:bookmarkEnd w:id="556"/>
    <w:bookmarkStart w:name="z563" w:id="557"/>
    <w:p>
      <w:pPr>
        <w:spacing w:after="0"/>
        <w:ind w:left="0"/>
        <w:jc w:val="both"/>
      </w:pPr>
      <w:r>
        <w:rPr>
          <w:rFonts w:ascii="Times New Roman"/>
          <w:b w:val="false"/>
          <w:i w:val="false"/>
          <w:color w:val="000000"/>
          <w:sz w:val="28"/>
        </w:rPr>
        <w:t>
      213. Обеспечение заявки на участие в аукционе, внесенное в виде электронной банковской гарантии, не возвращается организатором потенциальному поставщику при наступлении одного из следующих случаев:</w:t>
      </w:r>
    </w:p>
    <w:bookmarkEnd w:id="557"/>
    <w:bookmarkStart w:name="z564" w:id="558"/>
    <w:p>
      <w:pPr>
        <w:spacing w:after="0"/>
        <w:ind w:left="0"/>
        <w:jc w:val="both"/>
      </w:pPr>
      <w:r>
        <w:rPr>
          <w:rFonts w:ascii="Times New Roman"/>
          <w:b w:val="false"/>
          <w:i w:val="false"/>
          <w:color w:val="000000"/>
          <w:sz w:val="28"/>
        </w:rPr>
        <w:t>
      1) потенциальный поставщик, определенный победителем аукциона, уклонился от заключения договора;</w:t>
      </w:r>
    </w:p>
    <w:bookmarkEnd w:id="558"/>
    <w:bookmarkStart w:name="z565" w:id="559"/>
    <w:p>
      <w:pPr>
        <w:spacing w:after="0"/>
        <w:ind w:left="0"/>
        <w:jc w:val="both"/>
      </w:pPr>
      <w:r>
        <w:rPr>
          <w:rFonts w:ascii="Times New Roman"/>
          <w:b w:val="false"/>
          <w:i w:val="false"/>
          <w:color w:val="000000"/>
          <w:sz w:val="28"/>
        </w:rPr>
        <w:t>
      2) победитель аукциона,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 суммы в соответствии с пунктом 151 настоящих Правил.</w:t>
      </w:r>
    </w:p>
    <w:bookmarkEnd w:id="559"/>
    <w:bookmarkStart w:name="z566" w:id="560"/>
    <w:p>
      <w:pPr>
        <w:spacing w:after="0"/>
        <w:ind w:left="0"/>
        <w:jc w:val="both"/>
      </w:pPr>
      <w:r>
        <w:rPr>
          <w:rFonts w:ascii="Times New Roman"/>
          <w:b w:val="false"/>
          <w:i w:val="false"/>
          <w:color w:val="000000"/>
          <w:sz w:val="28"/>
        </w:rPr>
        <w:t>
      214. Обеспечение заявки на участие в аукционе, внесенное через электронный кошелек, блокируется оператором и не возвращается потенциальному поставщику при наступлении одного из следующих случаев:</w:t>
      </w:r>
    </w:p>
    <w:bookmarkEnd w:id="560"/>
    <w:bookmarkStart w:name="z567" w:id="561"/>
    <w:p>
      <w:pPr>
        <w:spacing w:after="0"/>
        <w:ind w:left="0"/>
        <w:jc w:val="both"/>
      </w:pPr>
      <w:r>
        <w:rPr>
          <w:rFonts w:ascii="Times New Roman"/>
          <w:b w:val="false"/>
          <w:i w:val="false"/>
          <w:color w:val="000000"/>
          <w:sz w:val="28"/>
        </w:rPr>
        <w:t>
      1) потенциальный поставщик, определенный победителем аукциона, уклонился от заключения договора;</w:t>
      </w:r>
    </w:p>
    <w:bookmarkEnd w:id="561"/>
    <w:bookmarkStart w:name="z568" w:id="562"/>
    <w:p>
      <w:pPr>
        <w:spacing w:after="0"/>
        <w:ind w:left="0"/>
        <w:jc w:val="both"/>
      </w:pPr>
      <w:r>
        <w:rPr>
          <w:rFonts w:ascii="Times New Roman"/>
          <w:b w:val="false"/>
          <w:i w:val="false"/>
          <w:color w:val="000000"/>
          <w:sz w:val="28"/>
        </w:rPr>
        <w:t>
      2) победитель аукциона,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 суммы в соответствии с пунктом 151 настоящих Правил.</w:t>
      </w:r>
    </w:p>
    <w:bookmarkEnd w:id="562"/>
    <w:bookmarkStart w:name="z569" w:id="563"/>
    <w:p>
      <w:pPr>
        <w:spacing w:after="0"/>
        <w:ind w:left="0"/>
        <w:jc w:val="both"/>
      </w:pPr>
      <w:r>
        <w:rPr>
          <w:rFonts w:ascii="Times New Roman"/>
          <w:b w:val="false"/>
          <w:i w:val="false"/>
          <w:color w:val="000000"/>
          <w:sz w:val="28"/>
        </w:rPr>
        <w:t>
      215. При наступлении одного из случаев, предусмотренных пунктами 213 и 214 настоящих Правил, сумма обеспечения заявки на участие в аукционе зачисляется в доход заказчика.</w:t>
      </w:r>
    </w:p>
    <w:bookmarkEnd w:id="563"/>
    <w:bookmarkStart w:name="z570" w:id="564"/>
    <w:p>
      <w:pPr>
        <w:spacing w:after="0"/>
        <w:ind w:left="0"/>
        <w:jc w:val="both"/>
      </w:pPr>
      <w:r>
        <w:rPr>
          <w:rFonts w:ascii="Times New Roman"/>
          <w:b w:val="false"/>
          <w:i w:val="false"/>
          <w:color w:val="000000"/>
          <w:sz w:val="28"/>
        </w:rPr>
        <w:t>
      Оператор информационной системы электронных закупок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 и (или) суммы в соответствии с пунктом 151 настоящих Правил.</w:t>
      </w:r>
    </w:p>
    <w:bookmarkEnd w:id="564"/>
    <w:bookmarkStart w:name="z571" w:id="565"/>
    <w:p>
      <w:pPr>
        <w:spacing w:after="0"/>
        <w:ind w:left="0"/>
        <w:jc w:val="both"/>
      </w:pPr>
      <w:r>
        <w:rPr>
          <w:rFonts w:ascii="Times New Roman"/>
          <w:b w:val="false"/>
          <w:i w:val="false"/>
          <w:color w:val="000000"/>
          <w:sz w:val="28"/>
        </w:rPr>
        <w:t>
      216. Организатор возвращает потенциальному поставщику внесенное им обеспечение заявки на участие в аукционе в виде электронной банковской гарантии, в течение трех рабочих дней со дня наступления одного из следующих случаев:</w:t>
      </w:r>
    </w:p>
    <w:bookmarkEnd w:id="565"/>
    <w:bookmarkStart w:name="z572" w:id="566"/>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bookmarkEnd w:id="566"/>
    <w:bookmarkStart w:name="z573" w:id="567"/>
    <w:p>
      <w:pPr>
        <w:spacing w:after="0"/>
        <w:ind w:left="0"/>
        <w:jc w:val="both"/>
      </w:pPr>
      <w:r>
        <w:rPr>
          <w:rFonts w:ascii="Times New Roman"/>
          <w:b w:val="false"/>
          <w:i w:val="false"/>
          <w:color w:val="000000"/>
          <w:sz w:val="28"/>
        </w:rPr>
        <w:t>
      2) подписания протокола об итогах закупок способом аукциона. Указанный случай не распространяется на участника аукциона, определенного победителем аукциона;</w:t>
      </w:r>
    </w:p>
    <w:bookmarkEnd w:id="567"/>
    <w:bookmarkStart w:name="z574" w:id="568"/>
    <w:p>
      <w:pPr>
        <w:spacing w:after="0"/>
        <w:ind w:left="0"/>
        <w:jc w:val="both"/>
      </w:pPr>
      <w:r>
        <w:rPr>
          <w:rFonts w:ascii="Times New Roman"/>
          <w:b w:val="false"/>
          <w:i w:val="false"/>
          <w:color w:val="000000"/>
          <w:sz w:val="28"/>
        </w:rPr>
        <w:t>
      3) подписания потенциальным поставщиком договора о закупках и внесения им обеспечения исполнения договора, и (или) суммы в соответствии с пунктом 151 настоящих Правил.</w:t>
      </w:r>
    </w:p>
    <w:bookmarkEnd w:id="568"/>
    <w:bookmarkStart w:name="z575" w:id="569"/>
    <w:p>
      <w:pPr>
        <w:spacing w:after="0"/>
        <w:ind w:left="0"/>
        <w:jc w:val="both"/>
      </w:pPr>
      <w:r>
        <w:rPr>
          <w:rFonts w:ascii="Times New Roman"/>
          <w:b w:val="false"/>
          <w:i w:val="false"/>
          <w:color w:val="000000"/>
          <w:sz w:val="28"/>
        </w:rPr>
        <w:t>
      217. Оператор автоматически разблокирует потенциальному поставщику заблокированное им обеспечение заявки на участие в аукционе в следующих случаях:</w:t>
      </w:r>
    </w:p>
    <w:bookmarkEnd w:id="569"/>
    <w:bookmarkStart w:name="z576" w:id="570"/>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bookmarkEnd w:id="570"/>
    <w:bookmarkStart w:name="z577" w:id="571"/>
    <w:p>
      <w:pPr>
        <w:spacing w:after="0"/>
        <w:ind w:left="0"/>
        <w:jc w:val="both"/>
      </w:pPr>
      <w:r>
        <w:rPr>
          <w:rFonts w:ascii="Times New Roman"/>
          <w:b w:val="false"/>
          <w:i w:val="false"/>
          <w:color w:val="000000"/>
          <w:sz w:val="28"/>
        </w:rPr>
        <w:t>
      2) подписания протокола об итогах закупок способом аукциона. Указанный случай не распространяется на участника аукциона, определенного победителем аукциона;</w:t>
      </w:r>
    </w:p>
    <w:bookmarkEnd w:id="571"/>
    <w:bookmarkStart w:name="z578" w:id="572"/>
    <w:p>
      <w:pPr>
        <w:spacing w:after="0"/>
        <w:ind w:left="0"/>
        <w:jc w:val="both"/>
      </w:pPr>
      <w:r>
        <w:rPr>
          <w:rFonts w:ascii="Times New Roman"/>
          <w:b w:val="false"/>
          <w:i w:val="false"/>
          <w:color w:val="000000"/>
          <w:sz w:val="28"/>
        </w:rPr>
        <w:t xml:space="preserve">
      3) подписания потенциальным поставщиком договора о закупках и внесения им обеспечения исполнения договора о закупках, а также суммы в соответствии с </w:t>
      </w:r>
      <w:r>
        <w:rPr>
          <w:rFonts w:ascii="Times New Roman"/>
          <w:b w:val="false"/>
          <w:i w:val="false"/>
          <w:color w:val="000000"/>
          <w:sz w:val="28"/>
        </w:rPr>
        <w:t>пунктом 151</w:t>
      </w:r>
      <w:r>
        <w:rPr>
          <w:rFonts w:ascii="Times New Roman"/>
          <w:b w:val="false"/>
          <w:i w:val="false"/>
          <w:color w:val="000000"/>
          <w:sz w:val="28"/>
        </w:rPr>
        <w:t xml:space="preserve"> настоящих Правил.</w:t>
      </w:r>
    </w:p>
    <w:bookmarkEnd w:id="572"/>
    <w:bookmarkStart w:name="z579" w:id="573"/>
    <w:p>
      <w:pPr>
        <w:spacing w:after="0"/>
        <w:ind w:left="0"/>
        <w:jc w:val="both"/>
      </w:pPr>
      <w:r>
        <w:rPr>
          <w:rFonts w:ascii="Times New Roman"/>
          <w:b w:val="false"/>
          <w:i w:val="false"/>
          <w:color w:val="000000"/>
          <w:sz w:val="28"/>
        </w:rPr>
        <w:t>
      218. По требованию потенциального поставщика о возврате денег, размещенных на его электронном кошельке,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bookmarkEnd w:id="573"/>
    <w:bookmarkStart w:name="z580" w:id="574"/>
    <w:p>
      <w:pPr>
        <w:spacing w:after="0"/>
        <w:ind w:left="0"/>
        <w:jc w:val="left"/>
      </w:pPr>
      <w:r>
        <w:rPr>
          <w:rFonts w:ascii="Times New Roman"/>
          <w:b/>
          <w:i w:val="false"/>
          <w:color w:val="000000"/>
        </w:rPr>
        <w:t xml:space="preserve"> Параграф 10. Проведение аукциона</w:t>
      </w:r>
    </w:p>
    <w:bookmarkEnd w:id="574"/>
    <w:bookmarkStart w:name="z581" w:id="575"/>
    <w:p>
      <w:pPr>
        <w:spacing w:after="0"/>
        <w:ind w:left="0"/>
        <w:jc w:val="both"/>
      </w:pPr>
      <w:r>
        <w:rPr>
          <w:rFonts w:ascii="Times New Roman"/>
          <w:b w:val="false"/>
          <w:i w:val="false"/>
          <w:color w:val="000000"/>
          <w:sz w:val="28"/>
        </w:rPr>
        <w:t>
      219. Аукцион проводится на веб-портале в день и время, которые указаны в аукционной документации.</w:t>
      </w:r>
    </w:p>
    <w:bookmarkEnd w:id="575"/>
    <w:bookmarkStart w:name="z582" w:id="576"/>
    <w:p>
      <w:pPr>
        <w:spacing w:after="0"/>
        <w:ind w:left="0"/>
        <w:jc w:val="both"/>
      </w:pPr>
      <w:r>
        <w:rPr>
          <w:rFonts w:ascii="Times New Roman"/>
          <w:b w:val="false"/>
          <w:i w:val="false"/>
          <w:color w:val="000000"/>
          <w:sz w:val="28"/>
        </w:rPr>
        <w:t>
      Днем проведения аукциона является рабочий день, следующий с даты истечения окончательного срока представления заявок на участие в аукционе.</w:t>
      </w:r>
    </w:p>
    <w:bookmarkEnd w:id="576"/>
    <w:bookmarkStart w:name="z583" w:id="577"/>
    <w:p>
      <w:pPr>
        <w:spacing w:after="0"/>
        <w:ind w:left="0"/>
        <w:jc w:val="both"/>
      </w:pPr>
      <w:r>
        <w:rPr>
          <w:rFonts w:ascii="Times New Roman"/>
          <w:b w:val="false"/>
          <w:i w:val="false"/>
          <w:color w:val="000000"/>
          <w:sz w:val="28"/>
        </w:rPr>
        <w:t>
      220.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bookmarkEnd w:id="577"/>
    <w:bookmarkStart w:name="z584" w:id="578"/>
    <w:p>
      <w:pPr>
        <w:spacing w:after="0"/>
        <w:ind w:left="0"/>
        <w:jc w:val="both"/>
      </w:pPr>
      <w:r>
        <w:rPr>
          <w:rFonts w:ascii="Times New Roman"/>
          <w:b w:val="false"/>
          <w:i w:val="false"/>
          <w:color w:val="000000"/>
          <w:sz w:val="28"/>
        </w:rPr>
        <w:t>
      221. 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bookmarkEnd w:id="578"/>
    <w:bookmarkStart w:name="z585" w:id="579"/>
    <w:p>
      <w:pPr>
        <w:spacing w:after="0"/>
        <w:ind w:left="0"/>
        <w:jc w:val="both"/>
      </w:pPr>
      <w:r>
        <w:rPr>
          <w:rFonts w:ascii="Times New Roman"/>
          <w:b w:val="false"/>
          <w:i w:val="false"/>
          <w:color w:val="000000"/>
          <w:sz w:val="28"/>
        </w:rPr>
        <w:t>
      222. При проведении аукциона оператором информационной системы электронных закупок обеспечивается конфиденциальность потенциальных поставщиков до истечения срока проведения аукциона.</w:t>
      </w:r>
    </w:p>
    <w:bookmarkEnd w:id="579"/>
    <w:bookmarkStart w:name="z586" w:id="580"/>
    <w:p>
      <w:pPr>
        <w:spacing w:after="0"/>
        <w:ind w:left="0"/>
        <w:jc w:val="both"/>
      </w:pPr>
      <w:r>
        <w:rPr>
          <w:rFonts w:ascii="Times New Roman"/>
          <w:b w:val="false"/>
          <w:i w:val="false"/>
          <w:color w:val="000000"/>
          <w:sz w:val="28"/>
        </w:rPr>
        <w:t xml:space="preserve">
      223. При проведении аукциона участникам аукциона присваивается номер в зависимости от даты и времени подачи заявок на участие в аукционе. </w:t>
      </w:r>
    </w:p>
    <w:bookmarkEnd w:id="580"/>
    <w:bookmarkStart w:name="z587" w:id="581"/>
    <w:p>
      <w:pPr>
        <w:spacing w:after="0"/>
        <w:ind w:left="0"/>
        <w:jc w:val="both"/>
      </w:pPr>
      <w:r>
        <w:rPr>
          <w:rFonts w:ascii="Times New Roman"/>
          <w:b w:val="false"/>
          <w:i w:val="false"/>
          <w:color w:val="000000"/>
          <w:sz w:val="28"/>
        </w:rPr>
        <w:t xml:space="preserve">
      224. Дата и время подачи заявок потенциальных поставщиков на участие в аукционе фиксируется в протоколе аукциона. </w:t>
      </w:r>
    </w:p>
    <w:bookmarkEnd w:id="581"/>
    <w:bookmarkStart w:name="z588" w:id="582"/>
    <w:p>
      <w:pPr>
        <w:spacing w:after="0"/>
        <w:ind w:left="0"/>
        <w:jc w:val="both"/>
      </w:pPr>
      <w:r>
        <w:rPr>
          <w:rFonts w:ascii="Times New Roman"/>
          <w:b w:val="false"/>
          <w:i w:val="false"/>
          <w:color w:val="000000"/>
          <w:sz w:val="28"/>
        </w:rPr>
        <w:t>
      225.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582"/>
    <w:bookmarkStart w:name="z589" w:id="583"/>
    <w:p>
      <w:pPr>
        <w:spacing w:after="0"/>
        <w:ind w:left="0"/>
        <w:jc w:val="both"/>
      </w:pPr>
      <w:r>
        <w:rPr>
          <w:rFonts w:ascii="Times New Roman"/>
          <w:b w:val="false"/>
          <w:i w:val="false"/>
          <w:color w:val="000000"/>
          <w:sz w:val="28"/>
        </w:rPr>
        <w:t>
      226. При проведении аукциона любой участник аукциона подает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bookmarkEnd w:id="583"/>
    <w:bookmarkStart w:name="z590" w:id="584"/>
    <w:p>
      <w:pPr>
        <w:spacing w:after="0"/>
        <w:ind w:left="0"/>
        <w:jc w:val="both"/>
      </w:pPr>
      <w:r>
        <w:rPr>
          <w:rFonts w:ascii="Times New Roman"/>
          <w:b w:val="false"/>
          <w:i w:val="false"/>
          <w:color w:val="000000"/>
          <w:sz w:val="28"/>
        </w:rPr>
        <w:t>
      227. Участник аукциона не подает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584"/>
    <w:bookmarkStart w:name="z591" w:id="585"/>
    <w:p>
      <w:pPr>
        <w:spacing w:after="0"/>
        <w:ind w:left="0"/>
        <w:jc w:val="both"/>
      </w:pPr>
      <w:r>
        <w:rPr>
          <w:rFonts w:ascii="Times New Roman"/>
          <w:b w:val="false"/>
          <w:i w:val="false"/>
          <w:color w:val="000000"/>
          <w:sz w:val="28"/>
        </w:rPr>
        <w:t>
      228.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585"/>
    <w:bookmarkStart w:name="z592" w:id="586"/>
    <w:p>
      <w:pPr>
        <w:spacing w:after="0"/>
        <w:ind w:left="0"/>
        <w:jc w:val="both"/>
      </w:pPr>
      <w:r>
        <w:rPr>
          <w:rFonts w:ascii="Times New Roman"/>
          <w:b w:val="false"/>
          <w:i w:val="false"/>
          <w:color w:val="000000"/>
          <w:sz w:val="28"/>
        </w:rPr>
        <w:t xml:space="preserve">
      229. Веб-портал автоматически формирует протокол аукциона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586"/>
    <w:bookmarkStart w:name="z593" w:id="587"/>
    <w:p>
      <w:pPr>
        <w:spacing w:after="0"/>
        <w:ind w:left="0"/>
        <w:jc w:val="both"/>
      </w:pPr>
      <w:r>
        <w:rPr>
          <w:rFonts w:ascii="Times New Roman"/>
          <w:b w:val="false"/>
          <w:i w:val="false"/>
          <w:color w:val="000000"/>
          <w:sz w:val="28"/>
        </w:rPr>
        <w:t>
      230.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587"/>
    <w:bookmarkStart w:name="z594" w:id="588"/>
    <w:p>
      <w:pPr>
        <w:spacing w:after="0"/>
        <w:ind w:left="0"/>
        <w:jc w:val="both"/>
      </w:pPr>
      <w:r>
        <w:rPr>
          <w:rFonts w:ascii="Times New Roman"/>
          <w:b w:val="false"/>
          <w:i w:val="false"/>
          <w:color w:val="000000"/>
          <w:sz w:val="28"/>
        </w:rPr>
        <w:t>
      231.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bookmarkEnd w:id="588"/>
    <w:bookmarkStart w:name="z595" w:id="589"/>
    <w:p>
      <w:pPr>
        <w:spacing w:after="0"/>
        <w:ind w:left="0"/>
        <w:jc w:val="left"/>
      </w:pPr>
      <w:r>
        <w:rPr>
          <w:rFonts w:ascii="Times New Roman"/>
          <w:b/>
          <w:i w:val="false"/>
          <w:color w:val="000000"/>
        </w:rPr>
        <w:t xml:space="preserve"> Параграф 11. Порядок рассмотрения заявок на участие в аукционе</w:t>
      </w:r>
    </w:p>
    <w:bookmarkEnd w:id="589"/>
    <w:bookmarkStart w:name="z596" w:id="590"/>
    <w:p>
      <w:pPr>
        <w:spacing w:after="0"/>
        <w:ind w:left="0"/>
        <w:jc w:val="both"/>
      </w:pPr>
      <w:r>
        <w:rPr>
          <w:rFonts w:ascii="Times New Roman"/>
          <w:b w:val="false"/>
          <w:i w:val="false"/>
          <w:color w:val="000000"/>
          <w:sz w:val="28"/>
        </w:rPr>
        <w:t>
      232.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аукционной документации.</w:t>
      </w:r>
    </w:p>
    <w:bookmarkEnd w:id="590"/>
    <w:bookmarkStart w:name="z597" w:id="591"/>
    <w:p>
      <w:pPr>
        <w:spacing w:after="0"/>
        <w:ind w:left="0"/>
        <w:jc w:val="both"/>
      </w:pPr>
      <w:r>
        <w:rPr>
          <w:rFonts w:ascii="Times New Roman"/>
          <w:b w:val="false"/>
          <w:i w:val="false"/>
          <w:color w:val="000000"/>
          <w:sz w:val="28"/>
        </w:rPr>
        <w:t>
      233. Рассмотрение заявок на участие в аукционе начинается аукционной комиссией с заявки потенциального поставщика, цена которого является наименьшей.</w:t>
      </w:r>
    </w:p>
    <w:bookmarkEnd w:id="591"/>
    <w:bookmarkStart w:name="z598" w:id="592"/>
    <w:p>
      <w:pPr>
        <w:spacing w:after="0"/>
        <w:ind w:left="0"/>
        <w:jc w:val="both"/>
      </w:pPr>
      <w:r>
        <w:rPr>
          <w:rFonts w:ascii="Times New Roman"/>
          <w:b w:val="false"/>
          <w:i w:val="false"/>
          <w:color w:val="000000"/>
          <w:sz w:val="28"/>
        </w:rPr>
        <w:t xml:space="preserve">
      234. В случае,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аукционной документации, формируется протокол об итогах закупок способом аукциона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При этом заявки остальных участников аукциона не вскрываются.</w:t>
      </w:r>
    </w:p>
    <w:bookmarkEnd w:id="592"/>
    <w:bookmarkStart w:name="z599" w:id="593"/>
    <w:p>
      <w:pPr>
        <w:spacing w:after="0"/>
        <w:ind w:left="0"/>
        <w:jc w:val="both"/>
      </w:pPr>
      <w:r>
        <w:rPr>
          <w:rFonts w:ascii="Times New Roman"/>
          <w:b w:val="false"/>
          <w:i w:val="false"/>
          <w:color w:val="000000"/>
          <w:sz w:val="28"/>
        </w:rPr>
        <w:t xml:space="preserve">
      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аукционной документации, формируется промежуточный протокол об итогах закупок способом аукциона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В таких случаях аукционная комиссия переходит к рассмотрению заявки потенциального поставщика, цена которого является следующей после наименьшей цены.</w:t>
      </w:r>
    </w:p>
    <w:bookmarkEnd w:id="593"/>
    <w:bookmarkStart w:name="z600" w:id="594"/>
    <w:p>
      <w:pPr>
        <w:spacing w:after="0"/>
        <w:ind w:left="0"/>
        <w:jc w:val="both"/>
      </w:pPr>
      <w:r>
        <w:rPr>
          <w:rFonts w:ascii="Times New Roman"/>
          <w:b w:val="false"/>
          <w:i w:val="false"/>
          <w:color w:val="000000"/>
          <w:sz w:val="28"/>
        </w:rPr>
        <w:t xml:space="preserve">
      235.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(или) размещения промежуточного протокола об итогах закупок. </w:t>
      </w:r>
    </w:p>
    <w:bookmarkEnd w:id="594"/>
    <w:bookmarkStart w:name="z601" w:id="595"/>
    <w:p>
      <w:pPr>
        <w:spacing w:after="0"/>
        <w:ind w:left="0"/>
        <w:jc w:val="both"/>
      </w:pPr>
      <w:r>
        <w:rPr>
          <w:rFonts w:ascii="Times New Roman"/>
          <w:b w:val="false"/>
          <w:i w:val="false"/>
          <w:color w:val="000000"/>
          <w:sz w:val="28"/>
        </w:rPr>
        <w:t>
      236. При рассмотрении заявок на участие в аукционе аукционная комиссия в целях уточнения сведений, содержащихся в заявках на участие в аукционе:</w:t>
      </w:r>
    </w:p>
    <w:bookmarkEnd w:id="595"/>
    <w:bookmarkStart w:name="z602" w:id="596"/>
    <w:p>
      <w:pPr>
        <w:spacing w:after="0"/>
        <w:ind w:left="0"/>
        <w:jc w:val="both"/>
      </w:pPr>
      <w:r>
        <w:rPr>
          <w:rFonts w:ascii="Times New Roman"/>
          <w:b w:val="false"/>
          <w:i w:val="false"/>
          <w:color w:val="000000"/>
          <w:sz w:val="28"/>
        </w:rPr>
        <w:t>
      1) посредством веб-портала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bookmarkEnd w:id="596"/>
    <w:bookmarkStart w:name="z603" w:id="597"/>
    <w:p>
      <w:pPr>
        <w:spacing w:after="0"/>
        <w:ind w:left="0"/>
        <w:jc w:val="both"/>
      </w:pPr>
      <w:r>
        <w:rPr>
          <w:rFonts w:ascii="Times New Roman"/>
          <w:b w:val="false"/>
          <w:i w:val="false"/>
          <w:color w:val="000000"/>
          <w:sz w:val="28"/>
        </w:rPr>
        <w:t>
      2) посредством веб-портала запрашивает необходимую информацию у соответствующих физических или юридических лиц, государственных органов.</w:t>
      </w:r>
    </w:p>
    <w:bookmarkEnd w:id="597"/>
    <w:bookmarkStart w:name="z604" w:id="598"/>
    <w:p>
      <w:pPr>
        <w:spacing w:after="0"/>
        <w:ind w:left="0"/>
        <w:jc w:val="both"/>
      </w:pPr>
      <w:r>
        <w:rPr>
          <w:rFonts w:ascii="Times New Roman"/>
          <w:b w:val="false"/>
          <w:i w:val="false"/>
          <w:color w:val="000000"/>
          <w:sz w:val="28"/>
        </w:rPr>
        <w:t>
      237. Аукционной комиссией не осуществляются направление запроса и иные действия, связанные с дополнением заявки на участие в аукционе недостающими документами, заменой документов, представленные в заявке на участие в аукционе, приведением в соответствие ненадлежащим образом оформленных документов в соответствие с квалификационными требованиями и требованиями аукционной документации.</w:t>
      </w:r>
    </w:p>
    <w:bookmarkEnd w:id="598"/>
    <w:bookmarkStart w:name="z605" w:id="599"/>
    <w:p>
      <w:pPr>
        <w:spacing w:after="0"/>
        <w:ind w:left="0"/>
        <w:jc w:val="both"/>
      </w:pPr>
      <w:r>
        <w:rPr>
          <w:rFonts w:ascii="Times New Roman"/>
          <w:b w:val="false"/>
          <w:i w:val="false"/>
          <w:color w:val="000000"/>
          <w:sz w:val="28"/>
        </w:rPr>
        <w:t>
      238.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599"/>
    <w:bookmarkStart w:name="z606" w:id="600"/>
    <w:p>
      <w:pPr>
        <w:spacing w:after="0"/>
        <w:ind w:left="0"/>
        <w:jc w:val="both"/>
      </w:pPr>
      <w:r>
        <w:rPr>
          <w:rFonts w:ascii="Times New Roman"/>
          <w:b w:val="false"/>
          <w:i w:val="false"/>
          <w:color w:val="000000"/>
          <w:sz w:val="28"/>
        </w:rPr>
        <w:t>
      239. Протокол об итогах закупок способом аукциона автоматически формируется и размещается веб-порталом в день окончания рассмотрения заявки потенциального поставщика, признанного соответствующим квалификационным требованиям и требованиям аукционной документации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bookmarkEnd w:id="600"/>
    <w:bookmarkStart w:name="z607" w:id="601"/>
    <w:p>
      <w:pPr>
        <w:spacing w:after="0"/>
        <w:ind w:left="0"/>
        <w:jc w:val="both"/>
      </w:pPr>
      <w:r>
        <w:rPr>
          <w:rFonts w:ascii="Times New Roman"/>
          <w:b w:val="false"/>
          <w:i w:val="false"/>
          <w:color w:val="000000"/>
          <w:sz w:val="28"/>
        </w:rPr>
        <w:t>
      240. Протокол об итогах закупок способом аукциона содержит следующее:</w:t>
      </w:r>
    </w:p>
    <w:bookmarkEnd w:id="601"/>
    <w:bookmarkStart w:name="z608" w:id="602"/>
    <w:p>
      <w:pPr>
        <w:spacing w:after="0"/>
        <w:ind w:left="0"/>
        <w:jc w:val="both"/>
      </w:pPr>
      <w:r>
        <w:rPr>
          <w:rFonts w:ascii="Times New Roman"/>
          <w:b w:val="false"/>
          <w:i w:val="false"/>
          <w:color w:val="000000"/>
          <w:sz w:val="28"/>
        </w:rPr>
        <w:t>
      1) информацию о запросах аукционной комиссии;</w:t>
      </w:r>
    </w:p>
    <w:bookmarkEnd w:id="602"/>
    <w:bookmarkStart w:name="z609" w:id="603"/>
    <w:p>
      <w:pPr>
        <w:spacing w:after="0"/>
        <w:ind w:left="0"/>
        <w:jc w:val="both"/>
      </w:pPr>
      <w:r>
        <w:rPr>
          <w:rFonts w:ascii="Times New Roman"/>
          <w:b w:val="false"/>
          <w:i w:val="false"/>
          <w:color w:val="000000"/>
          <w:sz w:val="28"/>
        </w:rPr>
        <w:t>
      2)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bookmarkEnd w:id="603"/>
    <w:bookmarkStart w:name="z610" w:id="604"/>
    <w:p>
      <w:pPr>
        <w:spacing w:after="0"/>
        <w:ind w:left="0"/>
        <w:jc w:val="both"/>
      </w:pPr>
      <w:r>
        <w:rPr>
          <w:rFonts w:ascii="Times New Roman"/>
          <w:b w:val="false"/>
          <w:i w:val="false"/>
          <w:color w:val="000000"/>
          <w:sz w:val="28"/>
        </w:rPr>
        <w:t>
      3) иные сведения, определенные настоящими Правилами.</w:t>
      </w:r>
    </w:p>
    <w:bookmarkEnd w:id="604"/>
    <w:bookmarkStart w:name="z611" w:id="605"/>
    <w:p>
      <w:pPr>
        <w:spacing w:after="0"/>
        <w:ind w:left="0"/>
        <w:jc w:val="left"/>
      </w:pPr>
      <w:r>
        <w:rPr>
          <w:rFonts w:ascii="Times New Roman"/>
          <w:b/>
          <w:i w:val="false"/>
          <w:color w:val="000000"/>
        </w:rPr>
        <w:t xml:space="preserve"> Параграф 12. Основания и последствия признания аукциона несостоявшимся</w:t>
      </w:r>
    </w:p>
    <w:bookmarkEnd w:id="605"/>
    <w:bookmarkStart w:name="z612" w:id="606"/>
    <w:p>
      <w:pPr>
        <w:spacing w:after="0"/>
        <w:ind w:left="0"/>
        <w:jc w:val="both"/>
      </w:pPr>
      <w:r>
        <w:rPr>
          <w:rFonts w:ascii="Times New Roman"/>
          <w:b w:val="false"/>
          <w:i w:val="false"/>
          <w:color w:val="000000"/>
          <w:sz w:val="28"/>
        </w:rPr>
        <w:t>
      241. Закупки способом аукциона признаются несостоявшимися по одному из следующих оснований:</w:t>
      </w:r>
    </w:p>
    <w:bookmarkEnd w:id="606"/>
    <w:bookmarkStart w:name="z613" w:id="607"/>
    <w:p>
      <w:pPr>
        <w:spacing w:after="0"/>
        <w:ind w:left="0"/>
        <w:jc w:val="both"/>
      </w:pPr>
      <w:r>
        <w:rPr>
          <w:rFonts w:ascii="Times New Roman"/>
          <w:b w:val="false"/>
          <w:i w:val="false"/>
          <w:color w:val="000000"/>
          <w:sz w:val="28"/>
        </w:rPr>
        <w:t>
      1) отсутствия представленных заявок на участие в аукционе;</w:t>
      </w:r>
    </w:p>
    <w:bookmarkEnd w:id="607"/>
    <w:bookmarkStart w:name="z614" w:id="608"/>
    <w:p>
      <w:pPr>
        <w:spacing w:after="0"/>
        <w:ind w:left="0"/>
        <w:jc w:val="both"/>
      </w:pPr>
      <w:r>
        <w:rPr>
          <w:rFonts w:ascii="Times New Roman"/>
          <w:b w:val="false"/>
          <w:i w:val="false"/>
          <w:color w:val="000000"/>
          <w:sz w:val="28"/>
        </w:rPr>
        <w:t>
      2) представления менее двух заявок на участие в аукционе;</w:t>
      </w:r>
    </w:p>
    <w:bookmarkEnd w:id="608"/>
    <w:bookmarkStart w:name="z615" w:id="609"/>
    <w:p>
      <w:pPr>
        <w:spacing w:after="0"/>
        <w:ind w:left="0"/>
        <w:jc w:val="both"/>
      </w:pPr>
      <w:r>
        <w:rPr>
          <w:rFonts w:ascii="Times New Roman"/>
          <w:b w:val="false"/>
          <w:i w:val="false"/>
          <w:color w:val="000000"/>
          <w:sz w:val="28"/>
        </w:rPr>
        <w:t>
      3) если все участники аукциона признаны не соответствующими квалификационным требованиям и требованиям аукционной документации;</w:t>
      </w:r>
    </w:p>
    <w:bookmarkEnd w:id="609"/>
    <w:bookmarkStart w:name="z616" w:id="610"/>
    <w:p>
      <w:pPr>
        <w:spacing w:after="0"/>
        <w:ind w:left="0"/>
        <w:jc w:val="both"/>
      </w:pPr>
      <w:r>
        <w:rPr>
          <w:rFonts w:ascii="Times New Roman"/>
          <w:b w:val="false"/>
          <w:i w:val="false"/>
          <w:color w:val="000000"/>
          <w:sz w:val="28"/>
        </w:rPr>
        <w:t>
      4) если по результатам рассмотрения заявок участников аукциона соответствующим квалификационным требованиям и требованиям аукционной документации признан только один участник аукциона.</w:t>
      </w:r>
    </w:p>
    <w:bookmarkEnd w:id="610"/>
    <w:bookmarkStart w:name="z617" w:id="611"/>
    <w:p>
      <w:pPr>
        <w:spacing w:after="0"/>
        <w:ind w:left="0"/>
        <w:jc w:val="both"/>
      </w:pPr>
      <w:r>
        <w:rPr>
          <w:rFonts w:ascii="Times New Roman"/>
          <w:b w:val="false"/>
          <w:i w:val="false"/>
          <w:color w:val="000000"/>
          <w:sz w:val="28"/>
        </w:rPr>
        <w:t>
      242. Если закупки способом аукциона признаны несостоявшимися, заказчик принимает одно из следующих решений:</w:t>
      </w:r>
    </w:p>
    <w:bookmarkEnd w:id="611"/>
    <w:bookmarkStart w:name="z618" w:id="612"/>
    <w:p>
      <w:pPr>
        <w:spacing w:after="0"/>
        <w:ind w:left="0"/>
        <w:jc w:val="both"/>
      </w:pPr>
      <w:r>
        <w:rPr>
          <w:rFonts w:ascii="Times New Roman"/>
          <w:b w:val="false"/>
          <w:i w:val="false"/>
          <w:color w:val="000000"/>
          <w:sz w:val="28"/>
        </w:rPr>
        <w:t>
      1) о повторном проведении закупок способом аукциона;</w:t>
      </w:r>
    </w:p>
    <w:bookmarkEnd w:id="612"/>
    <w:bookmarkStart w:name="z619" w:id="613"/>
    <w:p>
      <w:pPr>
        <w:spacing w:after="0"/>
        <w:ind w:left="0"/>
        <w:jc w:val="both"/>
      </w:pPr>
      <w:r>
        <w:rPr>
          <w:rFonts w:ascii="Times New Roman"/>
          <w:b w:val="false"/>
          <w:i w:val="false"/>
          <w:color w:val="000000"/>
          <w:sz w:val="28"/>
        </w:rPr>
        <w:t>
      2) об изменении аукционной документации и повторном проведении закупок способом аукциона.</w:t>
      </w:r>
    </w:p>
    <w:bookmarkEnd w:id="613"/>
    <w:bookmarkStart w:name="z620" w:id="614"/>
    <w:p>
      <w:pPr>
        <w:spacing w:after="0"/>
        <w:ind w:left="0"/>
        <w:jc w:val="both"/>
      </w:pPr>
      <w:r>
        <w:rPr>
          <w:rFonts w:ascii="Times New Roman"/>
          <w:b w:val="false"/>
          <w:i w:val="false"/>
          <w:color w:val="000000"/>
          <w:sz w:val="28"/>
        </w:rPr>
        <w:t>
      243. В случае признания повторных закупок способом аукциона несостоявшимися заказчик вправе осуществить закупки способом из одного источника в случаях:</w:t>
      </w:r>
    </w:p>
    <w:bookmarkEnd w:id="614"/>
    <w:bookmarkStart w:name="z621" w:id="615"/>
    <w:p>
      <w:pPr>
        <w:spacing w:after="0"/>
        <w:ind w:left="0"/>
        <w:jc w:val="both"/>
      </w:pPr>
      <w:r>
        <w:rPr>
          <w:rFonts w:ascii="Times New Roman"/>
          <w:b w:val="false"/>
          <w:i w:val="false"/>
          <w:color w:val="000000"/>
          <w:sz w:val="28"/>
        </w:rPr>
        <w:t>
      1) отсутствия представленных заявок на участие в аукционе. При этом потенциальный поставщик, которому направляется приглашение на участие в закупках способом из одного источника, определяется заказчиком;</w:t>
      </w:r>
    </w:p>
    <w:bookmarkEnd w:id="615"/>
    <w:bookmarkStart w:name="z622" w:id="616"/>
    <w:p>
      <w:pPr>
        <w:spacing w:after="0"/>
        <w:ind w:left="0"/>
        <w:jc w:val="both"/>
      </w:pPr>
      <w:r>
        <w:rPr>
          <w:rFonts w:ascii="Times New Roman"/>
          <w:b w:val="false"/>
          <w:i w:val="false"/>
          <w:color w:val="000000"/>
          <w:sz w:val="28"/>
        </w:rPr>
        <w:t>
      2) представления менее двух заявок на участие в аукционе. При этом приглашение на участие в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не превышает стартовую цену потенциального поставщика, указанную в заявке на участие в аукционе.</w:t>
      </w:r>
    </w:p>
    <w:bookmarkEnd w:id="616"/>
    <w:bookmarkStart w:name="z623" w:id="617"/>
    <w:p>
      <w:pPr>
        <w:spacing w:after="0"/>
        <w:ind w:left="0"/>
        <w:jc w:val="left"/>
      </w:pPr>
      <w:r>
        <w:rPr>
          <w:rFonts w:ascii="Times New Roman"/>
          <w:b/>
          <w:i w:val="false"/>
          <w:color w:val="000000"/>
        </w:rPr>
        <w:t xml:space="preserve"> Глава 9. Организация и проведение закупок способом запроса ценовых предложений</w:t>
      </w:r>
    </w:p>
    <w:bookmarkEnd w:id="617"/>
    <w:bookmarkStart w:name="z624" w:id="618"/>
    <w:p>
      <w:pPr>
        <w:spacing w:after="0"/>
        <w:ind w:left="0"/>
        <w:jc w:val="left"/>
      </w:pPr>
      <w:r>
        <w:rPr>
          <w:rFonts w:ascii="Times New Roman"/>
          <w:b/>
          <w:i w:val="false"/>
          <w:color w:val="000000"/>
        </w:rPr>
        <w:t xml:space="preserve"> Параграф 1. Основания осуществления закупок способом запроса ценовых предложений</w:t>
      </w:r>
    </w:p>
    <w:bookmarkEnd w:id="618"/>
    <w:bookmarkStart w:name="z625" w:id="619"/>
    <w:p>
      <w:pPr>
        <w:spacing w:after="0"/>
        <w:ind w:left="0"/>
        <w:jc w:val="both"/>
      </w:pPr>
      <w:r>
        <w:rPr>
          <w:rFonts w:ascii="Times New Roman"/>
          <w:b w:val="false"/>
          <w:i w:val="false"/>
          <w:color w:val="000000"/>
          <w:sz w:val="28"/>
        </w:rPr>
        <w:t>
      244. Закупки способом запроса ценовых предложений проводятся на однородные товары, работы, услуги, если годовые объемы таких однородных товаров, работ, услуг не превышают восьмитысячекратный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619"/>
    <w:bookmarkStart w:name="z626" w:id="620"/>
    <w:p>
      <w:pPr>
        <w:spacing w:after="0"/>
        <w:ind w:left="0"/>
        <w:jc w:val="both"/>
      </w:pPr>
      <w:r>
        <w:rPr>
          <w:rFonts w:ascii="Times New Roman"/>
          <w:b w:val="false"/>
          <w:i w:val="false"/>
          <w:color w:val="000000"/>
          <w:sz w:val="28"/>
        </w:rPr>
        <w:t>
      245. В целях применения способа запроса ценовых предложений объем закупок однородных товаров, работ, услуг не подлежит дроблению в течение финансового года на части, размер одной из которых менее предусмотренного пунктом 244 настоящих Правил.</w:t>
      </w:r>
    </w:p>
    <w:bookmarkEnd w:id="620"/>
    <w:bookmarkStart w:name="z627" w:id="621"/>
    <w:p>
      <w:pPr>
        <w:spacing w:after="0"/>
        <w:ind w:left="0"/>
        <w:jc w:val="both"/>
      </w:pPr>
      <w:r>
        <w:rPr>
          <w:rFonts w:ascii="Times New Roman"/>
          <w:b w:val="false"/>
          <w:i w:val="false"/>
          <w:color w:val="000000"/>
          <w:sz w:val="28"/>
        </w:rPr>
        <w:t>
      246. Организатор закупок при осуществлении закупок способом запроса ценовых предложений устанавливает квалификационное требование, предусмотренное подпунктом 1) пункта 22 настоящих Правил.</w:t>
      </w:r>
    </w:p>
    <w:bookmarkEnd w:id="621"/>
    <w:bookmarkStart w:name="z628" w:id="622"/>
    <w:p>
      <w:pPr>
        <w:spacing w:after="0"/>
        <w:ind w:left="0"/>
        <w:jc w:val="both"/>
      </w:pPr>
      <w:r>
        <w:rPr>
          <w:rFonts w:ascii="Times New Roman"/>
          <w:b w:val="false"/>
          <w:i w:val="false"/>
          <w:color w:val="000000"/>
          <w:sz w:val="28"/>
        </w:rPr>
        <w:t>
      247. Закуп товаров, относящихся к категориям программного обеспечения и продукции электронной промышленности, включенных в реестр доверенного программного обеспечения и продукции электронной промышленности и информационно-коммуникационных услуг по временному использованию данных товаров, проводится способом запроса ценовых предложений с применением предварительного квалификационного отбора.</w:t>
      </w:r>
    </w:p>
    <w:bookmarkEnd w:id="622"/>
    <w:p>
      <w:pPr>
        <w:spacing w:after="0"/>
        <w:ind w:left="0"/>
        <w:jc w:val="both"/>
      </w:pPr>
      <w:r>
        <w:rPr>
          <w:rFonts w:ascii="Times New Roman"/>
          <w:b w:val="false"/>
          <w:i w:val="false"/>
          <w:color w:val="000000"/>
          <w:sz w:val="28"/>
        </w:rPr>
        <w:t>
      Условием прохождения предварительного квалификационного отбора является нахождение товара потенциального поставщика в реестре доверенного программного обеспечения и продукции электронной промышленности, формируемого уполномоченным органом в сфере электронной промышленности.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247 - в редакции приказа Заместителя Премьер-Министра - Министра финансов РК от 31.10.2022 </w:t>
      </w:r>
      <w:r>
        <w:rPr>
          <w:rFonts w:ascii="Times New Roman"/>
          <w:b w:val="false"/>
          <w:i w:val="false"/>
          <w:color w:val="000000"/>
          <w:sz w:val="28"/>
        </w:rPr>
        <w:t>№ 1110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0" w:id="623"/>
    <w:p>
      <w:pPr>
        <w:spacing w:after="0"/>
        <w:ind w:left="0"/>
        <w:jc w:val="both"/>
      </w:pPr>
      <w:r>
        <w:rPr>
          <w:rFonts w:ascii="Times New Roman"/>
          <w:b w:val="false"/>
          <w:i w:val="false"/>
          <w:color w:val="000000"/>
          <w:sz w:val="28"/>
        </w:rPr>
        <w:t xml:space="preserve">
      248. При признании не состоявшимися закупок, осуществленных среди потенциальных поставщиков, товары которых находятся в реестре доверенного программного обеспечения и продукции электронной промышленности, формируемого уполномоченным органом в сфере электронной промышленности и информационно-коммуникационных услуг по временному использованию данных товаров, по основанию, предусмотренному </w:t>
      </w:r>
      <w:r>
        <w:rPr>
          <w:rFonts w:ascii="Times New Roman"/>
          <w:b w:val="false"/>
          <w:i w:val="false"/>
          <w:color w:val="000000"/>
          <w:sz w:val="28"/>
        </w:rPr>
        <w:t>пунктом 284</w:t>
      </w:r>
      <w:r>
        <w:rPr>
          <w:rFonts w:ascii="Times New Roman"/>
          <w:b w:val="false"/>
          <w:i w:val="false"/>
          <w:color w:val="000000"/>
          <w:sz w:val="28"/>
        </w:rPr>
        <w:t xml:space="preserve"> настоящих Правил, заказчик принимает решение об осуществлении закупок среди иных потенциальных поставщиков в порядке, установленном настоящими Правилами.</w:t>
      </w:r>
    </w:p>
    <w:bookmarkEnd w:id="623"/>
    <w:p>
      <w:pPr>
        <w:spacing w:after="0"/>
        <w:ind w:left="0"/>
        <w:jc w:val="both"/>
      </w:pPr>
      <w:r>
        <w:rPr>
          <w:rFonts w:ascii="Times New Roman"/>
          <w:b w:val="false"/>
          <w:i w:val="false"/>
          <w:color w:val="000000"/>
          <w:sz w:val="28"/>
        </w:rPr>
        <w:t xml:space="preserve">
      При признании не состоявшимися закупок, осуществленных среди потенциальных поставщиков, товары которых находятся в реестре доверенного программного обеспечения и продукции электронной промышленности, формируемого уполномоченным органом в сфере электронной промышленности по основанию, предусмотренному </w:t>
      </w:r>
      <w:r>
        <w:rPr>
          <w:rFonts w:ascii="Times New Roman"/>
          <w:b w:val="false"/>
          <w:i w:val="false"/>
          <w:color w:val="000000"/>
          <w:sz w:val="28"/>
        </w:rPr>
        <w:t>пунктом 283</w:t>
      </w:r>
      <w:r>
        <w:rPr>
          <w:rFonts w:ascii="Times New Roman"/>
          <w:b w:val="false"/>
          <w:i w:val="false"/>
          <w:color w:val="000000"/>
          <w:sz w:val="28"/>
        </w:rPr>
        <w:t xml:space="preserve"> настоящих Правил, закупка осуществляется из одного источника у потенциального поставщика, представившего заявку на участие в данной закупке в порядке, установленном настоящими Правилами.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248 - в редакции приказа Заместителя Премьер-Министра - Министра финансов РК от 31.10.2022 </w:t>
      </w:r>
      <w:r>
        <w:rPr>
          <w:rFonts w:ascii="Times New Roman"/>
          <w:b w:val="false"/>
          <w:i w:val="false"/>
          <w:color w:val="000000"/>
          <w:sz w:val="28"/>
        </w:rPr>
        <w:t>№ 1110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2" w:id="624"/>
    <w:p>
      <w:pPr>
        <w:spacing w:after="0"/>
        <w:ind w:left="0"/>
        <w:jc w:val="left"/>
      </w:pPr>
      <w:r>
        <w:rPr>
          <w:rFonts w:ascii="Times New Roman"/>
          <w:b/>
          <w:i w:val="false"/>
          <w:color w:val="000000"/>
        </w:rPr>
        <w:t xml:space="preserve"> Параграф 2. Извещение о проведении закупок способом запроса ценовых предложений</w:t>
      </w:r>
    </w:p>
    <w:bookmarkEnd w:id="624"/>
    <w:bookmarkStart w:name="z633" w:id="625"/>
    <w:p>
      <w:pPr>
        <w:spacing w:after="0"/>
        <w:ind w:left="0"/>
        <w:jc w:val="both"/>
      </w:pPr>
      <w:r>
        <w:rPr>
          <w:rFonts w:ascii="Times New Roman"/>
          <w:b w:val="false"/>
          <w:i w:val="false"/>
          <w:color w:val="000000"/>
          <w:sz w:val="28"/>
        </w:rPr>
        <w:t>
      249. Организатор не позднее пяти рабочих дней до окончания срока представления ценовых предложений, размещает на веб-портале на казахском и русском языках следующие сведения о проводимых закупках способом запроса ценовых предложений:</w:t>
      </w:r>
    </w:p>
    <w:bookmarkEnd w:id="625"/>
    <w:bookmarkStart w:name="z634" w:id="626"/>
    <w:p>
      <w:pPr>
        <w:spacing w:after="0"/>
        <w:ind w:left="0"/>
        <w:jc w:val="both"/>
      </w:pPr>
      <w:r>
        <w:rPr>
          <w:rFonts w:ascii="Times New Roman"/>
          <w:b w:val="false"/>
          <w:i w:val="false"/>
          <w:color w:val="000000"/>
          <w:sz w:val="28"/>
        </w:rPr>
        <w:t>
      1) о количестве товара, объемах выполняемых работ, оказываемых услуг, являющихся предметом проводимых закупок, с указанием выделенных сумм;</w:t>
      </w:r>
    </w:p>
    <w:bookmarkEnd w:id="626"/>
    <w:bookmarkStart w:name="z635" w:id="627"/>
    <w:p>
      <w:pPr>
        <w:spacing w:after="0"/>
        <w:ind w:left="0"/>
        <w:jc w:val="both"/>
      </w:pPr>
      <w:r>
        <w:rPr>
          <w:rFonts w:ascii="Times New Roman"/>
          <w:b w:val="false"/>
          <w:i w:val="false"/>
          <w:color w:val="000000"/>
          <w:sz w:val="28"/>
        </w:rPr>
        <w:t>
      2) краткое описание закупаемых товаров, работ, услуг;</w:t>
      </w:r>
    </w:p>
    <w:bookmarkEnd w:id="627"/>
    <w:bookmarkStart w:name="z636" w:id="628"/>
    <w:p>
      <w:pPr>
        <w:spacing w:after="0"/>
        <w:ind w:left="0"/>
        <w:jc w:val="both"/>
      </w:pPr>
      <w:r>
        <w:rPr>
          <w:rFonts w:ascii="Times New Roman"/>
          <w:b w:val="false"/>
          <w:i w:val="false"/>
          <w:color w:val="000000"/>
          <w:sz w:val="28"/>
        </w:rPr>
        <w:t>
      3) место поставки товара, выполнения работ, оказания услуг;</w:t>
      </w:r>
    </w:p>
    <w:bookmarkEnd w:id="628"/>
    <w:bookmarkStart w:name="z637" w:id="629"/>
    <w:p>
      <w:pPr>
        <w:spacing w:after="0"/>
        <w:ind w:left="0"/>
        <w:jc w:val="both"/>
      </w:pPr>
      <w:r>
        <w:rPr>
          <w:rFonts w:ascii="Times New Roman"/>
          <w:b w:val="false"/>
          <w:i w:val="false"/>
          <w:color w:val="000000"/>
          <w:sz w:val="28"/>
        </w:rPr>
        <w:t>
      4) требуемые сроки поставки товара, выполнения работ, оказания услуг;</w:t>
      </w:r>
    </w:p>
    <w:bookmarkEnd w:id="629"/>
    <w:bookmarkStart w:name="z638" w:id="630"/>
    <w:p>
      <w:pPr>
        <w:spacing w:after="0"/>
        <w:ind w:left="0"/>
        <w:jc w:val="both"/>
      </w:pPr>
      <w:r>
        <w:rPr>
          <w:rFonts w:ascii="Times New Roman"/>
          <w:b w:val="false"/>
          <w:i w:val="false"/>
          <w:color w:val="000000"/>
          <w:sz w:val="28"/>
        </w:rPr>
        <w:t>
      5) о сроке начала и окончания представления потенциальными поставщиками ценовых предложений;</w:t>
      </w:r>
    </w:p>
    <w:bookmarkEnd w:id="630"/>
    <w:bookmarkStart w:name="z639" w:id="631"/>
    <w:p>
      <w:pPr>
        <w:spacing w:after="0"/>
        <w:ind w:left="0"/>
        <w:jc w:val="both"/>
      </w:pPr>
      <w:r>
        <w:rPr>
          <w:rFonts w:ascii="Times New Roman"/>
          <w:b w:val="false"/>
          <w:i w:val="false"/>
          <w:color w:val="000000"/>
          <w:sz w:val="28"/>
        </w:rPr>
        <w:t>
      6) проект договора с указанием технической спецификации.</w:t>
      </w:r>
    </w:p>
    <w:bookmarkEnd w:id="631"/>
    <w:bookmarkStart w:name="z640" w:id="632"/>
    <w:p>
      <w:pPr>
        <w:spacing w:after="0"/>
        <w:ind w:left="0"/>
        <w:jc w:val="both"/>
      </w:pPr>
      <w:r>
        <w:rPr>
          <w:rFonts w:ascii="Times New Roman"/>
          <w:b w:val="false"/>
          <w:i w:val="false"/>
          <w:color w:val="000000"/>
          <w:sz w:val="28"/>
        </w:rPr>
        <w:t>
      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закупок.</w:t>
      </w:r>
    </w:p>
    <w:bookmarkEnd w:id="632"/>
    <w:bookmarkStart w:name="z641" w:id="633"/>
    <w:p>
      <w:pPr>
        <w:spacing w:after="0"/>
        <w:ind w:left="0"/>
        <w:jc w:val="both"/>
      </w:pPr>
      <w:r>
        <w:rPr>
          <w:rFonts w:ascii="Times New Roman"/>
          <w:b w:val="false"/>
          <w:i w:val="false"/>
          <w:color w:val="000000"/>
          <w:sz w:val="28"/>
        </w:rPr>
        <w:t>
      При этом краткое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 при их наличии.</w:t>
      </w:r>
    </w:p>
    <w:bookmarkEnd w:id="633"/>
    <w:bookmarkStart w:name="z642" w:id="634"/>
    <w:p>
      <w:pPr>
        <w:spacing w:after="0"/>
        <w:ind w:left="0"/>
        <w:jc w:val="both"/>
      </w:pPr>
      <w:r>
        <w:rPr>
          <w:rFonts w:ascii="Times New Roman"/>
          <w:b w:val="false"/>
          <w:i w:val="false"/>
          <w:color w:val="000000"/>
          <w:sz w:val="28"/>
        </w:rPr>
        <w:t>
      250. В размещаемой информации, предусмотренной пунктом 249 настоящих Правил, не содержатся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иные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закупок:</w:t>
      </w:r>
    </w:p>
    <w:bookmarkEnd w:id="634"/>
    <w:bookmarkStart w:name="z643" w:id="635"/>
    <w:p>
      <w:pPr>
        <w:spacing w:after="0"/>
        <w:ind w:left="0"/>
        <w:jc w:val="both"/>
      </w:pPr>
      <w:r>
        <w:rPr>
          <w:rFonts w:ascii="Times New Roman"/>
          <w:b w:val="false"/>
          <w:i w:val="false"/>
          <w:color w:val="000000"/>
          <w:sz w:val="28"/>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bookmarkEnd w:id="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5" w:id="636"/>
    <w:p>
      <w:pPr>
        <w:spacing w:after="0"/>
        <w:ind w:left="0"/>
        <w:jc w:val="both"/>
      </w:pPr>
      <w:r>
        <w:rPr>
          <w:rFonts w:ascii="Times New Roman"/>
          <w:b w:val="false"/>
          <w:i w:val="false"/>
          <w:color w:val="000000"/>
          <w:sz w:val="28"/>
        </w:rPr>
        <w:t>
      3) для ремонта и (или) технического обслуживания имеющегося у заказчика товара (оборудования);</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250 с изменением, внесенным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6" w:id="637"/>
    <w:p>
      <w:pPr>
        <w:spacing w:after="0"/>
        <w:ind w:left="0"/>
        <w:jc w:val="left"/>
      </w:pPr>
      <w:r>
        <w:rPr>
          <w:rFonts w:ascii="Times New Roman"/>
          <w:b/>
          <w:i w:val="false"/>
          <w:color w:val="000000"/>
        </w:rPr>
        <w:t xml:space="preserve"> Параграф 3. Представление потенциальными поставщиками ценовых предложений</w:t>
      </w:r>
    </w:p>
    <w:bookmarkEnd w:id="637"/>
    <w:bookmarkStart w:name="z647" w:id="638"/>
    <w:p>
      <w:pPr>
        <w:spacing w:after="0"/>
        <w:ind w:left="0"/>
        <w:jc w:val="both"/>
      </w:pPr>
      <w:r>
        <w:rPr>
          <w:rFonts w:ascii="Times New Roman"/>
          <w:b w:val="false"/>
          <w:i w:val="false"/>
          <w:color w:val="000000"/>
          <w:sz w:val="28"/>
        </w:rPr>
        <w:t>
      251. Потенциальный поставщик представляет только одно ценовое предложение, содержащее сведения, предусмотренные настоящими Правилами, в которое не вносятся изменения и (или) дополнения.</w:t>
      </w:r>
    </w:p>
    <w:bookmarkEnd w:id="638"/>
    <w:bookmarkStart w:name="z648" w:id="639"/>
    <w:p>
      <w:pPr>
        <w:spacing w:after="0"/>
        <w:ind w:left="0"/>
        <w:jc w:val="both"/>
      </w:pPr>
      <w:r>
        <w:rPr>
          <w:rFonts w:ascii="Times New Roman"/>
          <w:b w:val="false"/>
          <w:i w:val="false"/>
          <w:color w:val="000000"/>
          <w:sz w:val="28"/>
        </w:rPr>
        <w:t>
      Допускается отзыв потенциальными поставщиками поданных ценовых предложений до истечения срока их представления. При этом допускается повторное представление ценовых предложений с внесенными изменениями до истечения срока их представления.</w:t>
      </w:r>
    </w:p>
    <w:bookmarkEnd w:id="639"/>
    <w:bookmarkStart w:name="z649" w:id="640"/>
    <w:p>
      <w:pPr>
        <w:spacing w:after="0"/>
        <w:ind w:left="0"/>
        <w:jc w:val="both"/>
      </w:pPr>
      <w:r>
        <w:rPr>
          <w:rFonts w:ascii="Times New Roman"/>
          <w:b w:val="false"/>
          <w:i w:val="false"/>
          <w:color w:val="000000"/>
          <w:sz w:val="28"/>
        </w:rPr>
        <w:t>
      252.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w:t>
      </w:r>
    </w:p>
    <w:bookmarkEnd w:id="640"/>
    <w:bookmarkStart w:name="z650" w:id="641"/>
    <w:p>
      <w:pPr>
        <w:spacing w:after="0"/>
        <w:ind w:left="0"/>
        <w:jc w:val="both"/>
      </w:pPr>
      <w:r>
        <w:rPr>
          <w:rFonts w:ascii="Times New Roman"/>
          <w:b w:val="false"/>
          <w:i w:val="false"/>
          <w:color w:val="000000"/>
          <w:sz w:val="28"/>
        </w:rPr>
        <w:t>
      253. В ценовое предложение потенциального поставщика включаются все расходы, связанные с поставкой товаров, выполнением работ, оказанием услуг.</w:t>
      </w:r>
    </w:p>
    <w:bookmarkEnd w:id="641"/>
    <w:bookmarkStart w:name="z651" w:id="642"/>
    <w:p>
      <w:pPr>
        <w:spacing w:after="0"/>
        <w:ind w:left="0"/>
        <w:jc w:val="both"/>
      </w:pPr>
      <w:r>
        <w:rPr>
          <w:rFonts w:ascii="Times New Roman"/>
          <w:b w:val="false"/>
          <w:i w:val="false"/>
          <w:color w:val="000000"/>
          <w:sz w:val="28"/>
        </w:rPr>
        <w:t xml:space="preserve">
      254. Ценовое предложение представляется потенциальным поставщиком посредством веб-портала организатору до окончания срока приема ценовых предложений, указанного в объявлении,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642"/>
    <w:bookmarkStart w:name="z652" w:id="643"/>
    <w:p>
      <w:pPr>
        <w:spacing w:after="0"/>
        <w:ind w:left="0"/>
        <w:jc w:val="both"/>
      </w:pPr>
      <w:r>
        <w:rPr>
          <w:rFonts w:ascii="Times New Roman"/>
          <w:b w:val="false"/>
          <w:i w:val="false"/>
          <w:color w:val="000000"/>
          <w:sz w:val="28"/>
        </w:rPr>
        <w:t>
      255. Ценовое предложение считается принятым после автоматической отправки веб-порталом соответствующего уведомления потенциальному поставщику, подавшему ценовое предложение.</w:t>
      </w:r>
    </w:p>
    <w:bookmarkEnd w:id="643"/>
    <w:bookmarkStart w:name="z653" w:id="644"/>
    <w:p>
      <w:pPr>
        <w:spacing w:after="0"/>
        <w:ind w:left="0"/>
        <w:jc w:val="left"/>
      </w:pPr>
      <w:r>
        <w:rPr>
          <w:rFonts w:ascii="Times New Roman"/>
          <w:b/>
          <w:i w:val="false"/>
          <w:color w:val="000000"/>
        </w:rPr>
        <w:t xml:space="preserve"> Параграф 4. Сопоставление ценовых предложений и подведение итогов закупок способом запроса ценовых предложений</w:t>
      </w:r>
    </w:p>
    <w:bookmarkEnd w:id="644"/>
    <w:bookmarkStart w:name="z654" w:id="645"/>
    <w:p>
      <w:pPr>
        <w:spacing w:after="0"/>
        <w:ind w:left="0"/>
        <w:jc w:val="both"/>
      </w:pPr>
      <w:r>
        <w:rPr>
          <w:rFonts w:ascii="Times New Roman"/>
          <w:b w:val="false"/>
          <w:i w:val="false"/>
          <w:color w:val="000000"/>
          <w:sz w:val="28"/>
        </w:rPr>
        <w:t>
      256. По истечении срока представления ценовых предложений веб-порталом производится автоматическое сопоставление ценовых предложений и подведение итогов закупок способом запроса ценовых предложений.</w:t>
      </w:r>
    </w:p>
    <w:bookmarkEnd w:id="645"/>
    <w:bookmarkStart w:name="z655" w:id="646"/>
    <w:p>
      <w:pPr>
        <w:spacing w:after="0"/>
        <w:ind w:left="0"/>
        <w:jc w:val="both"/>
      </w:pPr>
      <w:r>
        <w:rPr>
          <w:rFonts w:ascii="Times New Roman"/>
          <w:b w:val="false"/>
          <w:i w:val="false"/>
          <w:color w:val="000000"/>
          <w:sz w:val="28"/>
        </w:rPr>
        <w:t xml:space="preserve">
      257. Победителем признается потенциальный поставщик, предложивший наименьшее ценовое предложение. </w:t>
      </w:r>
    </w:p>
    <w:bookmarkEnd w:id="646"/>
    <w:bookmarkStart w:name="z656" w:id="647"/>
    <w:p>
      <w:pPr>
        <w:spacing w:after="0"/>
        <w:ind w:left="0"/>
        <w:jc w:val="both"/>
      </w:pPr>
      <w:r>
        <w:rPr>
          <w:rFonts w:ascii="Times New Roman"/>
          <w:b w:val="false"/>
          <w:i w:val="false"/>
          <w:color w:val="000000"/>
          <w:sz w:val="28"/>
        </w:rPr>
        <w:t>
      258. Потенциальный поставщик, занявший второе место, определяется на основе цены, следующей после наименьшего ценового предложения.</w:t>
      </w:r>
    </w:p>
    <w:bookmarkEnd w:id="647"/>
    <w:bookmarkStart w:name="z657" w:id="648"/>
    <w:p>
      <w:pPr>
        <w:spacing w:after="0"/>
        <w:ind w:left="0"/>
        <w:jc w:val="both"/>
      </w:pPr>
      <w:r>
        <w:rPr>
          <w:rFonts w:ascii="Times New Roman"/>
          <w:b w:val="false"/>
          <w:i w:val="false"/>
          <w:color w:val="000000"/>
          <w:sz w:val="28"/>
        </w:rPr>
        <w:t>
      259.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bookmarkEnd w:id="648"/>
    <w:bookmarkStart w:name="z658" w:id="649"/>
    <w:p>
      <w:pPr>
        <w:spacing w:after="0"/>
        <w:ind w:left="0"/>
        <w:jc w:val="both"/>
      </w:pPr>
      <w:r>
        <w:rPr>
          <w:rFonts w:ascii="Times New Roman"/>
          <w:b w:val="false"/>
          <w:i w:val="false"/>
          <w:color w:val="000000"/>
          <w:sz w:val="28"/>
        </w:rPr>
        <w:t>
      260. Организатор и потенциальный поставщик не проводят переговоры в отношении его ценового предложения посредством веб-портала либо иными способами без применения веб-портала, за исключением случаев, предусмотренных пунктами 342 и 343 настоящих Правил.</w:t>
      </w:r>
    </w:p>
    <w:bookmarkEnd w:id="649"/>
    <w:bookmarkStart w:name="z659" w:id="650"/>
    <w:p>
      <w:pPr>
        <w:spacing w:after="0"/>
        <w:ind w:left="0"/>
        <w:jc w:val="both"/>
      </w:pPr>
      <w:r>
        <w:rPr>
          <w:rFonts w:ascii="Times New Roman"/>
          <w:b w:val="false"/>
          <w:i w:val="false"/>
          <w:color w:val="000000"/>
          <w:sz w:val="28"/>
        </w:rPr>
        <w:t>
      261. Если в течение срока представления ценовых предложений представлено только одно ценовое предложение потенциального поставщика, такие закупки автоматически веб-порталом признаются несостоявшимися и организатор осуществляет закупки способом из одного источника у потенциального поставщика, представившего данное ценовое предложение. При этом цена заключенного договора не должна превышать ценовое предложение потенциального поставщика.</w:t>
      </w:r>
    </w:p>
    <w:bookmarkEnd w:id="650"/>
    <w:bookmarkStart w:name="z660" w:id="651"/>
    <w:p>
      <w:pPr>
        <w:spacing w:after="0"/>
        <w:ind w:left="0"/>
        <w:jc w:val="both"/>
      </w:pPr>
      <w:r>
        <w:rPr>
          <w:rFonts w:ascii="Times New Roman"/>
          <w:b w:val="false"/>
          <w:i w:val="false"/>
          <w:color w:val="000000"/>
          <w:sz w:val="28"/>
        </w:rPr>
        <w:t>
      262. Если в течение срока представления ценовых предложений не представлено ни одно ценовое предложение потенциальных поставщиков, такие закупки автоматически веб-порталом признаются несостоявшимися и организатор осуществляет повторные закупки способом запроса ценовых предложений.</w:t>
      </w:r>
    </w:p>
    <w:bookmarkEnd w:id="651"/>
    <w:bookmarkStart w:name="z661" w:id="652"/>
    <w:p>
      <w:pPr>
        <w:spacing w:after="0"/>
        <w:ind w:left="0"/>
        <w:jc w:val="both"/>
      </w:pPr>
      <w:r>
        <w:rPr>
          <w:rFonts w:ascii="Times New Roman"/>
          <w:b w:val="false"/>
          <w:i w:val="false"/>
          <w:color w:val="000000"/>
          <w:sz w:val="28"/>
        </w:rPr>
        <w:t>
      263. Ценовое предложение потенциального поставщика подлежит автоматическому отклонению веб-порталом в случаях:</w:t>
      </w:r>
    </w:p>
    <w:bookmarkEnd w:id="652"/>
    <w:bookmarkStart w:name="z662" w:id="653"/>
    <w:p>
      <w:pPr>
        <w:spacing w:after="0"/>
        <w:ind w:left="0"/>
        <w:jc w:val="both"/>
      </w:pPr>
      <w:r>
        <w:rPr>
          <w:rFonts w:ascii="Times New Roman"/>
          <w:b w:val="false"/>
          <w:i w:val="false"/>
          <w:color w:val="000000"/>
          <w:sz w:val="28"/>
        </w:rPr>
        <w:t>
      1) если оно превышает сумму, выделенную для приобретения данных товаров, работ, услуг;</w:t>
      </w:r>
    </w:p>
    <w:bookmarkEnd w:id="653"/>
    <w:bookmarkStart w:name="z663" w:id="654"/>
    <w:p>
      <w:pPr>
        <w:spacing w:after="0"/>
        <w:ind w:left="0"/>
        <w:jc w:val="both"/>
      </w:pPr>
      <w:r>
        <w:rPr>
          <w:rFonts w:ascii="Times New Roman"/>
          <w:b w:val="false"/>
          <w:i w:val="false"/>
          <w:color w:val="000000"/>
          <w:sz w:val="28"/>
        </w:rPr>
        <w:t xml:space="preserve">
      2)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7 Закона.</w:t>
      </w:r>
    </w:p>
    <w:bookmarkEnd w:id="654"/>
    <w:bookmarkStart w:name="z664" w:id="655"/>
    <w:p>
      <w:pPr>
        <w:spacing w:after="0"/>
        <w:ind w:left="0"/>
        <w:jc w:val="both"/>
      </w:pPr>
      <w:r>
        <w:rPr>
          <w:rFonts w:ascii="Times New Roman"/>
          <w:b w:val="false"/>
          <w:i w:val="false"/>
          <w:color w:val="000000"/>
          <w:sz w:val="28"/>
        </w:rPr>
        <w:t xml:space="preserve">
      По иным основаниям ценовые предложения не отклоняются. </w:t>
      </w:r>
    </w:p>
    <w:bookmarkEnd w:id="655"/>
    <w:bookmarkStart w:name="z665" w:id="656"/>
    <w:p>
      <w:pPr>
        <w:spacing w:after="0"/>
        <w:ind w:left="0"/>
        <w:jc w:val="both"/>
      </w:pPr>
      <w:r>
        <w:rPr>
          <w:rFonts w:ascii="Times New Roman"/>
          <w:b w:val="false"/>
          <w:i w:val="false"/>
          <w:color w:val="000000"/>
          <w:sz w:val="28"/>
        </w:rPr>
        <w:t>
      264. Если после автоматического отклонения веб-порталом ценовых предложений по основаниям, предусмотренным пунктом 263 настоящих Правил, осталось менее двух ценовых предложений потенциальных поставщиков, то такие закупки признаются несостоявшимися и организатор осуществляет повторные закупки способом запроса ценовых предложений.</w:t>
      </w:r>
    </w:p>
    <w:bookmarkEnd w:id="656"/>
    <w:bookmarkStart w:name="z666" w:id="657"/>
    <w:p>
      <w:pPr>
        <w:spacing w:after="0"/>
        <w:ind w:left="0"/>
        <w:jc w:val="both"/>
      </w:pPr>
      <w:r>
        <w:rPr>
          <w:rFonts w:ascii="Times New Roman"/>
          <w:b w:val="false"/>
          <w:i w:val="false"/>
          <w:color w:val="000000"/>
          <w:sz w:val="28"/>
        </w:rPr>
        <w:t xml:space="preserve">
      265. Протокол об итогах закупок способом запроса ценовых предложений размещается на веб-портале автоматически после их подведения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657"/>
    <w:bookmarkStart w:name="z667" w:id="658"/>
    <w:p>
      <w:pPr>
        <w:spacing w:after="0"/>
        <w:ind w:left="0"/>
        <w:jc w:val="left"/>
      </w:pPr>
      <w:r>
        <w:rPr>
          <w:rFonts w:ascii="Times New Roman"/>
          <w:b/>
          <w:i w:val="false"/>
          <w:color w:val="000000"/>
        </w:rPr>
        <w:t xml:space="preserve"> Параграф 5. Обеспечение заявки на участие в закупках способом запроса ценовых предложений</w:t>
      </w:r>
    </w:p>
    <w:bookmarkEnd w:id="658"/>
    <w:bookmarkStart w:name="z668" w:id="659"/>
    <w:p>
      <w:pPr>
        <w:spacing w:after="0"/>
        <w:ind w:left="0"/>
        <w:jc w:val="both"/>
      </w:pPr>
      <w:r>
        <w:rPr>
          <w:rFonts w:ascii="Times New Roman"/>
          <w:b w:val="false"/>
          <w:i w:val="false"/>
          <w:color w:val="000000"/>
          <w:sz w:val="28"/>
        </w:rPr>
        <w:t>
      266. Обеспечение заявки на участие в закупках способом запроса ценовых предложений вносится в размере одного процента от суммы, выделенной для приобретения товаров, работ, услуг.</w:t>
      </w:r>
    </w:p>
    <w:bookmarkEnd w:id="659"/>
    <w:bookmarkStart w:name="z669" w:id="660"/>
    <w:p>
      <w:pPr>
        <w:spacing w:after="0"/>
        <w:ind w:left="0"/>
        <w:jc w:val="both"/>
      </w:pPr>
      <w:r>
        <w:rPr>
          <w:rFonts w:ascii="Times New Roman"/>
          <w:b w:val="false"/>
          <w:i w:val="false"/>
          <w:color w:val="000000"/>
          <w:sz w:val="28"/>
        </w:rPr>
        <w:t>
      В случае участия в закупках способом запроса ценовых предложений по нескольким лотам потенциальный поставщик представляет обеспечение заявки на каждый лот отдельно.</w:t>
      </w:r>
    </w:p>
    <w:bookmarkEnd w:id="660"/>
    <w:bookmarkStart w:name="z670" w:id="661"/>
    <w:p>
      <w:pPr>
        <w:spacing w:after="0"/>
        <w:ind w:left="0"/>
        <w:jc w:val="both"/>
      </w:pPr>
      <w:r>
        <w:rPr>
          <w:rFonts w:ascii="Times New Roman"/>
          <w:b w:val="false"/>
          <w:i w:val="false"/>
          <w:color w:val="000000"/>
          <w:sz w:val="28"/>
        </w:rPr>
        <w:t>
      Соответствие обеспечения заявки на участие в закупках способом запроса ценовых предложений определяется веб-порталом автоматически при подаче потенциальным поставщиком заявки на участие в закупках способом запроса ценовых предложений.</w:t>
      </w:r>
    </w:p>
    <w:bookmarkEnd w:id="661"/>
    <w:bookmarkStart w:name="z671" w:id="662"/>
    <w:p>
      <w:pPr>
        <w:spacing w:after="0"/>
        <w:ind w:left="0"/>
        <w:jc w:val="both"/>
      </w:pPr>
      <w:r>
        <w:rPr>
          <w:rFonts w:ascii="Times New Roman"/>
          <w:b w:val="false"/>
          <w:i w:val="false"/>
          <w:color w:val="000000"/>
          <w:sz w:val="28"/>
        </w:rPr>
        <w:t>
      267. Потенциальный поставщик выбирает один из следующих видов обеспечения заявки на участие в закупках способом запроса ценовых предложений:</w:t>
      </w:r>
    </w:p>
    <w:bookmarkEnd w:id="662"/>
    <w:bookmarkStart w:name="z672" w:id="663"/>
    <w:p>
      <w:pPr>
        <w:spacing w:after="0"/>
        <w:ind w:left="0"/>
        <w:jc w:val="both"/>
      </w:pPr>
      <w:r>
        <w:rPr>
          <w:rFonts w:ascii="Times New Roman"/>
          <w:b w:val="false"/>
          <w:i w:val="false"/>
          <w:color w:val="000000"/>
          <w:sz w:val="28"/>
        </w:rPr>
        <w:t>
      1) деньги, находящиеся в электронном кошельке потенциального поставщика;</w:t>
      </w:r>
    </w:p>
    <w:bookmarkEnd w:id="663"/>
    <w:bookmarkStart w:name="z673" w:id="664"/>
    <w:p>
      <w:pPr>
        <w:spacing w:after="0"/>
        <w:ind w:left="0"/>
        <w:jc w:val="both"/>
      </w:pPr>
      <w:r>
        <w:rPr>
          <w:rFonts w:ascii="Times New Roman"/>
          <w:b w:val="false"/>
          <w:i w:val="false"/>
          <w:color w:val="000000"/>
          <w:sz w:val="28"/>
        </w:rPr>
        <w:t xml:space="preserve">
      2) банковскую гарантию, предоставляемую в форме электронного документа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664"/>
    <w:bookmarkStart w:name="z674" w:id="665"/>
    <w:p>
      <w:pPr>
        <w:spacing w:after="0"/>
        <w:ind w:left="0"/>
        <w:jc w:val="both"/>
      </w:pPr>
      <w:r>
        <w:rPr>
          <w:rFonts w:ascii="Times New Roman"/>
          <w:b w:val="false"/>
          <w:i w:val="false"/>
          <w:color w:val="000000"/>
          <w:sz w:val="28"/>
        </w:rPr>
        <w:t>
      Потенциальный поставщик не совершает действия, приводящие к возникновению у третьих лиц права требования в целом либо в части денег, находящихся в электронном кошельке.</w:t>
      </w:r>
    </w:p>
    <w:bookmarkEnd w:id="665"/>
    <w:bookmarkStart w:name="z675" w:id="666"/>
    <w:p>
      <w:pPr>
        <w:spacing w:after="0"/>
        <w:ind w:left="0"/>
        <w:jc w:val="both"/>
      </w:pPr>
      <w:r>
        <w:rPr>
          <w:rFonts w:ascii="Times New Roman"/>
          <w:b w:val="false"/>
          <w:i w:val="false"/>
          <w:color w:val="000000"/>
          <w:sz w:val="28"/>
        </w:rPr>
        <w:t>
       Оператор информационной системы электронных закупок не использует деньги, находящиеся в электронном кошельке, за исключением случаев, указанных в пунктах 268 и 269 настоящих Правил.</w:t>
      </w:r>
    </w:p>
    <w:bookmarkEnd w:id="666"/>
    <w:bookmarkStart w:name="z676" w:id="667"/>
    <w:p>
      <w:pPr>
        <w:spacing w:after="0"/>
        <w:ind w:left="0"/>
        <w:jc w:val="both"/>
      </w:pPr>
      <w:r>
        <w:rPr>
          <w:rFonts w:ascii="Times New Roman"/>
          <w:b w:val="false"/>
          <w:i w:val="false"/>
          <w:color w:val="000000"/>
          <w:sz w:val="28"/>
        </w:rPr>
        <w:t>
      268. Обеспечение заявки на участие в закупках способом запроса ценовых предложений, внесенное в виде электронной банковской гарантии, не возвращается организатором закупок потенциальному поставщику при наступлении одного из следующих случаев:</w:t>
      </w:r>
    </w:p>
    <w:bookmarkEnd w:id="667"/>
    <w:bookmarkStart w:name="z677" w:id="668"/>
    <w:p>
      <w:pPr>
        <w:spacing w:after="0"/>
        <w:ind w:left="0"/>
        <w:jc w:val="both"/>
      </w:pPr>
      <w:r>
        <w:rPr>
          <w:rFonts w:ascii="Times New Roman"/>
          <w:b w:val="false"/>
          <w:i w:val="false"/>
          <w:color w:val="000000"/>
          <w:sz w:val="28"/>
        </w:rPr>
        <w:t>
      1) потенциальный поставщик, определенный победителем, уклонился от заключения договора о закупках;</w:t>
      </w:r>
    </w:p>
    <w:bookmarkEnd w:id="668"/>
    <w:bookmarkStart w:name="z678" w:id="669"/>
    <w:p>
      <w:pPr>
        <w:spacing w:after="0"/>
        <w:ind w:left="0"/>
        <w:jc w:val="both"/>
      </w:pPr>
      <w:r>
        <w:rPr>
          <w:rFonts w:ascii="Times New Roman"/>
          <w:b w:val="false"/>
          <w:i w:val="false"/>
          <w:color w:val="000000"/>
          <w:sz w:val="28"/>
        </w:rPr>
        <w:t>
      2) победитель, заключив договор, не исполнил либо ненадлежащим образом исполнил, в том числе несвоевременно исполнил требования о внесении и (или) сроках внесения обеспечения исполнения договора.</w:t>
      </w:r>
    </w:p>
    <w:bookmarkEnd w:id="669"/>
    <w:bookmarkStart w:name="z679" w:id="670"/>
    <w:p>
      <w:pPr>
        <w:spacing w:after="0"/>
        <w:ind w:left="0"/>
        <w:jc w:val="both"/>
      </w:pPr>
      <w:r>
        <w:rPr>
          <w:rFonts w:ascii="Times New Roman"/>
          <w:b w:val="false"/>
          <w:i w:val="false"/>
          <w:color w:val="000000"/>
          <w:sz w:val="28"/>
        </w:rPr>
        <w:t>
      269. Обеспечение заявки на участие в закупках способом запроса ценовых предложений, внесенное через электронный кошелек, блокируется оператором информационной системы электронных закупок и не возвращается потенциальному поставщику при наступлении одного из следующих случаев:</w:t>
      </w:r>
    </w:p>
    <w:bookmarkEnd w:id="670"/>
    <w:bookmarkStart w:name="z680" w:id="671"/>
    <w:p>
      <w:pPr>
        <w:spacing w:after="0"/>
        <w:ind w:left="0"/>
        <w:jc w:val="both"/>
      </w:pPr>
      <w:r>
        <w:rPr>
          <w:rFonts w:ascii="Times New Roman"/>
          <w:b w:val="false"/>
          <w:i w:val="false"/>
          <w:color w:val="000000"/>
          <w:sz w:val="28"/>
        </w:rPr>
        <w:t>
      1) потенциальный поставщик, определенный победителем, уклонился от заключения договора о закупках;</w:t>
      </w:r>
    </w:p>
    <w:bookmarkEnd w:id="671"/>
    <w:bookmarkStart w:name="z681" w:id="672"/>
    <w:p>
      <w:pPr>
        <w:spacing w:after="0"/>
        <w:ind w:left="0"/>
        <w:jc w:val="both"/>
      </w:pPr>
      <w:r>
        <w:rPr>
          <w:rFonts w:ascii="Times New Roman"/>
          <w:b w:val="false"/>
          <w:i w:val="false"/>
          <w:color w:val="000000"/>
          <w:sz w:val="28"/>
        </w:rPr>
        <w:t>
      2) победитель, заключив договор, не исполнил либо ненадлежащим образом исполнил, в том числе несвоевременно исполнил, требования о внесении и (или) сроках внесения обеспечения исполнения договора.</w:t>
      </w:r>
    </w:p>
    <w:bookmarkEnd w:id="672"/>
    <w:bookmarkStart w:name="z682" w:id="673"/>
    <w:p>
      <w:pPr>
        <w:spacing w:after="0"/>
        <w:ind w:left="0"/>
        <w:jc w:val="both"/>
      </w:pPr>
      <w:r>
        <w:rPr>
          <w:rFonts w:ascii="Times New Roman"/>
          <w:b w:val="false"/>
          <w:i w:val="false"/>
          <w:color w:val="000000"/>
          <w:sz w:val="28"/>
        </w:rPr>
        <w:t>
      270. При наступлении одного из случаев, предусмотренных пунктами 268 и 269 настоящих Правил, сумма обеспечения заявки на участие в закупках способом запроса ценовых предложений зачисляется в доход заказчика.</w:t>
      </w:r>
    </w:p>
    <w:bookmarkEnd w:id="673"/>
    <w:bookmarkStart w:name="z683" w:id="674"/>
    <w:p>
      <w:pPr>
        <w:spacing w:after="0"/>
        <w:ind w:left="0"/>
        <w:jc w:val="both"/>
      </w:pPr>
      <w:r>
        <w:rPr>
          <w:rFonts w:ascii="Times New Roman"/>
          <w:b w:val="false"/>
          <w:i w:val="false"/>
          <w:color w:val="000000"/>
          <w:sz w:val="28"/>
        </w:rPr>
        <w:t>
      Оператор информационной системы электронных закупок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w:t>
      </w:r>
    </w:p>
    <w:bookmarkEnd w:id="674"/>
    <w:bookmarkStart w:name="z684" w:id="675"/>
    <w:p>
      <w:pPr>
        <w:spacing w:after="0"/>
        <w:ind w:left="0"/>
        <w:jc w:val="both"/>
      </w:pPr>
      <w:r>
        <w:rPr>
          <w:rFonts w:ascii="Times New Roman"/>
          <w:b w:val="false"/>
          <w:i w:val="false"/>
          <w:color w:val="000000"/>
          <w:sz w:val="28"/>
        </w:rPr>
        <w:t>
      271. Организатор возвращает потенциальному поставщику внесенное им обеспечение заявки на участие в закупках способом запроса ценовых предложений в виде электронной банковской гарантии, в течение трех рабочих дней со дня наступления одного из следующих случаев:</w:t>
      </w:r>
    </w:p>
    <w:bookmarkEnd w:id="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6" w:id="676"/>
    <w:p>
      <w:pPr>
        <w:spacing w:after="0"/>
        <w:ind w:left="0"/>
        <w:jc w:val="both"/>
      </w:pPr>
      <w:r>
        <w:rPr>
          <w:rFonts w:ascii="Times New Roman"/>
          <w:b w:val="false"/>
          <w:i w:val="false"/>
          <w:color w:val="000000"/>
          <w:sz w:val="28"/>
        </w:rPr>
        <w:t>
      2) подписания протокола об итогах закупок. Указанный случай не распространяется на участника, определенного победителем закупок способом запроса ценовых предложений;</w:t>
      </w:r>
    </w:p>
    <w:bookmarkEnd w:id="676"/>
    <w:bookmarkStart w:name="z687" w:id="677"/>
    <w:p>
      <w:pPr>
        <w:spacing w:after="0"/>
        <w:ind w:left="0"/>
        <w:jc w:val="both"/>
      </w:pPr>
      <w:r>
        <w:rPr>
          <w:rFonts w:ascii="Times New Roman"/>
          <w:b w:val="false"/>
          <w:i w:val="false"/>
          <w:color w:val="000000"/>
          <w:sz w:val="28"/>
        </w:rPr>
        <w:t>
      3) подписания потенциальным поставщиком договора о закупках и внесения им обеспечения исполнения договора.</w:t>
      </w:r>
    </w:p>
    <w:bookmarkEnd w:id="6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271 с изменением, внесенным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8" w:id="678"/>
    <w:p>
      <w:pPr>
        <w:spacing w:after="0"/>
        <w:ind w:left="0"/>
        <w:jc w:val="both"/>
      </w:pPr>
      <w:r>
        <w:rPr>
          <w:rFonts w:ascii="Times New Roman"/>
          <w:b w:val="false"/>
          <w:i w:val="false"/>
          <w:color w:val="000000"/>
          <w:sz w:val="28"/>
        </w:rPr>
        <w:t>
      272. Оператор информационной системы электронных закупок автоматически разблокирует потенциальному поставщику заблокированное им обеспечение заявки на участие в закупках способом запроса ценовых предложений в следующих случаях:</w:t>
      </w:r>
    </w:p>
    <w:bookmarkEnd w:id="678"/>
    <w:bookmarkStart w:name="z689" w:id="679"/>
    <w:p>
      <w:pPr>
        <w:spacing w:after="0"/>
        <w:ind w:left="0"/>
        <w:jc w:val="both"/>
      </w:pPr>
      <w:r>
        <w:rPr>
          <w:rFonts w:ascii="Times New Roman"/>
          <w:b w:val="false"/>
          <w:i w:val="false"/>
          <w:color w:val="000000"/>
          <w:sz w:val="28"/>
        </w:rPr>
        <w:t>
      1) отзыва данным потенциальным поставщиком своей заявки до истечения окончательного срока представления заявок в закупках способом запроса ценовых предложений;</w:t>
      </w:r>
    </w:p>
    <w:bookmarkEnd w:id="679"/>
    <w:bookmarkStart w:name="z690" w:id="680"/>
    <w:p>
      <w:pPr>
        <w:spacing w:after="0"/>
        <w:ind w:left="0"/>
        <w:jc w:val="both"/>
      </w:pPr>
      <w:r>
        <w:rPr>
          <w:rFonts w:ascii="Times New Roman"/>
          <w:b w:val="false"/>
          <w:i w:val="false"/>
          <w:color w:val="000000"/>
          <w:sz w:val="28"/>
        </w:rPr>
        <w:t>
      2) подписания протокола об итогах закупок. Указанный случай не распространяется на участника, определенного победителем закупках способом запроса ценовых предложений;</w:t>
      </w:r>
    </w:p>
    <w:bookmarkEnd w:id="680"/>
    <w:bookmarkStart w:name="z691" w:id="681"/>
    <w:p>
      <w:pPr>
        <w:spacing w:after="0"/>
        <w:ind w:left="0"/>
        <w:jc w:val="both"/>
      </w:pPr>
      <w:r>
        <w:rPr>
          <w:rFonts w:ascii="Times New Roman"/>
          <w:b w:val="false"/>
          <w:i w:val="false"/>
          <w:color w:val="000000"/>
          <w:sz w:val="28"/>
        </w:rPr>
        <w:t>
      3) подписания потенциальным поставщиком договора и внесения им обеспечения исполнения договора.</w:t>
      </w:r>
    </w:p>
    <w:bookmarkEnd w:id="681"/>
    <w:bookmarkStart w:name="z692" w:id="682"/>
    <w:p>
      <w:pPr>
        <w:spacing w:after="0"/>
        <w:ind w:left="0"/>
        <w:jc w:val="both"/>
      </w:pPr>
      <w:r>
        <w:rPr>
          <w:rFonts w:ascii="Times New Roman"/>
          <w:b w:val="false"/>
          <w:i w:val="false"/>
          <w:color w:val="000000"/>
          <w:sz w:val="28"/>
        </w:rPr>
        <w:t>
      273. По требованию потенциального поставщика о возврате денег, размещенных на его электронном кошельке,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bookmarkEnd w:id="682"/>
    <w:bookmarkStart w:name="z693" w:id="683"/>
    <w:p>
      <w:pPr>
        <w:spacing w:after="0"/>
        <w:ind w:left="0"/>
        <w:jc w:val="left"/>
      </w:pPr>
      <w:r>
        <w:rPr>
          <w:rFonts w:ascii="Times New Roman"/>
          <w:b/>
          <w:i w:val="false"/>
          <w:color w:val="000000"/>
        </w:rPr>
        <w:t xml:space="preserve"> Глава 10. Порядок осуществления закупок способом из одного источника</w:t>
      </w:r>
    </w:p>
    <w:bookmarkEnd w:id="683"/>
    <w:bookmarkStart w:name="z694" w:id="684"/>
    <w:p>
      <w:pPr>
        <w:spacing w:after="0"/>
        <w:ind w:left="0"/>
        <w:jc w:val="left"/>
      </w:pPr>
      <w:r>
        <w:rPr>
          <w:rFonts w:ascii="Times New Roman"/>
          <w:b/>
          <w:i w:val="false"/>
          <w:color w:val="000000"/>
        </w:rPr>
        <w:t xml:space="preserve"> Параграф 1. Осуществление закупок способом из одного источника по несостоявшимся закупкам</w:t>
      </w:r>
    </w:p>
    <w:bookmarkEnd w:id="684"/>
    <w:bookmarkStart w:name="z695" w:id="685"/>
    <w:p>
      <w:pPr>
        <w:spacing w:after="0"/>
        <w:ind w:left="0"/>
        <w:jc w:val="both"/>
      </w:pPr>
      <w:r>
        <w:rPr>
          <w:rFonts w:ascii="Times New Roman"/>
          <w:b w:val="false"/>
          <w:i w:val="false"/>
          <w:color w:val="000000"/>
          <w:sz w:val="28"/>
        </w:rPr>
        <w:t>
      274. Организация и проведение закупок способом из одного источника по несостоявшимся закупкам предусматривают выполнение следующих последовательных мероприятий на веб-портале:</w:t>
      </w:r>
    </w:p>
    <w:bookmarkEnd w:id="685"/>
    <w:bookmarkStart w:name="z696" w:id="686"/>
    <w:p>
      <w:pPr>
        <w:spacing w:after="0"/>
        <w:ind w:left="0"/>
        <w:jc w:val="both"/>
      </w:pPr>
      <w:r>
        <w:rPr>
          <w:rFonts w:ascii="Times New Roman"/>
          <w:b w:val="false"/>
          <w:i w:val="false"/>
          <w:color w:val="000000"/>
          <w:sz w:val="28"/>
        </w:rPr>
        <w:t>
      1) принятие решения заказчиком о проведении закупок способом из одного источника;</w:t>
      </w:r>
    </w:p>
    <w:bookmarkEnd w:id="686"/>
    <w:bookmarkStart w:name="z697" w:id="687"/>
    <w:p>
      <w:pPr>
        <w:spacing w:after="0"/>
        <w:ind w:left="0"/>
        <w:jc w:val="both"/>
      </w:pPr>
      <w:r>
        <w:rPr>
          <w:rFonts w:ascii="Times New Roman"/>
          <w:b w:val="false"/>
          <w:i w:val="false"/>
          <w:color w:val="000000"/>
          <w:sz w:val="28"/>
        </w:rPr>
        <w:t>
      2) определение заказчиком организатора закупок для организации и проведения закупок способом из одного источника;</w:t>
      </w:r>
    </w:p>
    <w:bookmarkEnd w:id="687"/>
    <w:bookmarkStart w:name="z698" w:id="688"/>
    <w:p>
      <w:pPr>
        <w:spacing w:after="0"/>
        <w:ind w:left="0"/>
        <w:jc w:val="both"/>
      </w:pPr>
      <w:r>
        <w:rPr>
          <w:rFonts w:ascii="Times New Roman"/>
          <w:b w:val="false"/>
          <w:i w:val="false"/>
          <w:color w:val="000000"/>
          <w:sz w:val="28"/>
        </w:rPr>
        <w:t xml:space="preserve">
      3) направление организатором закупок потенциальному поставщику посредством веб-портала приглашения об участии в закупках способом из одного источника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688"/>
    <w:bookmarkStart w:name="z699" w:id="689"/>
    <w:p>
      <w:pPr>
        <w:spacing w:after="0"/>
        <w:ind w:left="0"/>
        <w:jc w:val="both"/>
      </w:pPr>
      <w:r>
        <w:rPr>
          <w:rFonts w:ascii="Times New Roman"/>
          <w:b w:val="false"/>
          <w:i w:val="false"/>
          <w:color w:val="000000"/>
          <w:sz w:val="28"/>
        </w:rPr>
        <w:t>
      4) в случаях, предусмотренных подпунктом 1) пункта 155, подпунктом 1) пункта 243 и 284 настоящих Правил, определение потенциального поставщика осуществляется в соответствии с пунктами 290, 291, 292 и 293 настоящих Правил;</w:t>
      </w:r>
    </w:p>
    <w:bookmarkEnd w:id="689"/>
    <w:bookmarkStart w:name="z700" w:id="690"/>
    <w:p>
      <w:pPr>
        <w:spacing w:after="0"/>
        <w:ind w:left="0"/>
        <w:jc w:val="both"/>
      </w:pPr>
      <w:r>
        <w:rPr>
          <w:rFonts w:ascii="Times New Roman"/>
          <w:b w:val="false"/>
          <w:i w:val="false"/>
          <w:color w:val="000000"/>
          <w:sz w:val="28"/>
        </w:rPr>
        <w:t xml:space="preserve">
      5) направление потенциальным поставщиком организатору закупок посредством веб-портала соглашения об участии в закупках из одного источника посредством веб-портала закупок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с приложением документов, предусмотренных в приглашении;</w:t>
      </w:r>
    </w:p>
    <w:bookmarkEnd w:id="690"/>
    <w:bookmarkStart w:name="z701" w:id="691"/>
    <w:p>
      <w:pPr>
        <w:spacing w:after="0"/>
        <w:ind w:left="0"/>
        <w:jc w:val="both"/>
      </w:pPr>
      <w:r>
        <w:rPr>
          <w:rFonts w:ascii="Times New Roman"/>
          <w:b w:val="false"/>
          <w:i w:val="false"/>
          <w:color w:val="000000"/>
          <w:sz w:val="28"/>
        </w:rPr>
        <w:t>
      6) рассмотрение организатором закупок посредством веб-портала представленных потенциальным поставщиком документов, подтверждающих соответствие потенциального поставщика квалификационным требованиям;</w:t>
      </w:r>
    </w:p>
    <w:bookmarkEnd w:id="691"/>
    <w:bookmarkStart w:name="z702" w:id="692"/>
    <w:p>
      <w:pPr>
        <w:spacing w:after="0"/>
        <w:ind w:left="0"/>
        <w:jc w:val="both"/>
      </w:pPr>
      <w:r>
        <w:rPr>
          <w:rFonts w:ascii="Times New Roman"/>
          <w:b w:val="false"/>
          <w:i w:val="false"/>
          <w:color w:val="000000"/>
          <w:sz w:val="28"/>
        </w:rPr>
        <w:t>
      7) размещение на веб-портале протокола об итогах закупок способом из одного источника;</w:t>
      </w:r>
    </w:p>
    <w:bookmarkEnd w:id="692"/>
    <w:bookmarkStart w:name="z703" w:id="693"/>
    <w:p>
      <w:pPr>
        <w:spacing w:after="0"/>
        <w:ind w:left="0"/>
        <w:jc w:val="both"/>
      </w:pPr>
      <w:r>
        <w:rPr>
          <w:rFonts w:ascii="Times New Roman"/>
          <w:b w:val="false"/>
          <w:i w:val="false"/>
          <w:color w:val="000000"/>
          <w:sz w:val="28"/>
        </w:rPr>
        <w:t>
      8) заключение заказчиком договора с потенциальным поставщиком на основании протокола об итогах закупок способом из одного источника;</w:t>
      </w:r>
    </w:p>
    <w:bookmarkEnd w:id="693"/>
    <w:bookmarkStart w:name="z704" w:id="694"/>
    <w:p>
      <w:pPr>
        <w:spacing w:after="0"/>
        <w:ind w:left="0"/>
        <w:jc w:val="both"/>
      </w:pPr>
      <w:r>
        <w:rPr>
          <w:rFonts w:ascii="Times New Roman"/>
          <w:b w:val="false"/>
          <w:i w:val="false"/>
          <w:color w:val="000000"/>
          <w:sz w:val="28"/>
        </w:rPr>
        <w:t xml:space="preserve">
      9) размещение на веб-портале отчета об итогах проведения закупок способом из одного источника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p>
    <w:bookmarkEnd w:id="694"/>
    <w:bookmarkStart w:name="z705" w:id="695"/>
    <w:p>
      <w:pPr>
        <w:spacing w:after="0"/>
        <w:ind w:left="0"/>
        <w:jc w:val="both"/>
      </w:pPr>
      <w:r>
        <w:rPr>
          <w:rFonts w:ascii="Times New Roman"/>
          <w:b w:val="false"/>
          <w:i w:val="false"/>
          <w:color w:val="000000"/>
          <w:sz w:val="28"/>
        </w:rPr>
        <w:t>
      Требования подпунктов 1), 2), 5), 6) и 9) части первой настоящего пункта не распространяются на закупки способом из одного источника в случаях, предусмотренных пунктом 261 Правил.</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274 с изменением, внесенным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6" w:id="696"/>
    <w:p>
      <w:pPr>
        <w:spacing w:after="0"/>
        <w:ind w:left="0"/>
        <w:jc w:val="both"/>
      </w:pPr>
      <w:r>
        <w:rPr>
          <w:rFonts w:ascii="Times New Roman"/>
          <w:b w:val="false"/>
          <w:i w:val="false"/>
          <w:color w:val="000000"/>
          <w:sz w:val="28"/>
        </w:rPr>
        <w:t>
      275. Решение о проведении закупок способом из одного источника принимается заказчиком в течение пятнадцати рабочих дней со дня признания закупок несостоявшимися по основаниям, предусмотренным настоящими Правилами.</w:t>
      </w:r>
    </w:p>
    <w:bookmarkEnd w:id="696"/>
    <w:bookmarkStart w:name="z707" w:id="697"/>
    <w:p>
      <w:pPr>
        <w:spacing w:after="0"/>
        <w:ind w:left="0"/>
        <w:jc w:val="both"/>
      </w:pPr>
      <w:r>
        <w:rPr>
          <w:rFonts w:ascii="Times New Roman"/>
          <w:b w:val="false"/>
          <w:i w:val="false"/>
          <w:color w:val="000000"/>
          <w:sz w:val="28"/>
        </w:rPr>
        <w:t>
      276. При осуществлении закупок способом из одного источника по несостоявшимся закупкам организатор закупок в сроки, предусмотренные в настоящих Правилах, посредством веб-портала направляет потенциальному поставщику приглашение принять участие в закупках способом из одного источника.</w:t>
      </w:r>
    </w:p>
    <w:bookmarkEnd w:id="697"/>
    <w:bookmarkStart w:name="z708" w:id="698"/>
    <w:p>
      <w:pPr>
        <w:spacing w:after="0"/>
        <w:ind w:left="0"/>
        <w:jc w:val="both"/>
      </w:pPr>
      <w:r>
        <w:rPr>
          <w:rFonts w:ascii="Times New Roman"/>
          <w:b w:val="false"/>
          <w:i w:val="false"/>
          <w:color w:val="000000"/>
          <w:sz w:val="28"/>
        </w:rPr>
        <w:t xml:space="preserve">
      Требования о направлении приглашения потенциальному поставщику, предоставление им необходимой информации посредством веб-портала и размещение организатором закупок протокола об итогах закупок способом из одного источника на веб-портале не распространяются на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и (или) сведения, содержащие служебную информацию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45 Административного процедурно-процессуального кодекса Республики Казахстан.</w:t>
      </w:r>
    </w:p>
    <w:bookmarkEnd w:id="698"/>
    <w:bookmarkStart w:name="z709" w:id="699"/>
    <w:p>
      <w:pPr>
        <w:spacing w:after="0"/>
        <w:ind w:left="0"/>
        <w:jc w:val="both"/>
      </w:pPr>
      <w:r>
        <w:rPr>
          <w:rFonts w:ascii="Times New Roman"/>
          <w:b w:val="false"/>
          <w:i w:val="false"/>
          <w:color w:val="000000"/>
          <w:sz w:val="28"/>
        </w:rPr>
        <w:t>
      277. При организации и осуществлении закупок организатором, в случае признания закупок способом тендера (аукциона) несостоявшимися, определение потенциального поставщика и направление приглашения на участие в закупках способом из одного источника потенциальному поставщику осуществляется заказчиком в соответствии с настоящими Правилами.</w:t>
      </w:r>
    </w:p>
    <w:bookmarkEnd w:id="699"/>
    <w:bookmarkStart w:name="z710" w:id="700"/>
    <w:p>
      <w:pPr>
        <w:spacing w:after="0"/>
        <w:ind w:left="0"/>
        <w:jc w:val="both"/>
      </w:pPr>
      <w:r>
        <w:rPr>
          <w:rFonts w:ascii="Times New Roman"/>
          <w:b w:val="false"/>
          <w:i w:val="false"/>
          <w:color w:val="000000"/>
          <w:sz w:val="28"/>
        </w:rPr>
        <w:t>
      278. При осуществлении закупок способом из одного источника по несостоявшимся закупкам способом тендера (аукциона), участник тендера (аукциона), приглашенный организатором для участия в закупках способом из одного источника, в случае, если он был допущен к участию в данном тендере (аукционе), не представляет повторно тому же организатору документы, подтверждающие соответствие данного участника тендере (аукциона) квалификационным требованиям.</w:t>
      </w:r>
    </w:p>
    <w:bookmarkEnd w:id="700"/>
    <w:bookmarkStart w:name="z711" w:id="701"/>
    <w:p>
      <w:pPr>
        <w:spacing w:after="0"/>
        <w:ind w:left="0"/>
        <w:jc w:val="both"/>
      </w:pPr>
      <w:r>
        <w:rPr>
          <w:rFonts w:ascii="Times New Roman"/>
          <w:b w:val="false"/>
          <w:i w:val="false"/>
          <w:color w:val="000000"/>
          <w:sz w:val="28"/>
        </w:rPr>
        <w:t>
      При этом сведения, содержащиеся в приглашении должны соответствовать условиям тендерной документации (аукционной документации) тендера (аукциона), признанного несостоявшимся. Допускается превышение сроков поставки товара, выполнения работ, оказания услуг срокам, предусмотренным в тендерной документации (аукционной документации) тендера (аукциона), признанного несостоявшимся, в пределах текущего финансового года, но не более срока, затраченного на проведение закупок способом из одного источника.</w:t>
      </w:r>
    </w:p>
    <w:bookmarkEnd w:id="701"/>
    <w:bookmarkStart w:name="z712" w:id="702"/>
    <w:p>
      <w:pPr>
        <w:spacing w:after="0"/>
        <w:ind w:left="0"/>
        <w:jc w:val="both"/>
      </w:pPr>
      <w:r>
        <w:rPr>
          <w:rFonts w:ascii="Times New Roman"/>
          <w:b w:val="false"/>
          <w:i w:val="false"/>
          <w:color w:val="000000"/>
          <w:sz w:val="28"/>
        </w:rPr>
        <w:t xml:space="preserve">
      279. Организатор рассматривает представленные потенциальным поставщиком документы на предмет их соответствия квалификационным требованиям, за исключением, когда закупки способом из одного источника осуществляются по несостоявшимся закупкам способом запроса ценовых предложений, в таком случае потенциальный поставщик соответствует только квалификационному требованию, предусмотренному </w:t>
      </w:r>
      <w:r>
        <w:rPr>
          <w:rFonts w:ascii="Times New Roman"/>
          <w:b w:val="false"/>
          <w:i w:val="false"/>
          <w:color w:val="000000"/>
          <w:sz w:val="28"/>
        </w:rPr>
        <w:t>подпунктом 1)</w:t>
      </w:r>
      <w:r>
        <w:rPr>
          <w:rFonts w:ascii="Times New Roman"/>
          <w:b w:val="false"/>
          <w:i w:val="false"/>
          <w:color w:val="000000"/>
          <w:sz w:val="28"/>
        </w:rPr>
        <w:t xml:space="preserve"> пункта 22 настоящих Правил.</w:t>
      </w:r>
    </w:p>
    <w:bookmarkEnd w:id="702"/>
    <w:bookmarkStart w:name="z713" w:id="703"/>
    <w:p>
      <w:pPr>
        <w:spacing w:after="0"/>
        <w:ind w:left="0"/>
        <w:jc w:val="both"/>
      </w:pPr>
      <w:r>
        <w:rPr>
          <w:rFonts w:ascii="Times New Roman"/>
          <w:b w:val="false"/>
          <w:i w:val="false"/>
          <w:color w:val="000000"/>
          <w:sz w:val="28"/>
        </w:rPr>
        <w:t xml:space="preserve">
      280. Организатор в течение трех рабочих дней со дня предоставления потенциальным поставщиком запрашиваемой информации формирует и размещает на веб-портале протокол об итогах закупок способом из одного источника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703"/>
    <w:bookmarkStart w:name="z714" w:id="704"/>
    <w:p>
      <w:pPr>
        <w:spacing w:after="0"/>
        <w:ind w:left="0"/>
        <w:jc w:val="both"/>
      </w:pPr>
      <w:r>
        <w:rPr>
          <w:rFonts w:ascii="Times New Roman"/>
          <w:b w:val="false"/>
          <w:i w:val="false"/>
          <w:color w:val="000000"/>
          <w:sz w:val="28"/>
        </w:rPr>
        <w:t>
      281. В случае признания повторных закупок способом тендера (аукциона) несостоявшимися по причине отсутствия представленных заявок на участие в данном тендере (аукционе), организатор в течение десяти календарных дней со дня принятия решения об осуществлении закупок способом из одного источника направляет посредством веб-портала приглашение потенциальному поставщику, определенному заказчиком, по правилам пунктов 275, 276 и 277 настоящих Правил.</w:t>
      </w:r>
    </w:p>
    <w:bookmarkEnd w:id="704"/>
    <w:bookmarkStart w:name="z715" w:id="705"/>
    <w:p>
      <w:pPr>
        <w:spacing w:after="0"/>
        <w:ind w:left="0"/>
        <w:jc w:val="both"/>
      </w:pPr>
      <w:r>
        <w:rPr>
          <w:rFonts w:ascii="Times New Roman"/>
          <w:b w:val="false"/>
          <w:i w:val="false"/>
          <w:color w:val="000000"/>
          <w:sz w:val="28"/>
        </w:rPr>
        <w:t>
      282. В случае признания повторных закупок способом тендера (аукциона) несостоявшимися по причине представления менее двух заявок на участие в данном тендере (аукционе), организатор в течение двух рабочих дней со дня принятия решения об осуществлении закупок способом из одного источника направляет посредством веб-портала приглашение потенциальному поставщику, представившему заявку на участие в данном тендере (аукционе).</w:t>
      </w:r>
    </w:p>
    <w:bookmarkEnd w:id="705"/>
    <w:bookmarkStart w:name="z716" w:id="706"/>
    <w:p>
      <w:pPr>
        <w:spacing w:after="0"/>
        <w:ind w:left="0"/>
        <w:jc w:val="both"/>
      </w:pPr>
      <w:r>
        <w:rPr>
          <w:rFonts w:ascii="Times New Roman"/>
          <w:b w:val="false"/>
          <w:i w:val="false"/>
          <w:color w:val="000000"/>
          <w:sz w:val="28"/>
        </w:rPr>
        <w:t>
      283. В случае, если при осуществлении закупок способом запроса ценовых предложений, в течение установленного срока представлено только одно ценовое предложение потенциального поставщика, веб-портал автоматически в день размещения протокола итогов направляет приглашение потенциальному поставщику, подавшему данное ценовое предложение. При этом цена договора не должна превышать ценовое предложение потенциального поставщика.</w:t>
      </w:r>
    </w:p>
    <w:bookmarkEnd w:id="706"/>
    <w:bookmarkStart w:name="z717" w:id="707"/>
    <w:p>
      <w:pPr>
        <w:spacing w:after="0"/>
        <w:ind w:left="0"/>
        <w:jc w:val="both"/>
      </w:pPr>
      <w:r>
        <w:rPr>
          <w:rFonts w:ascii="Times New Roman"/>
          <w:b w:val="false"/>
          <w:i w:val="false"/>
          <w:color w:val="000000"/>
          <w:sz w:val="28"/>
        </w:rPr>
        <w:t>
      284. Если при осуществлении повторных закупок способом запроса ценовых предложений, в течение установленного срока не представлено ни одно ценовое предложение потенциальных поставщиков, организатор осуществляет закупки способом из одного источника в соответствии с параграфом 1 главы 10 настоящих Правил.</w:t>
      </w:r>
    </w:p>
    <w:bookmarkEnd w:id="7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284 - в редакции приказа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8" w:id="708"/>
    <w:p>
      <w:pPr>
        <w:spacing w:after="0"/>
        <w:ind w:left="0"/>
        <w:jc w:val="both"/>
      </w:pPr>
      <w:r>
        <w:rPr>
          <w:rFonts w:ascii="Times New Roman"/>
          <w:b w:val="false"/>
          <w:i w:val="false"/>
          <w:color w:val="000000"/>
          <w:sz w:val="28"/>
        </w:rPr>
        <w:t>
      285. При согласии потенциального поставщика принять участие в закупках способом из одного источника в случаях, предусмотренных пунктами 281, 282, 283 и 284 настоящих Правил, данный потенциальный поставщик в течение пяти рабочих дней направляет посредством веб-портала организатору свое подтверждение об участии, с приложением документов, предусмотренных в приглашении.</w:t>
      </w:r>
    </w:p>
    <w:bookmarkEnd w:id="708"/>
    <w:bookmarkStart w:name="z719" w:id="709"/>
    <w:p>
      <w:pPr>
        <w:spacing w:after="0"/>
        <w:ind w:left="0"/>
        <w:jc w:val="left"/>
      </w:pPr>
      <w:r>
        <w:rPr>
          <w:rFonts w:ascii="Times New Roman"/>
          <w:b/>
          <w:i w:val="false"/>
          <w:color w:val="000000"/>
        </w:rPr>
        <w:t xml:space="preserve"> Параграф 2. Основания признания закупок способом из одного источника несостоявшимися</w:t>
      </w:r>
    </w:p>
    <w:bookmarkEnd w:id="709"/>
    <w:bookmarkStart w:name="z720" w:id="710"/>
    <w:p>
      <w:pPr>
        <w:spacing w:after="0"/>
        <w:ind w:left="0"/>
        <w:jc w:val="both"/>
      </w:pPr>
      <w:r>
        <w:rPr>
          <w:rFonts w:ascii="Times New Roman"/>
          <w:b w:val="false"/>
          <w:i w:val="false"/>
          <w:color w:val="000000"/>
          <w:sz w:val="28"/>
        </w:rPr>
        <w:t>
      286. Закупки способом из одного источника признаются несостоявшимися в случаях:</w:t>
      </w:r>
    </w:p>
    <w:bookmarkEnd w:id="710"/>
    <w:bookmarkStart w:name="z721" w:id="711"/>
    <w:p>
      <w:pPr>
        <w:spacing w:after="0"/>
        <w:ind w:left="0"/>
        <w:jc w:val="both"/>
      </w:pPr>
      <w:r>
        <w:rPr>
          <w:rFonts w:ascii="Times New Roman"/>
          <w:b w:val="false"/>
          <w:i w:val="false"/>
          <w:color w:val="000000"/>
          <w:sz w:val="28"/>
        </w:rPr>
        <w:t>
      1) если потенциальный поставщик не соответствует квалификационным требованиям;</w:t>
      </w:r>
    </w:p>
    <w:bookmarkEnd w:id="711"/>
    <w:bookmarkStart w:name="z722" w:id="712"/>
    <w:p>
      <w:pPr>
        <w:spacing w:after="0"/>
        <w:ind w:left="0"/>
        <w:jc w:val="both"/>
      </w:pPr>
      <w:r>
        <w:rPr>
          <w:rFonts w:ascii="Times New Roman"/>
          <w:b w:val="false"/>
          <w:i w:val="false"/>
          <w:color w:val="000000"/>
          <w:sz w:val="28"/>
        </w:rPr>
        <w:t>
      2) если потенциальный поставщик не соответствует требованиям тендерной (аукционной) документации;</w:t>
      </w:r>
    </w:p>
    <w:bookmarkEnd w:id="712"/>
    <w:bookmarkStart w:name="z723" w:id="713"/>
    <w:p>
      <w:pPr>
        <w:spacing w:after="0"/>
        <w:ind w:left="0"/>
        <w:jc w:val="both"/>
      </w:pPr>
      <w:r>
        <w:rPr>
          <w:rFonts w:ascii="Times New Roman"/>
          <w:b w:val="false"/>
          <w:i w:val="false"/>
          <w:color w:val="000000"/>
          <w:sz w:val="28"/>
        </w:rPr>
        <w:t xml:space="preserve">
      3) если потенциальный поставщик имеет ограничения, связанные с участием в закупках, предусмотренные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713"/>
    <w:bookmarkStart w:name="z724" w:id="714"/>
    <w:p>
      <w:pPr>
        <w:spacing w:after="0"/>
        <w:ind w:left="0"/>
        <w:jc w:val="both"/>
      </w:pPr>
      <w:r>
        <w:rPr>
          <w:rFonts w:ascii="Times New Roman"/>
          <w:b w:val="false"/>
          <w:i w:val="false"/>
          <w:color w:val="000000"/>
          <w:sz w:val="28"/>
        </w:rPr>
        <w:t>
      4) если потенциальный поставщик отказался от участия в закупках способом из одного источника.</w:t>
      </w:r>
    </w:p>
    <w:bookmarkEnd w:id="714"/>
    <w:bookmarkStart w:name="z725" w:id="715"/>
    <w:p>
      <w:pPr>
        <w:spacing w:after="0"/>
        <w:ind w:left="0"/>
        <w:jc w:val="both"/>
      </w:pPr>
      <w:r>
        <w:rPr>
          <w:rFonts w:ascii="Times New Roman"/>
          <w:b w:val="false"/>
          <w:i w:val="false"/>
          <w:color w:val="000000"/>
          <w:sz w:val="28"/>
        </w:rPr>
        <w:t>
      В случае, если закупки способом из одного источника признаны несостоявшимися на основании настоящего пункта Правил, закупки осуществляются способами, предусмотренными настоящими Правилами.</w:t>
      </w:r>
    </w:p>
    <w:bookmarkEnd w:id="715"/>
    <w:bookmarkStart w:name="z726" w:id="716"/>
    <w:p>
      <w:pPr>
        <w:spacing w:after="0"/>
        <w:ind w:left="0"/>
        <w:jc w:val="left"/>
      </w:pPr>
      <w:r>
        <w:rPr>
          <w:rFonts w:ascii="Times New Roman"/>
          <w:b/>
          <w:i w:val="false"/>
          <w:color w:val="000000"/>
        </w:rPr>
        <w:t xml:space="preserve"> Параграф 3. Осуществление закупок способом из одного источника путем прямого заключения договора</w:t>
      </w:r>
    </w:p>
    <w:bookmarkEnd w:id="716"/>
    <w:bookmarkStart w:name="z727" w:id="717"/>
    <w:p>
      <w:pPr>
        <w:spacing w:after="0"/>
        <w:ind w:left="0"/>
        <w:jc w:val="both"/>
      </w:pPr>
      <w:r>
        <w:rPr>
          <w:rFonts w:ascii="Times New Roman"/>
          <w:b w:val="false"/>
          <w:i w:val="false"/>
          <w:color w:val="000000"/>
          <w:sz w:val="28"/>
        </w:rPr>
        <w:t>
      287. Закупки способом из одного источника путем прямого заключения договора осуществляются в случаях:</w:t>
      </w:r>
    </w:p>
    <w:bookmarkEnd w:id="717"/>
    <w:bookmarkStart w:name="z728" w:id="718"/>
    <w:p>
      <w:pPr>
        <w:spacing w:after="0"/>
        <w:ind w:left="0"/>
        <w:jc w:val="both"/>
      </w:pPr>
      <w:r>
        <w:rPr>
          <w:rFonts w:ascii="Times New Roman"/>
          <w:b w:val="false"/>
          <w:i w:val="false"/>
          <w:color w:val="000000"/>
          <w:sz w:val="28"/>
        </w:rPr>
        <w:t>
      1) приобретения услуг, относящихся к сферам естественных монополий, а также энергоснабжения или купли-продажи электрической энергии с гарантирующим поставщиком электрической энергии, а также приобретения услуг водоснабжения, отвода стоков (канализации), природного газа, воды и тепловой энергии через присоединенную сеть;</w:t>
      </w:r>
    </w:p>
    <w:bookmarkEnd w:id="718"/>
    <w:bookmarkStart w:name="z729" w:id="719"/>
    <w:p>
      <w:pPr>
        <w:spacing w:after="0"/>
        <w:ind w:left="0"/>
        <w:jc w:val="both"/>
      </w:pPr>
      <w:r>
        <w:rPr>
          <w:rFonts w:ascii="Times New Roman"/>
          <w:b w:val="false"/>
          <w:i w:val="false"/>
          <w:color w:val="000000"/>
          <w:sz w:val="28"/>
        </w:rPr>
        <w:t>
      2) приобретения товаров, услуг, являющихся объектами интеллектуальной собственности, у лица, обладающего исключительными правами в отношении приобретаемых товаров, услуг, а также работ по корректировке предпроектной или проектно-сметной документации у лица, разработавшего данную предпроектную или проектно-сметную документацию;</w:t>
      </w:r>
    </w:p>
    <w:bookmarkEnd w:id="719"/>
    <w:bookmarkStart w:name="z730" w:id="720"/>
    <w:p>
      <w:pPr>
        <w:spacing w:after="0"/>
        <w:ind w:left="0"/>
        <w:jc w:val="both"/>
      </w:pPr>
      <w:r>
        <w:rPr>
          <w:rFonts w:ascii="Times New Roman"/>
          <w:b w:val="false"/>
          <w:i w:val="false"/>
          <w:color w:val="000000"/>
          <w:sz w:val="28"/>
        </w:rPr>
        <w:t>
      3) приобретения товаров, работ, услуг обособленными подразделениями заказчика на территории иностранного государства (за пределами территории Республики Казахстан) для обеспечения деятельности обособленного подразделения;</w:t>
      </w:r>
    </w:p>
    <w:bookmarkEnd w:id="720"/>
    <w:bookmarkStart w:name="z731" w:id="721"/>
    <w:p>
      <w:pPr>
        <w:spacing w:after="0"/>
        <w:ind w:left="0"/>
        <w:jc w:val="both"/>
      </w:pPr>
      <w:r>
        <w:rPr>
          <w:rFonts w:ascii="Times New Roman"/>
          <w:b w:val="false"/>
          <w:i w:val="false"/>
          <w:color w:val="000000"/>
          <w:sz w:val="28"/>
        </w:rPr>
        <w:t>
      4) приобретения товаров, работ, услуг,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w:t>
      </w:r>
    </w:p>
    <w:bookmarkEnd w:id="721"/>
    <w:bookmarkStart w:name="z732" w:id="722"/>
    <w:p>
      <w:pPr>
        <w:spacing w:after="0"/>
        <w:ind w:left="0"/>
        <w:jc w:val="both"/>
      </w:pPr>
      <w:r>
        <w:rPr>
          <w:rFonts w:ascii="Times New Roman"/>
          <w:b w:val="false"/>
          <w:i w:val="false"/>
          <w:color w:val="000000"/>
          <w:sz w:val="28"/>
        </w:rPr>
        <w:t>
      5) приобретения товаров, работ, услуг у лица, определенного законами Республики Казахстан;</w:t>
      </w:r>
    </w:p>
    <w:bookmarkEnd w:id="722"/>
    <w:bookmarkStart w:name="z733" w:id="723"/>
    <w:p>
      <w:pPr>
        <w:spacing w:after="0"/>
        <w:ind w:left="0"/>
        <w:jc w:val="both"/>
      </w:pPr>
      <w:r>
        <w:rPr>
          <w:rFonts w:ascii="Times New Roman"/>
          <w:b w:val="false"/>
          <w:i w:val="false"/>
          <w:color w:val="000000"/>
          <w:sz w:val="28"/>
        </w:rPr>
        <w:t>
      6) приобретения имущества (активов), реализуемого на торгах (аукционах):</w:t>
      </w:r>
    </w:p>
    <w:bookmarkEnd w:id="723"/>
    <w:bookmarkStart w:name="z734" w:id="724"/>
    <w:p>
      <w:pPr>
        <w:spacing w:after="0"/>
        <w:ind w:left="0"/>
        <w:jc w:val="both"/>
      </w:pPr>
      <w:r>
        <w:rPr>
          <w:rFonts w:ascii="Times New Roman"/>
          <w:b w:val="false"/>
          <w:i w:val="false"/>
          <w:color w:val="000000"/>
          <w:sz w:val="28"/>
        </w:rPr>
        <w:t>
      судебными исполнителями в соответствии с законодательством Республики Казахстан об исполнительном производстве и статусе судебных исполнителей;</w:t>
      </w:r>
    </w:p>
    <w:bookmarkEnd w:id="724"/>
    <w:bookmarkStart w:name="z735" w:id="725"/>
    <w:p>
      <w:pPr>
        <w:spacing w:after="0"/>
        <w:ind w:left="0"/>
        <w:jc w:val="both"/>
      </w:pPr>
      <w:r>
        <w:rPr>
          <w:rFonts w:ascii="Times New Roman"/>
          <w:b w:val="false"/>
          <w:i w:val="false"/>
          <w:color w:val="000000"/>
          <w:sz w:val="28"/>
        </w:rPr>
        <w:t>
      проводимых в соответствии с законодательством Республики Казахстан о реабилитации и банкротстве;</w:t>
      </w:r>
    </w:p>
    <w:bookmarkEnd w:id="725"/>
    <w:bookmarkStart w:name="z736" w:id="726"/>
    <w:p>
      <w:pPr>
        <w:spacing w:after="0"/>
        <w:ind w:left="0"/>
        <w:jc w:val="both"/>
      </w:pPr>
      <w:r>
        <w:rPr>
          <w:rFonts w:ascii="Times New Roman"/>
          <w:b w:val="false"/>
          <w:i w:val="false"/>
          <w:color w:val="000000"/>
          <w:sz w:val="28"/>
        </w:rPr>
        <w:t>
      проводимых в соответствии с земельным законодательством Республики Казахстан;</w:t>
      </w:r>
    </w:p>
    <w:bookmarkEnd w:id="726"/>
    <w:bookmarkStart w:name="z737" w:id="727"/>
    <w:p>
      <w:pPr>
        <w:spacing w:after="0"/>
        <w:ind w:left="0"/>
        <w:jc w:val="both"/>
      </w:pPr>
      <w:r>
        <w:rPr>
          <w:rFonts w:ascii="Times New Roman"/>
          <w:b w:val="false"/>
          <w:i w:val="false"/>
          <w:color w:val="000000"/>
          <w:sz w:val="28"/>
        </w:rPr>
        <w:t>
      при приватизации государственного имущества;</w:t>
      </w:r>
    </w:p>
    <w:bookmarkEnd w:id="727"/>
    <w:bookmarkStart w:name="z738" w:id="728"/>
    <w:p>
      <w:pPr>
        <w:spacing w:after="0"/>
        <w:ind w:left="0"/>
        <w:jc w:val="both"/>
      </w:pPr>
      <w:r>
        <w:rPr>
          <w:rFonts w:ascii="Times New Roman"/>
          <w:b w:val="false"/>
          <w:i w:val="false"/>
          <w:color w:val="000000"/>
          <w:sz w:val="28"/>
        </w:rPr>
        <w:t>
      7) приобретения космических снимков;</w:t>
      </w:r>
    </w:p>
    <w:bookmarkEnd w:id="728"/>
    <w:bookmarkStart w:name="z739" w:id="729"/>
    <w:p>
      <w:pPr>
        <w:spacing w:after="0"/>
        <w:ind w:left="0"/>
        <w:jc w:val="both"/>
      </w:pPr>
      <w:r>
        <w:rPr>
          <w:rFonts w:ascii="Times New Roman"/>
          <w:b w:val="false"/>
          <w:i w:val="false"/>
          <w:color w:val="000000"/>
          <w:sz w:val="28"/>
        </w:rPr>
        <w:t>
      8) приобретения работ и услуг по ремонту авиационной техники на специализированных авиаремонтных предприятиях;</w:t>
      </w:r>
    </w:p>
    <w:bookmarkEnd w:id="7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1" w:id="730"/>
    <w:p>
      <w:pPr>
        <w:spacing w:after="0"/>
        <w:ind w:left="0"/>
        <w:jc w:val="both"/>
      </w:pPr>
      <w:r>
        <w:rPr>
          <w:rFonts w:ascii="Times New Roman"/>
          <w:b w:val="false"/>
          <w:i w:val="false"/>
          <w:color w:val="000000"/>
          <w:sz w:val="28"/>
        </w:rPr>
        <w:t>
      10) приобретения материалов выставок, семинаров, конференций, совещаний, форумов, симпозиумов, тренингов, стажировок, мастер-классов, а также оплаты за участие в указанных мероприятиях и приобретение товаров, работ, услуг для организации участия в указанных мероприятиях;</w:t>
      </w:r>
    </w:p>
    <w:bookmarkEnd w:id="730"/>
    <w:bookmarkStart w:name="z742" w:id="731"/>
    <w:p>
      <w:pPr>
        <w:spacing w:after="0"/>
        <w:ind w:left="0"/>
        <w:jc w:val="both"/>
      </w:pPr>
      <w:r>
        <w:rPr>
          <w:rFonts w:ascii="Times New Roman"/>
          <w:b w:val="false"/>
          <w:i w:val="false"/>
          <w:color w:val="000000"/>
          <w:sz w:val="28"/>
        </w:rPr>
        <w:t>
      11) приобретения заказчиком товаров, работ, услуг для исполнения обязательств по договору:</w:t>
      </w:r>
    </w:p>
    <w:bookmarkEnd w:id="731"/>
    <w:bookmarkStart w:name="z4030" w:id="732"/>
    <w:p>
      <w:pPr>
        <w:spacing w:after="0"/>
        <w:ind w:left="0"/>
        <w:jc w:val="both"/>
      </w:pPr>
      <w:r>
        <w:rPr>
          <w:rFonts w:ascii="Times New Roman"/>
          <w:b w:val="false"/>
          <w:i w:val="false"/>
          <w:color w:val="000000"/>
          <w:sz w:val="28"/>
        </w:rPr>
        <w:t>
      о закупках, заключенному им в качестве поставщика в рамках законодательства о недропользовании по итогам тендера;</w:t>
      </w:r>
    </w:p>
    <w:bookmarkEnd w:id="732"/>
    <w:bookmarkStart w:name="z4031" w:id="733"/>
    <w:p>
      <w:pPr>
        <w:spacing w:after="0"/>
        <w:ind w:left="0"/>
        <w:jc w:val="both"/>
      </w:pPr>
      <w:r>
        <w:rPr>
          <w:rFonts w:ascii="Times New Roman"/>
          <w:b w:val="false"/>
          <w:i w:val="false"/>
          <w:color w:val="000000"/>
          <w:sz w:val="28"/>
        </w:rPr>
        <w:t>
      о закупках, заключенному им в качестве поставщика в рамках законодательства других стран (экспортные контракты);</w:t>
      </w:r>
    </w:p>
    <w:bookmarkEnd w:id="733"/>
    <w:bookmarkStart w:name="z4032" w:id="734"/>
    <w:p>
      <w:pPr>
        <w:spacing w:after="0"/>
        <w:ind w:left="0"/>
        <w:jc w:val="both"/>
      </w:pPr>
      <w:r>
        <w:rPr>
          <w:rFonts w:ascii="Times New Roman"/>
          <w:b w:val="false"/>
          <w:i w:val="false"/>
          <w:color w:val="000000"/>
          <w:sz w:val="28"/>
        </w:rPr>
        <w:t>
      о приобретении товаров, работ и услуг в рамках выполнения государственного задания, при этом данное решение принимается коллегиальным исполнительным органом и (или) наблюдательным советом (в случае отсутствия коллегиального исполнительного органа/наблюдательного совета органом управления и (или) высшим органом (общее собрание участников) заказчика;</w:t>
      </w:r>
    </w:p>
    <w:bookmarkEnd w:id="734"/>
    <w:bookmarkStart w:name="z4033" w:id="735"/>
    <w:p>
      <w:pPr>
        <w:spacing w:after="0"/>
        <w:ind w:left="0"/>
        <w:jc w:val="both"/>
      </w:pPr>
      <w:r>
        <w:rPr>
          <w:rFonts w:ascii="Times New Roman"/>
          <w:b w:val="false"/>
          <w:i w:val="false"/>
          <w:color w:val="000000"/>
          <w:sz w:val="28"/>
        </w:rPr>
        <w:t>
      о закупках, заключенному им в качестве поставщика в рамках исполнения обязанностей (полномочий) оператора информационно-коммуникационной инфраструктуры "электронного правительства";</w:t>
      </w:r>
    </w:p>
    <w:bookmarkEnd w:id="735"/>
    <w:bookmarkStart w:name="z747" w:id="736"/>
    <w:p>
      <w:pPr>
        <w:spacing w:after="0"/>
        <w:ind w:left="0"/>
        <w:jc w:val="both"/>
      </w:pPr>
      <w:r>
        <w:rPr>
          <w:rFonts w:ascii="Times New Roman"/>
          <w:b w:val="false"/>
          <w:i w:val="false"/>
          <w:color w:val="000000"/>
          <w:sz w:val="28"/>
        </w:rPr>
        <w:t>
      12) приобретения товаров, работ, услуг, если имеется необходимость в осуществлении закупок ежедневной и (или) еженедельной потребности (на период с момента объявления и до заключения договора по итогам тендера, но не более чем трех месяцев) по перечню, утвержденному коллегиальным исполнительным органом и (или) наблюдательным советом (в случае отсутствия коллегиального исполнительного органа/наблюдательного совета органом управления и (или) высшим органом (общее собрание участников) заказчика;</w:t>
      </w:r>
    </w:p>
    <w:bookmarkEnd w:id="736"/>
    <w:bookmarkStart w:name="z748" w:id="737"/>
    <w:p>
      <w:pPr>
        <w:spacing w:after="0"/>
        <w:ind w:left="0"/>
        <w:jc w:val="both"/>
      </w:pPr>
      <w:r>
        <w:rPr>
          <w:rFonts w:ascii="Times New Roman"/>
          <w:b w:val="false"/>
          <w:i w:val="false"/>
          <w:color w:val="000000"/>
          <w:sz w:val="28"/>
        </w:rPr>
        <w:t>
      13) приобретения товаров, работ, услуг для локализации и (или) ликвидации последствий чрезвычайных ситуаций, для ликвидации аварий на электроэнергетических объектах, коммуникационных системах жизнеобеспечения, объектах железнодорожного, воздушного, автомобильного, морского транспорта, связи, очистных сооружениях, нефтетрубопроводах, газопроводах и иных опасных производственных объектах,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 а также товаров, работ и услуг при возникновении поломок, выхода из строя оборудования, механизмов, задействованных в технологическом процессе, требующих восстановления;</w:t>
      </w:r>
    </w:p>
    <w:bookmarkEnd w:id="737"/>
    <w:bookmarkStart w:name="z749" w:id="738"/>
    <w:p>
      <w:pPr>
        <w:spacing w:after="0"/>
        <w:ind w:left="0"/>
        <w:jc w:val="both"/>
      </w:pPr>
      <w:r>
        <w:rPr>
          <w:rFonts w:ascii="Times New Roman"/>
          <w:b w:val="false"/>
          <w:i w:val="false"/>
          <w:color w:val="000000"/>
          <w:sz w:val="28"/>
        </w:rPr>
        <w:t>
      14) приобретения товаров, работ, услуг для устранения причин и последствий, явившихся основанием для введения чрезвычайного положения.</w:t>
      </w:r>
    </w:p>
    <w:bookmarkEnd w:id="738"/>
    <w:bookmarkStart w:name="z750" w:id="739"/>
    <w:p>
      <w:pPr>
        <w:spacing w:after="0"/>
        <w:ind w:left="0"/>
        <w:jc w:val="both"/>
      </w:pPr>
      <w:r>
        <w:rPr>
          <w:rFonts w:ascii="Times New Roman"/>
          <w:b w:val="false"/>
          <w:i w:val="false"/>
          <w:color w:val="000000"/>
          <w:sz w:val="28"/>
        </w:rPr>
        <w:t>
      При этом, приобретение таких товаров, работ, услуг осуществляется на основании решения органа управления (совета директоров) заказчика;</w:t>
      </w:r>
    </w:p>
    <w:bookmarkEnd w:id="739"/>
    <w:bookmarkStart w:name="z751" w:id="740"/>
    <w:p>
      <w:pPr>
        <w:spacing w:after="0"/>
        <w:ind w:left="0"/>
        <w:jc w:val="both"/>
      </w:pPr>
      <w:r>
        <w:rPr>
          <w:rFonts w:ascii="Times New Roman"/>
          <w:b w:val="false"/>
          <w:i w:val="false"/>
          <w:color w:val="000000"/>
          <w:sz w:val="28"/>
        </w:rPr>
        <w:t>
      15) приобретения услуг по подготовке и размещению информации в средствах массовой информации, а также услуг по предоставлению информации, размещенной на веб-сайтах, в том числе международными информационными организациями, озвученных книг, изданных на различных магнитных носителях, книг, изданных рельефно-точечным шрифтом, тифлосредств для обслуживания лиц с инвалидностью по зрению;</w:t>
      </w:r>
    </w:p>
    <w:bookmarkEnd w:id="740"/>
    <w:bookmarkStart w:name="z752" w:id="741"/>
    <w:p>
      <w:pPr>
        <w:spacing w:after="0"/>
        <w:ind w:left="0"/>
        <w:jc w:val="both"/>
      </w:pPr>
      <w:r>
        <w:rPr>
          <w:rFonts w:ascii="Times New Roman"/>
          <w:b w:val="false"/>
          <w:i w:val="false"/>
          <w:color w:val="000000"/>
          <w:sz w:val="28"/>
        </w:rPr>
        <w:t>
      16) приобретения организациями, осуществляющими государственный оборонный заказ, в рамках заключенных договоров на поставку товаров, выполнение работ, оказание услуг военного и двойного назначения (применения), входящих в состав государственного оборонного заказа, определенного законодательством Республики Казахстан об оборонной промышленности и государственном оборонном заказе, а также для производства продукции, выполнения работ, оказания услуг военного и двойного (назначения), применения, входящих в состав государственного оборонного заказа;</w:t>
      </w:r>
    </w:p>
    <w:bookmarkEnd w:id="741"/>
    <w:bookmarkStart w:name="z753" w:id="742"/>
    <w:p>
      <w:pPr>
        <w:spacing w:after="0"/>
        <w:ind w:left="0"/>
        <w:jc w:val="both"/>
      </w:pPr>
      <w:r>
        <w:rPr>
          <w:rFonts w:ascii="Times New Roman"/>
          <w:b w:val="false"/>
          <w:i w:val="false"/>
          <w:color w:val="000000"/>
          <w:sz w:val="28"/>
        </w:rPr>
        <w:t>
      17) приобретения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bookmarkEnd w:id="742"/>
    <w:bookmarkStart w:name="z754" w:id="743"/>
    <w:p>
      <w:pPr>
        <w:spacing w:after="0"/>
        <w:ind w:left="0"/>
        <w:jc w:val="both"/>
      </w:pPr>
      <w:r>
        <w:rPr>
          <w:rFonts w:ascii="Times New Roman"/>
          <w:b w:val="false"/>
          <w:i w:val="false"/>
          <w:color w:val="000000"/>
          <w:sz w:val="28"/>
        </w:rPr>
        <w:t>
      18) приобретения услуг морского агента, морского брокера;</w:t>
      </w:r>
    </w:p>
    <w:bookmarkEnd w:id="743"/>
    <w:bookmarkStart w:name="z755" w:id="744"/>
    <w:p>
      <w:pPr>
        <w:spacing w:after="0"/>
        <w:ind w:left="0"/>
        <w:jc w:val="both"/>
      </w:pPr>
      <w:r>
        <w:rPr>
          <w:rFonts w:ascii="Times New Roman"/>
          <w:b w:val="false"/>
          <w:i w:val="false"/>
          <w:color w:val="000000"/>
          <w:sz w:val="28"/>
        </w:rPr>
        <w:t>
      19) приобретения услуг по поверке и калибровке средств измерений и навигационного оборудования;</w:t>
      </w:r>
    </w:p>
    <w:bookmarkEnd w:id="744"/>
    <w:bookmarkStart w:name="z756" w:id="745"/>
    <w:p>
      <w:pPr>
        <w:spacing w:after="0"/>
        <w:ind w:left="0"/>
        <w:jc w:val="both"/>
      </w:pPr>
      <w:r>
        <w:rPr>
          <w:rFonts w:ascii="Times New Roman"/>
          <w:b w:val="false"/>
          <w:i w:val="false"/>
          <w:color w:val="000000"/>
          <w:sz w:val="28"/>
        </w:rPr>
        <w:t>
      20) приобретения услуг по аренде здания, строения, сооружения, помещения, имеющих нежилое назначение определенных актом в соответствии с законодательством Республики Казахстан;</w:t>
      </w:r>
    </w:p>
    <w:bookmarkEnd w:id="745"/>
    <w:bookmarkStart w:name="z4034" w:id="746"/>
    <w:p>
      <w:pPr>
        <w:spacing w:after="0"/>
        <w:ind w:left="0"/>
        <w:jc w:val="both"/>
      </w:pPr>
      <w:r>
        <w:rPr>
          <w:rFonts w:ascii="Times New Roman"/>
          <w:b w:val="false"/>
          <w:i w:val="false"/>
          <w:color w:val="000000"/>
          <w:sz w:val="28"/>
        </w:rPr>
        <w:t>
      закупки услуг по техническому содержанию, охране и обслуживанию арендуемого здания, строения, сооружения, помещения, имеющих нежилое назначение;</w:t>
      </w:r>
    </w:p>
    <w:bookmarkEnd w:id="746"/>
    <w:bookmarkStart w:name="z4035" w:id="747"/>
    <w:p>
      <w:pPr>
        <w:spacing w:after="0"/>
        <w:ind w:left="0"/>
        <w:jc w:val="both"/>
      </w:pPr>
      <w:r>
        <w:rPr>
          <w:rFonts w:ascii="Times New Roman"/>
          <w:b w:val="false"/>
          <w:i w:val="false"/>
          <w:color w:val="000000"/>
          <w:sz w:val="28"/>
        </w:rPr>
        <w:t>
      закупки услуг по техническому содержанию,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p>
    <w:bookmarkEnd w:id="747"/>
    <w:bookmarkStart w:name="z760" w:id="748"/>
    <w:p>
      <w:pPr>
        <w:spacing w:after="0"/>
        <w:ind w:left="0"/>
        <w:jc w:val="both"/>
      </w:pPr>
      <w:r>
        <w:rPr>
          <w:rFonts w:ascii="Times New Roman"/>
          <w:b w:val="false"/>
          <w:i w:val="false"/>
          <w:color w:val="000000"/>
          <w:sz w:val="28"/>
        </w:rPr>
        <w:t>
      21) приобретения работ на объектах, предусматривающих соблюдение секретности их месторасположения;</w:t>
      </w:r>
    </w:p>
    <w:bookmarkEnd w:id="748"/>
    <w:bookmarkStart w:name="z761" w:id="749"/>
    <w:p>
      <w:pPr>
        <w:spacing w:after="0"/>
        <w:ind w:left="0"/>
        <w:jc w:val="both"/>
      </w:pPr>
      <w:r>
        <w:rPr>
          <w:rFonts w:ascii="Times New Roman"/>
          <w:b w:val="false"/>
          <w:i w:val="false"/>
          <w:color w:val="000000"/>
          <w:sz w:val="28"/>
        </w:rPr>
        <w:t>
      22) приобретения товаров и услуг, связанных с полигонными испытаниями;</w:t>
      </w:r>
    </w:p>
    <w:bookmarkEnd w:id="749"/>
    <w:bookmarkStart w:name="z762" w:id="750"/>
    <w:p>
      <w:pPr>
        <w:spacing w:after="0"/>
        <w:ind w:left="0"/>
        <w:jc w:val="both"/>
      </w:pPr>
      <w:r>
        <w:rPr>
          <w:rFonts w:ascii="Times New Roman"/>
          <w:b w:val="false"/>
          <w:i w:val="false"/>
          <w:color w:val="000000"/>
          <w:sz w:val="28"/>
        </w:rPr>
        <w:t>
      23) приобретение товаров (комплектующих и вспомогательных материалов) военного и двойного назначения в рамках исполнения договоров/соглашений о военно-техническом сотрудничестве и о производстве и научно-технической кооперации предприятий оборонных отраслей промышленности между Республикой Казахстан и другими странами;</w:t>
      </w:r>
    </w:p>
    <w:bookmarkEnd w:id="750"/>
    <w:bookmarkStart w:name="z763" w:id="751"/>
    <w:p>
      <w:pPr>
        <w:spacing w:after="0"/>
        <w:ind w:left="0"/>
        <w:jc w:val="both"/>
      </w:pPr>
      <w:r>
        <w:rPr>
          <w:rFonts w:ascii="Times New Roman"/>
          <w:b w:val="false"/>
          <w:i w:val="false"/>
          <w:color w:val="000000"/>
          <w:sz w:val="28"/>
        </w:rPr>
        <w:t>
      24) приобретения работ и услуг в целях реализации инвестиционных стратегических проектов, инвестиционной политики, инвестиционных мероприятий, подготовки инвестиционных предложений, а также сопровождения инвесторов;</w:t>
      </w:r>
    </w:p>
    <w:bookmarkEnd w:id="751"/>
    <w:bookmarkStart w:name="z764" w:id="752"/>
    <w:p>
      <w:pPr>
        <w:spacing w:after="0"/>
        <w:ind w:left="0"/>
        <w:jc w:val="both"/>
      </w:pPr>
      <w:r>
        <w:rPr>
          <w:rFonts w:ascii="Times New Roman"/>
          <w:b w:val="false"/>
          <w:i w:val="false"/>
          <w:color w:val="000000"/>
          <w:sz w:val="28"/>
        </w:rPr>
        <w:t>
      25) приобретения услуг эксплуатации подъездных путей;</w:t>
      </w:r>
    </w:p>
    <w:bookmarkEnd w:id="752"/>
    <w:bookmarkStart w:name="z765" w:id="753"/>
    <w:p>
      <w:pPr>
        <w:spacing w:after="0"/>
        <w:ind w:left="0"/>
        <w:jc w:val="both"/>
      </w:pPr>
      <w:r>
        <w:rPr>
          <w:rFonts w:ascii="Times New Roman"/>
          <w:b w:val="false"/>
          <w:i w:val="false"/>
          <w:color w:val="000000"/>
          <w:sz w:val="28"/>
        </w:rPr>
        <w:t>
      26) приобретения услуг по аренде спутникового ресурса;</w:t>
      </w:r>
    </w:p>
    <w:bookmarkEnd w:id="753"/>
    <w:bookmarkStart w:name="z766" w:id="754"/>
    <w:p>
      <w:pPr>
        <w:spacing w:after="0"/>
        <w:ind w:left="0"/>
        <w:jc w:val="both"/>
      </w:pPr>
      <w:r>
        <w:rPr>
          <w:rFonts w:ascii="Times New Roman"/>
          <w:b w:val="false"/>
          <w:i w:val="false"/>
          <w:color w:val="000000"/>
          <w:sz w:val="28"/>
        </w:rPr>
        <w:t>
      27) приобретения услуг международных рейтинговых агентств, финансовых услуг;</w:t>
      </w:r>
    </w:p>
    <w:bookmarkEnd w:id="754"/>
    <w:bookmarkStart w:name="z767" w:id="755"/>
    <w:p>
      <w:pPr>
        <w:spacing w:after="0"/>
        <w:ind w:left="0"/>
        <w:jc w:val="both"/>
      </w:pPr>
      <w:r>
        <w:rPr>
          <w:rFonts w:ascii="Times New Roman"/>
          <w:b w:val="false"/>
          <w:i w:val="false"/>
          <w:color w:val="000000"/>
          <w:sz w:val="28"/>
        </w:rPr>
        <w:t>
      28) приобретения консультационных услуг по размещению на фондовом рынке акций юридических лиц, пятьдесят и более процентов акций которых прямо или косвенно принадлежат национальному управляющему холдингу, национальному холдингу, национальным компаниям;</w:t>
      </w:r>
    </w:p>
    <w:bookmarkEnd w:id="755"/>
    <w:bookmarkStart w:name="z768" w:id="756"/>
    <w:p>
      <w:pPr>
        <w:spacing w:after="0"/>
        <w:ind w:left="0"/>
        <w:jc w:val="both"/>
      </w:pPr>
      <w:r>
        <w:rPr>
          <w:rFonts w:ascii="Times New Roman"/>
          <w:b w:val="false"/>
          <w:i w:val="false"/>
          <w:color w:val="000000"/>
          <w:sz w:val="28"/>
        </w:rPr>
        <w:t>
      29) приобретения сырья, инструментов и расходных материалов для обеспечения производственной деятельности специального конструкторско-технологического бюро космической техники и сборочно-испытательного комплекса космических аппаратов;</w:t>
      </w:r>
    </w:p>
    <w:bookmarkEnd w:id="756"/>
    <w:bookmarkStart w:name="z769" w:id="757"/>
    <w:p>
      <w:pPr>
        <w:spacing w:after="0"/>
        <w:ind w:left="0"/>
        <w:jc w:val="both"/>
      </w:pPr>
      <w:r>
        <w:rPr>
          <w:rFonts w:ascii="Times New Roman"/>
          <w:b w:val="false"/>
          <w:i w:val="false"/>
          <w:color w:val="000000"/>
          <w:sz w:val="28"/>
        </w:rPr>
        <w:t>
      30) приобретения услуг по распространению, трансляции телепрограмм, в том числе, через спутники и наземные сооружения;</w:t>
      </w:r>
    </w:p>
    <w:bookmarkEnd w:id="757"/>
    <w:bookmarkStart w:name="z770" w:id="758"/>
    <w:p>
      <w:pPr>
        <w:spacing w:after="0"/>
        <w:ind w:left="0"/>
        <w:jc w:val="both"/>
      </w:pPr>
      <w:r>
        <w:rPr>
          <w:rFonts w:ascii="Times New Roman"/>
          <w:b w:val="false"/>
          <w:i w:val="false"/>
          <w:color w:val="000000"/>
          <w:sz w:val="28"/>
        </w:rPr>
        <w:t>
      31) приобретения услуг по подготовке, переподготовке и повышению квалификации работников, а также услуг по подготовке к международной аккредитации клиник холдинга, включающих образовательные программы, техническую помощь, тестовые аккредитации и аккредитацию;</w:t>
      </w:r>
    </w:p>
    <w:bookmarkEnd w:id="758"/>
    <w:bookmarkStart w:name="z771" w:id="759"/>
    <w:p>
      <w:pPr>
        <w:spacing w:after="0"/>
        <w:ind w:left="0"/>
        <w:jc w:val="both"/>
      </w:pPr>
      <w:r>
        <w:rPr>
          <w:rFonts w:ascii="Times New Roman"/>
          <w:b w:val="false"/>
          <w:i w:val="false"/>
          <w:color w:val="000000"/>
          <w:sz w:val="28"/>
        </w:rPr>
        <w:t>
      32) приобретения товаров, работ, услуг у организаций пятьдесят и более процентов акций (долей участия) которых прямо или косвенно принадлежат заказчику, у организаций, которым прямо или косвенно принадлежат двадцать пять и более процентов акций (долей участия) заказчика, а также у учреждений, учредителями которых выступают заказчики, по основному предмету их деятельности;</w:t>
      </w:r>
    </w:p>
    <w:bookmarkEnd w:id="7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исключен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3" w:id="760"/>
    <w:p>
      <w:pPr>
        <w:spacing w:after="0"/>
        <w:ind w:left="0"/>
        <w:jc w:val="both"/>
      </w:pPr>
      <w:r>
        <w:rPr>
          <w:rFonts w:ascii="Times New Roman"/>
          <w:b w:val="false"/>
          <w:i w:val="false"/>
          <w:color w:val="000000"/>
          <w:sz w:val="28"/>
        </w:rPr>
        <w:t>
      34) приобретения услуг по авторскому надзору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bookmarkEnd w:id="7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исключен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86" w:id="761"/>
    <w:p>
      <w:pPr>
        <w:spacing w:after="0"/>
        <w:ind w:left="0"/>
        <w:jc w:val="both"/>
      </w:pPr>
      <w:r>
        <w:rPr>
          <w:rFonts w:ascii="Times New Roman"/>
          <w:b w:val="false"/>
          <w:i w:val="false"/>
          <w:color w:val="000000"/>
          <w:sz w:val="28"/>
        </w:rPr>
        <w:t xml:space="preserve">
      36) приобретения товаров, работ и услуг банком второго уровня, приобретенным национальным управляющим холдингом на условиях, одобренных решением Правительства Республики Казахстан; </w:t>
      </w:r>
    </w:p>
    <w:bookmarkEnd w:id="761"/>
    <w:bookmarkStart w:name="z4191" w:id="762"/>
    <w:p>
      <w:pPr>
        <w:spacing w:after="0"/>
        <w:ind w:left="0"/>
        <w:jc w:val="both"/>
      </w:pPr>
      <w:r>
        <w:rPr>
          <w:rFonts w:ascii="Times New Roman"/>
          <w:b w:val="false"/>
          <w:i w:val="false"/>
          <w:color w:val="000000"/>
          <w:sz w:val="28"/>
        </w:rPr>
        <w:t xml:space="preserve">
      37) приобретения химических реагентов и компонентов, расходных и упаковочных материалов для производства вакцин, медицинских и ветеринарных препаратов, диагностических тест-систем, препаратов для нейтрализации патогенных биологических агентов; </w:t>
      </w:r>
    </w:p>
    <w:bookmarkEnd w:id="762"/>
    <w:bookmarkStart w:name="z4192" w:id="763"/>
    <w:p>
      <w:pPr>
        <w:spacing w:after="0"/>
        <w:ind w:left="0"/>
        <w:jc w:val="both"/>
      </w:pPr>
      <w:r>
        <w:rPr>
          <w:rFonts w:ascii="Times New Roman"/>
          <w:b w:val="false"/>
          <w:i w:val="false"/>
          <w:color w:val="000000"/>
          <w:sz w:val="28"/>
        </w:rPr>
        <w:t>
      38) приобретения или строительства центров обработки данных, имеющих стратегическое значение для обеспечения информационной безопасности государства, приобретения объектов информационно-коммуникационной инфраструктуры для центров обработки данных, по поручению Президента Республики Казахстан.</w:t>
      </w:r>
    </w:p>
    <w:bookmarkEnd w:id="763"/>
    <w:bookmarkStart w:name="z4416" w:id="764"/>
    <w:p>
      <w:pPr>
        <w:spacing w:after="0"/>
        <w:ind w:left="0"/>
        <w:jc w:val="both"/>
      </w:pPr>
      <w:r>
        <w:rPr>
          <w:rFonts w:ascii="Times New Roman"/>
          <w:b w:val="false"/>
          <w:i w:val="false"/>
          <w:color w:val="000000"/>
          <w:sz w:val="28"/>
        </w:rPr>
        <w:t xml:space="preserve">
      39) приобретения товаров, являющихся предметом офтейк-контрактов, заключаемых в соответствии с законодательством Республики Казахстан. </w:t>
      </w:r>
    </w:p>
    <w:bookmarkEnd w:id="7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287 с изменениями, внесенными приказами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05.09.2022 </w:t>
      </w:r>
      <w:r>
        <w:rPr>
          <w:rFonts w:ascii="Times New Roman"/>
          <w:b w:val="false"/>
          <w:i w:val="false"/>
          <w:color w:val="000000"/>
          <w:sz w:val="28"/>
        </w:rPr>
        <w:t>№ 919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12.12.2022 </w:t>
      </w:r>
      <w:r>
        <w:rPr>
          <w:rFonts w:ascii="Times New Roman"/>
          <w:b w:val="false"/>
          <w:i w:val="false"/>
          <w:color w:val="000000"/>
          <w:sz w:val="28"/>
        </w:rPr>
        <w:t>№ 1263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18.01.2023 </w:t>
      </w:r>
      <w:r>
        <w:rPr>
          <w:rFonts w:ascii="Times New Roman"/>
          <w:b w:val="false"/>
          <w:i w:val="false"/>
          <w:color w:val="000000"/>
          <w:sz w:val="28"/>
        </w:rPr>
        <w:t>№ 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13.11.2023 </w:t>
      </w:r>
      <w:r>
        <w:rPr>
          <w:rFonts w:ascii="Times New Roman"/>
          <w:b w:val="false"/>
          <w:i w:val="false"/>
          <w:color w:val="000000"/>
          <w:sz w:val="28"/>
        </w:rPr>
        <w:t>№ 1188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29.03.2024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09.04.2024 </w:t>
      </w:r>
      <w:r>
        <w:rPr>
          <w:rFonts w:ascii="Times New Roman"/>
          <w:b w:val="false"/>
          <w:i w:val="false"/>
          <w:color w:val="000000"/>
          <w:sz w:val="28"/>
        </w:rPr>
        <w:t>№ 193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5" w:id="765"/>
    <w:p>
      <w:pPr>
        <w:spacing w:after="0"/>
        <w:ind w:left="0"/>
        <w:jc w:val="both"/>
      </w:pPr>
      <w:r>
        <w:rPr>
          <w:rFonts w:ascii="Times New Roman"/>
          <w:b w:val="false"/>
          <w:i w:val="false"/>
          <w:color w:val="000000"/>
          <w:sz w:val="28"/>
        </w:rPr>
        <w:t xml:space="preserve">
      288. При осуществлении закупок способом из одного источника путем прямого заключения договора заказчик на основе коммерческих предложений, представленных посредством веб-портала по инициативе потенциальных поставщиков и (или) по запросу заказчика, определяет поставщика с соблюдением принципа осуществления закупок, предусмотренного </w:t>
      </w:r>
      <w:r>
        <w:rPr>
          <w:rFonts w:ascii="Times New Roman"/>
          <w:b w:val="false"/>
          <w:i w:val="false"/>
          <w:color w:val="000000"/>
          <w:sz w:val="28"/>
        </w:rPr>
        <w:t>подпунктом 1)</w:t>
      </w:r>
      <w:r>
        <w:rPr>
          <w:rFonts w:ascii="Times New Roman"/>
          <w:b w:val="false"/>
          <w:i w:val="false"/>
          <w:color w:val="000000"/>
          <w:sz w:val="28"/>
        </w:rPr>
        <w:t xml:space="preserve"> статьи 4 Закона, и заключает с ним договор посредством веб-портала.</w:t>
      </w:r>
    </w:p>
    <w:bookmarkEnd w:id="765"/>
    <w:bookmarkStart w:name="z4037" w:id="766"/>
    <w:p>
      <w:pPr>
        <w:spacing w:after="0"/>
        <w:ind w:left="0"/>
        <w:jc w:val="both"/>
      </w:pPr>
      <w:r>
        <w:rPr>
          <w:rFonts w:ascii="Times New Roman"/>
          <w:b w:val="false"/>
          <w:i w:val="false"/>
          <w:color w:val="000000"/>
          <w:sz w:val="28"/>
        </w:rPr>
        <w:t>
      Лицо, принявшее решение об осуществлении закупок способом из одного источника путем прямого заключения договора, несет персональную ответственность за соблюдение принципа закупок, предусмотренного подпунктом 1) статьи 4 Закона.</w:t>
      </w:r>
    </w:p>
    <w:bookmarkEnd w:id="7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288 с изменением, внесенным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6" w:id="767"/>
    <w:p>
      <w:pPr>
        <w:spacing w:after="0"/>
        <w:ind w:left="0"/>
        <w:jc w:val="both"/>
      </w:pPr>
      <w:r>
        <w:rPr>
          <w:rFonts w:ascii="Times New Roman"/>
          <w:b w:val="false"/>
          <w:i w:val="false"/>
          <w:color w:val="000000"/>
          <w:sz w:val="28"/>
        </w:rPr>
        <w:t>
      289. При осуществлении закупок на основании подпункта 12) пункта 287 настоящих Правил, заказчик для определения потенциального поставщика, посредством веб-портала направляет запросы о предоставлении коммерческих предложений не менее трем потенциальным поставщикам, осуществляющим свою деятельность на рынке закупаемых товаров, работ, услуг, в том числе по схожим (аналогичным) товарам, работам, услугам, определенным по результатам анализа рынка закупаемых товаров, работ, услуг путем изучения общедоступных источников информации, содержащихся в рекламе, каталогах, описаниях товаров, работ, услуг и в других предложениях, обращенных к неопределенному кругу лиц, в том числе признаваемых публичными офертами в соответствии с Гражданским законодательством Республики Казахстан.</w:t>
      </w:r>
    </w:p>
    <w:bookmarkEnd w:id="7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289 - в редакции приказа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7" w:id="768"/>
    <w:p>
      <w:pPr>
        <w:spacing w:after="0"/>
        <w:ind w:left="0"/>
        <w:jc w:val="both"/>
      </w:pPr>
      <w:r>
        <w:rPr>
          <w:rFonts w:ascii="Times New Roman"/>
          <w:b w:val="false"/>
          <w:i w:val="false"/>
          <w:color w:val="000000"/>
          <w:sz w:val="28"/>
        </w:rPr>
        <w:t xml:space="preserve">
      290. Запрос на предоставление коммерческих предложений, направляемый посредством веб-портала потенциальному поставщику оформляется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768"/>
    <w:bookmarkStart w:name="z778" w:id="769"/>
    <w:p>
      <w:pPr>
        <w:spacing w:after="0"/>
        <w:ind w:left="0"/>
        <w:jc w:val="both"/>
      </w:pPr>
      <w:r>
        <w:rPr>
          <w:rFonts w:ascii="Times New Roman"/>
          <w:b w:val="false"/>
          <w:i w:val="false"/>
          <w:color w:val="000000"/>
          <w:sz w:val="28"/>
        </w:rPr>
        <w:t>
      291. Коммерческие предложения потенциальных поставщиков могут представляться в виде прайс-листов с описанием характеристик поставляемых товаров (выполняемых работ, оказываемых услуг) и других подтверждающих документов.</w:t>
      </w:r>
    </w:p>
    <w:bookmarkEnd w:id="769"/>
    <w:bookmarkStart w:name="z779" w:id="770"/>
    <w:p>
      <w:pPr>
        <w:spacing w:after="0"/>
        <w:ind w:left="0"/>
        <w:jc w:val="both"/>
      </w:pPr>
      <w:r>
        <w:rPr>
          <w:rFonts w:ascii="Times New Roman"/>
          <w:b w:val="false"/>
          <w:i w:val="false"/>
          <w:color w:val="000000"/>
          <w:sz w:val="28"/>
        </w:rPr>
        <w:t>
      292. Заказчик в целях заключения договора направляет посредством веб-портала потенциальному поставщику проект договора, удостоверенный электронной цифровой подписью.</w:t>
      </w:r>
    </w:p>
    <w:bookmarkEnd w:id="770"/>
    <w:bookmarkStart w:name="z780" w:id="771"/>
    <w:p>
      <w:pPr>
        <w:spacing w:after="0"/>
        <w:ind w:left="0"/>
        <w:jc w:val="both"/>
      </w:pPr>
      <w:r>
        <w:rPr>
          <w:rFonts w:ascii="Times New Roman"/>
          <w:b w:val="false"/>
          <w:i w:val="false"/>
          <w:color w:val="000000"/>
          <w:sz w:val="28"/>
        </w:rPr>
        <w:t>
      Проект договора подписывается (удостоверяется электронной цифровой подписью) потенциальным поставщиком в течение пяти рабочих дней со дня получения его посредством веб-портала.</w:t>
      </w:r>
    </w:p>
    <w:bookmarkEnd w:id="771"/>
    <w:bookmarkStart w:name="z781" w:id="772"/>
    <w:p>
      <w:pPr>
        <w:spacing w:after="0"/>
        <w:ind w:left="0"/>
        <w:jc w:val="both"/>
      </w:pPr>
      <w:r>
        <w:rPr>
          <w:rFonts w:ascii="Times New Roman"/>
          <w:b w:val="false"/>
          <w:i w:val="false"/>
          <w:color w:val="000000"/>
          <w:sz w:val="28"/>
        </w:rPr>
        <w:t>
      В случае, если потенциальный поставщик не подписал (не удостоверил электронной цифровой подписью) проект договора в течении двух рабочих дней со дня истечения срока, установленного частью второй настоящего пункта, заказчик отзывает направленный данному потенциальному поставщику проект договора.</w:t>
      </w:r>
    </w:p>
    <w:bookmarkEnd w:id="772"/>
    <w:bookmarkStart w:name="z782" w:id="773"/>
    <w:p>
      <w:pPr>
        <w:spacing w:after="0"/>
        <w:ind w:left="0"/>
        <w:jc w:val="both"/>
      </w:pPr>
      <w:r>
        <w:rPr>
          <w:rFonts w:ascii="Times New Roman"/>
          <w:b w:val="false"/>
          <w:i w:val="false"/>
          <w:color w:val="000000"/>
          <w:sz w:val="28"/>
        </w:rPr>
        <w:t xml:space="preserve">
      Требования по заключению договора посредством веб-портала закупок не распространяются на случаи, предусмотренные подпунктами 1), 3), 5), 6), 13), 14), 16), 23), 27) и 36) </w:t>
      </w:r>
      <w:r>
        <w:rPr>
          <w:rFonts w:ascii="Times New Roman"/>
          <w:b w:val="false"/>
          <w:i w:val="false"/>
          <w:color w:val="000000"/>
          <w:sz w:val="28"/>
        </w:rPr>
        <w:t>пункта 287</w:t>
      </w:r>
      <w:r>
        <w:rPr>
          <w:rFonts w:ascii="Times New Roman"/>
          <w:b w:val="false"/>
          <w:i w:val="false"/>
          <w:color w:val="000000"/>
          <w:sz w:val="28"/>
        </w:rPr>
        <w:t xml:space="preserve"> настоящих Правил, а также не распространяются на случаи заключения договора с нерезидентом, которому проект договора направляется на бумажном носителе.</w:t>
      </w:r>
    </w:p>
    <w:bookmarkEnd w:id="773"/>
    <w:bookmarkStart w:name="z783" w:id="774"/>
    <w:p>
      <w:pPr>
        <w:spacing w:after="0"/>
        <w:ind w:left="0"/>
        <w:jc w:val="both"/>
      </w:pPr>
      <w:r>
        <w:rPr>
          <w:rFonts w:ascii="Times New Roman"/>
          <w:b w:val="false"/>
          <w:i w:val="false"/>
          <w:color w:val="000000"/>
          <w:sz w:val="28"/>
        </w:rPr>
        <w:t>
      Договоры, заключенные в соответствии с пунктом 287 настоящих Правил, могут быть составлены не по типовой форме с учетом требований законодательства Республики Казахстан.</w:t>
      </w:r>
    </w:p>
    <w:bookmarkEnd w:id="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292 с изменениями, внесенными приказами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05.09.2022 </w:t>
      </w:r>
      <w:r>
        <w:rPr>
          <w:rFonts w:ascii="Times New Roman"/>
          <w:b w:val="false"/>
          <w:i w:val="false"/>
          <w:color w:val="000000"/>
          <w:sz w:val="28"/>
        </w:rPr>
        <w:t>№ 919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4" w:id="775"/>
    <w:p>
      <w:pPr>
        <w:spacing w:after="0"/>
        <w:ind w:left="0"/>
        <w:jc w:val="both"/>
      </w:pPr>
      <w:r>
        <w:rPr>
          <w:rFonts w:ascii="Times New Roman"/>
          <w:b w:val="false"/>
          <w:i w:val="false"/>
          <w:color w:val="000000"/>
          <w:sz w:val="28"/>
        </w:rPr>
        <w:t>
      293. Заказчик не позднее десяти рабочих дней со дня заключения договора размещает на веб-портале отчет о закупках из одного источника путем прямого заключения договора.</w:t>
      </w:r>
    </w:p>
    <w:bookmarkEnd w:id="775"/>
    <w:bookmarkStart w:name="z785" w:id="776"/>
    <w:p>
      <w:pPr>
        <w:spacing w:after="0"/>
        <w:ind w:left="0"/>
        <w:jc w:val="both"/>
      </w:pPr>
      <w:r>
        <w:rPr>
          <w:rFonts w:ascii="Times New Roman"/>
          <w:b w:val="false"/>
          <w:i w:val="false"/>
          <w:color w:val="000000"/>
          <w:sz w:val="28"/>
        </w:rPr>
        <w:t>
      Отчет содержит обоснования выбора поставщика, цены заключенного договора о закупках, а также иные условия договора о закупках.</w:t>
      </w:r>
    </w:p>
    <w:bookmarkEnd w:id="776"/>
    <w:bookmarkStart w:name="z786" w:id="777"/>
    <w:p>
      <w:pPr>
        <w:spacing w:after="0"/>
        <w:ind w:left="0"/>
        <w:jc w:val="both"/>
      </w:pPr>
      <w:r>
        <w:rPr>
          <w:rFonts w:ascii="Times New Roman"/>
          <w:b w:val="false"/>
          <w:i w:val="false"/>
          <w:color w:val="000000"/>
          <w:sz w:val="28"/>
        </w:rPr>
        <w:t xml:space="preserve">
      294. Требования </w:t>
      </w:r>
      <w:r>
        <w:rPr>
          <w:rFonts w:ascii="Times New Roman"/>
          <w:b w:val="false"/>
          <w:i w:val="false"/>
          <w:color w:val="000000"/>
          <w:sz w:val="28"/>
        </w:rPr>
        <w:t>пунктов 288</w:t>
      </w:r>
      <w:r>
        <w:rPr>
          <w:rFonts w:ascii="Times New Roman"/>
          <w:b w:val="false"/>
          <w:i w:val="false"/>
          <w:color w:val="000000"/>
          <w:sz w:val="28"/>
        </w:rPr>
        <w:t xml:space="preserve"> и </w:t>
      </w:r>
      <w:r>
        <w:rPr>
          <w:rFonts w:ascii="Times New Roman"/>
          <w:b w:val="false"/>
          <w:i w:val="false"/>
          <w:color w:val="000000"/>
          <w:sz w:val="28"/>
        </w:rPr>
        <w:t>293</w:t>
      </w:r>
      <w:r>
        <w:rPr>
          <w:rFonts w:ascii="Times New Roman"/>
          <w:b w:val="false"/>
          <w:i w:val="false"/>
          <w:color w:val="000000"/>
          <w:sz w:val="28"/>
        </w:rPr>
        <w:t xml:space="preserve"> настоящих Правил не распространяется на закупки способом из одного источника путем прямого заключения договора, содержащие сведения в соответствии с пунктом 4 статьи 45 Административного процедурно-процессуального кодекса Республики Казахстан, на закупки, осуществляемые на основании подпунктов 3), 4), 16), 19), 36) и 37) </w:t>
      </w:r>
      <w:r>
        <w:rPr>
          <w:rFonts w:ascii="Times New Roman"/>
          <w:b w:val="false"/>
          <w:i w:val="false"/>
          <w:color w:val="000000"/>
          <w:sz w:val="28"/>
        </w:rPr>
        <w:t>пункта 287</w:t>
      </w:r>
      <w:r>
        <w:rPr>
          <w:rFonts w:ascii="Times New Roman"/>
          <w:b w:val="false"/>
          <w:i w:val="false"/>
          <w:color w:val="000000"/>
          <w:sz w:val="28"/>
        </w:rPr>
        <w:t xml:space="preserve"> настоящих Правил, а также при заключении договора с нерезидентом.</w:t>
      </w:r>
    </w:p>
    <w:bookmarkEnd w:id="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294 - в редакции приказа Заместителя Премьер-Министра - Министра финансов РК от 12.12.2022 </w:t>
      </w:r>
      <w:r>
        <w:rPr>
          <w:rFonts w:ascii="Times New Roman"/>
          <w:b w:val="false"/>
          <w:i w:val="false"/>
          <w:color w:val="000000"/>
          <w:sz w:val="28"/>
        </w:rPr>
        <w:t>№ 1263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7" w:id="778"/>
    <w:p>
      <w:pPr>
        <w:spacing w:after="0"/>
        <w:ind w:left="0"/>
        <w:jc w:val="left"/>
      </w:pPr>
      <w:r>
        <w:rPr>
          <w:rFonts w:ascii="Times New Roman"/>
          <w:b/>
          <w:i w:val="false"/>
          <w:color w:val="000000"/>
        </w:rPr>
        <w:t xml:space="preserve"> Глава 11. Осуществление закупок товаров через товарные биржи</w:t>
      </w:r>
    </w:p>
    <w:bookmarkEnd w:id="778"/>
    <w:bookmarkStart w:name="z788" w:id="779"/>
    <w:p>
      <w:pPr>
        <w:spacing w:after="0"/>
        <w:ind w:left="0"/>
        <w:jc w:val="both"/>
      </w:pPr>
      <w:r>
        <w:rPr>
          <w:rFonts w:ascii="Times New Roman"/>
          <w:b w:val="false"/>
          <w:i w:val="false"/>
          <w:color w:val="000000"/>
          <w:sz w:val="28"/>
        </w:rPr>
        <w:t xml:space="preserve">
      295. Закупки товаров через товарные биржи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товарных биржах", по перечню биржевых товаров в режиме двойного встречного аукциона.</w:t>
      </w:r>
    </w:p>
    <w:bookmarkEnd w:id="779"/>
    <w:bookmarkStart w:name="z789" w:id="780"/>
    <w:p>
      <w:pPr>
        <w:spacing w:after="0"/>
        <w:ind w:left="0"/>
        <w:jc w:val="both"/>
      </w:pPr>
      <w:r>
        <w:rPr>
          <w:rFonts w:ascii="Times New Roman"/>
          <w:b w:val="false"/>
          <w:i w:val="false"/>
          <w:color w:val="000000"/>
          <w:sz w:val="28"/>
        </w:rPr>
        <w:t>
      296. В случае, если годовые объемы закупок товаров, включенных в перечень биржевых товаров, не превышают минимальный размер партии, предусмотренный в перечне биржевых товаров, заказчик выбирает иной способ осуществления закупок товаров.</w:t>
      </w:r>
    </w:p>
    <w:bookmarkEnd w:id="780"/>
    <w:bookmarkStart w:name="z790" w:id="781"/>
    <w:p>
      <w:pPr>
        <w:spacing w:after="0"/>
        <w:ind w:left="0"/>
        <w:jc w:val="left"/>
      </w:pPr>
      <w:r>
        <w:rPr>
          <w:rFonts w:ascii="Times New Roman"/>
          <w:b/>
          <w:i w:val="false"/>
          <w:color w:val="000000"/>
        </w:rPr>
        <w:t xml:space="preserve"> Глава 12. Осуществление закупок через электронный магазин</w:t>
      </w:r>
    </w:p>
    <w:bookmarkEnd w:id="781"/>
    <w:bookmarkStart w:name="z791" w:id="782"/>
    <w:p>
      <w:pPr>
        <w:spacing w:after="0"/>
        <w:ind w:left="0"/>
        <w:jc w:val="both"/>
      </w:pPr>
      <w:r>
        <w:rPr>
          <w:rFonts w:ascii="Times New Roman"/>
          <w:b w:val="false"/>
          <w:i w:val="false"/>
          <w:color w:val="000000"/>
          <w:sz w:val="28"/>
        </w:rPr>
        <w:t>
      297. Закупки через электронный магазин проводятся на однородные товары, общая стоимость которых не превышает четыретысячекратный размер месячного расчетного показателя, установленный на соответствующий финансовый год законом о республиканском бюджете.</w:t>
      </w:r>
    </w:p>
    <w:bookmarkEnd w:id="782"/>
    <w:bookmarkStart w:name="z3969" w:id="783"/>
    <w:p>
      <w:pPr>
        <w:spacing w:after="0"/>
        <w:ind w:left="0"/>
        <w:jc w:val="both"/>
      </w:pPr>
      <w:r>
        <w:rPr>
          <w:rFonts w:ascii="Times New Roman"/>
          <w:b w:val="false"/>
          <w:i w:val="false"/>
          <w:color w:val="000000"/>
          <w:sz w:val="28"/>
        </w:rPr>
        <w:t xml:space="preserve">
      297-1. Закупки через электронный магазин осуществляются в режиме реального времени. </w:t>
      </w:r>
    </w:p>
    <w:bookmarkEnd w:id="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297-1 в соответствии с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70" w:id="784"/>
    <w:p>
      <w:pPr>
        <w:spacing w:after="0"/>
        <w:ind w:left="0"/>
        <w:jc w:val="both"/>
      </w:pPr>
      <w:r>
        <w:rPr>
          <w:rFonts w:ascii="Times New Roman"/>
          <w:b w:val="false"/>
          <w:i w:val="false"/>
          <w:color w:val="000000"/>
          <w:sz w:val="28"/>
        </w:rPr>
        <w:t>
      297-2. Закупки через электронный магазин осуществляются на основе плана закупок.</w:t>
      </w:r>
    </w:p>
    <w:bookmarkEnd w:id="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297-2 в соответствии с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71" w:id="785"/>
    <w:p>
      <w:pPr>
        <w:spacing w:after="0"/>
        <w:ind w:left="0"/>
        <w:jc w:val="both"/>
      </w:pPr>
      <w:r>
        <w:rPr>
          <w:rFonts w:ascii="Times New Roman"/>
          <w:b w:val="false"/>
          <w:i w:val="false"/>
          <w:color w:val="000000"/>
          <w:sz w:val="28"/>
        </w:rPr>
        <w:t>
      297-3. Закупки через электронный магазин осуществляются в следующей последовательности:</w:t>
      </w:r>
    </w:p>
    <w:bookmarkEnd w:id="785"/>
    <w:bookmarkStart w:name="z3972" w:id="786"/>
    <w:p>
      <w:pPr>
        <w:spacing w:after="0"/>
        <w:ind w:left="0"/>
        <w:jc w:val="both"/>
      </w:pPr>
      <w:r>
        <w:rPr>
          <w:rFonts w:ascii="Times New Roman"/>
          <w:b w:val="false"/>
          <w:i w:val="false"/>
          <w:color w:val="000000"/>
          <w:sz w:val="28"/>
        </w:rPr>
        <w:t>
      1) заказчик выбирает товар из электронного магазина, соответствующий требованиям заказчика, и оформляет заказ на приобретение такого товара;</w:t>
      </w:r>
    </w:p>
    <w:bookmarkEnd w:id="786"/>
    <w:bookmarkStart w:name="z3973" w:id="787"/>
    <w:p>
      <w:pPr>
        <w:spacing w:after="0"/>
        <w:ind w:left="0"/>
        <w:jc w:val="both"/>
      </w:pPr>
      <w:r>
        <w:rPr>
          <w:rFonts w:ascii="Times New Roman"/>
          <w:b w:val="false"/>
          <w:i w:val="false"/>
          <w:color w:val="000000"/>
          <w:sz w:val="28"/>
        </w:rPr>
        <w:t>
      2) потенциальный поставщик, разместивший информацию о товарах и их ценах в электронном магазине, принимает решение о подтверждении или отказе от заказа;</w:t>
      </w:r>
    </w:p>
    <w:bookmarkEnd w:id="787"/>
    <w:bookmarkStart w:name="z3974" w:id="788"/>
    <w:p>
      <w:pPr>
        <w:spacing w:after="0"/>
        <w:ind w:left="0"/>
        <w:jc w:val="both"/>
      </w:pPr>
      <w:r>
        <w:rPr>
          <w:rFonts w:ascii="Times New Roman"/>
          <w:b w:val="false"/>
          <w:i w:val="false"/>
          <w:color w:val="000000"/>
          <w:sz w:val="28"/>
        </w:rPr>
        <w:t>
      3) в случае подтверждения потенциальным поставщиком заказа заключается договор.</w:t>
      </w:r>
    </w:p>
    <w:bookmarkEnd w:id="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297-3 в соответствии с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75" w:id="789"/>
    <w:p>
      <w:pPr>
        <w:spacing w:after="0"/>
        <w:ind w:left="0"/>
        <w:jc w:val="both"/>
      </w:pPr>
      <w:r>
        <w:rPr>
          <w:rFonts w:ascii="Times New Roman"/>
          <w:b w:val="false"/>
          <w:i w:val="false"/>
          <w:color w:val="000000"/>
          <w:sz w:val="28"/>
        </w:rPr>
        <w:t>
      297-4. Оформление заказа на выбранный заказчиком товар допускается при наличии не менее двух действующих ценовых предложений от двух потенциальных поставщиков, не имеющих ограничений, предусмотренных пунктом 297-12 настоящих Правил.</w:t>
      </w:r>
    </w:p>
    <w:bookmarkEnd w:id="789"/>
    <w:bookmarkStart w:name="z3976" w:id="790"/>
    <w:p>
      <w:pPr>
        <w:spacing w:after="0"/>
        <w:ind w:left="0"/>
        <w:jc w:val="both"/>
      </w:pPr>
      <w:r>
        <w:rPr>
          <w:rFonts w:ascii="Times New Roman"/>
          <w:b w:val="false"/>
          <w:i w:val="false"/>
          <w:color w:val="000000"/>
          <w:sz w:val="28"/>
        </w:rPr>
        <w:t>
      При этом товар становится доступным для оформления заказа в электронном магазине по истечении трех рабочих дней со дня размещения информации о товаре в электронном магазине.</w:t>
      </w:r>
    </w:p>
    <w:bookmarkEnd w:id="7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297-4 в соответствии с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77" w:id="791"/>
    <w:p>
      <w:pPr>
        <w:spacing w:after="0"/>
        <w:ind w:left="0"/>
        <w:jc w:val="both"/>
      </w:pPr>
      <w:r>
        <w:rPr>
          <w:rFonts w:ascii="Times New Roman"/>
          <w:b w:val="false"/>
          <w:i w:val="false"/>
          <w:color w:val="000000"/>
          <w:sz w:val="28"/>
        </w:rPr>
        <w:t>
      297-5. Электронный магазин автоматически сопоставляет ценовые предложения потенциальных поставщиков и направляет заказ потенциальному поставщику, цена товара которого является наименьшей с учетом стоимости доставки товара до пункта назначения.</w:t>
      </w:r>
    </w:p>
    <w:bookmarkEnd w:id="791"/>
    <w:bookmarkStart w:name="z3978" w:id="792"/>
    <w:p>
      <w:pPr>
        <w:spacing w:after="0"/>
        <w:ind w:left="0"/>
        <w:jc w:val="both"/>
      </w:pPr>
      <w:r>
        <w:rPr>
          <w:rFonts w:ascii="Times New Roman"/>
          <w:b w:val="false"/>
          <w:i w:val="false"/>
          <w:color w:val="000000"/>
          <w:sz w:val="28"/>
        </w:rPr>
        <w:t>
      Если заказчиком при осуществлении закупок через электронный магазин выбран способ доставки товара путем самовывоза, электронный магазин автоматически сопоставляет ценовые предложения потенциальных поставщиков и направляет заказ потенциальному поставщику, цена товара которого является наименьшей без учета стоимости доставки товара до пункта назначения.</w:t>
      </w:r>
    </w:p>
    <w:bookmarkEnd w:id="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297-5 в соответствии с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79" w:id="793"/>
    <w:p>
      <w:pPr>
        <w:spacing w:after="0"/>
        <w:ind w:left="0"/>
        <w:jc w:val="both"/>
      </w:pPr>
      <w:r>
        <w:rPr>
          <w:rFonts w:ascii="Times New Roman"/>
          <w:b w:val="false"/>
          <w:i w:val="false"/>
          <w:color w:val="000000"/>
          <w:sz w:val="28"/>
        </w:rPr>
        <w:t>
      297-6. Заказ подтверждается потенциальным поставщиком в течение трех часов с момента отправки уведомления в рабочее время в рабочие дни (с 09.00 до 18:00 по времени города Астаны). Если уведомление о подтверждении заказа было отправлено после 15:00 часов времени Астаны, отсчет часов останавливается в 18:00 часов. Оставшееся время для подтверждения заказа возобновляется с 09:00 часов времени города Астаны следующего рабочего дня.</w:t>
      </w:r>
    </w:p>
    <w:bookmarkEnd w:id="7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297-6 в соответствии с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Заместителя Премьер-Министра - Министра финансов РК от 13.11.2023 </w:t>
      </w:r>
      <w:r>
        <w:rPr>
          <w:rFonts w:ascii="Times New Roman"/>
          <w:b w:val="false"/>
          <w:i w:val="false"/>
          <w:color w:val="000000"/>
          <w:sz w:val="28"/>
        </w:rPr>
        <w:t>№ 1188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80" w:id="794"/>
    <w:p>
      <w:pPr>
        <w:spacing w:after="0"/>
        <w:ind w:left="0"/>
        <w:jc w:val="both"/>
      </w:pPr>
      <w:r>
        <w:rPr>
          <w:rFonts w:ascii="Times New Roman"/>
          <w:b w:val="false"/>
          <w:i w:val="false"/>
          <w:color w:val="000000"/>
          <w:sz w:val="28"/>
        </w:rPr>
        <w:t>
      297-7. В случае подтверждения потенциальным поставщиком заказа, такой потенциальный поставщик признается победителем.</w:t>
      </w:r>
    </w:p>
    <w:bookmarkEnd w:id="7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297-7 в соответствии с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81" w:id="795"/>
    <w:p>
      <w:pPr>
        <w:spacing w:after="0"/>
        <w:ind w:left="0"/>
        <w:jc w:val="both"/>
      </w:pPr>
      <w:r>
        <w:rPr>
          <w:rFonts w:ascii="Times New Roman"/>
          <w:b w:val="false"/>
          <w:i w:val="false"/>
          <w:color w:val="000000"/>
          <w:sz w:val="28"/>
        </w:rPr>
        <w:t>
      297-8. Заказчик вправе в одном заказе выбрать несколько видов товаров, включенных в одну категорию электронного магазина, которые включаются в объединенный лот и победителем признается потенциальный поставщик, предложивший наименьшую суммарную стоимость товаров в заказе.</w:t>
      </w:r>
    </w:p>
    <w:bookmarkEnd w:id="7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297-8 в соответствии с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82" w:id="796"/>
    <w:p>
      <w:pPr>
        <w:spacing w:after="0"/>
        <w:ind w:left="0"/>
        <w:jc w:val="both"/>
      </w:pPr>
      <w:r>
        <w:rPr>
          <w:rFonts w:ascii="Times New Roman"/>
          <w:b w:val="false"/>
          <w:i w:val="false"/>
          <w:color w:val="000000"/>
          <w:sz w:val="28"/>
        </w:rPr>
        <w:t>
      297-9. По результатам закупок через электронный магазин:</w:t>
      </w:r>
    </w:p>
    <w:bookmarkEnd w:id="796"/>
    <w:bookmarkStart w:name="z3983" w:id="797"/>
    <w:p>
      <w:pPr>
        <w:spacing w:after="0"/>
        <w:ind w:left="0"/>
        <w:jc w:val="both"/>
      </w:pPr>
      <w:r>
        <w:rPr>
          <w:rFonts w:ascii="Times New Roman"/>
          <w:b w:val="false"/>
          <w:i w:val="false"/>
          <w:color w:val="000000"/>
          <w:sz w:val="28"/>
        </w:rPr>
        <w:t>
      1) между победителем закупок и заказчиком в порядке и сроках, определенных Законом и настоящими Правилами, заключается договор в соответствии с пунктом 304 настоящих Правил.</w:t>
      </w:r>
    </w:p>
    <w:bookmarkEnd w:id="797"/>
    <w:bookmarkStart w:name="z3984" w:id="798"/>
    <w:p>
      <w:pPr>
        <w:spacing w:after="0"/>
        <w:ind w:left="0"/>
        <w:jc w:val="both"/>
      </w:pPr>
      <w:r>
        <w:rPr>
          <w:rFonts w:ascii="Times New Roman"/>
          <w:b w:val="false"/>
          <w:i w:val="false"/>
          <w:color w:val="000000"/>
          <w:sz w:val="28"/>
        </w:rPr>
        <w:t>
      При этом техническая спецификация, являющиеся приложением к договору формируется на основе всех технических характеристик товара, включая фотографии, размещенных в электронном магазине;</w:t>
      </w:r>
    </w:p>
    <w:bookmarkEnd w:id="798"/>
    <w:bookmarkStart w:name="z3985" w:id="799"/>
    <w:p>
      <w:pPr>
        <w:spacing w:after="0"/>
        <w:ind w:left="0"/>
        <w:jc w:val="both"/>
      </w:pPr>
      <w:r>
        <w:rPr>
          <w:rFonts w:ascii="Times New Roman"/>
          <w:b w:val="false"/>
          <w:i w:val="false"/>
          <w:color w:val="000000"/>
          <w:sz w:val="28"/>
        </w:rPr>
        <w:t>
      2) автоматически формируется отчет, в котором фиксируются процесс осуществления закупок, в том числе сведения о потенциальных поставщиках, разместившие в электронном магазине информацию о товарах и их ценах. Отчет формируется по форме согласно приложению 21-1 к настоящим Правилам. При этом сведения отчета обновляются веб-порталом автоматически по мере изменения статуса закупок, в том числе статуса исполнения договора.</w:t>
      </w:r>
    </w:p>
    <w:bookmarkEnd w:id="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297-9 в соответствии с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86" w:id="800"/>
    <w:p>
      <w:pPr>
        <w:spacing w:after="0"/>
        <w:ind w:left="0"/>
        <w:jc w:val="both"/>
      </w:pPr>
      <w:r>
        <w:rPr>
          <w:rFonts w:ascii="Times New Roman"/>
          <w:b w:val="false"/>
          <w:i w:val="false"/>
          <w:color w:val="000000"/>
          <w:sz w:val="28"/>
        </w:rPr>
        <w:t>
      297-10. Не допускается указание в одном заказе товаров, финансирование которых предусмотрено в разных финансовых периодах.</w:t>
      </w:r>
    </w:p>
    <w:bookmarkEnd w:id="8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297-10 в соответствии с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87" w:id="801"/>
    <w:p>
      <w:pPr>
        <w:spacing w:after="0"/>
        <w:ind w:left="0"/>
        <w:jc w:val="both"/>
      </w:pPr>
      <w:r>
        <w:rPr>
          <w:rFonts w:ascii="Times New Roman"/>
          <w:b w:val="false"/>
          <w:i w:val="false"/>
          <w:color w:val="000000"/>
          <w:sz w:val="28"/>
        </w:rPr>
        <w:t>
      297-11.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размещено ранее ценовых предложений других потенциальных поставщиков.</w:t>
      </w:r>
    </w:p>
    <w:bookmarkEnd w:id="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297-11 в соответствии с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88" w:id="802"/>
    <w:p>
      <w:pPr>
        <w:spacing w:after="0"/>
        <w:ind w:left="0"/>
        <w:jc w:val="both"/>
      </w:pPr>
      <w:r>
        <w:rPr>
          <w:rFonts w:ascii="Times New Roman"/>
          <w:b w:val="false"/>
          <w:i w:val="false"/>
          <w:color w:val="000000"/>
          <w:sz w:val="28"/>
        </w:rPr>
        <w:t>
      297-12. Ценовое предложение потенциального поставщика подлежит автоматическому отклонению электронным магазином в случаях:</w:t>
      </w:r>
    </w:p>
    <w:bookmarkEnd w:id="802"/>
    <w:bookmarkStart w:name="z3989" w:id="803"/>
    <w:p>
      <w:pPr>
        <w:spacing w:after="0"/>
        <w:ind w:left="0"/>
        <w:jc w:val="both"/>
      </w:pPr>
      <w:r>
        <w:rPr>
          <w:rFonts w:ascii="Times New Roman"/>
          <w:b w:val="false"/>
          <w:i w:val="false"/>
          <w:color w:val="000000"/>
          <w:sz w:val="28"/>
        </w:rPr>
        <w:t>
      1) если оно превышает сумму, выделенную для приобретения данных товаров;</w:t>
      </w:r>
    </w:p>
    <w:bookmarkEnd w:id="803"/>
    <w:bookmarkStart w:name="z3990" w:id="804"/>
    <w:p>
      <w:pPr>
        <w:spacing w:after="0"/>
        <w:ind w:left="0"/>
        <w:jc w:val="both"/>
      </w:pPr>
      <w:r>
        <w:rPr>
          <w:rFonts w:ascii="Times New Roman"/>
          <w:b w:val="false"/>
          <w:i w:val="false"/>
          <w:color w:val="000000"/>
          <w:sz w:val="28"/>
        </w:rPr>
        <w:t>
      2) предусмотренных подпунктом 1) пункта 1 статьи 7 Закона;</w:t>
      </w:r>
    </w:p>
    <w:bookmarkEnd w:id="804"/>
    <w:bookmarkStart w:name="z3991" w:id="805"/>
    <w:p>
      <w:pPr>
        <w:spacing w:after="0"/>
        <w:ind w:left="0"/>
        <w:jc w:val="both"/>
      </w:pPr>
      <w:r>
        <w:rPr>
          <w:rFonts w:ascii="Times New Roman"/>
          <w:b w:val="false"/>
          <w:i w:val="false"/>
          <w:color w:val="000000"/>
          <w:sz w:val="28"/>
        </w:rPr>
        <w:t>
      3) ценовое предложение потенциального поставщика признано демпинговой ценой согласно пункту 297-17 настоящих Правил.</w:t>
      </w:r>
    </w:p>
    <w:bookmarkEnd w:id="805"/>
    <w:bookmarkStart w:name="z3992" w:id="806"/>
    <w:p>
      <w:pPr>
        <w:spacing w:after="0"/>
        <w:ind w:left="0"/>
        <w:jc w:val="both"/>
      </w:pPr>
      <w:r>
        <w:rPr>
          <w:rFonts w:ascii="Times New Roman"/>
          <w:b w:val="false"/>
          <w:i w:val="false"/>
          <w:color w:val="000000"/>
          <w:sz w:val="28"/>
        </w:rPr>
        <w:t>
      Отклонение ценовых предложений по иным основаниям не допускается.</w:t>
      </w:r>
    </w:p>
    <w:bookmarkEnd w:id="8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297-12 в соответствии с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93" w:id="807"/>
    <w:p>
      <w:pPr>
        <w:spacing w:after="0"/>
        <w:ind w:left="0"/>
        <w:jc w:val="both"/>
      </w:pPr>
      <w:r>
        <w:rPr>
          <w:rFonts w:ascii="Times New Roman"/>
          <w:b w:val="false"/>
          <w:i w:val="false"/>
          <w:color w:val="000000"/>
          <w:sz w:val="28"/>
        </w:rPr>
        <w:t>
      297-13. В случае отказа или не подтверждения заказа потенциальным поставщиком в течение установленного срока, заказ автоматически направляется к потенциальному поставщику, цена товара которого является следующей после наименьшей цены, с учетом условий доставки, определенных заказчиком.</w:t>
      </w:r>
    </w:p>
    <w:bookmarkEnd w:id="8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297-13 в соответствии с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94" w:id="808"/>
    <w:p>
      <w:pPr>
        <w:spacing w:after="0"/>
        <w:ind w:left="0"/>
        <w:jc w:val="both"/>
      </w:pPr>
      <w:r>
        <w:rPr>
          <w:rFonts w:ascii="Times New Roman"/>
          <w:b w:val="false"/>
          <w:i w:val="false"/>
          <w:color w:val="000000"/>
          <w:sz w:val="28"/>
        </w:rPr>
        <w:t>
      297-14. Если в течение двух рабочих дней заказ не подтвержден ни одним из потенциальных поставщиков, закупки через электронный магазин признаются несостоявшемся.</w:t>
      </w:r>
    </w:p>
    <w:bookmarkEnd w:id="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297-14 в соответствии с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95" w:id="809"/>
    <w:p>
      <w:pPr>
        <w:spacing w:after="0"/>
        <w:ind w:left="0"/>
        <w:jc w:val="both"/>
      </w:pPr>
      <w:r>
        <w:rPr>
          <w:rFonts w:ascii="Times New Roman"/>
          <w:b w:val="false"/>
          <w:i w:val="false"/>
          <w:color w:val="000000"/>
          <w:sz w:val="28"/>
        </w:rPr>
        <w:t>
      297-15. В случае признания закупок через электронный магазин несостоявшимися, заказчик принимает одно из следующих решений:</w:t>
      </w:r>
    </w:p>
    <w:bookmarkEnd w:id="809"/>
    <w:bookmarkStart w:name="z3996" w:id="810"/>
    <w:p>
      <w:pPr>
        <w:spacing w:after="0"/>
        <w:ind w:left="0"/>
        <w:jc w:val="both"/>
      </w:pPr>
      <w:r>
        <w:rPr>
          <w:rFonts w:ascii="Times New Roman"/>
          <w:b w:val="false"/>
          <w:i w:val="false"/>
          <w:color w:val="000000"/>
          <w:sz w:val="28"/>
        </w:rPr>
        <w:t>
      1) о повторном проведении закупок через электронный магазин;</w:t>
      </w:r>
    </w:p>
    <w:bookmarkEnd w:id="810"/>
    <w:bookmarkStart w:name="z3997" w:id="811"/>
    <w:p>
      <w:pPr>
        <w:spacing w:after="0"/>
        <w:ind w:left="0"/>
        <w:jc w:val="both"/>
      </w:pPr>
      <w:r>
        <w:rPr>
          <w:rFonts w:ascii="Times New Roman"/>
          <w:b w:val="false"/>
          <w:i w:val="false"/>
          <w:color w:val="000000"/>
          <w:sz w:val="28"/>
        </w:rPr>
        <w:t>
      2) об осуществлении закупок иными конкурентными способами, определенными статьей 11 Закона.</w:t>
      </w:r>
    </w:p>
    <w:bookmarkEnd w:id="8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297-15 в соответствии с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98" w:id="812"/>
    <w:p>
      <w:pPr>
        <w:spacing w:after="0"/>
        <w:ind w:left="0"/>
        <w:jc w:val="both"/>
      </w:pPr>
      <w:r>
        <w:rPr>
          <w:rFonts w:ascii="Times New Roman"/>
          <w:b w:val="false"/>
          <w:i w:val="false"/>
          <w:color w:val="000000"/>
          <w:sz w:val="28"/>
        </w:rPr>
        <w:t>
      297-16. Требования по внесению обеспечения исполнения договора не распространяются на поставщиков по договорам, стоимость которых не превышает пятьсоткратный размер месячного расчетного показателя, установленного на соответствующий финансовый год законом о республиканском бюджете.</w:t>
      </w:r>
    </w:p>
    <w:bookmarkEnd w:id="8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297-16 в соответствии с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99" w:id="813"/>
    <w:p>
      <w:pPr>
        <w:spacing w:after="0"/>
        <w:ind w:left="0"/>
        <w:jc w:val="both"/>
      </w:pPr>
      <w:r>
        <w:rPr>
          <w:rFonts w:ascii="Times New Roman"/>
          <w:b w:val="false"/>
          <w:i w:val="false"/>
          <w:color w:val="000000"/>
          <w:sz w:val="28"/>
        </w:rPr>
        <w:t>
      297-17. Ценовое предложение потенциального поставщика на товар, размещенное в электронном магазине, признается демпинговым, если оно более чем на пятьдесят процентов ниже среднеарифметической цены всех ценовых предложений потенциальных поставщиков, разместивших информацию на указанный товар.</w:t>
      </w:r>
    </w:p>
    <w:bookmarkEnd w:id="813"/>
    <w:bookmarkStart w:name="z4000" w:id="814"/>
    <w:p>
      <w:pPr>
        <w:spacing w:after="0"/>
        <w:ind w:left="0"/>
        <w:jc w:val="both"/>
      </w:pPr>
      <w:r>
        <w:rPr>
          <w:rFonts w:ascii="Times New Roman"/>
          <w:b w:val="false"/>
          <w:i w:val="false"/>
          <w:color w:val="000000"/>
          <w:sz w:val="28"/>
        </w:rPr>
        <w:t>
      Такое ценовое предложение подлежит отклонению электронным магазином автоматически.</w:t>
      </w:r>
    </w:p>
    <w:bookmarkEnd w:id="8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297-17 в соответствии с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2" w:id="815"/>
    <w:p>
      <w:pPr>
        <w:spacing w:after="0"/>
        <w:ind w:left="0"/>
        <w:jc w:val="both"/>
      </w:pPr>
      <w:r>
        <w:rPr>
          <w:rFonts w:ascii="Times New Roman"/>
          <w:b w:val="false"/>
          <w:i w:val="false"/>
          <w:color w:val="000000"/>
          <w:sz w:val="28"/>
        </w:rPr>
        <w:t>
      298. Заказчик в течение одного рабочего дня со дня определения победителя закупок через электронный магазина, направляет посредством веб-портала победителю запрос сведений о лице, подписывающем договор, и реквизитах поставщика для оформления договора.</w:t>
      </w:r>
    </w:p>
    <w:bookmarkEnd w:id="815"/>
    <w:bookmarkStart w:name="z793" w:id="816"/>
    <w:p>
      <w:pPr>
        <w:spacing w:after="0"/>
        <w:ind w:left="0"/>
        <w:jc w:val="both"/>
      </w:pPr>
      <w:r>
        <w:rPr>
          <w:rFonts w:ascii="Times New Roman"/>
          <w:b w:val="false"/>
          <w:i w:val="false"/>
          <w:color w:val="000000"/>
          <w:sz w:val="28"/>
        </w:rPr>
        <w:t>
      При этом заказчики не отказываются от заключения договора, кроме случаев, предусмотренных в пункте 16 настоящих Правил.</w:t>
      </w:r>
    </w:p>
    <w:bookmarkEnd w:id="816"/>
    <w:bookmarkStart w:name="z794" w:id="817"/>
    <w:p>
      <w:pPr>
        <w:spacing w:after="0"/>
        <w:ind w:left="0"/>
        <w:jc w:val="both"/>
      </w:pPr>
      <w:r>
        <w:rPr>
          <w:rFonts w:ascii="Times New Roman"/>
          <w:b w:val="false"/>
          <w:i w:val="false"/>
          <w:color w:val="000000"/>
          <w:sz w:val="28"/>
        </w:rPr>
        <w:t>
      299. Закупки в соответствии с пунктом 297 осуществляются без использования электронного магазина в случаях:</w:t>
      </w:r>
    </w:p>
    <w:bookmarkEnd w:id="817"/>
    <w:bookmarkStart w:name="z795" w:id="818"/>
    <w:p>
      <w:pPr>
        <w:spacing w:after="0"/>
        <w:ind w:left="0"/>
        <w:jc w:val="both"/>
      </w:pPr>
      <w:r>
        <w:rPr>
          <w:rFonts w:ascii="Times New Roman"/>
          <w:b w:val="false"/>
          <w:i w:val="false"/>
          <w:color w:val="000000"/>
          <w:sz w:val="28"/>
        </w:rPr>
        <w:t>
      1) отсутствия закупаемых товаров в электронном магазине;</w:t>
      </w:r>
    </w:p>
    <w:bookmarkEnd w:id="818"/>
    <w:bookmarkStart w:name="z796" w:id="819"/>
    <w:p>
      <w:pPr>
        <w:spacing w:after="0"/>
        <w:ind w:left="0"/>
        <w:jc w:val="both"/>
      </w:pPr>
      <w:r>
        <w:rPr>
          <w:rFonts w:ascii="Times New Roman"/>
          <w:b w:val="false"/>
          <w:i w:val="false"/>
          <w:color w:val="000000"/>
          <w:sz w:val="28"/>
        </w:rPr>
        <w:t>
      2) отказа потенциального поставщика, разместившего товар в электронном каталоге товаров от подписания договора;</w:t>
      </w:r>
    </w:p>
    <w:bookmarkEnd w:id="819"/>
    <w:bookmarkStart w:name="z797" w:id="820"/>
    <w:p>
      <w:pPr>
        <w:spacing w:after="0"/>
        <w:ind w:left="0"/>
        <w:jc w:val="both"/>
      </w:pPr>
      <w:r>
        <w:rPr>
          <w:rFonts w:ascii="Times New Roman"/>
          <w:b w:val="false"/>
          <w:i w:val="false"/>
          <w:color w:val="000000"/>
          <w:sz w:val="28"/>
        </w:rPr>
        <w:t>
      3) недоступности доставки закупаемых товаров, размещенных в электронном магазине для региона заказчика;</w:t>
      </w:r>
    </w:p>
    <w:bookmarkEnd w:id="820"/>
    <w:bookmarkStart w:name="z798" w:id="821"/>
    <w:p>
      <w:pPr>
        <w:spacing w:after="0"/>
        <w:ind w:left="0"/>
        <w:jc w:val="both"/>
      </w:pPr>
      <w:r>
        <w:rPr>
          <w:rFonts w:ascii="Times New Roman"/>
          <w:b w:val="false"/>
          <w:i w:val="false"/>
          <w:color w:val="000000"/>
          <w:sz w:val="28"/>
        </w:rPr>
        <w:t>
      4) превышения стоимости товара, размещенного в электронном магазине товаров плановой сумме закупаемого заказчиком товара.</w:t>
      </w:r>
    </w:p>
    <w:bookmarkEnd w:id="821"/>
    <w:bookmarkStart w:name="z799" w:id="822"/>
    <w:p>
      <w:pPr>
        <w:spacing w:after="0"/>
        <w:ind w:left="0"/>
        <w:jc w:val="both"/>
      </w:pPr>
      <w:r>
        <w:rPr>
          <w:rFonts w:ascii="Times New Roman"/>
          <w:b w:val="false"/>
          <w:i w:val="false"/>
          <w:color w:val="000000"/>
          <w:sz w:val="28"/>
        </w:rPr>
        <w:t>
      При этом в случаях, предусмотренных подпунктами 2), 3) и 4) настоящего пункта характеристики закупаемых товаров для технической спецификации к договору формируются из сведений электронного магазине.</w:t>
      </w:r>
    </w:p>
    <w:bookmarkEnd w:id="822"/>
    <w:bookmarkStart w:name="z800" w:id="823"/>
    <w:p>
      <w:pPr>
        <w:spacing w:after="0"/>
        <w:ind w:left="0"/>
        <w:jc w:val="left"/>
      </w:pPr>
      <w:r>
        <w:rPr>
          <w:rFonts w:ascii="Times New Roman"/>
          <w:b/>
          <w:i w:val="false"/>
          <w:color w:val="000000"/>
        </w:rPr>
        <w:t xml:space="preserve"> Глава 13. Условия участия в закупках временных объединений юридических лиц (консорциума)</w:t>
      </w:r>
    </w:p>
    <w:bookmarkEnd w:id="823"/>
    <w:bookmarkStart w:name="z4042" w:id="824"/>
    <w:p>
      <w:pPr>
        <w:spacing w:after="0"/>
        <w:ind w:left="0"/>
        <w:jc w:val="both"/>
      </w:pPr>
      <w:r>
        <w:rPr>
          <w:rFonts w:ascii="Times New Roman"/>
          <w:b w:val="false"/>
          <w:i w:val="false"/>
          <w:color w:val="ff0000"/>
          <w:sz w:val="28"/>
        </w:rPr>
        <w:t xml:space="preserve">
      Сноска. Заголовок главы 16 - в редакции приказа и.о. Министра финансов РК от 18.07.2022 </w:t>
      </w:r>
      <w:r>
        <w:rPr>
          <w:rFonts w:ascii="Times New Roman"/>
          <w:b w:val="false"/>
          <w:i w:val="false"/>
          <w:color w:val="ff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824"/>
    <w:bookmarkStart w:name="z801" w:id="825"/>
    <w:p>
      <w:pPr>
        <w:spacing w:after="0"/>
        <w:ind w:left="0"/>
        <w:jc w:val="both"/>
      </w:pPr>
      <w:r>
        <w:rPr>
          <w:rFonts w:ascii="Times New Roman"/>
          <w:b w:val="false"/>
          <w:i w:val="false"/>
          <w:color w:val="000000"/>
          <w:sz w:val="28"/>
        </w:rPr>
        <w:t>
      300. В случае участия в закупках временных объединений юридических лиц (консорциум), юридические лица, являющиеся участниками данного консорциума, помимо документов, установленных настоящими Правилами для подтверждения своих квалификационных требований, должны представить следующие электронные копии документов либо электронные документы:</w:t>
      </w:r>
    </w:p>
    <w:bookmarkEnd w:id="825"/>
    <w:bookmarkStart w:name="z802" w:id="826"/>
    <w:p>
      <w:pPr>
        <w:spacing w:after="0"/>
        <w:ind w:left="0"/>
        <w:jc w:val="both"/>
      </w:pPr>
      <w:r>
        <w:rPr>
          <w:rFonts w:ascii="Times New Roman"/>
          <w:b w:val="false"/>
          <w:i w:val="false"/>
          <w:color w:val="000000"/>
          <w:sz w:val="28"/>
        </w:rPr>
        <w:t>
      1) договор о совместной хозяйственной деятельности, заключенный между членами юридических лиц (консорциальное соглашение);</w:t>
      </w:r>
    </w:p>
    <w:bookmarkEnd w:id="826"/>
    <w:bookmarkStart w:name="z803" w:id="827"/>
    <w:p>
      <w:pPr>
        <w:spacing w:after="0"/>
        <w:ind w:left="0"/>
        <w:jc w:val="both"/>
      </w:pPr>
      <w:r>
        <w:rPr>
          <w:rFonts w:ascii="Times New Roman"/>
          <w:b w:val="false"/>
          <w:i w:val="false"/>
          <w:color w:val="000000"/>
          <w:sz w:val="28"/>
        </w:rPr>
        <w:t>
      2) лицензии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p>
    <w:bookmarkEnd w:id="827"/>
    <w:bookmarkStart w:name="z804" w:id="828"/>
    <w:p>
      <w:pPr>
        <w:spacing w:after="0"/>
        <w:ind w:left="0"/>
        <w:jc w:val="both"/>
      </w:pPr>
      <w:r>
        <w:rPr>
          <w:rFonts w:ascii="Times New Roman"/>
          <w:b w:val="false"/>
          <w:i w:val="false"/>
          <w:color w:val="000000"/>
          <w:sz w:val="28"/>
        </w:rPr>
        <w:t>
      В случае участия консорциума в тендере расчет критериев, влияющих на тендерное ценовое предложение, применяется в отношении основного участника консорциума, определенного консорциальным соглашением.</w:t>
      </w:r>
    </w:p>
    <w:bookmarkEnd w:id="828"/>
    <w:bookmarkStart w:name="z805" w:id="829"/>
    <w:p>
      <w:pPr>
        <w:spacing w:after="0"/>
        <w:ind w:left="0"/>
        <w:jc w:val="both"/>
      </w:pPr>
      <w:r>
        <w:rPr>
          <w:rFonts w:ascii="Times New Roman"/>
          <w:b w:val="false"/>
          <w:i w:val="false"/>
          <w:color w:val="000000"/>
          <w:sz w:val="28"/>
        </w:rPr>
        <w:t>
      При этом договор заключается с участником консорциума, в отношении которого применены критерии, влияющие на тендерное ценовое предложение.</w:t>
      </w:r>
    </w:p>
    <w:bookmarkEnd w:id="829"/>
    <w:bookmarkStart w:name="z806" w:id="830"/>
    <w:p>
      <w:pPr>
        <w:spacing w:after="0"/>
        <w:ind w:left="0"/>
        <w:jc w:val="both"/>
      </w:pPr>
      <w:r>
        <w:rPr>
          <w:rFonts w:ascii="Times New Roman"/>
          <w:b w:val="false"/>
          <w:i w:val="false"/>
          <w:color w:val="000000"/>
          <w:sz w:val="28"/>
        </w:rPr>
        <w:t xml:space="preserve">
      301. Всем участникам консорциума необходимо соответствовать квалификационным требованиям, предусмотренным подпунктами 1), 2) и 3) пункта 22 настоящих Правил, а также не иметь ограничений, предусмотренных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830"/>
    <w:bookmarkStart w:name="z807" w:id="831"/>
    <w:p>
      <w:pPr>
        <w:spacing w:after="0"/>
        <w:ind w:left="0"/>
        <w:jc w:val="both"/>
      </w:pPr>
      <w:r>
        <w:rPr>
          <w:rFonts w:ascii="Times New Roman"/>
          <w:b w:val="false"/>
          <w:i w:val="false"/>
          <w:color w:val="000000"/>
          <w:sz w:val="28"/>
        </w:rPr>
        <w:t>
      302. Консорциум признается соответствующим квалификационным требованиям, в части обладания соответствующими материальными и трудовыми ресурсами, а также обладания правоспособностью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в случае соответствия указанным требованиям одного или нескольких участников консорциума.</w:t>
      </w:r>
    </w:p>
    <w:bookmarkEnd w:id="831"/>
    <w:bookmarkStart w:name="z808" w:id="832"/>
    <w:p>
      <w:pPr>
        <w:spacing w:after="0"/>
        <w:ind w:left="0"/>
        <w:jc w:val="both"/>
      </w:pPr>
      <w:r>
        <w:rPr>
          <w:rFonts w:ascii="Times New Roman"/>
          <w:b w:val="false"/>
          <w:i w:val="false"/>
          <w:color w:val="000000"/>
          <w:sz w:val="28"/>
        </w:rPr>
        <w:t>
      При этом, правоспособность основного участника консорциума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соответствует предмету проводимых закупок.</w:t>
      </w:r>
    </w:p>
    <w:bookmarkEnd w:id="832"/>
    <w:bookmarkStart w:name="z809" w:id="833"/>
    <w:p>
      <w:pPr>
        <w:spacing w:after="0"/>
        <w:ind w:left="0"/>
        <w:jc w:val="both"/>
      </w:pPr>
      <w:r>
        <w:rPr>
          <w:rFonts w:ascii="Times New Roman"/>
          <w:b w:val="false"/>
          <w:i w:val="false"/>
          <w:color w:val="000000"/>
          <w:sz w:val="28"/>
        </w:rPr>
        <w:t>
      303. Консорциум признается соответствующим квалификационному требованию, предусмотренному подпунктом 5) пункта 22 настоящих Правил, в случае соответствия указанному требованию основного участника консорциума.</w:t>
      </w:r>
    </w:p>
    <w:bookmarkEnd w:id="833"/>
    <w:bookmarkStart w:name="z810" w:id="834"/>
    <w:p>
      <w:pPr>
        <w:spacing w:after="0"/>
        <w:ind w:left="0"/>
        <w:jc w:val="left"/>
      </w:pPr>
      <w:r>
        <w:rPr>
          <w:rFonts w:ascii="Times New Roman"/>
          <w:b/>
          <w:i w:val="false"/>
          <w:color w:val="000000"/>
        </w:rPr>
        <w:t xml:space="preserve"> Глава 14. Договор</w:t>
      </w:r>
    </w:p>
    <w:bookmarkEnd w:id="834"/>
    <w:bookmarkStart w:name="z811" w:id="835"/>
    <w:p>
      <w:pPr>
        <w:spacing w:after="0"/>
        <w:ind w:left="0"/>
        <w:jc w:val="left"/>
      </w:pPr>
      <w:r>
        <w:rPr>
          <w:rFonts w:ascii="Times New Roman"/>
          <w:b/>
          <w:i w:val="false"/>
          <w:color w:val="000000"/>
        </w:rPr>
        <w:t xml:space="preserve"> Параграф 1. Заключение договора</w:t>
      </w:r>
    </w:p>
    <w:bookmarkEnd w:id="835"/>
    <w:bookmarkStart w:name="z812" w:id="836"/>
    <w:p>
      <w:pPr>
        <w:spacing w:after="0"/>
        <w:ind w:left="0"/>
        <w:jc w:val="both"/>
      </w:pPr>
      <w:r>
        <w:rPr>
          <w:rFonts w:ascii="Times New Roman"/>
          <w:b w:val="false"/>
          <w:i w:val="false"/>
          <w:color w:val="000000"/>
          <w:sz w:val="28"/>
        </w:rPr>
        <w:t xml:space="preserve">
      304. Заказчик направляет победителю проект договора, удостоверенный электронной цифровой подписью посредством веб-портала, в соответствии с типовыми договорами о закупках товаров, работ, услуг, согласно </w:t>
      </w:r>
      <w:r>
        <w:rPr>
          <w:rFonts w:ascii="Times New Roman"/>
          <w:b w:val="false"/>
          <w:i w:val="false"/>
          <w:color w:val="000000"/>
          <w:sz w:val="28"/>
        </w:rPr>
        <w:t>приложениям 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к настоящим Правилам, за исключением лица, имеющего ограничения, связанные с участием в закупках, предусмотренные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836"/>
    <w:bookmarkStart w:name="z813" w:id="837"/>
    <w:p>
      <w:pPr>
        <w:spacing w:after="0"/>
        <w:ind w:left="0"/>
        <w:jc w:val="both"/>
      </w:pPr>
      <w:r>
        <w:rPr>
          <w:rFonts w:ascii="Times New Roman"/>
          <w:b w:val="false"/>
          <w:i w:val="false"/>
          <w:color w:val="000000"/>
          <w:sz w:val="28"/>
        </w:rPr>
        <w:t>
      1) в течение пяти рабочих дней со дня истечения срока на обжалование протокола об итогах закупок способом тендера (аукциона);</w:t>
      </w:r>
    </w:p>
    <w:bookmarkEnd w:id="837"/>
    <w:bookmarkStart w:name="z814" w:id="838"/>
    <w:p>
      <w:pPr>
        <w:spacing w:after="0"/>
        <w:ind w:left="0"/>
        <w:jc w:val="both"/>
      </w:pPr>
      <w:r>
        <w:rPr>
          <w:rFonts w:ascii="Times New Roman"/>
          <w:b w:val="false"/>
          <w:i w:val="false"/>
          <w:color w:val="000000"/>
          <w:sz w:val="28"/>
        </w:rPr>
        <w:t>
      2) в течение пяти рабочих дней со дня определения победителя закупок способом запроса ценовых предложений.</w:t>
      </w:r>
    </w:p>
    <w:bookmarkEnd w:id="838"/>
    <w:bookmarkStart w:name="z815" w:id="839"/>
    <w:p>
      <w:pPr>
        <w:spacing w:after="0"/>
        <w:ind w:left="0"/>
        <w:jc w:val="both"/>
      </w:pPr>
      <w:r>
        <w:rPr>
          <w:rFonts w:ascii="Times New Roman"/>
          <w:b w:val="false"/>
          <w:i w:val="false"/>
          <w:color w:val="000000"/>
          <w:sz w:val="28"/>
        </w:rPr>
        <w:t>
      305. В случаях, когда процедуры выбора поставщика, в том числе процедуры обжалования итогов закупок, проведенных в рамках предварительного годового плана закупок, завершены до утверждения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 проект договора направляется победителю в течение пяти рабочих дней со дня утверждения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w:t>
      </w:r>
    </w:p>
    <w:bookmarkEnd w:id="839"/>
    <w:bookmarkStart w:name="z816" w:id="840"/>
    <w:p>
      <w:pPr>
        <w:spacing w:after="0"/>
        <w:ind w:left="0"/>
        <w:jc w:val="both"/>
      </w:pPr>
      <w:r>
        <w:rPr>
          <w:rFonts w:ascii="Times New Roman"/>
          <w:b w:val="false"/>
          <w:i w:val="false"/>
          <w:color w:val="000000"/>
          <w:sz w:val="28"/>
        </w:rPr>
        <w:t xml:space="preserve">
      306. Проект договора не направляется победителю в случае, если расходы на приобретение товаров, работ, услуг, процедуры закупок которых были осуществлены на основании предварительного годового плана закупок, не были утверждены соответствующем бюджете (производственной программе и (или) инвестиционной программе и (или) бюджете и (или) плане развития и (или) бизнес-плане и (или) смете доходов и расходов) и (или) договоре на выполнение государственного задания). При этом осуществляется отказ от закупок в порядке, определенном </w:t>
      </w:r>
      <w:r>
        <w:rPr>
          <w:rFonts w:ascii="Times New Roman"/>
          <w:b w:val="false"/>
          <w:i w:val="false"/>
          <w:color w:val="000000"/>
          <w:sz w:val="28"/>
        </w:rPr>
        <w:t>пунктом 16</w:t>
      </w:r>
      <w:r>
        <w:rPr>
          <w:rFonts w:ascii="Times New Roman"/>
          <w:b w:val="false"/>
          <w:i w:val="false"/>
          <w:color w:val="000000"/>
          <w:sz w:val="28"/>
        </w:rPr>
        <w:t xml:space="preserve"> настоящих Правил.</w:t>
      </w:r>
    </w:p>
    <w:bookmarkEnd w:id="840"/>
    <w:bookmarkStart w:name="z817" w:id="841"/>
    <w:p>
      <w:pPr>
        <w:spacing w:after="0"/>
        <w:ind w:left="0"/>
        <w:jc w:val="both"/>
      </w:pPr>
      <w:r>
        <w:rPr>
          <w:rFonts w:ascii="Times New Roman"/>
          <w:b w:val="false"/>
          <w:i w:val="false"/>
          <w:color w:val="000000"/>
          <w:sz w:val="28"/>
        </w:rPr>
        <w:t>
      307. Проект договора, удостоверяется победителем закупок способом тендера, аукциона, запроса ценовых предложений посредством электронной цифровой подписи в течение трех рабочих дней со дня поступления на веб-портале уведомления с приложением проекта договора.</w:t>
      </w:r>
    </w:p>
    <w:bookmarkEnd w:id="841"/>
    <w:bookmarkStart w:name="z818" w:id="842"/>
    <w:p>
      <w:pPr>
        <w:spacing w:after="0"/>
        <w:ind w:left="0"/>
        <w:jc w:val="both"/>
      </w:pPr>
      <w:r>
        <w:rPr>
          <w:rFonts w:ascii="Times New Roman"/>
          <w:b w:val="false"/>
          <w:i w:val="false"/>
          <w:color w:val="000000"/>
          <w:sz w:val="28"/>
        </w:rPr>
        <w:t>
      308. Заказчик в течение одного рабочего дня со дня истечения срока на обжалование протокола об итогах закупок способом тендера, аукциона либо со дня определения победителя закупок способом запроса ценовых предложений, направляет посредством веб-портала победителю запрос сведений о лице, подписывающем договор, и реквизитах поставщика для оформления договора.</w:t>
      </w:r>
    </w:p>
    <w:bookmarkEnd w:id="842"/>
    <w:bookmarkStart w:name="z819" w:id="843"/>
    <w:p>
      <w:pPr>
        <w:spacing w:after="0"/>
        <w:ind w:left="0"/>
        <w:jc w:val="both"/>
      </w:pPr>
      <w:r>
        <w:rPr>
          <w:rFonts w:ascii="Times New Roman"/>
          <w:b w:val="false"/>
          <w:i w:val="false"/>
          <w:color w:val="000000"/>
          <w:sz w:val="28"/>
        </w:rPr>
        <w:t>
      309.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843"/>
    <w:bookmarkStart w:name="z820" w:id="844"/>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844"/>
    <w:bookmarkStart w:name="z821" w:id="845"/>
    <w:p>
      <w:pPr>
        <w:spacing w:after="0"/>
        <w:ind w:left="0"/>
        <w:jc w:val="both"/>
      </w:pPr>
      <w:r>
        <w:rPr>
          <w:rFonts w:ascii="Times New Roman"/>
          <w:b w:val="false"/>
          <w:i w:val="false"/>
          <w:color w:val="000000"/>
          <w:sz w:val="28"/>
        </w:rPr>
        <w:t>
      310. Заказчик не позднее одного рабочего дня со дня истечения срока подтверждения потенциальным поставщиком сведений в соответствии с пунктом 309 настоящих Правил, формирует проект договора, удостоверенный электронной цифровой подписью, и направляет для подписания потенциальному поставщику.</w:t>
      </w:r>
    </w:p>
    <w:bookmarkEnd w:id="845"/>
    <w:bookmarkStart w:name="z822" w:id="846"/>
    <w:p>
      <w:pPr>
        <w:spacing w:after="0"/>
        <w:ind w:left="0"/>
        <w:jc w:val="both"/>
      </w:pPr>
      <w:r>
        <w:rPr>
          <w:rFonts w:ascii="Times New Roman"/>
          <w:b w:val="false"/>
          <w:i w:val="false"/>
          <w:color w:val="000000"/>
          <w:sz w:val="28"/>
        </w:rPr>
        <w:t>
      311. Поставщик подписывает договор электронной цифровой подписью посредством веб-портала в сроки, установленные настоящими Правилами.</w:t>
      </w:r>
    </w:p>
    <w:bookmarkEnd w:id="846"/>
    <w:bookmarkStart w:name="z823" w:id="847"/>
    <w:p>
      <w:pPr>
        <w:spacing w:after="0"/>
        <w:ind w:left="0"/>
        <w:jc w:val="both"/>
      </w:pPr>
      <w:r>
        <w:rPr>
          <w:rFonts w:ascii="Times New Roman"/>
          <w:b w:val="false"/>
          <w:i w:val="false"/>
          <w:color w:val="000000"/>
          <w:sz w:val="28"/>
        </w:rPr>
        <w:t>
      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одной второй объема выполняемых работ или оказываемых услуг.</w:t>
      </w:r>
    </w:p>
    <w:bookmarkEnd w:id="847"/>
    <w:bookmarkStart w:name="z824" w:id="848"/>
    <w:p>
      <w:pPr>
        <w:spacing w:after="0"/>
        <w:ind w:left="0"/>
        <w:jc w:val="both"/>
      </w:pPr>
      <w:r>
        <w:rPr>
          <w:rFonts w:ascii="Times New Roman"/>
          <w:b w:val="false"/>
          <w:i w:val="false"/>
          <w:color w:val="000000"/>
          <w:sz w:val="28"/>
        </w:rPr>
        <w:t>
      312. Если потенциальный поставщик, определенный победителем, не подписал в установленные настоящими Правилами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848"/>
    <w:bookmarkStart w:name="z825" w:id="849"/>
    <w:p>
      <w:pPr>
        <w:spacing w:after="0"/>
        <w:ind w:left="0"/>
        <w:jc w:val="both"/>
      </w:pPr>
      <w:r>
        <w:rPr>
          <w:rFonts w:ascii="Times New Roman"/>
          <w:b w:val="false"/>
          <w:i w:val="false"/>
          <w:color w:val="000000"/>
          <w:sz w:val="28"/>
        </w:rPr>
        <w:t xml:space="preserve">
      Если потенциальный поставщик, определенный победителем, не внес обеспечение исполнения договора и (или) сумму в соответствии с </w:t>
      </w:r>
      <w:r>
        <w:rPr>
          <w:rFonts w:ascii="Times New Roman"/>
          <w:b w:val="false"/>
          <w:i w:val="false"/>
          <w:color w:val="000000"/>
          <w:sz w:val="28"/>
        </w:rPr>
        <w:t>пунктом 151</w:t>
      </w:r>
      <w:r>
        <w:rPr>
          <w:rFonts w:ascii="Times New Roman"/>
          <w:b w:val="false"/>
          <w:i w:val="false"/>
          <w:color w:val="000000"/>
          <w:sz w:val="28"/>
        </w:rPr>
        <w:t xml:space="preserve"> настоящих Правил в установленные сроки,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849"/>
    <w:bookmarkStart w:name="z826" w:id="850"/>
    <w:p>
      <w:pPr>
        <w:spacing w:after="0"/>
        <w:ind w:left="0"/>
        <w:jc w:val="both"/>
      </w:pPr>
      <w:r>
        <w:rPr>
          <w:rFonts w:ascii="Times New Roman"/>
          <w:b w:val="false"/>
          <w:i w:val="false"/>
          <w:color w:val="000000"/>
          <w:sz w:val="28"/>
        </w:rPr>
        <w:t xml:space="preserve">
      313. Если потенциальный поставщик, определенный победителем, имеет ограничения, предусмотренные </w:t>
      </w:r>
      <w:r>
        <w:rPr>
          <w:rFonts w:ascii="Times New Roman"/>
          <w:b w:val="false"/>
          <w:i w:val="false"/>
          <w:color w:val="000000"/>
          <w:sz w:val="28"/>
        </w:rPr>
        <w:t>статьей 7</w:t>
      </w:r>
      <w:r>
        <w:rPr>
          <w:rFonts w:ascii="Times New Roman"/>
          <w:b w:val="false"/>
          <w:i w:val="false"/>
          <w:color w:val="000000"/>
          <w:sz w:val="28"/>
        </w:rPr>
        <w:t xml:space="preserve"> Закона, определяемые веб-порталом автоматически, заказчик в сроки, установленные в пункте 312 настоящих Правил, направляет проект договора потенциальному поставщику, занявшему второе место.</w:t>
      </w:r>
    </w:p>
    <w:bookmarkEnd w:id="850"/>
    <w:bookmarkStart w:name="z827" w:id="851"/>
    <w:p>
      <w:pPr>
        <w:spacing w:after="0"/>
        <w:ind w:left="0"/>
        <w:jc w:val="both"/>
      </w:pPr>
      <w:r>
        <w:rPr>
          <w:rFonts w:ascii="Times New Roman"/>
          <w:b w:val="false"/>
          <w:i w:val="false"/>
          <w:color w:val="000000"/>
          <w:sz w:val="28"/>
        </w:rPr>
        <w:t>
      314. Если потенциальный поставщик, занявший второе место, не подписал в течение трех рабочих дней со дня представления ему проекта договора, заказчик осуществляет повторные закупки.</w:t>
      </w:r>
    </w:p>
    <w:bookmarkEnd w:id="851"/>
    <w:bookmarkStart w:name="z828" w:id="852"/>
    <w:p>
      <w:pPr>
        <w:spacing w:after="0"/>
        <w:ind w:left="0"/>
        <w:jc w:val="both"/>
      </w:pPr>
      <w:r>
        <w:rPr>
          <w:rFonts w:ascii="Times New Roman"/>
          <w:b w:val="false"/>
          <w:i w:val="false"/>
          <w:color w:val="000000"/>
          <w:sz w:val="28"/>
        </w:rPr>
        <w:t xml:space="preserve">
      315. В случаях, предусмотренных настоящими Правилами, договор заключается на бумажном носителе, при этом, заказчик в течение пяти рабочих дней со дня определения победителя закупок направляет поставщику два экземпляра проекта договора, составленного в соответствии с типовым договором, согласно </w:t>
      </w:r>
      <w:r>
        <w:rPr>
          <w:rFonts w:ascii="Times New Roman"/>
          <w:b w:val="false"/>
          <w:i w:val="false"/>
          <w:color w:val="000000"/>
          <w:sz w:val="28"/>
        </w:rPr>
        <w:t>приложениям 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к настоящим Правилам, которые подписываются заказчиком и полистно парафируются уполномоченным представителем заказчика, за исключением случаев, когда уполномоченный представитель заказчика не назначается.</w:t>
      </w:r>
    </w:p>
    <w:bookmarkEnd w:id="852"/>
    <w:bookmarkStart w:name="z829" w:id="853"/>
    <w:p>
      <w:pPr>
        <w:spacing w:after="0"/>
        <w:ind w:left="0"/>
        <w:jc w:val="both"/>
      </w:pPr>
      <w:r>
        <w:rPr>
          <w:rFonts w:ascii="Times New Roman"/>
          <w:b w:val="false"/>
          <w:i w:val="false"/>
          <w:color w:val="000000"/>
          <w:sz w:val="28"/>
        </w:rPr>
        <w:t>
      При этом срок заключения договоров, предусмотренных частью первой настоящего пункта, не превышает более тридцати календарных дней со дня направления потенциальному поставщику проекта договора.</w:t>
      </w:r>
    </w:p>
    <w:bookmarkEnd w:id="853"/>
    <w:bookmarkStart w:name="z830" w:id="854"/>
    <w:p>
      <w:pPr>
        <w:spacing w:after="0"/>
        <w:ind w:left="0"/>
        <w:jc w:val="both"/>
      </w:pPr>
      <w:r>
        <w:rPr>
          <w:rFonts w:ascii="Times New Roman"/>
          <w:b w:val="false"/>
          <w:i w:val="false"/>
          <w:color w:val="000000"/>
          <w:sz w:val="28"/>
        </w:rPr>
        <w:t>
      316. Поставщик в течение десяти рабочих дней со дня заключения договора вносит обеспечение исполнения договора, а также сумму обеспечения в случае принятия антидемпинговых мер, предусмотренных настоящими Правилами.</w:t>
      </w:r>
    </w:p>
    <w:bookmarkEnd w:id="854"/>
    <w:bookmarkStart w:name="z4043" w:id="855"/>
    <w:p>
      <w:pPr>
        <w:spacing w:after="0"/>
        <w:ind w:left="0"/>
        <w:jc w:val="both"/>
      </w:pPr>
      <w:r>
        <w:rPr>
          <w:rFonts w:ascii="Times New Roman"/>
          <w:b w:val="false"/>
          <w:i w:val="false"/>
          <w:color w:val="000000"/>
          <w:sz w:val="28"/>
        </w:rPr>
        <w:t>
      Требование о внесении обеспечения исполнения договора не распространяется на поставщиков, определенных по итогам закупок способом через товарные биржи, из одного источника, осуществленных на основании пунктов 284 и 287 настоящих Правил, а также на поставщиков по договорам, заключенным по результатам закупок через электронный магазин, стоимость которых не превышает пятьсоткратный размер месячного расчетного показателя, установленного на соответствующий финансовый год законом о республиканском бюджете";</w:t>
      </w:r>
    </w:p>
    <w:bookmarkEnd w:id="8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316 - в редакции приказа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2" w:id="856"/>
    <w:p>
      <w:pPr>
        <w:spacing w:after="0"/>
        <w:ind w:left="0"/>
        <w:jc w:val="both"/>
      </w:pPr>
      <w:r>
        <w:rPr>
          <w:rFonts w:ascii="Times New Roman"/>
          <w:b w:val="false"/>
          <w:i w:val="false"/>
          <w:color w:val="000000"/>
          <w:sz w:val="28"/>
        </w:rPr>
        <w:t>
      317. Обеспечение исполнения договора, сумма обеспечения в случае принятия антидемпинговых мер, вносятся поставщиком в качестве гарантии того, что он своевременно, в полном объеме и надлежащим образом исполнит свои обязательства по заключенному с ним договору.</w:t>
      </w:r>
    </w:p>
    <w:bookmarkEnd w:id="856"/>
    <w:bookmarkStart w:name="z833" w:id="857"/>
    <w:p>
      <w:pPr>
        <w:spacing w:after="0"/>
        <w:ind w:left="0"/>
        <w:jc w:val="both"/>
      </w:pPr>
      <w:r>
        <w:rPr>
          <w:rFonts w:ascii="Times New Roman"/>
          <w:b w:val="false"/>
          <w:i w:val="false"/>
          <w:color w:val="000000"/>
          <w:sz w:val="28"/>
        </w:rPr>
        <w:t>
      318. Размер обеспечения исполнения договора устанавливается заказчиком, организатором в размере трех процентов от общей суммы договора.</w:t>
      </w:r>
    </w:p>
    <w:bookmarkEnd w:id="857"/>
    <w:bookmarkStart w:name="z834" w:id="858"/>
    <w:p>
      <w:pPr>
        <w:spacing w:after="0"/>
        <w:ind w:left="0"/>
        <w:jc w:val="both"/>
      </w:pPr>
      <w:r>
        <w:rPr>
          <w:rFonts w:ascii="Times New Roman"/>
          <w:b w:val="false"/>
          <w:i w:val="false"/>
          <w:color w:val="000000"/>
          <w:sz w:val="28"/>
        </w:rPr>
        <w:t>
      319. В случае,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w:t>
      </w:r>
    </w:p>
    <w:bookmarkEnd w:id="858"/>
    <w:p>
      <w:pPr>
        <w:spacing w:after="0"/>
        <w:ind w:left="0"/>
        <w:jc w:val="both"/>
      </w:pPr>
      <w:r>
        <w:rPr>
          <w:rFonts w:ascii="Times New Roman"/>
          <w:b w:val="false"/>
          <w:i w:val="false"/>
          <w:color w:val="000000"/>
          <w:sz w:val="28"/>
        </w:rPr>
        <w:t xml:space="preserve">
      Данное требование не распространяется на случаи заключения договоров о закупках, предусмотренных </w:t>
      </w:r>
      <w:r>
        <w:rPr>
          <w:rFonts w:ascii="Times New Roman"/>
          <w:b w:val="false"/>
          <w:i w:val="false"/>
          <w:color w:val="000000"/>
          <w:sz w:val="28"/>
        </w:rPr>
        <w:t>подпунктами 37)</w:t>
      </w:r>
      <w:r>
        <w:rPr>
          <w:rFonts w:ascii="Times New Roman"/>
          <w:b w:val="false"/>
          <w:i w:val="false"/>
          <w:color w:val="000000"/>
          <w:sz w:val="28"/>
        </w:rPr>
        <w:t xml:space="preserve"> и 38) пункта 287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319 - в редакции приказа Заместителя Премьер-Министра - Министра финансов РК от 18.01.2023 </w:t>
      </w:r>
      <w:r>
        <w:rPr>
          <w:rFonts w:ascii="Times New Roman"/>
          <w:b w:val="false"/>
          <w:i w:val="false"/>
          <w:color w:val="000000"/>
          <w:sz w:val="28"/>
        </w:rPr>
        <w:t>№ 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5" w:id="859"/>
    <w:p>
      <w:pPr>
        <w:spacing w:after="0"/>
        <w:ind w:left="0"/>
        <w:jc w:val="both"/>
      </w:pPr>
      <w:r>
        <w:rPr>
          <w:rFonts w:ascii="Times New Roman"/>
          <w:b w:val="false"/>
          <w:i w:val="false"/>
          <w:color w:val="000000"/>
          <w:sz w:val="28"/>
        </w:rPr>
        <w:t>
      320.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получаемого аванса.</w:t>
      </w:r>
    </w:p>
    <w:bookmarkEnd w:id="859"/>
    <w:bookmarkStart w:name="z836" w:id="860"/>
    <w:p>
      <w:pPr>
        <w:spacing w:after="0"/>
        <w:ind w:left="0"/>
        <w:jc w:val="both"/>
      </w:pPr>
      <w:r>
        <w:rPr>
          <w:rFonts w:ascii="Times New Roman"/>
          <w:b w:val="false"/>
          <w:i w:val="false"/>
          <w:color w:val="000000"/>
          <w:sz w:val="28"/>
        </w:rPr>
        <w:t>
      321.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End w:id="860"/>
    <w:bookmarkStart w:name="z837" w:id="861"/>
    <w:p>
      <w:pPr>
        <w:spacing w:after="0"/>
        <w:ind w:left="0"/>
        <w:jc w:val="both"/>
      </w:pPr>
      <w:r>
        <w:rPr>
          <w:rFonts w:ascii="Times New Roman"/>
          <w:b w:val="false"/>
          <w:i w:val="false"/>
          <w:color w:val="000000"/>
          <w:sz w:val="28"/>
        </w:rPr>
        <w:t>
      В случае заключения договора по итогам запроса ценовых предложений, через товарные биржи, из одного источника, осуществленных на основании пунктов 283, 284 и 287 настоящих Правил заказчик устанавливает требование о внесении обеспечения аванса.</w:t>
      </w:r>
    </w:p>
    <w:bookmarkEnd w:id="861"/>
    <w:bookmarkStart w:name="z838" w:id="862"/>
    <w:p>
      <w:pPr>
        <w:spacing w:after="0"/>
        <w:ind w:left="0"/>
        <w:jc w:val="both"/>
      </w:pPr>
      <w:r>
        <w:rPr>
          <w:rFonts w:ascii="Times New Roman"/>
          <w:b w:val="false"/>
          <w:i w:val="false"/>
          <w:color w:val="000000"/>
          <w:sz w:val="28"/>
        </w:rPr>
        <w:t>
      322.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 Обеспечение исполнение договора в следующем финансовом году вносится поставщиком в течение десяти рабочих дней с момента заключения дополнительного соглашения на принятие обязательств в соответствующем финансовом году к договору о закупках.</w:t>
      </w:r>
    </w:p>
    <w:bookmarkEnd w:id="862"/>
    <w:bookmarkStart w:name="z839" w:id="863"/>
    <w:p>
      <w:pPr>
        <w:spacing w:after="0"/>
        <w:ind w:left="0"/>
        <w:jc w:val="both"/>
      </w:pPr>
      <w:r>
        <w:rPr>
          <w:rFonts w:ascii="Times New Roman"/>
          <w:b w:val="false"/>
          <w:i w:val="false"/>
          <w:color w:val="000000"/>
          <w:sz w:val="28"/>
        </w:rPr>
        <w:t>
      323. Поставщик выбирает один из следующих видов обеспечения исполнения договора:</w:t>
      </w:r>
    </w:p>
    <w:bookmarkEnd w:id="863"/>
    <w:bookmarkStart w:name="z840" w:id="864"/>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w:t>
      </w:r>
    </w:p>
    <w:bookmarkEnd w:id="864"/>
    <w:bookmarkStart w:name="z841" w:id="865"/>
    <w:p>
      <w:pPr>
        <w:spacing w:after="0"/>
        <w:ind w:left="0"/>
        <w:jc w:val="both"/>
      </w:pPr>
      <w:r>
        <w:rPr>
          <w:rFonts w:ascii="Times New Roman"/>
          <w:b w:val="false"/>
          <w:i w:val="false"/>
          <w:color w:val="000000"/>
          <w:sz w:val="28"/>
        </w:rPr>
        <w:t xml:space="preserve">
      2) банковскую гарантию, представляемую в форме электронного документа по форме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w:t>
      </w:r>
    </w:p>
    <w:bookmarkEnd w:id="865"/>
    <w:bookmarkStart w:name="z842" w:id="866"/>
    <w:p>
      <w:pPr>
        <w:spacing w:after="0"/>
        <w:ind w:left="0"/>
        <w:jc w:val="both"/>
      </w:pPr>
      <w:r>
        <w:rPr>
          <w:rFonts w:ascii="Times New Roman"/>
          <w:b w:val="false"/>
          <w:i w:val="false"/>
          <w:color w:val="000000"/>
          <w:sz w:val="28"/>
        </w:rPr>
        <w:t>
      324. Поставщик не совершает действия, приводящие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866"/>
    <w:bookmarkStart w:name="z843" w:id="867"/>
    <w:p>
      <w:pPr>
        <w:spacing w:after="0"/>
        <w:ind w:left="0"/>
        <w:jc w:val="both"/>
      </w:pPr>
      <w:r>
        <w:rPr>
          <w:rFonts w:ascii="Times New Roman"/>
          <w:b w:val="false"/>
          <w:i w:val="false"/>
          <w:color w:val="000000"/>
          <w:sz w:val="28"/>
        </w:rPr>
        <w:t xml:space="preserve">
      325. Заказчик не использует гарантийный денежный взнос, внесенный поставщиком, на цели, не предусмотренные </w:t>
      </w:r>
      <w:r>
        <w:rPr>
          <w:rFonts w:ascii="Times New Roman"/>
          <w:b w:val="false"/>
          <w:i w:val="false"/>
          <w:color w:val="000000"/>
          <w:sz w:val="28"/>
        </w:rPr>
        <w:t>Законом</w:t>
      </w:r>
      <w:r>
        <w:rPr>
          <w:rFonts w:ascii="Times New Roman"/>
          <w:b w:val="false"/>
          <w:i w:val="false"/>
          <w:color w:val="000000"/>
          <w:sz w:val="28"/>
        </w:rPr>
        <w:t>.</w:t>
      </w:r>
    </w:p>
    <w:bookmarkEnd w:id="867"/>
    <w:bookmarkStart w:name="z844" w:id="868"/>
    <w:p>
      <w:pPr>
        <w:spacing w:after="0"/>
        <w:ind w:left="0"/>
        <w:jc w:val="both"/>
      </w:pPr>
      <w:r>
        <w:rPr>
          <w:rFonts w:ascii="Times New Roman"/>
          <w:b w:val="false"/>
          <w:i w:val="false"/>
          <w:color w:val="000000"/>
          <w:sz w:val="28"/>
        </w:rPr>
        <w:t>
      326. 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w:t>
      </w:r>
    </w:p>
    <w:bookmarkEnd w:id="868"/>
    <w:bookmarkStart w:name="z845" w:id="869"/>
    <w:p>
      <w:pPr>
        <w:spacing w:after="0"/>
        <w:ind w:left="0"/>
        <w:jc w:val="both"/>
      </w:pPr>
      <w:r>
        <w:rPr>
          <w:rFonts w:ascii="Times New Roman"/>
          <w:b w:val="false"/>
          <w:i w:val="false"/>
          <w:color w:val="000000"/>
          <w:sz w:val="28"/>
        </w:rPr>
        <w:t>
      327. В случае уменьшения суммы договора, заказчик в течение пяти рабочих дней со дня внесения изменений в заключенный договор, возвращает поставщику обеспечение исполнения договора в размере пропорционально сниженной сумме.</w:t>
      </w:r>
    </w:p>
    <w:bookmarkEnd w:id="869"/>
    <w:bookmarkStart w:name="z846" w:id="870"/>
    <w:p>
      <w:pPr>
        <w:spacing w:after="0"/>
        <w:ind w:left="0"/>
        <w:jc w:val="both"/>
      </w:pPr>
      <w:r>
        <w:rPr>
          <w:rFonts w:ascii="Times New Roman"/>
          <w:b w:val="false"/>
          <w:i w:val="false"/>
          <w:color w:val="000000"/>
          <w:sz w:val="28"/>
        </w:rPr>
        <w:t>
      328. При условии согласия поставщика на увеличение суммы договора, поставщик в течение пяти рабочих дней со дня внесения изменений в заключенный договор дополнительно вносит обеспечение исполнения договора заказчику в размере пропорционально увеличенной сумме.</w:t>
      </w:r>
    </w:p>
    <w:bookmarkEnd w:id="870"/>
    <w:bookmarkStart w:name="z847" w:id="871"/>
    <w:p>
      <w:pPr>
        <w:spacing w:after="0"/>
        <w:ind w:left="0"/>
        <w:jc w:val="both"/>
      </w:pPr>
      <w:r>
        <w:rPr>
          <w:rFonts w:ascii="Times New Roman"/>
          <w:b w:val="false"/>
          <w:i w:val="false"/>
          <w:color w:val="000000"/>
          <w:sz w:val="28"/>
        </w:rPr>
        <w:t>
      329. В случае ненадлежащего исполнения поставщиком принятых обязательств по договору, заказчик возвращает внесенное обеспечение исполнения договора, а также сумму обеспечения в случае принятия антидемпинговых мер (при наличии) в течение пяти рабочих дней со дня установления факта оплаты неустойки в доход заказчика.</w:t>
      </w:r>
    </w:p>
    <w:bookmarkEnd w:id="871"/>
    <w:bookmarkStart w:name="z848" w:id="872"/>
    <w:p>
      <w:pPr>
        <w:spacing w:after="0"/>
        <w:ind w:left="0"/>
        <w:jc w:val="both"/>
      </w:pPr>
      <w:r>
        <w:rPr>
          <w:rFonts w:ascii="Times New Roman"/>
          <w:b w:val="false"/>
          <w:i w:val="false"/>
          <w:color w:val="000000"/>
          <w:sz w:val="28"/>
        </w:rPr>
        <w:t>
      330. Обеспечение исполнения договора, а также сумма обеспечения в случае принятия антидемпинговых мер (при наличии), не возвращается заказчиком,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p>
    <w:bookmarkEnd w:id="872"/>
    <w:bookmarkStart w:name="z849" w:id="873"/>
    <w:p>
      <w:pPr>
        <w:spacing w:after="0"/>
        <w:ind w:left="0"/>
        <w:jc w:val="both"/>
      </w:pPr>
      <w:r>
        <w:rPr>
          <w:rFonts w:ascii="Times New Roman"/>
          <w:b w:val="false"/>
          <w:i w:val="false"/>
          <w:color w:val="000000"/>
          <w:sz w:val="28"/>
        </w:rPr>
        <w:t>
      331. В случаях предусмотренных пунктом 330 настоящих Правил, обеспечение исполнения договора, а также сумма обеспечения в случае принятия антидемпинговых мер (при наличии), зачисляются в доход заказчика.</w:t>
      </w:r>
    </w:p>
    <w:bookmarkEnd w:id="873"/>
    <w:bookmarkStart w:name="z850" w:id="874"/>
    <w:p>
      <w:pPr>
        <w:spacing w:after="0"/>
        <w:ind w:left="0"/>
        <w:jc w:val="both"/>
      </w:pPr>
      <w:r>
        <w:rPr>
          <w:rFonts w:ascii="Times New Roman"/>
          <w:b w:val="false"/>
          <w:i w:val="false"/>
          <w:color w:val="000000"/>
          <w:sz w:val="28"/>
        </w:rPr>
        <w:t>
      332. Договор предусматривает неустойку (штраф, пеню) за неисполнение либо ненадлежащее исполнение обязательств по договору. Размер неустойки определяется в соответствии с гражданским законодательством Республики Казахстан.</w:t>
      </w:r>
    </w:p>
    <w:bookmarkEnd w:id="874"/>
    <w:bookmarkStart w:name="z851" w:id="875"/>
    <w:p>
      <w:pPr>
        <w:spacing w:after="0"/>
        <w:ind w:left="0"/>
        <w:jc w:val="both"/>
      </w:pPr>
      <w:r>
        <w:rPr>
          <w:rFonts w:ascii="Times New Roman"/>
          <w:b w:val="false"/>
          <w:i w:val="false"/>
          <w:color w:val="000000"/>
          <w:sz w:val="28"/>
        </w:rPr>
        <w:t>
      333. Заказчики могут заключить договор на срок более одного финансового года в случае приобретения:</w:t>
      </w:r>
    </w:p>
    <w:bookmarkEnd w:id="875"/>
    <w:bookmarkStart w:name="z852" w:id="876"/>
    <w:p>
      <w:pPr>
        <w:spacing w:after="0"/>
        <w:ind w:left="0"/>
        <w:jc w:val="both"/>
      </w:pPr>
      <w:r>
        <w:rPr>
          <w:rFonts w:ascii="Times New Roman"/>
          <w:b w:val="false"/>
          <w:i w:val="false"/>
          <w:color w:val="000000"/>
          <w:sz w:val="28"/>
        </w:rPr>
        <w:t>
      1) работ со сроком их завершения в следующем (последующие) финансовом году (годы), предусмотренном в проектно-сметной документации;</w:t>
      </w:r>
    </w:p>
    <w:bookmarkEnd w:id="876"/>
    <w:bookmarkStart w:name="z853" w:id="877"/>
    <w:p>
      <w:pPr>
        <w:spacing w:after="0"/>
        <w:ind w:left="0"/>
        <w:jc w:val="both"/>
      </w:pPr>
      <w:r>
        <w:rPr>
          <w:rFonts w:ascii="Times New Roman"/>
          <w:b w:val="false"/>
          <w:i w:val="false"/>
          <w:color w:val="000000"/>
          <w:sz w:val="28"/>
        </w:rPr>
        <w:t>
      2)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p>
    <w:bookmarkEnd w:id="877"/>
    <w:bookmarkStart w:name="z854" w:id="878"/>
    <w:p>
      <w:pPr>
        <w:spacing w:after="0"/>
        <w:ind w:left="0"/>
        <w:jc w:val="both"/>
      </w:pPr>
      <w:r>
        <w:rPr>
          <w:rFonts w:ascii="Times New Roman"/>
          <w:b w:val="false"/>
          <w:i w:val="false"/>
          <w:color w:val="000000"/>
          <w:sz w:val="28"/>
        </w:rPr>
        <w:t>
      3) услуг на срок более одного финансового года;</w:t>
      </w:r>
    </w:p>
    <w:bookmarkEnd w:id="878"/>
    <w:bookmarkStart w:name="z855" w:id="879"/>
    <w:p>
      <w:pPr>
        <w:spacing w:after="0"/>
        <w:ind w:left="0"/>
        <w:jc w:val="both"/>
      </w:pPr>
      <w:r>
        <w:rPr>
          <w:rFonts w:ascii="Times New Roman"/>
          <w:b w:val="false"/>
          <w:i w:val="false"/>
          <w:color w:val="000000"/>
          <w:sz w:val="28"/>
        </w:rPr>
        <w:t>
      4) товаров, работ, услуг, срок выполнения (оказания, поставки) которых в связи с длительностью исполнения обусловлен в следующем (последующем) финансовом году (годы), установленном в соответствующем бюджете, плане развития, индивидуальном плане финансирования, а также работ и услуг по текущему ремонту и содержанию автомобильных дорог областного и районного значения. Срок действия такого договора не превышает три года.</w:t>
      </w:r>
    </w:p>
    <w:bookmarkEnd w:id="879"/>
    <w:bookmarkStart w:name="z856" w:id="880"/>
    <w:p>
      <w:pPr>
        <w:spacing w:after="0"/>
        <w:ind w:left="0"/>
        <w:jc w:val="both"/>
      </w:pPr>
      <w:r>
        <w:rPr>
          <w:rFonts w:ascii="Times New Roman"/>
          <w:b w:val="false"/>
          <w:i w:val="false"/>
          <w:color w:val="000000"/>
          <w:sz w:val="28"/>
        </w:rPr>
        <w:t>
      334. Заключение договоров на срок более трех лет осуществляется в соответствии с бюджетным законодательством Республики Казахстан.</w:t>
      </w:r>
    </w:p>
    <w:bookmarkEnd w:id="880"/>
    <w:bookmarkStart w:name="z857" w:id="881"/>
    <w:p>
      <w:pPr>
        <w:spacing w:after="0"/>
        <w:ind w:left="0"/>
        <w:jc w:val="both"/>
      </w:pPr>
      <w:r>
        <w:rPr>
          <w:rFonts w:ascii="Times New Roman"/>
          <w:b w:val="false"/>
          <w:i w:val="false"/>
          <w:color w:val="000000"/>
          <w:sz w:val="28"/>
        </w:rPr>
        <w:t>
      335. Договор услуг по аудиту годовой финансовой отчетности заключается на срок не более трех лет.</w:t>
      </w:r>
    </w:p>
    <w:bookmarkEnd w:id="881"/>
    <w:bookmarkStart w:name="z4473" w:id="882"/>
    <w:p>
      <w:pPr>
        <w:spacing w:after="0"/>
        <w:ind w:left="0"/>
        <w:jc w:val="both"/>
      </w:pPr>
      <w:r>
        <w:rPr>
          <w:rFonts w:ascii="Times New Roman"/>
          <w:b w:val="false"/>
          <w:i w:val="false"/>
          <w:color w:val="000000"/>
          <w:sz w:val="28"/>
        </w:rPr>
        <w:t xml:space="preserve">
      335-1. Договор, заключенный в соответствии с </w:t>
      </w:r>
      <w:r>
        <w:rPr>
          <w:rFonts w:ascii="Times New Roman"/>
          <w:b w:val="false"/>
          <w:i w:val="false"/>
          <w:color w:val="000000"/>
          <w:sz w:val="28"/>
        </w:rPr>
        <w:t>подпунктом 38)</w:t>
      </w:r>
      <w:r>
        <w:rPr>
          <w:rFonts w:ascii="Times New Roman"/>
          <w:b w:val="false"/>
          <w:i w:val="false"/>
          <w:color w:val="000000"/>
          <w:sz w:val="28"/>
        </w:rPr>
        <w:t xml:space="preserve"> пункта 287 настоящих Правил, заключается на срок не более пяти лет.</w:t>
      </w:r>
    </w:p>
    <w:bookmarkEnd w:id="8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335-1 в соответствии с приказом Министра финансов РК от 09.04.2024 </w:t>
      </w:r>
      <w:r>
        <w:rPr>
          <w:rFonts w:ascii="Times New Roman"/>
          <w:b w:val="false"/>
          <w:i w:val="false"/>
          <w:color w:val="000000"/>
          <w:sz w:val="28"/>
        </w:rPr>
        <w:t>№ 193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8" w:id="883"/>
    <w:p>
      <w:pPr>
        <w:spacing w:after="0"/>
        <w:ind w:left="0"/>
        <w:jc w:val="both"/>
      </w:pPr>
      <w:r>
        <w:rPr>
          <w:rFonts w:ascii="Times New Roman"/>
          <w:b w:val="false"/>
          <w:i w:val="false"/>
          <w:color w:val="000000"/>
          <w:sz w:val="28"/>
        </w:rPr>
        <w:t>
      336. Договор содержит условие о его расторжении на любом этапе в случае выявления одного из следующих фактов:</w:t>
      </w:r>
    </w:p>
    <w:bookmarkEnd w:id="883"/>
    <w:bookmarkStart w:name="z859" w:id="884"/>
    <w:p>
      <w:pPr>
        <w:spacing w:after="0"/>
        <w:ind w:left="0"/>
        <w:jc w:val="both"/>
      </w:pPr>
      <w:r>
        <w:rPr>
          <w:rFonts w:ascii="Times New Roman"/>
          <w:b w:val="false"/>
          <w:i w:val="false"/>
          <w:color w:val="000000"/>
          <w:sz w:val="28"/>
        </w:rPr>
        <w:t xml:space="preserve">
      1) нарушения ограничений, предусмотренных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884"/>
    <w:bookmarkStart w:name="z860" w:id="885"/>
    <w:p>
      <w:pPr>
        <w:spacing w:after="0"/>
        <w:ind w:left="0"/>
        <w:jc w:val="both"/>
      </w:pPr>
      <w:r>
        <w:rPr>
          <w:rFonts w:ascii="Times New Roman"/>
          <w:b w:val="false"/>
          <w:i w:val="false"/>
          <w:color w:val="000000"/>
          <w:sz w:val="28"/>
        </w:rPr>
        <w:t>
      2) оказания организатором содействия потенциальному поставщику, не предусмотренного настоящими Правилами;</w:t>
      </w:r>
    </w:p>
    <w:bookmarkEnd w:id="885"/>
    <w:bookmarkStart w:name="z861" w:id="886"/>
    <w:p>
      <w:pPr>
        <w:spacing w:after="0"/>
        <w:ind w:left="0"/>
        <w:jc w:val="both"/>
      </w:pPr>
      <w:r>
        <w:rPr>
          <w:rFonts w:ascii="Times New Roman"/>
          <w:b w:val="false"/>
          <w:i w:val="false"/>
          <w:color w:val="000000"/>
          <w:sz w:val="28"/>
        </w:rPr>
        <w:t>
      3) уклонения от заключения договора путем невнесения обеспечения исполнения договора и (или) суммы в соответствии с пунктом 151 настоящих Правил. При этом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договор. Если поставщик в течение трех рабочих дней со дня получения посредством веб-портала уведомления не внес обеспечение исполнения договора, заказчик направляет уведомление о расторжении договора.</w:t>
      </w:r>
    </w:p>
    <w:bookmarkEnd w:id="886"/>
    <w:bookmarkStart w:name="z862" w:id="887"/>
    <w:p>
      <w:pPr>
        <w:spacing w:after="0"/>
        <w:ind w:left="0"/>
        <w:jc w:val="both"/>
      </w:pPr>
      <w:r>
        <w:rPr>
          <w:rFonts w:ascii="Times New Roman"/>
          <w:b w:val="false"/>
          <w:i w:val="false"/>
          <w:color w:val="000000"/>
          <w:sz w:val="28"/>
        </w:rPr>
        <w:t>
      337. Договор содержит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bookmarkEnd w:id="887"/>
    <w:bookmarkStart w:name="z863" w:id="888"/>
    <w:p>
      <w:pPr>
        <w:spacing w:after="0"/>
        <w:ind w:left="0"/>
        <w:jc w:val="both"/>
      </w:pPr>
      <w:r>
        <w:rPr>
          <w:rFonts w:ascii="Times New Roman"/>
          <w:b w:val="false"/>
          <w:i w:val="false"/>
          <w:color w:val="000000"/>
          <w:sz w:val="28"/>
        </w:rPr>
        <w:t>
      338. Договор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888"/>
    <w:bookmarkStart w:name="z864" w:id="889"/>
    <w:p>
      <w:pPr>
        <w:spacing w:after="0"/>
        <w:ind w:left="0"/>
        <w:jc w:val="both"/>
      </w:pPr>
      <w:r>
        <w:rPr>
          <w:rFonts w:ascii="Times New Roman"/>
          <w:b w:val="false"/>
          <w:i w:val="false"/>
          <w:color w:val="000000"/>
          <w:sz w:val="28"/>
        </w:rPr>
        <w:t>
      339. Минимальный срок поставки товаров, выполнения работ, оказания услуг по договору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889"/>
    <w:bookmarkStart w:name="z865" w:id="890"/>
    <w:p>
      <w:pPr>
        <w:spacing w:after="0"/>
        <w:ind w:left="0"/>
        <w:jc w:val="both"/>
      </w:pPr>
      <w:r>
        <w:rPr>
          <w:rFonts w:ascii="Times New Roman"/>
          <w:b w:val="false"/>
          <w:i w:val="false"/>
          <w:color w:val="000000"/>
          <w:sz w:val="28"/>
        </w:rPr>
        <w:t>
      340. Договор считается исполненным при условии полного выполнения заказчиком и поставщиком принятых обязательств по указанному договору.</w:t>
      </w:r>
    </w:p>
    <w:bookmarkEnd w:id="890"/>
    <w:bookmarkStart w:name="z866" w:id="891"/>
    <w:p>
      <w:pPr>
        <w:spacing w:after="0"/>
        <w:ind w:left="0"/>
        <w:jc w:val="both"/>
      </w:pPr>
      <w:r>
        <w:rPr>
          <w:rFonts w:ascii="Times New Roman"/>
          <w:b w:val="false"/>
          <w:i w:val="false"/>
          <w:color w:val="000000"/>
          <w:sz w:val="28"/>
        </w:rPr>
        <w:t>
      341. В случае неисполнения либо ненадлежащего исполнения принятых поставщиком обязательств по договору, заказчик обеспечивает взыскание неустойки (штрафа, пени).</w:t>
      </w:r>
    </w:p>
    <w:bookmarkEnd w:id="891"/>
    <w:bookmarkStart w:name="z867" w:id="892"/>
    <w:p>
      <w:pPr>
        <w:spacing w:after="0"/>
        <w:ind w:left="0"/>
        <w:jc w:val="both"/>
      </w:pPr>
      <w:r>
        <w:rPr>
          <w:rFonts w:ascii="Times New Roman"/>
          <w:b w:val="false"/>
          <w:i w:val="false"/>
          <w:color w:val="000000"/>
          <w:sz w:val="28"/>
        </w:rPr>
        <w:t xml:space="preserve">
      Неустойка (штраф, пеня) не взыскивается с поставщика, оказывающего услуги технического и (или) авторского надзора, если надлежащее исполнение им договорных обязательств невозможно вследствие ненадлежащего исполнения обязательств поставщика, выполняющего работы в качестве генерального подрядчика. </w:t>
      </w:r>
    </w:p>
    <w:bookmarkEnd w:id="892"/>
    <w:bookmarkStart w:name="z868" w:id="893"/>
    <w:p>
      <w:pPr>
        <w:spacing w:after="0"/>
        <w:ind w:left="0"/>
        <w:jc w:val="both"/>
      </w:pPr>
      <w:r>
        <w:rPr>
          <w:rFonts w:ascii="Times New Roman"/>
          <w:b w:val="false"/>
          <w:i w:val="false"/>
          <w:color w:val="000000"/>
          <w:sz w:val="28"/>
        </w:rPr>
        <w:t>
      Неустойка (штраф, пеня) зачисляется в доход заказчика.</w:t>
      </w:r>
    </w:p>
    <w:bookmarkEnd w:id="893"/>
    <w:bookmarkStart w:name="z869" w:id="894"/>
    <w:p>
      <w:pPr>
        <w:spacing w:after="0"/>
        <w:ind w:left="0"/>
        <w:jc w:val="left"/>
      </w:pPr>
      <w:r>
        <w:rPr>
          <w:rFonts w:ascii="Times New Roman"/>
          <w:b/>
          <w:i w:val="false"/>
          <w:color w:val="000000"/>
        </w:rPr>
        <w:t xml:space="preserve"> Параграф 2. Основания внесения изменений в проект договора либо в заключенный договор</w:t>
      </w:r>
    </w:p>
    <w:bookmarkEnd w:id="894"/>
    <w:bookmarkStart w:name="z870" w:id="895"/>
    <w:p>
      <w:pPr>
        <w:spacing w:after="0"/>
        <w:ind w:left="0"/>
        <w:jc w:val="both"/>
      </w:pPr>
      <w:r>
        <w:rPr>
          <w:rFonts w:ascii="Times New Roman"/>
          <w:b w:val="false"/>
          <w:i w:val="false"/>
          <w:color w:val="000000"/>
          <w:sz w:val="28"/>
        </w:rPr>
        <w:t>
      342. Внесение изменения в проект договора при условии неизменности качества и других условий, явившихся основой для выбора поставщика, осуществляется при соблюдении следующих взаимосвязанных условий:</w:t>
      </w:r>
    </w:p>
    <w:bookmarkEnd w:id="895"/>
    <w:bookmarkStart w:name="z871" w:id="896"/>
    <w:p>
      <w:pPr>
        <w:spacing w:after="0"/>
        <w:ind w:left="0"/>
        <w:jc w:val="both"/>
      </w:pPr>
      <w:r>
        <w:rPr>
          <w:rFonts w:ascii="Times New Roman"/>
          <w:b w:val="false"/>
          <w:i w:val="false"/>
          <w:color w:val="000000"/>
          <w:sz w:val="28"/>
        </w:rPr>
        <w:t>
      1) в случае отказа от аванса либо изменения условий выплаты аванса (предоплаты);</w:t>
      </w:r>
    </w:p>
    <w:bookmarkEnd w:id="896"/>
    <w:bookmarkStart w:name="z872" w:id="897"/>
    <w:p>
      <w:pPr>
        <w:spacing w:after="0"/>
        <w:ind w:left="0"/>
        <w:jc w:val="both"/>
      </w:pPr>
      <w:r>
        <w:rPr>
          <w:rFonts w:ascii="Times New Roman"/>
          <w:b w:val="false"/>
          <w:i w:val="false"/>
          <w:color w:val="000000"/>
          <w:sz w:val="28"/>
        </w:rPr>
        <w:t>
      2) внесение изменения в части уменьшения суммы проекта договора по взаимному согласию сторон;</w:t>
      </w:r>
    </w:p>
    <w:bookmarkEnd w:id="897"/>
    <w:bookmarkStart w:name="z873" w:id="898"/>
    <w:p>
      <w:pPr>
        <w:spacing w:after="0"/>
        <w:ind w:left="0"/>
        <w:jc w:val="both"/>
      </w:pPr>
      <w:r>
        <w:rPr>
          <w:rFonts w:ascii="Times New Roman"/>
          <w:b w:val="false"/>
          <w:i w:val="false"/>
          <w:color w:val="000000"/>
          <w:sz w:val="28"/>
        </w:rPr>
        <w:t>
      3) внесение изменения в проект договора в части увеличения срока исполнения договора на пять рабочих дней, направляемого потенциальному поставщику, занявшему второе место, в случае если потенциальный поставщик, определенный победителем, уклонился от заключения договора.</w:t>
      </w:r>
    </w:p>
    <w:bookmarkEnd w:id="898"/>
    <w:bookmarkStart w:name="z874" w:id="899"/>
    <w:p>
      <w:pPr>
        <w:spacing w:after="0"/>
        <w:ind w:left="0"/>
        <w:jc w:val="both"/>
      </w:pPr>
      <w:r>
        <w:rPr>
          <w:rFonts w:ascii="Times New Roman"/>
          <w:b w:val="false"/>
          <w:i w:val="false"/>
          <w:color w:val="000000"/>
          <w:sz w:val="28"/>
        </w:rPr>
        <w:t>
      4) 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w:t>
      </w:r>
    </w:p>
    <w:bookmarkEnd w:id="899"/>
    <w:bookmarkStart w:name="z875" w:id="900"/>
    <w:p>
      <w:pPr>
        <w:spacing w:after="0"/>
        <w:ind w:left="0"/>
        <w:jc w:val="both"/>
      </w:pPr>
      <w:r>
        <w:rPr>
          <w:rFonts w:ascii="Times New Roman"/>
          <w:b w:val="false"/>
          <w:i w:val="false"/>
          <w:color w:val="000000"/>
          <w:sz w:val="28"/>
        </w:rPr>
        <w:t xml:space="preserve">
      Такое изменение проекта договора осуществляется в пределах сумм, предусмотренных для приобретения данных товаров, работ, услуг в плане закупок и (или) в плане долгосрочных закупок. </w:t>
      </w:r>
    </w:p>
    <w:bookmarkEnd w:id="900"/>
    <w:bookmarkStart w:name="z876" w:id="901"/>
    <w:p>
      <w:pPr>
        <w:spacing w:after="0"/>
        <w:ind w:left="0"/>
        <w:jc w:val="both"/>
      </w:pPr>
      <w:r>
        <w:rPr>
          <w:rFonts w:ascii="Times New Roman"/>
          <w:b w:val="false"/>
          <w:i w:val="false"/>
          <w:color w:val="000000"/>
          <w:sz w:val="28"/>
        </w:rPr>
        <w:t xml:space="preserve">
      Без соблюдения условий, предусмотренных настоящим пунктом в проект договора изменения не вносятся. </w:t>
      </w:r>
    </w:p>
    <w:bookmarkEnd w:id="901"/>
    <w:bookmarkStart w:name="z877" w:id="902"/>
    <w:p>
      <w:pPr>
        <w:spacing w:after="0"/>
        <w:ind w:left="0"/>
        <w:jc w:val="both"/>
      </w:pPr>
      <w:r>
        <w:rPr>
          <w:rFonts w:ascii="Times New Roman"/>
          <w:b w:val="false"/>
          <w:i w:val="false"/>
          <w:color w:val="000000"/>
          <w:sz w:val="28"/>
        </w:rPr>
        <w:t>
      При этом поставщик предоставляет Заказчику обоснование необходимости увеличения цены проекта договора с указанием детальной калькуляции затрат на производство и (или) факторов, влияющих на увеличение затрат на поставку товара, выполнение работ, оказание услуг, с приложением подтверждающих документов.</w:t>
      </w:r>
    </w:p>
    <w:bookmarkEnd w:id="902"/>
    <w:bookmarkStart w:name="z878" w:id="903"/>
    <w:p>
      <w:pPr>
        <w:spacing w:after="0"/>
        <w:ind w:left="0"/>
        <w:jc w:val="both"/>
      </w:pPr>
      <w:r>
        <w:rPr>
          <w:rFonts w:ascii="Times New Roman"/>
          <w:b w:val="false"/>
          <w:i w:val="false"/>
          <w:color w:val="000000"/>
          <w:sz w:val="28"/>
        </w:rPr>
        <w:t>
      343. Внесение изменения в заключенный договор при условии неизменности качества и других условий, явившихся основой для выбора поставщика, осуществляется:</w:t>
      </w:r>
    </w:p>
    <w:bookmarkEnd w:id="903"/>
    <w:bookmarkStart w:name="z879" w:id="904"/>
    <w:p>
      <w:pPr>
        <w:spacing w:after="0"/>
        <w:ind w:left="0"/>
        <w:jc w:val="both"/>
      </w:pPr>
      <w:r>
        <w:rPr>
          <w:rFonts w:ascii="Times New Roman"/>
          <w:b w:val="false"/>
          <w:i w:val="false"/>
          <w:color w:val="000000"/>
          <w:sz w:val="28"/>
        </w:rPr>
        <w:t>
      1) по взаимному согласию сторон в части уменьшения цены на товары, работы, услуги и соответственно суммы договора;</w:t>
      </w:r>
    </w:p>
    <w:bookmarkEnd w:id="904"/>
    <w:bookmarkStart w:name="z880" w:id="905"/>
    <w:p>
      <w:pPr>
        <w:spacing w:after="0"/>
        <w:ind w:left="0"/>
        <w:jc w:val="both"/>
      </w:pPr>
      <w:r>
        <w:rPr>
          <w:rFonts w:ascii="Times New Roman"/>
          <w:b w:val="false"/>
          <w:i w:val="false"/>
          <w:color w:val="000000"/>
          <w:sz w:val="28"/>
        </w:rPr>
        <w:t>
      2) в части увеличения цены на товары, работы, услуги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предусмотренных в договоре.</w:t>
      </w:r>
    </w:p>
    <w:bookmarkEnd w:id="905"/>
    <w:bookmarkStart w:name="z881" w:id="906"/>
    <w:p>
      <w:pPr>
        <w:spacing w:after="0"/>
        <w:ind w:left="0"/>
        <w:jc w:val="both"/>
      </w:pPr>
      <w:r>
        <w:rPr>
          <w:rFonts w:ascii="Times New Roman"/>
          <w:b w:val="false"/>
          <w:i w:val="false"/>
          <w:color w:val="000000"/>
          <w:sz w:val="28"/>
        </w:rPr>
        <w:t>
      Такое изменение заключенного договора осуществляется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bookmarkEnd w:id="906"/>
    <w:bookmarkStart w:name="z882" w:id="907"/>
    <w:p>
      <w:pPr>
        <w:spacing w:after="0"/>
        <w:ind w:left="0"/>
        <w:jc w:val="both"/>
      </w:pPr>
      <w:r>
        <w:rPr>
          <w:rFonts w:ascii="Times New Roman"/>
          <w:b w:val="false"/>
          <w:i w:val="false"/>
          <w:color w:val="000000"/>
          <w:sz w:val="28"/>
        </w:rPr>
        <w:t>
      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поставку товара, выполнение работ, оказание услуг, на часть невыполненного объема договора с приложением подтверждающих документов;</w:t>
      </w:r>
    </w:p>
    <w:bookmarkEnd w:id="907"/>
    <w:bookmarkStart w:name="z883" w:id="908"/>
    <w:p>
      <w:pPr>
        <w:spacing w:after="0"/>
        <w:ind w:left="0"/>
        <w:jc w:val="both"/>
      </w:pPr>
      <w:r>
        <w:rPr>
          <w:rFonts w:ascii="Times New Roman"/>
          <w:b w:val="false"/>
          <w:i w:val="false"/>
          <w:color w:val="000000"/>
          <w:sz w:val="28"/>
        </w:rPr>
        <w:t>
      3) в части уменьшения или увеличения суммы договора,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вневедомственную экспертизу, и в план закупок;</w:t>
      </w:r>
    </w:p>
    <w:bookmarkEnd w:id="908"/>
    <w:bookmarkStart w:name="z884" w:id="909"/>
    <w:p>
      <w:pPr>
        <w:spacing w:after="0"/>
        <w:ind w:left="0"/>
        <w:jc w:val="both"/>
      </w:pPr>
      <w:r>
        <w:rPr>
          <w:rFonts w:ascii="Times New Roman"/>
          <w:b w:val="false"/>
          <w:i w:val="false"/>
          <w:color w:val="000000"/>
          <w:sz w:val="28"/>
        </w:rPr>
        <w:t>
      4) в части уменьшения либо увеличения суммы договора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3)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Такое изменение заключенного договора осуществляется в пределах сложившейся экономии по данной закупке;</w:t>
      </w:r>
    </w:p>
    <w:bookmarkEnd w:id="909"/>
    <w:bookmarkStart w:name="z885" w:id="910"/>
    <w:p>
      <w:pPr>
        <w:spacing w:after="0"/>
        <w:ind w:left="0"/>
        <w:jc w:val="both"/>
      </w:pPr>
      <w:r>
        <w:rPr>
          <w:rFonts w:ascii="Times New Roman"/>
          <w:b w:val="false"/>
          <w:i w:val="false"/>
          <w:color w:val="000000"/>
          <w:sz w:val="28"/>
        </w:rPr>
        <w:t>
      5)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w:t>
      </w:r>
    </w:p>
    <w:bookmarkEnd w:id="910"/>
    <w:bookmarkStart w:name="z886" w:id="911"/>
    <w:p>
      <w:pPr>
        <w:spacing w:after="0"/>
        <w:ind w:left="0"/>
        <w:jc w:val="both"/>
      </w:pPr>
      <w:r>
        <w:rPr>
          <w:rFonts w:ascii="Times New Roman"/>
          <w:b w:val="false"/>
          <w:i w:val="false"/>
          <w:color w:val="000000"/>
          <w:sz w:val="28"/>
        </w:rPr>
        <w:t>
      6) в части уменьшения или увеличения суммы долгосрочного договора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w:t>
      </w:r>
    </w:p>
    <w:bookmarkEnd w:id="911"/>
    <w:bookmarkStart w:name="z887" w:id="912"/>
    <w:p>
      <w:pPr>
        <w:spacing w:after="0"/>
        <w:ind w:left="0"/>
        <w:jc w:val="both"/>
      </w:pPr>
      <w:r>
        <w:rPr>
          <w:rFonts w:ascii="Times New Roman"/>
          <w:b w:val="false"/>
          <w:i w:val="false"/>
          <w:color w:val="000000"/>
          <w:sz w:val="28"/>
        </w:rPr>
        <w:t xml:space="preserve">
      7) в части уменьшения или увеличения суммы долгосрочного договора на поставку товаров, заключенного с товаропроизводителем вследствие уменьшения или увеличения цены товара, вызванного значительным изменением стоимости сырья и (или) комплектующих, необходимых для производства товара, а также тарифов, влияющих на ценообразование товара. </w:t>
      </w:r>
    </w:p>
    <w:bookmarkEnd w:id="912"/>
    <w:bookmarkStart w:name="z888" w:id="913"/>
    <w:p>
      <w:pPr>
        <w:spacing w:after="0"/>
        <w:ind w:left="0"/>
        <w:jc w:val="both"/>
      </w:pPr>
      <w:r>
        <w:rPr>
          <w:rFonts w:ascii="Times New Roman"/>
          <w:b w:val="false"/>
          <w:i w:val="false"/>
          <w:color w:val="000000"/>
          <w:sz w:val="28"/>
        </w:rPr>
        <w:t>
      Внесение такого изменения осуществляется по прошествии 180 (ста восьмидесяти) календарных дней с даты заключения договора и не более одного раза в полугодие.</w:t>
      </w:r>
    </w:p>
    <w:bookmarkEnd w:id="913"/>
    <w:bookmarkStart w:name="z889" w:id="914"/>
    <w:p>
      <w:pPr>
        <w:spacing w:after="0"/>
        <w:ind w:left="0"/>
        <w:jc w:val="both"/>
      </w:pPr>
      <w:r>
        <w:rPr>
          <w:rFonts w:ascii="Times New Roman"/>
          <w:b w:val="false"/>
          <w:i w:val="false"/>
          <w:color w:val="000000"/>
          <w:sz w:val="28"/>
        </w:rPr>
        <w:t>
      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поставку товара, на часть не выполненного объема договора с приложением подтверждающих документов;</w:t>
      </w:r>
    </w:p>
    <w:bookmarkEnd w:id="914"/>
    <w:bookmarkStart w:name="z890" w:id="915"/>
    <w:p>
      <w:pPr>
        <w:spacing w:after="0"/>
        <w:ind w:left="0"/>
        <w:jc w:val="both"/>
      </w:pPr>
      <w:r>
        <w:rPr>
          <w:rFonts w:ascii="Times New Roman"/>
          <w:b w:val="false"/>
          <w:i w:val="false"/>
          <w:color w:val="000000"/>
          <w:sz w:val="28"/>
        </w:rPr>
        <w:t>
      8) в части уменьшения или увеличения суммы договора, связанной с изменением цен, тарифов, сборов и платежей, установленных законодательством Республики Казахстан. Такое изменение заключенного договора осуществляется в пределах сумм, предусмотренных для приобретения данных товаров, работ, услуг в плане закупок;</w:t>
      </w:r>
    </w:p>
    <w:bookmarkEnd w:id="915"/>
    <w:bookmarkStart w:name="z891" w:id="916"/>
    <w:p>
      <w:pPr>
        <w:spacing w:after="0"/>
        <w:ind w:left="0"/>
        <w:jc w:val="both"/>
      </w:pPr>
      <w:r>
        <w:rPr>
          <w:rFonts w:ascii="Times New Roman"/>
          <w:b w:val="false"/>
          <w:i w:val="false"/>
          <w:color w:val="000000"/>
          <w:sz w:val="28"/>
        </w:rPr>
        <w:t>
      9) 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bookmarkEnd w:id="916"/>
    <w:bookmarkStart w:name="z892" w:id="917"/>
    <w:p>
      <w:pPr>
        <w:spacing w:after="0"/>
        <w:ind w:left="0"/>
        <w:jc w:val="both"/>
      </w:pPr>
      <w:r>
        <w:rPr>
          <w:rFonts w:ascii="Times New Roman"/>
          <w:b w:val="false"/>
          <w:i w:val="false"/>
          <w:color w:val="000000"/>
          <w:sz w:val="28"/>
        </w:rPr>
        <w:t>
      10) 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bookmarkEnd w:id="917"/>
    <w:bookmarkStart w:name="z893" w:id="918"/>
    <w:p>
      <w:pPr>
        <w:spacing w:after="0"/>
        <w:ind w:left="0"/>
        <w:jc w:val="both"/>
      </w:pPr>
      <w:r>
        <w:rPr>
          <w:rFonts w:ascii="Times New Roman"/>
          <w:b w:val="false"/>
          <w:i w:val="false"/>
          <w:color w:val="000000"/>
          <w:sz w:val="28"/>
        </w:rPr>
        <w:t>
      11) в части изменения срока исполнения договора по работам в случае возбуждения уголовного дела, связанного с исполнением договора, в отношении работника заказчика и (или) поставщика;</w:t>
      </w:r>
    </w:p>
    <w:bookmarkEnd w:id="918"/>
    <w:bookmarkStart w:name="z894" w:id="919"/>
    <w:p>
      <w:pPr>
        <w:spacing w:after="0"/>
        <w:ind w:left="0"/>
        <w:jc w:val="both"/>
      </w:pPr>
      <w:r>
        <w:rPr>
          <w:rFonts w:ascii="Times New Roman"/>
          <w:b w:val="false"/>
          <w:i w:val="false"/>
          <w:color w:val="000000"/>
          <w:sz w:val="28"/>
        </w:rPr>
        <w:t>
      12) в части изменения срока исполнения договора о закупках товара в случае, если поставщик является товаропроизводителем поставляемого товара. Такое изменение заключенного договора о закупках товаров осуществляется в пределах текущего финансового года по уведомлению поставщика на срок не более десяти рабочих дней;</w:t>
      </w:r>
    </w:p>
    <w:bookmarkEnd w:id="919"/>
    <w:bookmarkStart w:name="z895" w:id="920"/>
    <w:p>
      <w:pPr>
        <w:spacing w:after="0"/>
        <w:ind w:left="0"/>
        <w:jc w:val="both"/>
      </w:pPr>
      <w:r>
        <w:rPr>
          <w:rFonts w:ascii="Times New Roman"/>
          <w:b w:val="false"/>
          <w:i w:val="false"/>
          <w:color w:val="000000"/>
          <w:sz w:val="28"/>
        </w:rPr>
        <w:t>
      13) в части изменения сроков исполнения договора о закупках работ или услуг в случае изменения финансирования по годам при условии неизменности суммы заключенного договора или уменьшения сметной стоимости выполнения работ или оказания услуг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p>
    <w:bookmarkEnd w:id="920"/>
    <w:bookmarkStart w:name="z896" w:id="921"/>
    <w:p>
      <w:pPr>
        <w:spacing w:after="0"/>
        <w:ind w:left="0"/>
        <w:jc w:val="both"/>
      </w:pPr>
      <w:r>
        <w:rPr>
          <w:rFonts w:ascii="Times New Roman"/>
          <w:b w:val="false"/>
          <w:i w:val="false"/>
          <w:color w:val="000000"/>
          <w:sz w:val="28"/>
        </w:rPr>
        <w:t xml:space="preserve">
      344. В проект либо заключенный договор не вносятся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пунктами </w:t>
      </w:r>
      <w:r>
        <w:rPr>
          <w:rFonts w:ascii="Times New Roman"/>
          <w:b w:val="false"/>
          <w:i w:val="false"/>
          <w:color w:val="000000"/>
          <w:sz w:val="28"/>
        </w:rPr>
        <w:t>342</w:t>
      </w:r>
      <w:r>
        <w:rPr>
          <w:rFonts w:ascii="Times New Roman"/>
          <w:b w:val="false"/>
          <w:i w:val="false"/>
          <w:color w:val="000000"/>
          <w:sz w:val="28"/>
        </w:rPr>
        <w:t xml:space="preserve"> и </w:t>
      </w:r>
      <w:r>
        <w:rPr>
          <w:rFonts w:ascii="Times New Roman"/>
          <w:b w:val="false"/>
          <w:i w:val="false"/>
          <w:color w:val="000000"/>
          <w:sz w:val="28"/>
        </w:rPr>
        <w:t>343</w:t>
      </w:r>
      <w:r>
        <w:rPr>
          <w:rFonts w:ascii="Times New Roman"/>
          <w:b w:val="false"/>
          <w:i w:val="false"/>
          <w:color w:val="000000"/>
          <w:sz w:val="28"/>
        </w:rPr>
        <w:t xml:space="preserve"> Правил.</w:t>
      </w:r>
    </w:p>
    <w:bookmarkEnd w:id="921"/>
    <w:bookmarkStart w:name="z4187" w:id="922"/>
    <w:p>
      <w:pPr>
        <w:spacing w:after="0"/>
        <w:ind w:left="0"/>
        <w:jc w:val="both"/>
      </w:pPr>
      <w:r>
        <w:rPr>
          <w:rFonts w:ascii="Times New Roman"/>
          <w:b w:val="false"/>
          <w:i w:val="false"/>
          <w:color w:val="000000"/>
          <w:sz w:val="28"/>
        </w:rPr>
        <w:t xml:space="preserve">
      344-1. Требования, предусмотренные пунктами </w:t>
      </w:r>
      <w:r>
        <w:rPr>
          <w:rFonts w:ascii="Times New Roman"/>
          <w:b w:val="false"/>
          <w:i w:val="false"/>
          <w:color w:val="000000"/>
          <w:sz w:val="28"/>
        </w:rPr>
        <w:t>342</w:t>
      </w:r>
      <w:r>
        <w:rPr>
          <w:rFonts w:ascii="Times New Roman"/>
          <w:b w:val="false"/>
          <w:i w:val="false"/>
          <w:color w:val="000000"/>
          <w:sz w:val="28"/>
        </w:rPr>
        <w:t xml:space="preserve">, </w:t>
      </w:r>
      <w:r>
        <w:rPr>
          <w:rFonts w:ascii="Times New Roman"/>
          <w:b w:val="false"/>
          <w:i w:val="false"/>
          <w:color w:val="000000"/>
          <w:sz w:val="28"/>
        </w:rPr>
        <w:t>343</w:t>
      </w:r>
      <w:r>
        <w:rPr>
          <w:rFonts w:ascii="Times New Roman"/>
          <w:b w:val="false"/>
          <w:i w:val="false"/>
          <w:color w:val="000000"/>
          <w:sz w:val="28"/>
        </w:rPr>
        <w:t xml:space="preserve"> и </w:t>
      </w:r>
      <w:r>
        <w:rPr>
          <w:rFonts w:ascii="Times New Roman"/>
          <w:b w:val="false"/>
          <w:i w:val="false"/>
          <w:color w:val="000000"/>
          <w:sz w:val="28"/>
        </w:rPr>
        <w:t>344</w:t>
      </w:r>
      <w:r>
        <w:rPr>
          <w:rFonts w:ascii="Times New Roman"/>
          <w:b w:val="false"/>
          <w:i w:val="false"/>
          <w:color w:val="000000"/>
          <w:sz w:val="28"/>
        </w:rPr>
        <w:t xml:space="preserve"> настоящих Правил, не распространяются на случаи, предусмотренные подпунктом 36) </w:t>
      </w:r>
      <w:r>
        <w:rPr>
          <w:rFonts w:ascii="Times New Roman"/>
          <w:b w:val="false"/>
          <w:i w:val="false"/>
          <w:color w:val="000000"/>
          <w:sz w:val="28"/>
        </w:rPr>
        <w:t>пункта 287</w:t>
      </w:r>
      <w:r>
        <w:rPr>
          <w:rFonts w:ascii="Times New Roman"/>
          <w:b w:val="false"/>
          <w:i w:val="false"/>
          <w:color w:val="000000"/>
          <w:sz w:val="28"/>
        </w:rPr>
        <w:t xml:space="preserve"> настоящих Правил.</w:t>
      </w:r>
    </w:p>
    <w:bookmarkEnd w:id="9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Приказ дополнен пунктом 344-1 в соответствии с приказом и.о. Министра финансов РК от 05.09.2022 </w:t>
      </w:r>
      <w:r>
        <w:rPr>
          <w:rFonts w:ascii="Times New Roman"/>
          <w:b w:val="false"/>
          <w:i w:val="false"/>
          <w:color w:val="000000"/>
          <w:sz w:val="28"/>
        </w:rPr>
        <w:t>№ 919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7" w:id="923"/>
    <w:p>
      <w:pPr>
        <w:spacing w:after="0"/>
        <w:ind w:left="0"/>
        <w:jc w:val="left"/>
      </w:pPr>
      <w:r>
        <w:rPr>
          <w:rFonts w:ascii="Times New Roman"/>
          <w:b/>
          <w:i w:val="false"/>
          <w:color w:val="000000"/>
        </w:rPr>
        <w:t xml:space="preserve"> Параграф 3. Исполнение договора</w:t>
      </w:r>
    </w:p>
    <w:bookmarkEnd w:id="923"/>
    <w:bookmarkStart w:name="z898" w:id="924"/>
    <w:p>
      <w:pPr>
        <w:spacing w:after="0"/>
        <w:ind w:left="0"/>
        <w:jc w:val="both"/>
      </w:pPr>
      <w:r>
        <w:rPr>
          <w:rFonts w:ascii="Times New Roman"/>
          <w:b w:val="false"/>
          <w:i w:val="false"/>
          <w:color w:val="000000"/>
          <w:sz w:val="28"/>
        </w:rPr>
        <w:t>
      345. 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p>
    <w:bookmarkEnd w:id="924"/>
    <w:bookmarkStart w:name="z899" w:id="925"/>
    <w:p>
      <w:pPr>
        <w:spacing w:after="0"/>
        <w:ind w:left="0"/>
        <w:jc w:val="both"/>
      </w:pPr>
      <w:r>
        <w:rPr>
          <w:rFonts w:ascii="Times New Roman"/>
          <w:b w:val="false"/>
          <w:i w:val="false"/>
          <w:color w:val="000000"/>
          <w:sz w:val="28"/>
        </w:rPr>
        <w:t>
      346. Документы об исполнении договора (акт приема-передачи товара, акт выполненных работ, оказанных услуг, счет-фактура) оформляются в электронной форме, за исключением случаев, предусмотренных настоящими Правилами и случаев заключения договора на бумажном носителе.</w:t>
      </w:r>
    </w:p>
    <w:bookmarkEnd w:id="925"/>
    <w:bookmarkStart w:name="z900" w:id="926"/>
    <w:p>
      <w:pPr>
        <w:spacing w:after="0"/>
        <w:ind w:left="0"/>
        <w:jc w:val="both"/>
      </w:pPr>
      <w:r>
        <w:rPr>
          <w:rFonts w:ascii="Times New Roman"/>
          <w:b w:val="false"/>
          <w:i w:val="false"/>
          <w:color w:val="000000"/>
          <w:sz w:val="28"/>
        </w:rPr>
        <w:t>
      347. Договор считается исполненным при условии полного выполнения заказчиком и поставщиком принятых обязательств по указанному договору.</w:t>
      </w:r>
    </w:p>
    <w:bookmarkEnd w:id="926"/>
    <w:bookmarkStart w:name="z901" w:id="927"/>
    <w:p>
      <w:pPr>
        <w:spacing w:after="0"/>
        <w:ind w:left="0"/>
        <w:jc w:val="both"/>
      </w:pPr>
      <w:r>
        <w:rPr>
          <w:rFonts w:ascii="Times New Roman"/>
          <w:b w:val="false"/>
          <w:i w:val="false"/>
          <w:color w:val="000000"/>
          <w:sz w:val="28"/>
        </w:rPr>
        <w:t>
      348. Исполнение договора о закупках при поставке товаров осуществляется в следующей последовательности:</w:t>
      </w:r>
    </w:p>
    <w:bookmarkEnd w:id="927"/>
    <w:bookmarkStart w:name="z902" w:id="928"/>
    <w:p>
      <w:pPr>
        <w:spacing w:after="0"/>
        <w:ind w:left="0"/>
        <w:jc w:val="both"/>
      </w:pPr>
      <w:r>
        <w:rPr>
          <w:rFonts w:ascii="Times New Roman"/>
          <w:b w:val="false"/>
          <w:i w:val="false"/>
          <w:color w:val="000000"/>
          <w:sz w:val="28"/>
        </w:rPr>
        <w:t>
      1) доставка товара в пункт назначения товара с предоставлением оригинала накладной;</w:t>
      </w:r>
    </w:p>
    <w:bookmarkEnd w:id="928"/>
    <w:bookmarkStart w:name="z903" w:id="929"/>
    <w:p>
      <w:pPr>
        <w:spacing w:after="0"/>
        <w:ind w:left="0"/>
        <w:jc w:val="both"/>
      </w:pPr>
      <w:r>
        <w:rPr>
          <w:rFonts w:ascii="Times New Roman"/>
          <w:b w:val="false"/>
          <w:i w:val="false"/>
          <w:color w:val="000000"/>
          <w:sz w:val="28"/>
        </w:rPr>
        <w:t>
      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bookmarkEnd w:id="929"/>
    <w:bookmarkStart w:name="z904" w:id="930"/>
    <w:p>
      <w:pPr>
        <w:spacing w:after="0"/>
        <w:ind w:left="0"/>
        <w:jc w:val="both"/>
      </w:pPr>
      <w:r>
        <w:rPr>
          <w:rFonts w:ascii="Times New Roman"/>
          <w:b w:val="false"/>
          <w:i w:val="false"/>
          <w:color w:val="000000"/>
          <w:sz w:val="28"/>
        </w:rPr>
        <w:t>
      3) приемка товара заказчиком;</w:t>
      </w:r>
    </w:p>
    <w:bookmarkEnd w:id="930"/>
    <w:bookmarkStart w:name="z905" w:id="931"/>
    <w:p>
      <w:pPr>
        <w:spacing w:after="0"/>
        <w:ind w:left="0"/>
        <w:jc w:val="both"/>
      </w:pPr>
      <w:r>
        <w:rPr>
          <w:rFonts w:ascii="Times New Roman"/>
          <w:b w:val="false"/>
          <w:i w:val="false"/>
          <w:color w:val="000000"/>
          <w:sz w:val="28"/>
        </w:rPr>
        <w:t xml:space="preserve">
      4) оформление электронной счет-фактуры, выписанной посредством информационной системы электронных счетов-фактур, в соответствии с Правилами выписки счета-фактуры в электронной форме в информационной системе электронных счетов-фактур и его формы, утвержденными </w:t>
      </w:r>
      <w:r>
        <w:rPr>
          <w:rFonts w:ascii="Times New Roman"/>
          <w:b w:val="false"/>
          <w:i w:val="false"/>
          <w:color w:val="000000"/>
          <w:sz w:val="28"/>
        </w:rPr>
        <w:t>приказом</w:t>
      </w:r>
      <w:r>
        <w:rPr>
          <w:rFonts w:ascii="Times New Roman"/>
          <w:b w:val="false"/>
          <w:i w:val="false"/>
          <w:color w:val="000000"/>
          <w:sz w:val="28"/>
        </w:rPr>
        <w:t xml:space="preserve"> Первого заместителя Премьер-Министра Республики Казахстан – Министра финансов Республики Казахстан от 22 апреля 2019 года № 370, зарегистрированным в Реестре государственной регистрации нормативных правовых актов под № 18583 (далее – Правила выписки счет-фактуры в электронной форме в информационной системе электронных счетов-фактур);</w:t>
      </w:r>
    </w:p>
    <w:bookmarkEnd w:id="931"/>
    <w:bookmarkStart w:name="z906" w:id="932"/>
    <w:p>
      <w:pPr>
        <w:spacing w:after="0"/>
        <w:ind w:left="0"/>
        <w:jc w:val="both"/>
      </w:pPr>
      <w:r>
        <w:rPr>
          <w:rFonts w:ascii="Times New Roman"/>
          <w:b w:val="false"/>
          <w:i w:val="false"/>
          <w:color w:val="000000"/>
          <w:sz w:val="28"/>
        </w:rPr>
        <w:t>
      5) оплата заказчиком за поставленный товар.</w:t>
      </w:r>
    </w:p>
    <w:bookmarkEnd w:id="932"/>
    <w:bookmarkStart w:name="z907" w:id="933"/>
    <w:p>
      <w:pPr>
        <w:spacing w:after="0"/>
        <w:ind w:left="0"/>
        <w:jc w:val="both"/>
      </w:pPr>
      <w:r>
        <w:rPr>
          <w:rFonts w:ascii="Times New Roman"/>
          <w:b w:val="false"/>
          <w:i w:val="false"/>
          <w:color w:val="000000"/>
          <w:sz w:val="28"/>
        </w:rPr>
        <w:t>
      Требования подпунктов 1) и 2) настоящего пункта не распространяются на договора о закупках, связанных с поставкой электрической и тепловой энергии.</w:t>
      </w:r>
    </w:p>
    <w:bookmarkEnd w:id="933"/>
    <w:bookmarkStart w:name="z908" w:id="934"/>
    <w:p>
      <w:pPr>
        <w:spacing w:after="0"/>
        <w:ind w:left="0"/>
        <w:jc w:val="both"/>
      </w:pPr>
      <w:r>
        <w:rPr>
          <w:rFonts w:ascii="Times New Roman"/>
          <w:b w:val="false"/>
          <w:i w:val="false"/>
          <w:color w:val="000000"/>
          <w:sz w:val="28"/>
        </w:rPr>
        <w:t>
      349. Исполнение договора о закупках при выполнении работ (оказании услуг) осуществляется в следующей последовательности:</w:t>
      </w:r>
    </w:p>
    <w:bookmarkEnd w:id="934"/>
    <w:bookmarkStart w:name="z909" w:id="935"/>
    <w:p>
      <w:pPr>
        <w:spacing w:after="0"/>
        <w:ind w:left="0"/>
        <w:jc w:val="both"/>
      </w:pPr>
      <w:r>
        <w:rPr>
          <w:rFonts w:ascii="Times New Roman"/>
          <w:b w:val="false"/>
          <w:i w:val="false"/>
          <w:color w:val="000000"/>
          <w:sz w:val="28"/>
        </w:rPr>
        <w:t>
      1) оформление акта выполненных работ (оказания услуг) посредством веб-портала;</w:t>
      </w:r>
    </w:p>
    <w:bookmarkEnd w:id="935"/>
    <w:bookmarkStart w:name="z910" w:id="936"/>
    <w:p>
      <w:pPr>
        <w:spacing w:after="0"/>
        <w:ind w:left="0"/>
        <w:jc w:val="both"/>
      </w:pPr>
      <w:r>
        <w:rPr>
          <w:rFonts w:ascii="Times New Roman"/>
          <w:b w:val="false"/>
          <w:i w:val="false"/>
          <w:color w:val="000000"/>
          <w:sz w:val="28"/>
        </w:rPr>
        <w:t>
      2) сдача и приемка выполненных работ (оказанных услуг);</w:t>
      </w:r>
    </w:p>
    <w:bookmarkEnd w:id="936"/>
    <w:bookmarkStart w:name="z911" w:id="937"/>
    <w:p>
      <w:pPr>
        <w:spacing w:after="0"/>
        <w:ind w:left="0"/>
        <w:jc w:val="both"/>
      </w:pPr>
      <w:r>
        <w:rPr>
          <w:rFonts w:ascii="Times New Roman"/>
          <w:b w:val="false"/>
          <w:i w:val="false"/>
          <w:color w:val="000000"/>
          <w:sz w:val="28"/>
        </w:rPr>
        <w:t>
      3) оформление электронной счета-фактуры,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937"/>
    <w:bookmarkStart w:name="z912" w:id="938"/>
    <w:p>
      <w:pPr>
        <w:spacing w:after="0"/>
        <w:ind w:left="0"/>
        <w:jc w:val="both"/>
      </w:pPr>
      <w:r>
        <w:rPr>
          <w:rFonts w:ascii="Times New Roman"/>
          <w:b w:val="false"/>
          <w:i w:val="false"/>
          <w:color w:val="000000"/>
          <w:sz w:val="28"/>
        </w:rPr>
        <w:t>
      4) оплата заказчиком за выполненные работы (оказанные услуги).</w:t>
      </w:r>
    </w:p>
    <w:bookmarkEnd w:id="938"/>
    <w:bookmarkStart w:name="z913" w:id="939"/>
    <w:p>
      <w:pPr>
        <w:spacing w:after="0"/>
        <w:ind w:left="0"/>
        <w:jc w:val="both"/>
      </w:pPr>
      <w:r>
        <w:rPr>
          <w:rFonts w:ascii="Times New Roman"/>
          <w:b w:val="false"/>
          <w:i w:val="false"/>
          <w:color w:val="000000"/>
          <w:sz w:val="28"/>
        </w:rPr>
        <w:t xml:space="preserve">
      Требования настоящего пункта не распространяются на договора, связанные с оказанием услуг, предусмотренных </w:t>
      </w:r>
      <w:r>
        <w:rPr>
          <w:rFonts w:ascii="Times New Roman"/>
          <w:b w:val="false"/>
          <w:i w:val="false"/>
          <w:color w:val="000000"/>
          <w:sz w:val="28"/>
        </w:rPr>
        <w:t>статьей 397</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w:t>
      </w:r>
    </w:p>
    <w:bookmarkEnd w:id="939"/>
    <w:bookmarkStart w:name="z914" w:id="940"/>
    <w:p>
      <w:pPr>
        <w:spacing w:after="0"/>
        <w:ind w:left="0"/>
        <w:jc w:val="both"/>
      </w:pPr>
      <w:r>
        <w:rPr>
          <w:rFonts w:ascii="Times New Roman"/>
          <w:b w:val="false"/>
          <w:i w:val="false"/>
          <w:color w:val="000000"/>
          <w:sz w:val="28"/>
        </w:rPr>
        <w:t>
      Требования подпунктов 1) и 2) настоящего пункта не распространяются на договора, связанным с оказанием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w:t>
      </w:r>
    </w:p>
    <w:bookmarkEnd w:id="940"/>
    <w:bookmarkStart w:name="z915" w:id="941"/>
    <w:p>
      <w:pPr>
        <w:spacing w:after="0"/>
        <w:ind w:left="0"/>
        <w:jc w:val="both"/>
      </w:pPr>
      <w:r>
        <w:rPr>
          <w:rFonts w:ascii="Times New Roman"/>
          <w:b w:val="false"/>
          <w:i w:val="false"/>
          <w:color w:val="000000"/>
          <w:sz w:val="28"/>
        </w:rPr>
        <w:t>
      350. Поставщик направляет посредством веб-портала заказчику утвержденный электронно-цифровой подписью акт приема-передачи товаров (далее – акт приема-передачи товаров), акт выполненных работ (оказанных услуг) в соответствии с законодательством Республики Казахстан о бухгалтерском учете и финансовой отчетности.</w:t>
      </w:r>
    </w:p>
    <w:bookmarkEnd w:id="9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350 - в редакции приказа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6" w:id="942"/>
    <w:p>
      <w:pPr>
        <w:spacing w:after="0"/>
        <w:ind w:left="0"/>
        <w:jc w:val="both"/>
      </w:pPr>
      <w:r>
        <w:rPr>
          <w:rFonts w:ascii="Times New Roman"/>
          <w:b w:val="false"/>
          <w:i w:val="false"/>
          <w:color w:val="000000"/>
          <w:sz w:val="28"/>
        </w:rPr>
        <w:t>
      351. Поставщик одновременно с актами приема-передачи товаров, актами выполненных работ, оказанных услуг направляет заказчику посредством веб-портала утвержденный электронно-цифровой подписью отчет о внутристрановой ценности в товарах, работах, услугах по формам согласно приложениям 31 и 32 к настоящим Правилам.</w:t>
      </w:r>
    </w:p>
    <w:bookmarkEnd w:id="9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351 - в редакции приказа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7" w:id="943"/>
    <w:p>
      <w:pPr>
        <w:spacing w:after="0"/>
        <w:ind w:left="0"/>
        <w:jc w:val="both"/>
      </w:pPr>
      <w:r>
        <w:rPr>
          <w:rFonts w:ascii="Times New Roman"/>
          <w:b w:val="false"/>
          <w:i w:val="false"/>
          <w:color w:val="000000"/>
          <w:sz w:val="28"/>
        </w:rPr>
        <w:t>
      352. Заказчик не позднее пяти рабочих дней со дня получения на веб-портале уведомления об оформлении поставщиком акта приема-передачи товара, выполнения работ, оказания услуг, заполняет в акте информацию по договору и подписывает его электронно-цифровой подписью либо отказывает в принятии товаров, работ, услуг с указанием аргументированных обоснований.</w:t>
      </w:r>
    </w:p>
    <w:bookmarkEnd w:id="943"/>
    <w:bookmarkStart w:name="z918" w:id="944"/>
    <w:p>
      <w:pPr>
        <w:spacing w:after="0"/>
        <w:ind w:left="0"/>
        <w:jc w:val="both"/>
      </w:pPr>
      <w:r>
        <w:rPr>
          <w:rFonts w:ascii="Times New Roman"/>
          <w:b w:val="false"/>
          <w:i w:val="false"/>
          <w:color w:val="000000"/>
          <w:sz w:val="28"/>
        </w:rPr>
        <w:t>
      Заказчик в случае необходимости дополнительного изучения поставленных товаров, выполненных работ, оказанных услуг выполняет предусмотренные частью первой настоящего пункта действия не позднее десяти рабочих дней со дня получения уведомления, о чем сообщает поставщику посредством веб-портала не позднее трех рабочих дней со дня получения уведомления.</w:t>
      </w:r>
    </w:p>
    <w:bookmarkEnd w:id="944"/>
    <w:bookmarkStart w:name="z919" w:id="945"/>
    <w:p>
      <w:pPr>
        <w:spacing w:after="0"/>
        <w:ind w:left="0"/>
        <w:jc w:val="left"/>
      </w:pPr>
      <w:r>
        <w:rPr>
          <w:rFonts w:ascii="Times New Roman"/>
          <w:b/>
          <w:i w:val="false"/>
          <w:color w:val="000000"/>
        </w:rPr>
        <w:t xml:space="preserve"> Глава 15. Порядок установления квалификационных требований в части наличия опыта</w:t>
      </w:r>
    </w:p>
    <w:bookmarkEnd w:id="945"/>
    <w:bookmarkStart w:name="z920" w:id="946"/>
    <w:p>
      <w:pPr>
        <w:spacing w:after="0"/>
        <w:ind w:left="0"/>
        <w:jc w:val="both"/>
      </w:pPr>
      <w:r>
        <w:rPr>
          <w:rFonts w:ascii="Times New Roman"/>
          <w:b w:val="false"/>
          <w:i w:val="false"/>
          <w:color w:val="000000"/>
          <w:sz w:val="28"/>
        </w:rPr>
        <w:t xml:space="preserve">
      353. В случае, если на осуществление закупок товаров, работ, услуг требуется наличие соответствующего разрешения (уведомления)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квалификационное требование по наличию опыту работы не предъявляется.</w:t>
      </w:r>
    </w:p>
    <w:bookmarkEnd w:id="946"/>
    <w:bookmarkStart w:name="z921" w:id="947"/>
    <w:p>
      <w:pPr>
        <w:spacing w:after="0"/>
        <w:ind w:left="0"/>
        <w:jc w:val="both"/>
      </w:pPr>
      <w:r>
        <w:rPr>
          <w:rFonts w:ascii="Times New Roman"/>
          <w:b w:val="false"/>
          <w:i w:val="false"/>
          <w:color w:val="000000"/>
          <w:sz w:val="28"/>
        </w:rPr>
        <w:t>
      354. Опыт работы на рынке закупаемых товаров, работ, услуг потенциального поставщика с учетом требований пункта 353 настоящих Правил устанавливается в тендерной документации (аукционной документации), согласно следующим критериям:</w:t>
      </w:r>
    </w:p>
    <w:bookmarkEnd w:id="947"/>
    <w:bookmarkStart w:name="z922" w:id="948"/>
    <w:p>
      <w:pPr>
        <w:spacing w:after="0"/>
        <w:ind w:left="0"/>
        <w:jc w:val="both"/>
      </w:pPr>
      <w:r>
        <w:rPr>
          <w:rFonts w:ascii="Times New Roman"/>
          <w:b w:val="false"/>
          <w:i w:val="false"/>
          <w:color w:val="000000"/>
          <w:sz w:val="28"/>
        </w:rPr>
        <w:t>
      1) один год, если выделенная сумма на осуществление закупок способом тендера (лота) или аукциона превышают двадцатипятитысячекратный размер месячного расчетного показателя, установленного на соответствующий финансовый год;</w:t>
      </w:r>
    </w:p>
    <w:bookmarkEnd w:id="948"/>
    <w:bookmarkStart w:name="z923" w:id="949"/>
    <w:p>
      <w:pPr>
        <w:spacing w:after="0"/>
        <w:ind w:left="0"/>
        <w:jc w:val="both"/>
      </w:pPr>
      <w:r>
        <w:rPr>
          <w:rFonts w:ascii="Times New Roman"/>
          <w:b w:val="false"/>
          <w:i w:val="false"/>
          <w:color w:val="000000"/>
          <w:sz w:val="28"/>
        </w:rPr>
        <w:t>
      2) два года, если выделенная сумма на осуществление закупок способом тендера (лота) или аукциона превышают пятидесятитысячекратный размер месячного расчетного показателя, установленного на соответствующий финансовый год;</w:t>
      </w:r>
    </w:p>
    <w:bookmarkEnd w:id="949"/>
    <w:bookmarkStart w:name="z924" w:id="950"/>
    <w:p>
      <w:pPr>
        <w:spacing w:after="0"/>
        <w:ind w:left="0"/>
        <w:jc w:val="both"/>
      </w:pPr>
      <w:r>
        <w:rPr>
          <w:rFonts w:ascii="Times New Roman"/>
          <w:b w:val="false"/>
          <w:i w:val="false"/>
          <w:color w:val="000000"/>
          <w:sz w:val="28"/>
        </w:rPr>
        <w:t>
      3) три года, если выделенная сумма на осуществление закупок способом тендера (лота) или аукциона превышают стотысячекратный размер месячного расчетного показателя, установленного на соответствующий финансовый год;</w:t>
      </w:r>
    </w:p>
    <w:bookmarkEnd w:id="950"/>
    <w:bookmarkStart w:name="z925" w:id="951"/>
    <w:p>
      <w:pPr>
        <w:spacing w:after="0"/>
        <w:ind w:left="0"/>
        <w:jc w:val="both"/>
      </w:pPr>
      <w:r>
        <w:rPr>
          <w:rFonts w:ascii="Times New Roman"/>
          <w:b w:val="false"/>
          <w:i w:val="false"/>
          <w:color w:val="000000"/>
          <w:sz w:val="28"/>
        </w:rPr>
        <w:t>
      4) четыре года, если выделенная сумма на осуществление закупок способом тендера (лота) или аукциона превышают стопятидесятитысячекратный размер месячного расчетного показателя, установленного на соответствующий финансовый год;</w:t>
      </w:r>
    </w:p>
    <w:bookmarkEnd w:id="951"/>
    <w:bookmarkStart w:name="z926" w:id="952"/>
    <w:p>
      <w:pPr>
        <w:spacing w:after="0"/>
        <w:ind w:left="0"/>
        <w:jc w:val="both"/>
      </w:pPr>
      <w:r>
        <w:rPr>
          <w:rFonts w:ascii="Times New Roman"/>
          <w:b w:val="false"/>
          <w:i w:val="false"/>
          <w:color w:val="000000"/>
          <w:sz w:val="28"/>
        </w:rPr>
        <w:t>
      5) пять лет, если выделенная сумма на осуществление закупок способом тендера (лота) или аукциона превышают двухсоттысячекратный размер месячного расчетного показателя, установленного на соответствующий финансовый год.</w:t>
      </w:r>
    </w:p>
    <w:bookmarkEnd w:id="952"/>
    <w:bookmarkStart w:name="z927" w:id="953"/>
    <w:p>
      <w:pPr>
        <w:spacing w:after="0"/>
        <w:ind w:left="0"/>
        <w:jc w:val="both"/>
      </w:pPr>
      <w:r>
        <w:rPr>
          <w:rFonts w:ascii="Times New Roman"/>
          <w:b w:val="false"/>
          <w:i w:val="false"/>
          <w:color w:val="000000"/>
          <w:sz w:val="28"/>
        </w:rPr>
        <w:t>
      355. Квалификационные требования по наличию опыта работы предусматриваются в тендерной документации (аукционной документации).</w:t>
      </w:r>
    </w:p>
    <w:bookmarkEnd w:id="953"/>
    <w:bookmarkStart w:name="z928" w:id="954"/>
    <w:p>
      <w:pPr>
        <w:spacing w:after="0"/>
        <w:ind w:left="0"/>
        <w:jc w:val="left"/>
      </w:pPr>
      <w:r>
        <w:rPr>
          <w:rFonts w:ascii="Times New Roman"/>
          <w:b/>
          <w:i w:val="false"/>
          <w:color w:val="000000"/>
        </w:rPr>
        <w:t xml:space="preserve"> Глава 16. Особый порядок проведения закупок</w:t>
      </w:r>
    </w:p>
    <w:bookmarkEnd w:id="954"/>
    <w:bookmarkStart w:name="z929" w:id="955"/>
    <w:p>
      <w:pPr>
        <w:spacing w:after="0"/>
        <w:ind w:left="0"/>
        <w:jc w:val="left"/>
      </w:pPr>
      <w:r>
        <w:rPr>
          <w:rFonts w:ascii="Times New Roman"/>
          <w:b/>
          <w:i w:val="false"/>
          <w:color w:val="000000"/>
        </w:rPr>
        <w:t xml:space="preserve"> Параграф 1. Основания осуществления закупок с применением особого порядка</w:t>
      </w:r>
    </w:p>
    <w:bookmarkEnd w:id="955"/>
    <w:bookmarkStart w:name="z930" w:id="956"/>
    <w:p>
      <w:pPr>
        <w:spacing w:after="0"/>
        <w:ind w:left="0"/>
        <w:jc w:val="both"/>
      </w:pPr>
      <w:r>
        <w:rPr>
          <w:rFonts w:ascii="Times New Roman"/>
          <w:b w:val="false"/>
          <w:i w:val="false"/>
          <w:color w:val="000000"/>
          <w:sz w:val="28"/>
        </w:rPr>
        <w:t>
      356. Закупки с применением особого порядка осуществляются в соответствии с настоящими Правилами, за исключением норм регламентирующих процедуры предварительного обсуждения и сроки осуществления закупок, предусмотренных настоящими Правилами.</w:t>
      </w:r>
    </w:p>
    <w:bookmarkEnd w:id="956"/>
    <w:bookmarkStart w:name="z931" w:id="957"/>
    <w:p>
      <w:pPr>
        <w:spacing w:after="0"/>
        <w:ind w:left="0"/>
        <w:jc w:val="both"/>
      </w:pPr>
      <w:r>
        <w:rPr>
          <w:rFonts w:ascii="Times New Roman"/>
          <w:b w:val="false"/>
          <w:i w:val="false"/>
          <w:color w:val="000000"/>
          <w:sz w:val="28"/>
        </w:rPr>
        <w:t xml:space="preserve">
      357. Закупки с применением особого порядка осуществляются в случаях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18 Закона без размещения на веб-портале закупок.</w:t>
      </w:r>
    </w:p>
    <w:bookmarkEnd w:id="957"/>
    <w:bookmarkStart w:name="z932" w:id="958"/>
    <w:p>
      <w:pPr>
        <w:spacing w:after="0"/>
        <w:ind w:left="0"/>
        <w:jc w:val="left"/>
      </w:pPr>
      <w:r>
        <w:rPr>
          <w:rFonts w:ascii="Times New Roman"/>
          <w:b/>
          <w:i w:val="false"/>
          <w:color w:val="000000"/>
        </w:rPr>
        <w:t xml:space="preserve"> Параграф 2. Организация и проведение закупок товаров, работ, услуг, осуществляемых способом тендера</w:t>
      </w:r>
    </w:p>
    <w:bookmarkEnd w:id="958"/>
    <w:bookmarkStart w:name="z933" w:id="959"/>
    <w:p>
      <w:pPr>
        <w:spacing w:after="0"/>
        <w:ind w:left="0"/>
        <w:jc w:val="both"/>
      </w:pPr>
      <w:r>
        <w:rPr>
          <w:rFonts w:ascii="Times New Roman"/>
          <w:b w:val="false"/>
          <w:i w:val="false"/>
          <w:color w:val="000000"/>
          <w:sz w:val="28"/>
        </w:rPr>
        <w:t>
      358. Закупки способом тендера осуществляются без размещения на веб-портале и интернет-ресурсе заказчиков извещения об осуществлении закупок способом тендера (далее – извещение), текстов тендерной документации, подписанных протоколов вскрытия конвертов с заявками на участие в тендере, протоколов о предварительном допуске к участию в тендере, допуске и итогах закупок способом тендера, за исключением случая, установленного пунктом 359 настоящих Правил.</w:t>
      </w:r>
    </w:p>
    <w:bookmarkEnd w:id="959"/>
    <w:bookmarkStart w:name="z934" w:id="960"/>
    <w:p>
      <w:pPr>
        <w:spacing w:after="0"/>
        <w:ind w:left="0"/>
        <w:jc w:val="both"/>
      </w:pPr>
      <w:r>
        <w:rPr>
          <w:rFonts w:ascii="Times New Roman"/>
          <w:b w:val="false"/>
          <w:i w:val="false"/>
          <w:color w:val="000000"/>
          <w:sz w:val="28"/>
        </w:rPr>
        <w:t>
      359. Организация и проведение закупок товаров, работ, услуг, осуществляемых способом тендера, предусматривают выполнение следующих последовательных мероприятий:</w:t>
      </w:r>
    </w:p>
    <w:bookmarkEnd w:id="960"/>
    <w:bookmarkStart w:name="z935" w:id="961"/>
    <w:p>
      <w:pPr>
        <w:spacing w:after="0"/>
        <w:ind w:left="0"/>
        <w:jc w:val="both"/>
      </w:pPr>
      <w:r>
        <w:rPr>
          <w:rFonts w:ascii="Times New Roman"/>
          <w:b w:val="false"/>
          <w:i w:val="false"/>
          <w:color w:val="000000"/>
          <w:sz w:val="28"/>
        </w:rPr>
        <w:t xml:space="preserve">
      1) определение заказчиком организатора закупок уполномоченного представителя заказчика; </w:t>
      </w:r>
    </w:p>
    <w:bookmarkEnd w:id="961"/>
    <w:bookmarkStart w:name="z936" w:id="962"/>
    <w:p>
      <w:pPr>
        <w:spacing w:after="0"/>
        <w:ind w:left="0"/>
        <w:jc w:val="both"/>
      </w:pPr>
      <w:r>
        <w:rPr>
          <w:rFonts w:ascii="Times New Roman"/>
          <w:b w:val="false"/>
          <w:i w:val="false"/>
          <w:color w:val="000000"/>
          <w:sz w:val="28"/>
        </w:rPr>
        <w:t xml:space="preserve">
      2) определение организатором закупок уполномоченного представителя организатора закупок; </w:t>
      </w:r>
    </w:p>
    <w:bookmarkEnd w:id="962"/>
    <w:bookmarkStart w:name="z937" w:id="963"/>
    <w:p>
      <w:pPr>
        <w:spacing w:after="0"/>
        <w:ind w:left="0"/>
        <w:jc w:val="both"/>
      </w:pPr>
      <w:r>
        <w:rPr>
          <w:rFonts w:ascii="Times New Roman"/>
          <w:b w:val="false"/>
          <w:i w:val="false"/>
          <w:color w:val="000000"/>
          <w:sz w:val="28"/>
        </w:rPr>
        <w:t>
      3) разработка организатором закупок тендерной документации, а также формирование и утверждение, состава экспертной комиссии либо эксперта (при привлечении);</w:t>
      </w:r>
    </w:p>
    <w:bookmarkEnd w:id="963"/>
    <w:bookmarkStart w:name="z938" w:id="964"/>
    <w:p>
      <w:pPr>
        <w:spacing w:after="0"/>
        <w:ind w:left="0"/>
        <w:jc w:val="both"/>
      </w:pPr>
      <w:r>
        <w:rPr>
          <w:rFonts w:ascii="Times New Roman"/>
          <w:b w:val="false"/>
          <w:i w:val="false"/>
          <w:color w:val="000000"/>
          <w:sz w:val="28"/>
        </w:rPr>
        <w:t xml:space="preserve">
      4) формирование и представление на утверждение организатором закупок состава тендерной комиссии, секретаря тендерной комиссии; </w:t>
      </w:r>
    </w:p>
    <w:bookmarkEnd w:id="964"/>
    <w:bookmarkStart w:name="z939" w:id="965"/>
    <w:p>
      <w:pPr>
        <w:spacing w:after="0"/>
        <w:ind w:left="0"/>
        <w:jc w:val="both"/>
      </w:pPr>
      <w:r>
        <w:rPr>
          <w:rFonts w:ascii="Times New Roman"/>
          <w:b w:val="false"/>
          <w:i w:val="false"/>
          <w:color w:val="000000"/>
          <w:sz w:val="28"/>
        </w:rPr>
        <w:t xml:space="preserve">
      5) утверждение заказчиком тендерной документации; </w:t>
      </w:r>
    </w:p>
    <w:bookmarkEnd w:id="965"/>
    <w:bookmarkStart w:name="z940" w:id="966"/>
    <w:p>
      <w:pPr>
        <w:spacing w:after="0"/>
        <w:ind w:left="0"/>
        <w:jc w:val="both"/>
      </w:pPr>
      <w:r>
        <w:rPr>
          <w:rFonts w:ascii="Times New Roman"/>
          <w:b w:val="false"/>
          <w:i w:val="false"/>
          <w:color w:val="000000"/>
          <w:sz w:val="28"/>
        </w:rPr>
        <w:t>
      6) утверждение заказчиком, организатором списка потенциальных поставщиков;</w:t>
      </w:r>
    </w:p>
    <w:bookmarkEnd w:id="966"/>
    <w:bookmarkStart w:name="z941" w:id="967"/>
    <w:p>
      <w:pPr>
        <w:spacing w:after="0"/>
        <w:ind w:left="0"/>
        <w:jc w:val="both"/>
      </w:pPr>
      <w:r>
        <w:rPr>
          <w:rFonts w:ascii="Times New Roman"/>
          <w:b w:val="false"/>
          <w:i w:val="false"/>
          <w:color w:val="000000"/>
          <w:sz w:val="28"/>
        </w:rPr>
        <w:t>
      7) размещение организатором закупок на веб-портале объявления о планируемых закупках;</w:t>
      </w:r>
    </w:p>
    <w:bookmarkEnd w:id="967"/>
    <w:bookmarkStart w:name="z942" w:id="968"/>
    <w:p>
      <w:pPr>
        <w:spacing w:after="0"/>
        <w:ind w:left="0"/>
        <w:jc w:val="both"/>
      </w:pPr>
      <w:r>
        <w:rPr>
          <w:rFonts w:ascii="Times New Roman"/>
          <w:b w:val="false"/>
          <w:i w:val="false"/>
          <w:color w:val="000000"/>
          <w:sz w:val="28"/>
        </w:rPr>
        <w:t>
      8) формирование организатором закупок на веб-портале списка потенциальных поставщиков, подавших ходатайство об участии в проводимых закупках;</w:t>
      </w:r>
    </w:p>
    <w:bookmarkEnd w:id="968"/>
    <w:bookmarkStart w:name="z943" w:id="969"/>
    <w:p>
      <w:pPr>
        <w:spacing w:after="0"/>
        <w:ind w:left="0"/>
        <w:jc w:val="both"/>
      </w:pPr>
      <w:r>
        <w:rPr>
          <w:rFonts w:ascii="Times New Roman"/>
          <w:b w:val="false"/>
          <w:i w:val="false"/>
          <w:color w:val="000000"/>
          <w:sz w:val="28"/>
        </w:rPr>
        <w:t>
      9) проверка организатором закупок потенциальных поставщиков, подавших ходатайство на соответствие требованиям, установленным пунктом 389 настоящих Правил;</w:t>
      </w:r>
    </w:p>
    <w:bookmarkEnd w:id="969"/>
    <w:bookmarkStart w:name="z944" w:id="970"/>
    <w:p>
      <w:pPr>
        <w:spacing w:after="0"/>
        <w:ind w:left="0"/>
        <w:jc w:val="both"/>
      </w:pPr>
      <w:r>
        <w:rPr>
          <w:rFonts w:ascii="Times New Roman"/>
          <w:b w:val="false"/>
          <w:i w:val="false"/>
          <w:color w:val="000000"/>
          <w:sz w:val="28"/>
        </w:rPr>
        <w:t>
      10) направление посредством веб-портала потенциальным поставщикам, не включенным в список потенциальных поставщиков, уведомления с указанием причины их не включения;</w:t>
      </w:r>
    </w:p>
    <w:bookmarkEnd w:id="970"/>
    <w:bookmarkStart w:name="z945" w:id="971"/>
    <w:p>
      <w:pPr>
        <w:spacing w:after="0"/>
        <w:ind w:left="0"/>
        <w:jc w:val="both"/>
      </w:pPr>
      <w:r>
        <w:rPr>
          <w:rFonts w:ascii="Times New Roman"/>
          <w:b w:val="false"/>
          <w:i w:val="false"/>
          <w:color w:val="000000"/>
          <w:sz w:val="28"/>
        </w:rPr>
        <w:t>
      11) извещение организатором закупок потенциальных поставщиков об осуществлении закупок товаров, работ, услуг способом тендера;</w:t>
      </w:r>
    </w:p>
    <w:bookmarkEnd w:id="971"/>
    <w:bookmarkStart w:name="z946" w:id="972"/>
    <w:p>
      <w:pPr>
        <w:spacing w:after="0"/>
        <w:ind w:left="0"/>
        <w:jc w:val="both"/>
      </w:pPr>
      <w:r>
        <w:rPr>
          <w:rFonts w:ascii="Times New Roman"/>
          <w:b w:val="false"/>
          <w:i w:val="false"/>
          <w:color w:val="000000"/>
          <w:sz w:val="28"/>
        </w:rPr>
        <w:t>
      12) представление организатором закупок копии тендерной документации потенциальным поставщикам, изъявившим желание участвовать в закупках товаров, работ, услуг способом тендера, а также внесение сведений о таких потенциальных поставщиках в журнал регистрации лиц, получивших тендерную документацию;</w:t>
      </w:r>
    </w:p>
    <w:bookmarkEnd w:id="972"/>
    <w:bookmarkStart w:name="z947" w:id="973"/>
    <w:p>
      <w:pPr>
        <w:spacing w:after="0"/>
        <w:ind w:left="0"/>
        <w:jc w:val="both"/>
      </w:pPr>
      <w:r>
        <w:rPr>
          <w:rFonts w:ascii="Times New Roman"/>
          <w:b w:val="false"/>
          <w:i w:val="false"/>
          <w:color w:val="000000"/>
          <w:sz w:val="28"/>
        </w:rPr>
        <w:t>
      13) разъяснение организатором закупок положений тендерной документации потенциальным поставщикам, получившим ее копию в случаях, предусмотренных пунктами 394 и 395 настоящих Правил;</w:t>
      </w:r>
    </w:p>
    <w:bookmarkEnd w:id="973"/>
    <w:bookmarkStart w:name="z948" w:id="974"/>
    <w:p>
      <w:pPr>
        <w:spacing w:after="0"/>
        <w:ind w:left="0"/>
        <w:jc w:val="both"/>
      </w:pPr>
      <w:r>
        <w:rPr>
          <w:rFonts w:ascii="Times New Roman"/>
          <w:b w:val="false"/>
          <w:i w:val="false"/>
          <w:color w:val="000000"/>
          <w:sz w:val="28"/>
        </w:rPr>
        <w:t>
      14) регистрация организатором закупок в журнале регистрации заявок на участие в тендере;</w:t>
      </w:r>
    </w:p>
    <w:bookmarkEnd w:id="974"/>
    <w:bookmarkStart w:name="z949" w:id="975"/>
    <w:p>
      <w:pPr>
        <w:spacing w:after="0"/>
        <w:ind w:left="0"/>
        <w:jc w:val="both"/>
      </w:pPr>
      <w:r>
        <w:rPr>
          <w:rFonts w:ascii="Times New Roman"/>
          <w:b w:val="false"/>
          <w:i w:val="false"/>
          <w:color w:val="000000"/>
          <w:sz w:val="28"/>
        </w:rPr>
        <w:t>
      15) вскрытие тендерной комиссией конвертов с заявками на участие в тендере, а также оформление соответствующего протокола заседания тендерной комиссии;</w:t>
      </w:r>
    </w:p>
    <w:bookmarkEnd w:id="975"/>
    <w:bookmarkStart w:name="z950" w:id="976"/>
    <w:p>
      <w:pPr>
        <w:spacing w:after="0"/>
        <w:ind w:left="0"/>
        <w:jc w:val="both"/>
      </w:pPr>
      <w:r>
        <w:rPr>
          <w:rFonts w:ascii="Times New Roman"/>
          <w:b w:val="false"/>
          <w:i w:val="false"/>
          <w:color w:val="000000"/>
          <w:sz w:val="28"/>
        </w:rPr>
        <w:t>
      16) направление (представление) организатором закупок копий протокола вскрытия конвертов с заявками на участие в закупках потенциальным поставщикам либо их уполномоченным представителям, сведения о которых внесены в журнал регистрации заявок на участие в тендере;</w:t>
      </w:r>
    </w:p>
    <w:bookmarkEnd w:id="976"/>
    <w:bookmarkStart w:name="z951" w:id="977"/>
    <w:p>
      <w:pPr>
        <w:spacing w:after="0"/>
        <w:ind w:left="0"/>
        <w:jc w:val="both"/>
      </w:pPr>
      <w:r>
        <w:rPr>
          <w:rFonts w:ascii="Times New Roman"/>
          <w:b w:val="false"/>
          <w:i w:val="false"/>
          <w:color w:val="000000"/>
          <w:sz w:val="28"/>
        </w:rPr>
        <w:t>
      17) рассмотрение тендерной комиссией заявок на участие в тендере для определения потенциальных поставщиков, соответствующих квалификационным требованиям и требованиям тендерной документации;</w:t>
      </w:r>
    </w:p>
    <w:bookmarkEnd w:id="977"/>
    <w:bookmarkStart w:name="z952" w:id="978"/>
    <w:p>
      <w:pPr>
        <w:spacing w:after="0"/>
        <w:ind w:left="0"/>
        <w:jc w:val="both"/>
      </w:pPr>
      <w:r>
        <w:rPr>
          <w:rFonts w:ascii="Times New Roman"/>
          <w:b w:val="false"/>
          <w:i w:val="false"/>
          <w:color w:val="000000"/>
          <w:sz w:val="28"/>
        </w:rPr>
        <w:t>
      18) формирование тендерной комиссией перечня потенциальных поставщиков, которые не допущены к участию в тендере, и оформление соответствующего протокола о предварительном допуске;</w:t>
      </w:r>
    </w:p>
    <w:bookmarkEnd w:id="978"/>
    <w:bookmarkStart w:name="z953" w:id="979"/>
    <w:p>
      <w:pPr>
        <w:spacing w:after="0"/>
        <w:ind w:left="0"/>
        <w:jc w:val="both"/>
      </w:pPr>
      <w:r>
        <w:rPr>
          <w:rFonts w:ascii="Times New Roman"/>
          <w:b w:val="false"/>
          <w:i w:val="false"/>
          <w:color w:val="000000"/>
          <w:sz w:val="28"/>
        </w:rPr>
        <w:t>
      19) направление (представление) организатором закупок потенциальным поставщикам, представившим заявки на участие в тендере, копий протокола о предварительном допуске;</w:t>
      </w:r>
    </w:p>
    <w:bookmarkEnd w:id="979"/>
    <w:bookmarkStart w:name="z954" w:id="980"/>
    <w:p>
      <w:pPr>
        <w:spacing w:after="0"/>
        <w:ind w:left="0"/>
        <w:jc w:val="both"/>
      </w:pPr>
      <w:r>
        <w:rPr>
          <w:rFonts w:ascii="Times New Roman"/>
          <w:b w:val="false"/>
          <w:i w:val="false"/>
          <w:color w:val="000000"/>
          <w:sz w:val="28"/>
        </w:rPr>
        <w:t>
      20) приведение заявок на участие в тендере в соответствие с квалификационными требованиями и требованиями тендерной документации;</w:t>
      </w:r>
    </w:p>
    <w:bookmarkEnd w:id="980"/>
    <w:bookmarkStart w:name="z955" w:id="981"/>
    <w:p>
      <w:pPr>
        <w:spacing w:after="0"/>
        <w:ind w:left="0"/>
        <w:jc w:val="both"/>
      </w:pPr>
      <w:r>
        <w:rPr>
          <w:rFonts w:ascii="Times New Roman"/>
          <w:b w:val="false"/>
          <w:i w:val="false"/>
          <w:color w:val="000000"/>
          <w:sz w:val="28"/>
        </w:rPr>
        <w:t>
      21) формирование тендерной комиссией перечня потенциальных поставщиков, которые допущены к участию в тендере, и оформление соответствующего протокола о допуске;</w:t>
      </w:r>
    </w:p>
    <w:bookmarkEnd w:id="981"/>
    <w:bookmarkStart w:name="z956" w:id="982"/>
    <w:p>
      <w:pPr>
        <w:spacing w:after="0"/>
        <w:ind w:left="0"/>
        <w:jc w:val="both"/>
      </w:pPr>
      <w:r>
        <w:rPr>
          <w:rFonts w:ascii="Times New Roman"/>
          <w:b w:val="false"/>
          <w:i w:val="false"/>
          <w:color w:val="000000"/>
          <w:sz w:val="28"/>
        </w:rPr>
        <w:t>
      22) направление (представление) организатором закупок потенциальным поставщикам, представившим заявки на участие в тендере, копий протокола о допуске;</w:t>
      </w:r>
    </w:p>
    <w:bookmarkEnd w:id="982"/>
    <w:bookmarkStart w:name="z957" w:id="983"/>
    <w:p>
      <w:pPr>
        <w:spacing w:after="0"/>
        <w:ind w:left="0"/>
        <w:jc w:val="both"/>
      </w:pPr>
      <w:r>
        <w:rPr>
          <w:rFonts w:ascii="Times New Roman"/>
          <w:b w:val="false"/>
          <w:i w:val="false"/>
          <w:color w:val="000000"/>
          <w:sz w:val="28"/>
        </w:rPr>
        <w:t>
      23) регистрация организатором закупок сведений в журнале регистрации тендерных ценовых предложений, представленных потенциальными поставщиками, допущенными к участию в тендере, конвертов с тендерными ценовыми предложениями;</w:t>
      </w:r>
    </w:p>
    <w:bookmarkEnd w:id="983"/>
    <w:bookmarkStart w:name="z958" w:id="984"/>
    <w:p>
      <w:pPr>
        <w:spacing w:after="0"/>
        <w:ind w:left="0"/>
        <w:jc w:val="both"/>
      </w:pPr>
      <w:r>
        <w:rPr>
          <w:rFonts w:ascii="Times New Roman"/>
          <w:b w:val="false"/>
          <w:i w:val="false"/>
          <w:color w:val="000000"/>
          <w:sz w:val="28"/>
        </w:rPr>
        <w:t>
      24) вскрытие конвертов с тендерными ценовыми предложениями участников тендера, оценка и сопоставление тендерной комиссией тендерных ценовых предложений (подведение итогов закупок способом тендера);</w:t>
      </w:r>
    </w:p>
    <w:bookmarkEnd w:id="984"/>
    <w:bookmarkStart w:name="z959" w:id="985"/>
    <w:p>
      <w:pPr>
        <w:spacing w:after="0"/>
        <w:ind w:left="0"/>
        <w:jc w:val="both"/>
      </w:pPr>
      <w:r>
        <w:rPr>
          <w:rFonts w:ascii="Times New Roman"/>
          <w:b w:val="false"/>
          <w:i w:val="false"/>
          <w:color w:val="000000"/>
          <w:sz w:val="28"/>
        </w:rPr>
        <w:t>
      25) оформление и подписание тендерной комиссией протокола об итогах закупок способом тендера и его направление организатором закупок потенциальным поставщикам, допущенным к участию в тендере;</w:t>
      </w:r>
    </w:p>
    <w:bookmarkEnd w:id="985"/>
    <w:bookmarkStart w:name="z960" w:id="986"/>
    <w:p>
      <w:pPr>
        <w:spacing w:after="0"/>
        <w:ind w:left="0"/>
        <w:jc w:val="both"/>
      </w:pPr>
      <w:r>
        <w:rPr>
          <w:rFonts w:ascii="Times New Roman"/>
          <w:b w:val="false"/>
          <w:i w:val="false"/>
          <w:color w:val="000000"/>
          <w:sz w:val="28"/>
        </w:rPr>
        <w:t>
      26) заключение заказчиком договора о закупках с победителем тендера.</w:t>
      </w:r>
    </w:p>
    <w:bookmarkEnd w:id="986"/>
    <w:bookmarkStart w:name="z4417" w:id="987"/>
    <w:p>
      <w:pPr>
        <w:spacing w:after="0"/>
        <w:ind w:left="0"/>
        <w:jc w:val="both"/>
      </w:pPr>
      <w:r>
        <w:rPr>
          <w:rFonts w:ascii="Times New Roman"/>
          <w:b w:val="false"/>
          <w:i w:val="false"/>
          <w:color w:val="000000"/>
          <w:sz w:val="28"/>
        </w:rPr>
        <w:t>
      359-1. Тендер по закупкам товаров, на которые решением Правительства Республики Казахстан в соответствии с постановлением Правительства Республики Казахстан от 31 декабря 2015 года № 1178 "Об утверждении Правил установления изъятий из национального режима при осуществлении государственных закупок" установлены изъятия из национального режима, осуществляются среди физических и юридических лиц, находящихся в реестре отечественных производителей товаров, работ и услуг.</w:t>
      </w:r>
    </w:p>
    <w:bookmarkEnd w:id="987"/>
    <w:p>
      <w:pPr>
        <w:spacing w:after="0"/>
        <w:ind w:left="0"/>
        <w:jc w:val="both"/>
      </w:pPr>
      <w:r>
        <w:rPr>
          <w:rFonts w:ascii="Times New Roman"/>
          <w:b w:val="false"/>
          <w:i w:val="false"/>
          <w:color w:val="000000"/>
          <w:sz w:val="28"/>
        </w:rPr>
        <w:t>
      Документом, подтверждающим производство товара потенциальным поставщиком, находящимся в реестре отечественных производителей товаров, работ и услуг, является Индустриальный сертификат, выданный Национальной палатой предпринимателей Республики Казахстан "Атамекен".</w:t>
      </w:r>
    </w:p>
    <w:p>
      <w:pPr>
        <w:spacing w:after="0"/>
        <w:ind w:left="0"/>
        <w:jc w:val="both"/>
      </w:pPr>
      <w:r>
        <w:rPr>
          <w:rFonts w:ascii="Times New Roman"/>
          <w:b w:val="false"/>
          <w:i w:val="false"/>
          <w:color w:val="000000"/>
          <w:sz w:val="28"/>
        </w:rPr>
        <w:t>
      При признании не состоявшимися закупок, осуществленных среди потенциальных поставщиков, включенных в реестр отечественных производителей товаров, работ и услуг, заказчик принимает решение об осуществлении закупок среди иных потенциальных поставщиков в порядке, установленном настоящими Правилами.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359-1 в соответствии с приказом Министра финансов РК от 29.03.2024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1" w:id="988"/>
    <w:p>
      <w:pPr>
        <w:spacing w:after="0"/>
        <w:ind w:left="0"/>
        <w:jc w:val="left"/>
      </w:pPr>
      <w:r>
        <w:rPr>
          <w:rFonts w:ascii="Times New Roman"/>
          <w:b/>
          <w:i w:val="false"/>
          <w:color w:val="000000"/>
        </w:rPr>
        <w:t xml:space="preserve"> Параграф 3. Разработка, согласование и утверждение тендерной документации</w:t>
      </w:r>
    </w:p>
    <w:bookmarkEnd w:id="988"/>
    <w:bookmarkStart w:name="z962" w:id="989"/>
    <w:p>
      <w:pPr>
        <w:spacing w:after="0"/>
        <w:ind w:left="0"/>
        <w:jc w:val="both"/>
      </w:pPr>
      <w:r>
        <w:rPr>
          <w:rFonts w:ascii="Times New Roman"/>
          <w:b w:val="false"/>
          <w:i w:val="false"/>
          <w:color w:val="000000"/>
          <w:sz w:val="28"/>
        </w:rPr>
        <w:t xml:space="preserve">
      360. Организатор закупок для определения условий и порядка проведения закупок способом тендера разрабатывает тендерную документацию на казахском и русском языках на основании типовой тендерной документации,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настоящим Правилам, с учетом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секретах".</w:t>
      </w:r>
    </w:p>
    <w:bookmarkEnd w:id="9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360 внесено изменение на казахском языке, текст на русском языке не меняется приказом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3" w:id="990"/>
    <w:p>
      <w:pPr>
        <w:spacing w:after="0"/>
        <w:ind w:left="0"/>
        <w:jc w:val="both"/>
      </w:pPr>
      <w:r>
        <w:rPr>
          <w:rFonts w:ascii="Times New Roman"/>
          <w:b w:val="false"/>
          <w:i w:val="false"/>
          <w:color w:val="000000"/>
          <w:sz w:val="28"/>
        </w:rPr>
        <w:t>
      361. В случае, если потенциальный поставщик – нерезидент Республики Казахстан, то для подтверждения его соответствия квалификационным требованиям представляются те же документы, что и для резидентов Республики Казахстан, либо документы, содержащие аналогичные сведения о квалификации потенциального поставщика-нерезидента Республики Казахстан с нотариально засвидетельствованным переводом на языки тендерной документации с учетом требований законодательства Республики Казахстан о государственных секретах и договоров, ратифицированных Республикой Казахстан.</w:t>
      </w:r>
    </w:p>
    <w:bookmarkEnd w:id="990"/>
    <w:bookmarkStart w:name="z964" w:id="991"/>
    <w:p>
      <w:pPr>
        <w:spacing w:after="0"/>
        <w:ind w:left="0"/>
        <w:jc w:val="both"/>
      </w:pPr>
      <w:r>
        <w:rPr>
          <w:rFonts w:ascii="Times New Roman"/>
          <w:b w:val="false"/>
          <w:i w:val="false"/>
          <w:color w:val="000000"/>
          <w:sz w:val="28"/>
        </w:rPr>
        <w:t>
      362. Тендерная документация, разработанная организатором закупок, утверждается первым руководителем заказчика либо лицом, исполняющим его обязанности, либо заместителем первого руководителя заказчика.</w:t>
      </w:r>
    </w:p>
    <w:bookmarkEnd w:id="991"/>
    <w:bookmarkStart w:name="z965" w:id="992"/>
    <w:p>
      <w:pPr>
        <w:spacing w:after="0"/>
        <w:ind w:left="0"/>
        <w:jc w:val="both"/>
      </w:pPr>
      <w:r>
        <w:rPr>
          <w:rFonts w:ascii="Times New Roman"/>
          <w:b w:val="false"/>
          <w:i w:val="false"/>
          <w:color w:val="000000"/>
          <w:sz w:val="28"/>
        </w:rPr>
        <w:t>
      В случае если организатором закупок выступает сам заказчик непосредственно либо в лице своего структурного подразделения, тендерная документация утверждается первым руководителем организатора или лицом, исполняющим его обязанности.</w:t>
      </w:r>
    </w:p>
    <w:bookmarkEnd w:id="992"/>
    <w:bookmarkStart w:name="z966" w:id="993"/>
    <w:p>
      <w:pPr>
        <w:spacing w:after="0"/>
        <w:ind w:left="0"/>
        <w:jc w:val="both"/>
      </w:pPr>
      <w:r>
        <w:rPr>
          <w:rFonts w:ascii="Times New Roman"/>
          <w:b w:val="false"/>
          <w:i w:val="false"/>
          <w:color w:val="000000"/>
          <w:sz w:val="28"/>
        </w:rPr>
        <w:t>
      363. При осуществлении закупок работ, требующих проектно-сметную документацию, вместо технической спецификации тендерная документация должна содержать проектно-сметную документацию, прошедшую экспертизу в соответствии с законодательством Республики Казахстан.</w:t>
      </w:r>
    </w:p>
    <w:bookmarkEnd w:id="993"/>
    <w:bookmarkStart w:name="z967" w:id="994"/>
    <w:p>
      <w:pPr>
        <w:spacing w:after="0"/>
        <w:ind w:left="0"/>
        <w:jc w:val="both"/>
      </w:pPr>
      <w:r>
        <w:rPr>
          <w:rFonts w:ascii="Times New Roman"/>
          <w:b w:val="false"/>
          <w:i w:val="false"/>
          <w:color w:val="000000"/>
          <w:sz w:val="28"/>
        </w:rPr>
        <w:t>
      364.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тендерной документации.</w:t>
      </w:r>
    </w:p>
    <w:bookmarkEnd w:id="994"/>
    <w:bookmarkStart w:name="z968" w:id="995"/>
    <w:p>
      <w:pPr>
        <w:spacing w:after="0"/>
        <w:ind w:left="0"/>
        <w:jc w:val="both"/>
      </w:pPr>
      <w:r>
        <w:rPr>
          <w:rFonts w:ascii="Times New Roman"/>
          <w:b w:val="false"/>
          <w:i w:val="false"/>
          <w:color w:val="000000"/>
          <w:sz w:val="28"/>
        </w:rPr>
        <w:t xml:space="preserve">
      При осуществлении закупок работ по строительству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 документом, подтверждающим обладание потенциальным поставщиком материальными и трудовыми ресурсами, является соответствующее разрешение (лицензия), выданное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995"/>
    <w:bookmarkStart w:name="z969" w:id="996"/>
    <w:p>
      <w:pPr>
        <w:spacing w:after="0"/>
        <w:ind w:left="0"/>
        <w:jc w:val="both"/>
      </w:pPr>
      <w:r>
        <w:rPr>
          <w:rFonts w:ascii="Times New Roman"/>
          <w:b w:val="false"/>
          <w:i w:val="false"/>
          <w:color w:val="000000"/>
          <w:sz w:val="28"/>
        </w:rPr>
        <w:t>
      365. При осуществлении закупок способом тендера однородных товаров, работ, услуг организатор закупок в тендерной документации разделяет однородные товары, работы, услуги на лоты по месту их поставки (выполнения, оказания).</w:t>
      </w:r>
    </w:p>
    <w:bookmarkEnd w:id="996"/>
    <w:bookmarkStart w:name="z970" w:id="997"/>
    <w:p>
      <w:pPr>
        <w:spacing w:after="0"/>
        <w:ind w:left="0"/>
        <w:jc w:val="both"/>
      </w:pPr>
      <w:r>
        <w:rPr>
          <w:rFonts w:ascii="Times New Roman"/>
          <w:b w:val="false"/>
          <w:i w:val="false"/>
          <w:color w:val="000000"/>
          <w:sz w:val="28"/>
        </w:rPr>
        <w:t>
      В случае наличия не менее пяти мест поставок товара, допускается указание в лоте, проводимом способом тендера, нескольких мест поставок товара.</w:t>
      </w:r>
    </w:p>
    <w:bookmarkEnd w:id="997"/>
    <w:bookmarkStart w:name="z971" w:id="998"/>
    <w:p>
      <w:pPr>
        <w:spacing w:after="0"/>
        <w:ind w:left="0"/>
        <w:jc w:val="left"/>
      </w:pPr>
      <w:r>
        <w:rPr>
          <w:rFonts w:ascii="Times New Roman"/>
          <w:b/>
          <w:i w:val="false"/>
          <w:color w:val="000000"/>
        </w:rPr>
        <w:t xml:space="preserve"> Параграф 4. Утверждение тендерной комиссии, эксперта (экспертной комиссии)</w:t>
      </w:r>
    </w:p>
    <w:bookmarkEnd w:id="998"/>
    <w:bookmarkStart w:name="z972" w:id="999"/>
    <w:p>
      <w:pPr>
        <w:spacing w:after="0"/>
        <w:ind w:left="0"/>
        <w:jc w:val="both"/>
      </w:pPr>
      <w:r>
        <w:rPr>
          <w:rFonts w:ascii="Times New Roman"/>
          <w:b w:val="false"/>
          <w:i w:val="false"/>
          <w:color w:val="000000"/>
          <w:sz w:val="28"/>
        </w:rPr>
        <w:t>
      366. Для выполнения процедур проведения закупок товаров, работ, услуг способом тендера организатор закупок на каждый тендер отдельно создает тендерную комиссию и определяет секретаря тендерной комиссии.</w:t>
      </w:r>
    </w:p>
    <w:bookmarkEnd w:id="999"/>
    <w:bookmarkStart w:name="z973" w:id="1000"/>
    <w:p>
      <w:pPr>
        <w:spacing w:after="0"/>
        <w:ind w:left="0"/>
        <w:jc w:val="both"/>
      </w:pPr>
      <w:r>
        <w:rPr>
          <w:rFonts w:ascii="Times New Roman"/>
          <w:b w:val="false"/>
          <w:i w:val="false"/>
          <w:color w:val="000000"/>
          <w:sz w:val="28"/>
        </w:rPr>
        <w:t>
      Решение о создании тендерной комиссии и определении секретаря тендерной комиссии принимается первым руководителем организатора закупок или руководителем аппарата либо лицом, исполняющим его обязанности.</w:t>
      </w:r>
    </w:p>
    <w:bookmarkEnd w:id="1000"/>
    <w:bookmarkStart w:name="z974" w:id="1001"/>
    <w:p>
      <w:pPr>
        <w:spacing w:after="0"/>
        <w:ind w:left="0"/>
        <w:jc w:val="both"/>
      </w:pPr>
      <w:r>
        <w:rPr>
          <w:rFonts w:ascii="Times New Roman"/>
          <w:b w:val="false"/>
          <w:i w:val="false"/>
          <w:color w:val="000000"/>
          <w:sz w:val="28"/>
        </w:rPr>
        <w:t xml:space="preserve">
      В случае, если организатором закупок выступает сам заказчик непосредственно либо в лице своего структурного подразделения, ответственного за выполнение процедур организации и проведения закупок, решение о создании тендерной комиссии и определении секретаря тендерной комиссии принимается первым руководителем либо лицом, исполняющим его обязанности. </w:t>
      </w:r>
    </w:p>
    <w:bookmarkEnd w:id="1001"/>
    <w:bookmarkStart w:name="z975" w:id="1002"/>
    <w:p>
      <w:pPr>
        <w:spacing w:after="0"/>
        <w:ind w:left="0"/>
        <w:jc w:val="both"/>
      </w:pPr>
      <w:r>
        <w:rPr>
          <w:rFonts w:ascii="Times New Roman"/>
          <w:b w:val="false"/>
          <w:i w:val="false"/>
          <w:color w:val="000000"/>
          <w:sz w:val="28"/>
        </w:rPr>
        <w:t xml:space="preserve">
      В случае осуществления закупок работ, организатор закупок включает в состав тендерной комиссии представителей уполномоченного органа в соответствующей сфере деятельности по согласованию с ним с учетом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секретах".</w:t>
      </w:r>
    </w:p>
    <w:bookmarkEnd w:id="1002"/>
    <w:bookmarkStart w:name="z976" w:id="1003"/>
    <w:p>
      <w:pPr>
        <w:spacing w:after="0"/>
        <w:ind w:left="0"/>
        <w:jc w:val="both"/>
      </w:pPr>
      <w:r>
        <w:rPr>
          <w:rFonts w:ascii="Times New Roman"/>
          <w:b w:val="false"/>
          <w:i w:val="false"/>
          <w:color w:val="000000"/>
          <w:sz w:val="28"/>
        </w:rPr>
        <w:t>
      Для разработки технического задания и (или) технической спецификации закупаемых товаров, работ, услуг организатор закупок в период разработки тендерной документации при необходимости создает экспертную комиссию (привлекает эксперта).</w:t>
      </w:r>
    </w:p>
    <w:bookmarkEnd w:id="1003"/>
    <w:bookmarkStart w:name="z977" w:id="1004"/>
    <w:p>
      <w:pPr>
        <w:spacing w:after="0"/>
        <w:ind w:left="0"/>
        <w:jc w:val="both"/>
      </w:pPr>
      <w:r>
        <w:rPr>
          <w:rFonts w:ascii="Times New Roman"/>
          <w:b w:val="false"/>
          <w:i w:val="false"/>
          <w:color w:val="000000"/>
          <w:sz w:val="28"/>
        </w:rPr>
        <w:t>
      367. Членами тендерной комиссии являются председатель, заместитель председателя и другие члены тендерной комиссии. Во время отсутствия председателя его функции выполняет лицо, замещающее его. Общее количество членов тендерной комиссии должно составлять нечетное число и быть не менее трех человек.</w:t>
      </w:r>
    </w:p>
    <w:bookmarkEnd w:id="1004"/>
    <w:bookmarkStart w:name="z978" w:id="1005"/>
    <w:p>
      <w:pPr>
        <w:spacing w:after="0"/>
        <w:ind w:left="0"/>
        <w:jc w:val="both"/>
      </w:pPr>
      <w:r>
        <w:rPr>
          <w:rFonts w:ascii="Times New Roman"/>
          <w:b w:val="false"/>
          <w:i w:val="false"/>
          <w:color w:val="000000"/>
          <w:sz w:val="28"/>
        </w:rPr>
        <w:t xml:space="preserve">
      Председателем тендерной комиссии определяется работник не ниже заместителя первого руководителя организатора закупок. В случае, если организатором закупок выступает сам заказчик непосредственно, председателем тендерной комиссии определяется работник не ниже заместителя первого руководителя заказчика. В случае, если организатором закупок выступает заказчик в лице своего структурного подразделения, ответственного за выполнение процедур организации и проведения закупок, председателем тендерной комиссии определяется работник не ниже руководителя данного структурного подразделения заказчика. </w:t>
      </w:r>
    </w:p>
    <w:bookmarkEnd w:id="1005"/>
    <w:bookmarkStart w:name="z979" w:id="1006"/>
    <w:p>
      <w:pPr>
        <w:spacing w:after="0"/>
        <w:ind w:left="0"/>
        <w:jc w:val="both"/>
      </w:pPr>
      <w:r>
        <w:rPr>
          <w:rFonts w:ascii="Times New Roman"/>
          <w:b w:val="false"/>
          <w:i w:val="false"/>
          <w:color w:val="000000"/>
          <w:sz w:val="28"/>
        </w:rPr>
        <w:t xml:space="preserve">
      368. Председатель тендерной комиссии: </w:t>
      </w:r>
    </w:p>
    <w:bookmarkEnd w:id="1006"/>
    <w:bookmarkStart w:name="z980" w:id="1007"/>
    <w:p>
      <w:pPr>
        <w:spacing w:after="0"/>
        <w:ind w:left="0"/>
        <w:jc w:val="both"/>
      </w:pPr>
      <w:r>
        <w:rPr>
          <w:rFonts w:ascii="Times New Roman"/>
          <w:b w:val="false"/>
          <w:i w:val="false"/>
          <w:color w:val="000000"/>
          <w:sz w:val="28"/>
        </w:rPr>
        <w:t xml:space="preserve">
      1) планирует работу и руководит деятельностью тендерной комиссии; </w:t>
      </w:r>
    </w:p>
    <w:bookmarkEnd w:id="1007"/>
    <w:bookmarkStart w:name="z981" w:id="1008"/>
    <w:p>
      <w:pPr>
        <w:spacing w:after="0"/>
        <w:ind w:left="0"/>
        <w:jc w:val="both"/>
      </w:pPr>
      <w:r>
        <w:rPr>
          <w:rFonts w:ascii="Times New Roman"/>
          <w:b w:val="false"/>
          <w:i w:val="false"/>
          <w:color w:val="000000"/>
          <w:sz w:val="28"/>
        </w:rPr>
        <w:t xml:space="preserve">
      2) председательствует на заседаниях тендерной комиссии; </w:t>
      </w:r>
    </w:p>
    <w:bookmarkEnd w:id="1008"/>
    <w:bookmarkStart w:name="z982" w:id="1009"/>
    <w:p>
      <w:pPr>
        <w:spacing w:after="0"/>
        <w:ind w:left="0"/>
        <w:jc w:val="both"/>
      </w:pPr>
      <w:r>
        <w:rPr>
          <w:rFonts w:ascii="Times New Roman"/>
          <w:b w:val="false"/>
          <w:i w:val="false"/>
          <w:color w:val="000000"/>
          <w:sz w:val="28"/>
        </w:rPr>
        <w:t xml:space="preserve">
      3) осуществляет иные функции, предусмотренные настоящими Правилами. </w:t>
      </w:r>
    </w:p>
    <w:bookmarkEnd w:id="1009"/>
    <w:bookmarkStart w:name="z983" w:id="1010"/>
    <w:p>
      <w:pPr>
        <w:spacing w:after="0"/>
        <w:ind w:left="0"/>
        <w:jc w:val="both"/>
      </w:pPr>
      <w:r>
        <w:rPr>
          <w:rFonts w:ascii="Times New Roman"/>
          <w:b w:val="false"/>
          <w:i w:val="false"/>
          <w:color w:val="000000"/>
          <w:sz w:val="28"/>
        </w:rPr>
        <w:t>
      369. Тендерная комиссия действует со дня вступления в силу решения о ее создании и прекращает свою деятельность со дня заключения договора о закупках товаров, работ, услуг способом тендера.</w:t>
      </w:r>
    </w:p>
    <w:bookmarkEnd w:id="1010"/>
    <w:bookmarkStart w:name="z984" w:id="1011"/>
    <w:p>
      <w:pPr>
        <w:spacing w:after="0"/>
        <w:ind w:left="0"/>
        <w:jc w:val="both"/>
      </w:pPr>
      <w:r>
        <w:rPr>
          <w:rFonts w:ascii="Times New Roman"/>
          <w:b w:val="false"/>
          <w:i w:val="false"/>
          <w:color w:val="000000"/>
          <w:sz w:val="28"/>
        </w:rPr>
        <w:t>
      370. Заседания тендерной комиссии проводятся при условии присутствия простого большинства из общего числа членов тендерной комиссии и оформляются протоколом, который подписывается присутствующими членами тендерной комиссии и секретарем тендерной комиссии. В случае отсутствия какого-либо члена тендерной комиссии, в протоколе заседания тендерной комиссии указывается причина его отсутствия с приложением документа, подтверждающего данный факт.</w:t>
      </w:r>
    </w:p>
    <w:bookmarkEnd w:id="1011"/>
    <w:bookmarkStart w:name="z985" w:id="1012"/>
    <w:p>
      <w:pPr>
        <w:spacing w:after="0"/>
        <w:ind w:left="0"/>
        <w:jc w:val="both"/>
      </w:pPr>
      <w:r>
        <w:rPr>
          <w:rFonts w:ascii="Times New Roman"/>
          <w:b w:val="false"/>
          <w:i w:val="false"/>
          <w:color w:val="000000"/>
          <w:sz w:val="28"/>
        </w:rPr>
        <w:t xml:space="preserve">
      371. Решение тендерной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данной тендерной комиссии имеет особое мнение, которое должно быть изложено в письменном виде и приложено к протоколу заседания тендерной комиссии. </w:t>
      </w:r>
    </w:p>
    <w:bookmarkEnd w:id="1012"/>
    <w:bookmarkStart w:name="z986" w:id="1013"/>
    <w:p>
      <w:pPr>
        <w:spacing w:after="0"/>
        <w:ind w:left="0"/>
        <w:jc w:val="both"/>
      </w:pPr>
      <w:r>
        <w:rPr>
          <w:rFonts w:ascii="Times New Roman"/>
          <w:b w:val="false"/>
          <w:i w:val="false"/>
          <w:color w:val="000000"/>
          <w:sz w:val="28"/>
        </w:rPr>
        <w:t>
      372. 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bookmarkEnd w:id="1013"/>
    <w:bookmarkStart w:name="z987" w:id="1014"/>
    <w:p>
      <w:pPr>
        <w:spacing w:after="0"/>
        <w:ind w:left="0"/>
        <w:jc w:val="both"/>
      </w:pPr>
      <w:r>
        <w:rPr>
          <w:rFonts w:ascii="Times New Roman"/>
          <w:b w:val="false"/>
          <w:i w:val="false"/>
          <w:color w:val="000000"/>
          <w:sz w:val="28"/>
        </w:rPr>
        <w:t xml:space="preserve">
      Секретарь тендерной комиссии определяется из числа работников структурного подразделения организатора закупок, ответственного за организацию и проведение закупок. </w:t>
      </w:r>
    </w:p>
    <w:bookmarkEnd w:id="1014"/>
    <w:bookmarkStart w:name="z988" w:id="1015"/>
    <w:p>
      <w:pPr>
        <w:spacing w:after="0"/>
        <w:ind w:left="0"/>
        <w:jc w:val="both"/>
      </w:pPr>
      <w:r>
        <w:rPr>
          <w:rFonts w:ascii="Times New Roman"/>
          <w:b w:val="false"/>
          <w:i w:val="false"/>
          <w:color w:val="000000"/>
          <w:sz w:val="28"/>
        </w:rPr>
        <w:t xml:space="preserve">
      Секретарь тендерной комиссии: </w:t>
      </w:r>
    </w:p>
    <w:bookmarkEnd w:id="1015"/>
    <w:bookmarkStart w:name="z989" w:id="1016"/>
    <w:p>
      <w:pPr>
        <w:spacing w:after="0"/>
        <w:ind w:left="0"/>
        <w:jc w:val="both"/>
      </w:pPr>
      <w:r>
        <w:rPr>
          <w:rFonts w:ascii="Times New Roman"/>
          <w:b w:val="false"/>
          <w:i w:val="false"/>
          <w:color w:val="000000"/>
          <w:sz w:val="28"/>
        </w:rPr>
        <w:t xml:space="preserve">
      1) формирует повестку дня заседания тендерной комиссии, обеспечивает тендерную комиссию необходимыми документами, организует проведение заседания тендерной комиссии; </w:t>
      </w:r>
    </w:p>
    <w:bookmarkEnd w:id="1016"/>
    <w:bookmarkStart w:name="z990" w:id="1017"/>
    <w:p>
      <w:pPr>
        <w:spacing w:after="0"/>
        <w:ind w:left="0"/>
        <w:jc w:val="both"/>
      </w:pPr>
      <w:r>
        <w:rPr>
          <w:rFonts w:ascii="Times New Roman"/>
          <w:b w:val="false"/>
          <w:i w:val="false"/>
          <w:color w:val="000000"/>
          <w:sz w:val="28"/>
        </w:rPr>
        <w:t xml:space="preserve">
      2) оформляет и подписывает протокол вскрытия конвертов с тендерными заявками, протокол о допуске к участию в тендере, протокол об итогах тендера, а также другие протокола заседаний тендерной комиссии; </w:t>
      </w:r>
    </w:p>
    <w:bookmarkEnd w:id="1017"/>
    <w:bookmarkStart w:name="z991" w:id="1018"/>
    <w:p>
      <w:pPr>
        <w:spacing w:after="0"/>
        <w:ind w:left="0"/>
        <w:jc w:val="both"/>
      </w:pPr>
      <w:r>
        <w:rPr>
          <w:rFonts w:ascii="Times New Roman"/>
          <w:b w:val="false"/>
          <w:i w:val="false"/>
          <w:color w:val="000000"/>
          <w:sz w:val="28"/>
        </w:rPr>
        <w:t xml:space="preserve">
      3) направляет заказчику протоколы заседаний, подписанные тендерной комиссией, заключение эксперта (экспертной комиссии); </w:t>
      </w:r>
    </w:p>
    <w:bookmarkEnd w:id="1018"/>
    <w:bookmarkStart w:name="z992" w:id="1019"/>
    <w:p>
      <w:pPr>
        <w:spacing w:after="0"/>
        <w:ind w:left="0"/>
        <w:jc w:val="both"/>
      </w:pPr>
      <w:r>
        <w:rPr>
          <w:rFonts w:ascii="Times New Roman"/>
          <w:b w:val="false"/>
          <w:i w:val="false"/>
          <w:color w:val="000000"/>
          <w:sz w:val="28"/>
        </w:rPr>
        <w:t>
      4) обеспечивает сохранность документов и материалов закупок товаров, работ, услуг способом тендера со дня вскрытия тендерных заявок;</w:t>
      </w:r>
    </w:p>
    <w:bookmarkEnd w:id="1019"/>
    <w:bookmarkStart w:name="z993" w:id="1020"/>
    <w:p>
      <w:pPr>
        <w:spacing w:after="0"/>
        <w:ind w:left="0"/>
        <w:jc w:val="both"/>
      </w:pPr>
      <w:r>
        <w:rPr>
          <w:rFonts w:ascii="Times New Roman"/>
          <w:b w:val="false"/>
          <w:i w:val="false"/>
          <w:color w:val="000000"/>
          <w:sz w:val="28"/>
        </w:rPr>
        <w:t xml:space="preserve">
      5) осуществляет иные функции, предусмотренные настоящими Правилами. </w:t>
      </w:r>
    </w:p>
    <w:bookmarkEnd w:id="1020"/>
    <w:bookmarkStart w:name="z994" w:id="1021"/>
    <w:p>
      <w:pPr>
        <w:spacing w:after="0"/>
        <w:ind w:left="0"/>
        <w:jc w:val="both"/>
      </w:pPr>
      <w:r>
        <w:rPr>
          <w:rFonts w:ascii="Times New Roman"/>
          <w:b w:val="false"/>
          <w:i w:val="false"/>
          <w:color w:val="000000"/>
          <w:sz w:val="28"/>
        </w:rPr>
        <w:t xml:space="preserve">
      373. В случае отсутствия у организатора закупок специалистов соответствующего профиля для определения соответствия предлагаемых потенциальными поставщиками товаров, работ, услуг требованиям тендерной документации, организатор закупок привлекает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 с учетом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секретах".</w:t>
      </w:r>
    </w:p>
    <w:bookmarkEnd w:id="1021"/>
    <w:bookmarkStart w:name="z995" w:id="1022"/>
    <w:p>
      <w:pPr>
        <w:spacing w:after="0"/>
        <w:ind w:left="0"/>
        <w:jc w:val="both"/>
      </w:pPr>
      <w:r>
        <w:rPr>
          <w:rFonts w:ascii="Times New Roman"/>
          <w:b w:val="false"/>
          <w:i w:val="false"/>
          <w:color w:val="000000"/>
          <w:sz w:val="28"/>
        </w:rPr>
        <w:t xml:space="preserve">
      Обязательным условием для привлечения того или иного лица в качестве эксперта является соответствие профиля его деятельности предмету закупок. </w:t>
      </w:r>
    </w:p>
    <w:bookmarkEnd w:id="1022"/>
    <w:bookmarkStart w:name="z996" w:id="1023"/>
    <w:p>
      <w:pPr>
        <w:spacing w:after="0"/>
        <w:ind w:left="0"/>
        <w:jc w:val="both"/>
      </w:pPr>
      <w:r>
        <w:rPr>
          <w:rFonts w:ascii="Times New Roman"/>
          <w:b w:val="false"/>
          <w:i w:val="false"/>
          <w:color w:val="000000"/>
          <w:sz w:val="28"/>
        </w:rPr>
        <w:t>
      При организации закупок организатор закупок привлекает в качестве экспертов специалистов заказчика, организатора закупок либо их подведомственных учреждений.</w:t>
      </w:r>
    </w:p>
    <w:bookmarkEnd w:id="1023"/>
    <w:bookmarkStart w:name="z997" w:id="1024"/>
    <w:p>
      <w:pPr>
        <w:spacing w:after="0"/>
        <w:ind w:left="0"/>
        <w:jc w:val="both"/>
      </w:pPr>
      <w:r>
        <w:rPr>
          <w:rFonts w:ascii="Times New Roman"/>
          <w:b w:val="false"/>
          <w:i w:val="false"/>
          <w:color w:val="000000"/>
          <w:sz w:val="28"/>
        </w:rPr>
        <w:t xml:space="preserve">
      Выбор эксперта на платной основе осуществляется организатором закупок. </w:t>
      </w:r>
    </w:p>
    <w:bookmarkEnd w:id="1024"/>
    <w:bookmarkStart w:name="z998" w:id="1025"/>
    <w:p>
      <w:pPr>
        <w:spacing w:after="0"/>
        <w:ind w:left="0"/>
        <w:jc w:val="both"/>
      </w:pPr>
      <w:r>
        <w:rPr>
          <w:rFonts w:ascii="Times New Roman"/>
          <w:b w:val="false"/>
          <w:i w:val="false"/>
          <w:color w:val="000000"/>
          <w:sz w:val="28"/>
        </w:rPr>
        <w:t xml:space="preserve">
      374. В случае привлечения трех и более экспертов, организатор закупок создает экспертную комиссию из числа привлеченных экспертов и определяет среди них руководителя экспертной комиссии. </w:t>
      </w:r>
    </w:p>
    <w:bookmarkEnd w:id="1025"/>
    <w:bookmarkStart w:name="z999" w:id="1026"/>
    <w:p>
      <w:pPr>
        <w:spacing w:after="0"/>
        <w:ind w:left="0"/>
        <w:jc w:val="both"/>
      </w:pPr>
      <w:r>
        <w:rPr>
          <w:rFonts w:ascii="Times New Roman"/>
          <w:b w:val="false"/>
          <w:i w:val="false"/>
          <w:color w:val="000000"/>
          <w:sz w:val="28"/>
        </w:rPr>
        <w:t>
      Решение о создании экспертной комиссии и определении руководителя экспертной комиссии принимается первым руководителем организатора закупок или руководителем аппарата либо лицом, исполняющим его обязанности.</w:t>
      </w:r>
    </w:p>
    <w:bookmarkEnd w:id="1026"/>
    <w:bookmarkStart w:name="z1000" w:id="1027"/>
    <w:p>
      <w:pPr>
        <w:spacing w:after="0"/>
        <w:ind w:left="0"/>
        <w:jc w:val="both"/>
      </w:pPr>
      <w:r>
        <w:rPr>
          <w:rFonts w:ascii="Times New Roman"/>
          <w:b w:val="false"/>
          <w:i w:val="false"/>
          <w:color w:val="000000"/>
          <w:sz w:val="28"/>
        </w:rPr>
        <w:t xml:space="preserve">
      375. 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и прилагается к протоколу о допуске к участию в тендере. </w:t>
      </w:r>
    </w:p>
    <w:bookmarkEnd w:id="1027"/>
    <w:bookmarkStart w:name="z1001" w:id="1028"/>
    <w:p>
      <w:pPr>
        <w:spacing w:after="0"/>
        <w:ind w:left="0"/>
        <w:jc w:val="both"/>
      </w:pPr>
      <w:r>
        <w:rPr>
          <w:rFonts w:ascii="Times New Roman"/>
          <w:b w:val="false"/>
          <w:i w:val="false"/>
          <w:color w:val="000000"/>
          <w:sz w:val="28"/>
        </w:rPr>
        <w:t xml:space="preserve">
      В случае несогласия эксперта с заключением экспертной комиссии, такой эксперт излагает особое мнение в письменном виде, которое прилагается к заключению экспертной комиссии и является его неотъемлемой частью. </w:t>
      </w:r>
    </w:p>
    <w:bookmarkEnd w:id="1028"/>
    <w:bookmarkStart w:name="z1002" w:id="1029"/>
    <w:p>
      <w:pPr>
        <w:spacing w:after="0"/>
        <w:ind w:left="0"/>
        <w:jc w:val="both"/>
      </w:pPr>
      <w:r>
        <w:rPr>
          <w:rFonts w:ascii="Times New Roman"/>
          <w:b w:val="false"/>
          <w:i w:val="false"/>
          <w:color w:val="000000"/>
          <w:sz w:val="28"/>
        </w:rPr>
        <w:t>
      376. До начала проведения закупок товаров, работ, услуг способом тендера члены тендерной комиссии, секретарь тендерной комиссии, а также эксперт (экспертная комиссия) ознакамливаются с утвержденной тендерной документацией и приложениями к ней.</w:t>
      </w:r>
    </w:p>
    <w:bookmarkEnd w:id="1029"/>
    <w:bookmarkStart w:name="z1003" w:id="1030"/>
    <w:p>
      <w:pPr>
        <w:spacing w:after="0"/>
        <w:ind w:left="0"/>
        <w:jc w:val="left"/>
      </w:pPr>
      <w:r>
        <w:rPr>
          <w:rFonts w:ascii="Times New Roman"/>
          <w:b/>
          <w:i w:val="false"/>
          <w:color w:val="000000"/>
        </w:rPr>
        <w:t xml:space="preserve"> Параграф 5. Формирование и утверждение списка потенциальных поставщиков</w:t>
      </w:r>
    </w:p>
    <w:bookmarkEnd w:id="1030"/>
    <w:bookmarkStart w:name="z1004" w:id="1031"/>
    <w:p>
      <w:pPr>
        <w:spacing w:after="0"/>
        <w:ind w:left="0"/>
        <w:jc w:val="both"/>
      </w:pPr>
      <w:r>
        <w:rPr>
          <w:rFonts w:ascii="Times New Roman"/>
          <w:b w:val="false"/>
          <w:i w:val="false"/>
          <w:color w:val="000000"/>
          <w:sz w:val="28"/>
        </w:rPr>
        <w:t>
      377. При проведении закупок способом тендера с применением закрытых процедур организатор закупок направляет в адрес потенциальных поставщиков, включенных в список потенциальных поставщиков, извещение об осуществлении закупок, за исключением случаев, установленных пунктами 378, 379, 380, 381 и 382 настоящих Правил.</w:t>
      </w:r>
    </w:p>
    <w:bookmarkEnd w:id="1031"/>
    <w:bookmarkStart w:name="z1005" w:id="1032"/>
    <w:p>
      <w:pPr>
        <w:spacing w:after="0"/>
        <w:ind w:left="0"/>
        <w:jc w:val="both"/>
      </w:pPr>
      <w:r>
        <w:rPr>
          <w:rFonts w:ascii="Times New Roman"/>
          <w:b w:val="false"/>
          <w:i w:val="false"/>
          <w:color w:val="000000"/>
          <w:sz w:val="28"/>
        </w:rPr>
        <w:t xml:space="preserve">
      Потенциальные поставщики, которым направляется извещение об осуществлении закупок, имеют разрешение на работы с использованием сведений, составляющих государственные секреты, выдаваемое в установленном порядке Комитетом национальной безопасности Республики Казахстан и его органами, за исключением случаев, когда при осуществлении закупок не используются сведения, относящиеся к государственным секретам, но используются сведения, содержащие служебную информацию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45 Административного процедурно-процессуального кодекса Республики Казахстан, определенные Правительством Республики Казахстан.</w:t>
      </w:r>
    </w:p>
    <w:bookmarkEnd w:id="1032"/>
    <w:bookmarkStart w:name="z1006" w:id="1033"/>
    <w:p>
      <w:pPr>
        <w:spacing w:after="0"/>
        <w:ind w:left="0"/>
        <w:jc w:val="both"/>
      </w:pPr>
      <w:r>
        <w:rPr>
          <w:rFonts w:ascii="Times New Roman"/>
          <w:b w:val="false"/>
          <w:i w:val="false"/>
          <w:color w:val="000000"/>
          <w:sz w:val="28"/>
        </w:rPr>
        <w:t>
      378. При проведении закупок способом тендера с применением закрытых процедур, организатор закупок на веб-портале размещает объявление о планируемых закупках. Объявление содержит следующую информацию:</w:t>
      </w:r>
    </w:p>
    <w:bookmarkEnd w:id="1033"/>
    <w:bookmarkStart w:name="z1007" w:id="1034"/>
    <w:p>
      <w:pPr>
        <w:spacing w:after="0"/>
        <w:ind w:left="0"/>
        <w:jc w:val="both"/>
      </w:pPr>
      <w:r>
        <w:rPr>
          <w:rFonts w:ascii="Times New Roman"/>
          <w:b w:val="false"/>
          <w:i w:val="false"/>
          <w:color w:val="000000"/>
          <w:sz w:val="28"/>
        </w:rPr>
        <w:t>
      1) полное наименование заказчика и организатора закупок, их местонахождение;</w:t>
      </w:r>
    </w:p>
    <w:bookmarkEnd w:id="1034"/>
    <w:bookmarkStart w:name="z1008" w:id="1035"/>
    <w:p>
      <w:pPr>
        <w:spacing w:after="0"/>
        <w:ind w:left="0"/>
        <w:jc w:val="both"/>
      </w:pPr>
      <w:r>
        <w:rPr>
          <w:rFonts w:ascii="Times New Roman"/>
          <w:b w:val="false"/>
          <w:i w:val="false"/>
          <w:color w:val="000000"/>
          <w:sz w:val="28"/>
        </w:rPr>
        <w:t>
      2) способ и сроки осуществления закупок;</w:t>
      </w:r>
    </w:p>
    <w:bookmarkEnd w:id="1035"/>
    <w:bookmarkStart w:name="z1009" w:id="1036"/>
    <w:p>
      <w:pPr>
        <w:spacing w:after="0"/>
        <w:ind w:left="0"/>
        <w:jc w:val="both"/>
      </w:pPr>
      <w:r>
        <w:rPr>
          <w:rFonts w:ascii="Times New Roman"/>
          <w:b w:val="false"/>
          <w:i w:val="false"/>
          <w:color w:val="000000"/>
          <w:sz w:val="28"/>
        </w:rPr>
        <w:t>
      3) код закупаемых товаров, работ, услуг согласно номенклатурному справочнику, утвержденному соответствующим органом;</w:t>
      </w:r>
    </w:p>
    <w:bookmarkEnd w:id="1036"/>
    <w:bookmarkStart w:name="z1010" w:id="1037"/>
    <w:p>
      <w:pPr>
        <w:spacing w:after="0"/>
        <w:ind w:left="0"/>
        <w:jc w:val="both"/>
      </w:pPr>
      <w:r>
        <w:rPr>
          <w:rFonts w:ascii="Times New Roman"/>
          <w:b w:val="false"/>
          <w:i w:val="false"/>
          <w:color w:val="000000"/>
          <w:sz w:val="28"/>
        </w:rPr>
        <w:t>
      4) дату и время приема ходатайств потенциальных поставщиков о включении в список потенциальных поставщиков.</w:t>
      </w:r>
    </w:p>
    <w:bookmarkEnd w:id="1037"/>
    <w:bookmarkStart w:name="z1011" w:id="1038"/>
    <w:p>
      <w:pPr>
        <w:spacing w:after="0"/>
        <w:ind w:left="0"/>
        <w:jc w:val="both"/>
      </w:pPr>
      <w:r>
        <w:rPr>
          <w:rFonts w:ascii="Times New Roman"/>
          <w:b w:val="false"/>
          <w:i w:val="false"/>
          <w:color w:val="000000"/>
          <w:sz w:val="28"/>
        </w:rPr>
        <w:t>
      При этом, прием ходатайств потенциальных поставщиков о включении в список составляет один рабочий день с 9-00 до 18-00 (включительно) по времени города Астаны;</w:t>
      </w:r>
    </w:p>
    <w:bookmarkEnd w:id="1038"/>
    <w:bookmarkStart w:name="z1012" w:id="1039"/>
    <w:p>
      <w:pPr>
        <w:spacing w:after="0"/>
        <w:ind w:left="0"/>
        <w:jc w:val="both"/>
      </w:pPr>
      <w:r>
        <w:rPr>
          <w:rFonts w:ascii="Times New Roman"/>
          <w:b w:val="false"/>
          <w:i w:val="false"/>
          <w:color w:val="000000"/>
          <w:sz w:val="28"/>
        </w:rPr>
        <w:t>
      5) краткая характеристика планируемых закупок.</w:t>
      </w:r>
    </w:p>
    <w:bookmarkEnd w:id="1039"/>
    <w:bookmarkStart w:name="z1013" w:id="1040"/>
    <w:p>
      <w:pPr>
        <w:spacing w:after="0"/>
        <w:ind w:left="0"/>
        <w:jc w:val="both"/>
      </w:pPr>
      <w:r>
        <w:rPr>
          <w:rFonts w:ascii="Times New Roman"/>
          <w:b w:val="false"/>
          <w:i w:val="false"/>
          <w:color w:val="000000"/>
          <w:sz w:val="28"/>
        </w:rPr>
        <w:t>
      Приобретение товаров, работ, услуг в соответствии с подпунктом 4) пункта 287 настоящих Правил осуществляется без размещения объявления.</w:t>
      </w:r>
    </w:p>
    <w:bookmarkEnd w:id="1040"/>
    <w:bookmarkStart w:name="z1014" w:id="1041"/>
    <w:p>
      <w:pPr>
        <w:spacing w:after="0"/>
        <w:ind w:left="0"/>
        <w:jc w:val="both"/>
      </w:pPr>
      <w:r>
        <w:rPr>
          <w:rFonts w:ascii="Times New Roman"/>
          <w:b w:val="false"/>
          <w:i w:val="false"/>
          <w:color w:val="000000"/>
          <w:sz w:val="28"/>
        </w:rPr>
        <w:t xml:space="preserve">
      В объявлении не содержатся сведения,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45 Административного процедурно-процессуального кодекса Республики Казахстан, определенную Правительством Республики Казахстан.</w:t>
      </w:r>
    </w:p>
    <w:bookmarkEnd w:id="1041"/>
    <w:bookmarkStart w:name="z1015" w:id="1042"/>
    <w:p>
      <w:pPr>
        <w:spacing w:after="0"/>
        <w:ind w:left="0"/>
        <w:jc w:val="both"/>
      </w:pPr>
      <w:r>
        <w:rPr>
          <w:rFonts w:ascii="Times New Roman"/>
          <w:b w:val="false"/>
          <w:i w:val="false"/>
          <w:color w:val="000000"/>
          <w:sz w:val="28"/>
        </w:rPr>
        <w:t>
       Объявление размещается организатором закупок на веб-портале не менее чем за пятнадцать календарных дней до начала проведения закупок.</w:t>
      </w:r>
    </w:p>
    <w:bookmarkEnd w:id="10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378 с изменением, внесенным приказом Заместителя Премьер-Министра - Министра финансов РК от 13.11.2023 </w:t>
      </w:r>
      <w:r>
        <w:rPr>
          <w:rFonts w:ascii="Times New Roman"/>
          <w:b w:val="false"/>
          <w:i w:val="false"/>
          <w:color w:val="000000"/>
          <w:sz w:val="28"/>
        </w:rPr>
        <w:t>№ 1188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6" w:id="1043"/>
    <w:p>
      <w:pPr>
        <w:spacing w:after="0"/>
        <w:ind w:left="0"/>
        <w:jc w:val="both"/>
      </w:pPr>
      <w:r>
        <w:rPr>
          <w:rFonts w:ascii="Times New Roman"/>
          <w:b w:val="false"/>
          <w:i w:val="false"/>
          <w:color w:val="000000"/>
          <w:sz w:val="28"/>
        </w:rPr>
        <w:t>
      379. Потенциальный поставщик, изъявивший желание принять участие в планируемых закупках, посредством веб-портала подает организатору закупок ходатайство о включении его в список потенциальных поставщиков.</w:t>
      </w:r>
    </w:p>
    <w:bookmarkEnd w:id="1043"/>
    <w:bookmarkStart w:name="z1017" w:id="1044"/>
    <w:p>
      <w:pPr>
        <w:spacing w:after="0"/>
        <w:ind w:left="0"/>
        <w:jc w:val="both"/>
      </w:pPr>
      <w:r>
        <w:rPr>
          <w:rFonts w:ascii="Times New Roman"/>
          <w:b w:val="false"/>
          <w:i w:val="false"/>
          <w:color w:val="000000"/>
          <w:sz w:val="28"/>
        </w:rPr>
        <w:t>
      Потенциальный поставщик в подаваемом ходатайстве подтверждает соответствие требованиям, установленным в пункте 383 настоящих Правил.</w:t>
      </w:r>
    </w:p>
    <w:bookmarkEnd w:id="1044"/>
    <w:bookmarkStart w:name="z1018" w:id="1045"/>
    <w:p>
      <w:pPr>
        <w:spacing w:after="0"/>
        <w:ind w:left="0"/>
        <w:jc w:val="both"/>
      </w:pPr>
      <w:r>
        <w:rPr>
          <w:rFonts w:ascii="Times New Roman"/>
          <w:b w:val="false"/>
          <w:i w:val="false"/>
          <w:color w:val="000000"/>
          <w:sz w:val="28"/>
        </w:rPr>
        <w:t xml:space="preserve">
      Потенциальный поставщик формирует ходатайство о включении его в список потенциальных поставщиков на веб-портале в сроки, установленные организатором закупок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настоящим Правилам.</w:t>
      </w:r>
    </w:p>
    <w:bookmarkEnd w:id="1045"/>
    <w:bookmarkStart w:name="z1019" w:id="1046"/>
    <w:p>
      <w:pPr>
        <w:spacing w:after="0"/>
        <w:ind w:left="0"/>
        <w:jc w:val="both"/>
      </w:pPr>
      <w:r>
        <w:rPr>
          <w:rFonts w:ascii="Times New Roman"/>
          <w:b w:val="false"/>
          <w:i w:val="false"/>
          <w:color w:val="000000"/>
          <w:sz w:val="28"/>
        </w:rPr>
        <w:t>
      380. Организатор закупок, за исключением организатора закупок специальных государственных органов, в течение двух рабочих дней до начала проведения закупок формирует на веб-портале список потенциальных поставщиков из числа подавших ходатайство, с проведением проверки их соответствия на требования, установленные пунктом 383 настоящих Правил.</w:t>
      </w:r>
    </w:p>
    <w:bookmarkEnd w:id="1046"/>
    <w:bookmarkStart w:name="z1020" w:id="1047"/>
    <w:p>
      <w:pPr>
        <w:spacing w:after="0"/>
        <w:ind w:left="0"/>
        <w:jc w:val="both"/>
      </w:pPr>
      <w:r>
        <w:rPr>
          <w:rFonts w:ascii="Times New Roman"/>
          <w:b w:val="false"/>
          <w:i w:val="false"/>
          <w:color w:val="000000"/>
          <w:sz w:val="28"/>
        </w:rPr>
        <w:t>
      При этом, список потенциальных поставщиков, в адрес которых направляется извещение, дополняется в случае если ходатайства об участии в проводимых закупках не поступили или поступили менее чем от двух потенциальных поставщиков, либо после проверки, проведенной организатором закупок на соответствие требованиям, установленным пунктом 385 настоящих Правил, допущен один потенциальный поставщик.</w:t>
      </w:r>
    </w:p>
    <w:bookmarkEnd w:id="1047"/>
    <w:bookmarkStart w:name="z1021" w:id="1048"/>
    <w:p>
      <w:pPr>
        <w:spacing w:after="0"/>
        <w:ind w:left="0"/>
        <w:jc w:val="both"/>
      </w:pPr>
      <w:r>
        <w:rPr>
          <w:rFonts w:ascii="Times New Roman"/>
          <w:b w:val="false"/>
          <w:i w:val="false"/>
          <w:color w:val="000000"/>
          <w:sz w:val="28"/>
        </w:rPr>
        <w:t>
      Потенциальные поставщики, подавшие ходатайства и соответствующие требованиям, установленным пунктом 383 настоящих Правил, включаются в список потенциальных поставщиков в адрес которых направляется извещение.</w:t>
      </w:r>
    </w:p>
    <w:bookmarkEnd w:id="1048"/>
    <w:bookmarkStart w:name="z1022" w:id="1049"/>
    <w:p>
      <w:pPr>
        <w:spacing w:after="0"/>
        <w:ind w:left="0"/>
        <w:jc w:val="both"/>
      </w:pPr>
      <w:r>
        <w:rPr>
          <w:rFonts w:ascii="Times New Roman"/>
          <w:b w:val="false"/>
          <w:i w:val="false"/>
          <w:color w:val="000000"/>
          <w:sz w:val="28"/>
        </w:rPr>
        <w:t>
      381. Организатор закупок, за исключением организатора закупок специальных государственных органов, направляет в адрес потенциальных поставщиков, включенных в список потенциальных поставщиков, извещение об осуществлении закупок.</w:t>
      </w:r>
    </w:p>
    <w:bookmarkEnd w:id="1049"/>
    <w:bookmarkStart w:name="z1023" w:id="1050"/>
    <w:p>
      <w:pPr>
        <w:spacing w:after="0"/>
        <w:ind w:left="0"/>
        <w:jc w:val="both"/>
      </w:pPr>
      <w:r>
        <w:rPr>
          <w:rFonts w:ascii="Times New Roman"/>
          <w:b w:val="false"/>
          <w:i w:val="false"/>
          <w:color w:val="000000"/>
          <w:sz w:val="28"/>
        </w:rPr>
        <w:t>
      Потенциальным поставщикам, не включенным в список, направляется уведомление об отклонении ходатайства потенциального поставщика с указанием причины их не включения.</w:t>
      </w:r>
    </w:p>
    <w:bookmarkEnd w:id="1050"/>
    <w:bookmarkStart w:name="z1024" w:id="1051"/>
    <w:p>
      <w:pPr>
        <w:spacing w:after="0"/>
        <w:ind w:left="0"/>
        <w:jc w:val="both"/>
      </w:pPr>
      <w:r>
        <w:rPr>
          <w:rFonts w:ascii="Times New Roman"/>
          <w:b w:val="false"/>
          <w:i w:val="false"/>
          <w:color w:val="000000"/>
          <w:sz w:val="28"/>
        </w:rPr>
        <w:t xml:space="preserve">
      Уведомление об отклонении ходатайства потенциального поставщика направляется в течение десяти календарных дней со дня утверждения списка потенциальных поставщиков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настоящим Правилам.</w:t>
      </w:r>
    </w:p>
    <w:bookmarkEnd w:id="1051"/>
    <w:bookmarkStart w:name="z1025" w:id="1052"/>
    <w:p>
      <w:pPr>
        <w:spacing w:after="0"/>
        <w:ind w:left="0"/>
        <w:jc w:val="both"/>
      </w:pPr>
      <w:r>
        <w:rPr>
          <w:rFonts w:ascii="Times New Roman"/>
          <w:b w:val="false"/>
          <w:i w:val="false"/>
          <w:color w:val="000000"/>
          <w:sz w:val="28"/>
        </w:rPr>
        <w:t>
      382. Список потенциальных поставщиков, в адрес которых будет направляться извещение, составляется заказчиком с учетом ограничений, предусмотренных статьей 7 Закона и утверждается первым руководителем заказчика либо лицом, исполняющим его обязанности.</w:t>
      </w:r>
    </w:p>
    <w:bookmarkEnd w:id="1052"/>
    <w:bookmarkStart w:name="z1026" w:id="1053"/>
    <w:p>
      <w:pPr>
        <w:spacing w:after="0"/>
        <w:ind w:left="0"/>
        <w:jc w:val="both"/>
      </w:pPr>
      <w:r>
        <w:rPr>
          <w:rFonts w:ascii="Times New Roman"/>
          <w:b w:val="false"/>
          <w:i w:val="false"/>
          <w:color w:val="000000"/>
          <w:sz w:val="28"/>
        </w:rPr>
        <w:t>
      Список потенциальных поставщиков, приглашаемых к участию в тендере, составляется организатором закупок и утверждается первым руководителем организатора или лицом, исполняющим его обязанности, либо руководителем аппарата или лицом, исполняющим его обязанности.</w:t>
      </w:r>
    </w:p>
    <w:bookmarkEnd w:id="1053"/>
    <w:bookmarkStart w:name="z1027" w:id="1054"/>
    <w:p>
      <w:pPr>
        <w:spacing w:after="0"/>
        <w:ind w:left="0"/>
        <w:jc w:val="both"/>
      </w:pPr>
      <w:r>
        <w:rPr>
          <w:rFonts w:ascii="Times New Roman"/>
          <w:b w:val="false"/>
          <w:i w:val="false"/>
          <w:color w:val="000000"/>
          <w:sz w:val="28"/>
        </w:rPr>
        <w:t>
      383. Список потенциальных поставщиков, в адрес которых будет направляться извещение, формируется организатором, с учетом:</w:t>
      </w:r>
    </w:p>
    <w:bookmarkEnd w:id="1054"/>
    <w:bookmarkStart w:name="z1028" w:id="1055"/>
    <w:p>
      <w:pPr>
        <w:spacing w:after="0"/>
        <w:ind w:left="0"/>
        <w:jc w:val="both"/>
      </w:pPr>
      <w:r>
        <w:rPr>
          <w:rFonts w:ascii="Times New Roman"/>
          <w:b w:val="false"/>
          <w:i w:val="false"/>
          <w:color w:val="000000"/>
          <w:sz w:val="28"/>
        </w:rPr>
        <w:t>
      1) разрешения, на работы с использованием сведений, составляющих государственные секреты, выдаваемое в установленном порядке Комитетом национальной безопасности Республики Казахстан и его органами соответствует предмету проводимых закупок;</w:t>
      </w:r>
    </w:p>
    <w:bookmarkEnd w:id="1055"/>
    <w:bookmarkStart w:name="z1029" w:id="1056"/>
    <w:p>
      <w:pPr>
        <w:spacing w:after="0"/>
        <w:ind w:left="0"/>
        <w:jc w:val="both"/>
      </w:pPr>
      <w:r>
        <w:rPr>
          <w:rFonts w:ascii="Times New Roman"/>
          <w:b w:val="false"/>
          <w:i w:val="false"/>
          <w:color w:val="000000"/>
          <w:sz w:val="28"/>
        </w:rPr>
        <w:t xml:space="preserve">
      2) отсутствия ограничений, предусмотренных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1056"/>
    <w:bookmarkStart w:name="z1030" w:id="1057"/>
    <w:p>
      <w:pPr>
        <w:spacing w:after="0"/>
        <w:ind w:left="0"/>
        <w:jc w:val="both"/>
      </w:pPr>
      <w:r>
        <w:rPr>
          <w:rFonts w:ascii="Times New Roman"/>
          <w:b w:val="false"/>
          <w:i w:val="false"/>
          <w:color w:val="000000"/>
          <w:sz w:val="28"/>
        </w:rPr>
        <w:t>
      3) наличия соответствующей регистрации на веб-портале закупок.</w:t>
      </w:r>
    </w:p>
    <w:bookmarkEnd w:id="1057"/>
    <w:bookmarkStart w:name="z1031" w:id="1058"/>
    <w:p>
      <w:pPr>
        <w:spacing w:after="0"/>
        <w:ind w:left="0"/>
        <w:jc w:val="both"/>
      </w:pPr>
      <w:r>
        <w:rPr>
          <w:rFonts w:ascii="Times New Roman"/>
          <w:b w:val="false"/>
          <w:i w:val="false"/>
          <w:color w:val="000000"/>
          <w:sz w:val="28"/>
        </w:rPr>
        <w:t>
      При этом, наличие разрешения, на работы с использованием сведений, составляющих государственные секреты, обязательно только при осуществлении закупок, где используются сведения, относящиеся к государственным секретам.</w:t>
      </w:r>
    </w:p>
    <w:bookmarkEnd w:id="1058"/>
    <w:bookmarkStart w:name="z1032" w:id="1059"/>
    <w:p>
      <w:pPr>
        <w:spacing w:after="0"/>
        <w:ind w:left="0"/>
        <w:jc w:val="both"/>
      </w:pPr>
      <w:r>
        <w:rPr>
          <w:rFonts w:ascii="Times New Roman"/>
          <w:b w:val="false"/>
          <w:i w:val="false"/>
          <w:color w:val="000000"/>
          <w:sz w:val="28"/>
        </w:rPr>
        <w:t>
      Список потенциальных поставщиков, в адрес которых будет направляться извещение, формируется организатором закупок на веб-портале.</w:t>
      </w:r>
    </w:p>
    <w:bookmarkEnd w:id="1059"/>
    <w:bookmarkStart w:name="z1033" w:id="1060"/>
    <w:p>
      <w:pPr>
        <w:spacing w:after="0"/>
        <w:ind w:left="0"/>
        <w:jc w:val="both"/>
      </w:pPr>
      <w:r>
        <w:rPr>
          <w:rFonts w:ascii="Times New Roman"/>
          <w:b w:val="false"/>
          <w:i w:val="false"/>
          <w:color w:val="000000"/>
          <w:sz w:val="28"/>
        </w:rPr>
        <w:t>
      Список потенциальных поставщиков утверждается первым руководителем организатора либо лицом, исполняющим его обязанности.</w:t>
      </w:r>
    </w:p>
    <w:bookmarkEnd w:id="1060"/>
    <w:bookmarkStart w:name="z1034" w:id="1061"/>
    <w:p>
      <w:pPr>
        <w:spacing w:after="0"/>
        <w:ind w:left="0"/>
        <w:jc w:val="both"/>
      </w:pPr>
      <w:r>
        <w:rPr>
          <w:rFonts w:ascii="Times New Roman"/>
          <w:b w:val="false"/>
          <w:i w:val="false"/>
          <w:color w:val="000000"/>
          <w:sz w:val="28"/>
        </w:rPr>
        <w:t>
      384. По закупкам товаров, работ, услуг, на производство, переработку, поставку и реализацию которых требуется право потенциального поставщика на их производство, переработку, поставку и реализацию, заказчик формирует список потенциальных поставщиков, приглашаемых к участию в тендере, из числа потенциальных поставщиков, имеющих соответствующие права.</w:t>
      </w:r>
    </w:p>
    <w:bookmarkEnd w:id="1061"/>
    <w:bookmarkStart w:name="z1035" w:id="1062"/>
    <w:p>
      <w:pPr>
        <w:spacing w:after="0"/>
        <w:ind w:left="0"/>
        <w:jc w:val="left"/>
      </w:pPr>
      <w:r>
        <w:rPr>
          <w:rFonts w:ascii="Times New Roman"/>
          <w:b/>
          <w:i w:val="false"/>
          <w:color w:val="000000"/>
        </w:rPr>
        <w:t xml:space="preserve"> Параграф 6. Извещение потенциальных поставщиков об осуществлении закупок товаров, работ, услуг способом тендера</w:t>
      </w:r>
    </w:p>
    <w:bookmarkEnd w:id="1062"/>
    <w:bookmarkStart w:name="z1036" w:id="1063"/>
    <w:p>
      <w:pPr>
        <w:spacing w:after="0"/>
        <w:ind w:left="0"/>
        <w:jc w:val="both"/>
      </w:pPr>
      <w:r>
        <w:rPr>
          <w:rFonts w:ascii="Times New Roman"/>
          <w:b w:val="false"/>
          <w:i w:val="false"/>
          <w:color w:val="000000"/>
          <w:sz w:val="28"/>
        </w:rPr>
        <w:t>
      385. Организатор закупок не позднее трех рабочих дней со дня утверждения тендерной документации, но не менее чем за двадцать календарных дней до окончательной даты представления потенциальными поставщиками заявок на участие в тендере направляет в адрес потенциальных поставщиков, включенных в список потенциальных поставщиков, извещение об осуществлении закупок.</w:t>
      </w:r>
    </w:p>
    <w:bookmarkEnd w:id="1063"/>
    <w:bookmarkStart w:name="z1037" w:id="1064"/>
    <w:p>
      <w:pPr>
        <w:spacing w:after="0"/>
        <w:ind w:left="0"/>
        <w:jc w:val="both"/>
      </w:pPr>
      <w:r>
        <w:rPr>
          <w:rFonts w:ascii="Times New Roman"/>
          <w:b w:val="false"/>
          <w:i w:val="false"/>
          <w:color w:val="000000"/>
          <w:sz w:val="28"/>
        </w:rPr>
        <w:t xml:space="preserve">
      Извещение об осуществлении закупок способом тендера оформляется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настоящим Правилам.</w:t>
      </w:r>
    </w:p>
    <w:bookmarkEnd w:id="1064"/>
    <w:bookmarkStart w:name="z1038" w:id="1065"/>
    <w:p>
      <w:pPr>
        <w:spacing w:after="0"/>
        <w:ind w:left="0"/>
        <w:jc w:val="both"/>
      </w:pPr>
      <w:r>
        <w:rPr>
          <w:rFonts w:ascii="Times New Roman"/>
          <w:b w:val="false"/>
          <w:i w:val="false"/>
          <w:color w:val="000000"/>
          <w:sz w:val="28"/>
        </w:rPr>
        <w:t>
      В ответ на извещение по запросу потенциального поставщика организатор закупок направляет копию тендерной документации и обеспечивает регистрацию в хронологическом порядке факта представления утвержденной тендерной документации с указанием сведений о месте нахождения, почтовом адресе, а также других сведений о лице, получившем тендерную документацию.</w:t>
      </w:r>
    </w:p>
    <w:bookmarkEnd w:id="1065"/>
    <w:bookmarkStart w:name="z1039" w:id="1066"/>
    <w:p>
      <w:pPr>
        <w:spacing w:after="0"/>
        <w:ind w:left="0"/>
        <w:jc w:val="both"/>
      </w:pPr>
      <w:r>
        <w:rPr>
          <w:rFonts w:ascii="Times New Roman"/>
          <w:b w:val="false"/>
          <w:i w:val="false"/>
          <w:color w:val="000000"/>
          <w:sz w:val="28"/>
        </w:rPr>
        <w:t>
      386. В случае осуществления повторных закупок способом тендера, организатор закупок не позднее трех рабочих дней со дня утверждения тендерной документации, но не менее чем за десять календарных дней до окончательной даты представления заявок на участие в тендере выполняет требования, предусмотренные пунктом 382 настоящих Правил.</w:t>
      </w:r>
    </w:p>
    <w:bookmarkEnd w:id="1066"/>
    <w:bookmarkStart w:name="z1040" w:id="1067"/>
    <w:p>
      <w:pPr>
        <w:spacing w:after="0"/>
        <w:ind w:left="0"/>
        <w:jc w:val="both"/>
      </w:pPr>
      <w:r>
        <w:rPr>
          <w:rFonts w:ascii="Times New Roman"/>
          <w:b w:val="false"/>
          <w:i w:val="false"/>
          <w:color w:val="000000"/>
          <w:sz w:val="28"/>
        </w:rPr>
        <w:t>
      387. Сведения, содержащиеся в объявлении (уведомлении) организатора закупок, соответствуют сведениям, указанным в тендерной документации.</w:t>
      </w:r>
    </w:p>
    <w:bookmarkEnd w:id="1067"/>
    <w:bookmarkStart w:name="z1041" w:id="1068"/>
    <w:p>
      <w:pPr>
        <w:spacing w:after="0"/>
        <w:ind w:left="0"/>
        <w:jc w:val="left"/>
      </w:pPr>
      <w:r>
        <w:rPr>
          <w:rFonts w:ascii="Times New Roman"/>
          <w:b/>
          <w:i w:val="false"/>
          <w:color w:val="000000"/>
        </w:rPr>
        <w:t xml:space="preserve"> Параграф 7. Представление потенциальным поставщикам копии тендерной документации</w:t>
      </w:r>
    </w:p>
    <w:bookmarkEnd w:id="1068"/>
    <w:bookmarkStart w:name="z1042" w:id="1069"/>
    <w:p>
      <w:pPr>
        <w:spacing w:after="0"/>
        <w:ind w:left="0"/>
        <w:jc w:val="both"/>
      </w:pPr>
      <w:r>
        <w:rPr>
          <w:rFonts w:ascii="Times New Roman"/>
          <w:b w:val="false"/>
          <w:i w:val="false"/>
          <w:color w:val="000000"/>
          <w:sz w:val="28"/>
        </w:rPr>
        <w:t>
      388. Со дня извещения об осуществлении закупок товаров, работ, услуг способом тендера уполномоченный представитель организатора закупок, а в случаях, когда заказчик и организатор закупок выступают в одном лице – секретарь тендерной комиссии представляет (направляет) потенциальному поставщику (его уполномоченному представителю) копию тендерной документации на бумажном носителе не позднее трех рабочих дней со дня обращения потенциального поставщика.</w:t>
      </w:r>
    </w:p>
    <w:bookmarkEnd w:id="1069"/>
    <w:bookmarkStart w:name="z1043" w:id="1070"/>
    <w:p>
      <w:pPr>
        <w:spacing w:after="0"/>
        <w:ind w:left="0"/>
        <w:jc w:val="both"/>
      </w:pPr>
      <w:r>
        <w:rPr>
          <w:rFonts w:ascii="Times New Roman"/>
          <w:b w:val="false"/>
          <w:i w:val="false"/>
          <w:color w:val="000000"/>
          <w:sz w:val="28"/>
        </w:rPr>
        <w:t>
      389. Уполномоченный представитель организатора закупок, а в случаях, когда заказчик и организатор закупок выступают в одном лице – секретарь тендерной комиссии:</w:t>
      </w:r>
    </w:p>
    <w:bookmarkEnd w:id="1070"/>
    <w:bookmarkStart w:name="z1044" w:id="1071"/>
    <w:p>
      <w:pPr>
        <w:spacing w:after="0"/>
        <w:ind w:left="0"/>
        <w:jc w:val="both"/>
      </w:pPr>
      <w:r>
        <w:rPr>
          <w:rFonts w:ascii="Times New Roman"/>
          <w:b w:val="false"/>
          <w:i w:val="false"/>
          <w:color w:val="000000"/>
          <w:sz w:val="28"/>
        </w:rPr>
        <w:t xml:space="preserve">
      1) проверяет наличие документального подтверждения полномочий представителя потенциального поставщика, оформленного надлежащим образом, на получение копии тендерной документации; </w:t>
      </w:r>
    </w:p>
    <w:bookmarkEnd w:id="1071"/>
    <w:bookmarkStart w:name="z1045" w:id="1072"/>
    <w:p>
      <w:pPr>
        <w:spacing w:after="0"/>
        <w:ind w:left="0"/>
        <w:jc w:val="both"/>
      </w:pPr>
      <w:r>
        <w:rPr>
          <w:rFonts w:ascii="Times New Roman"/>
          <w:b w:val="false"/>
          <w:i w:val="false"/>
          <w:color w:val="000000"/>
          <w:sz w:val="28"/>
        </w:rPr>
        <w:t>
      2) вносит в журнал регистрации лиц, получивших копию тендерной документации, сведения, указанные в подпунктах 3), 4), 5) и 6) пункта 390 настоящих Правил;</w:t>
      </w:r>
    </w:p>
    <w:bookmarkEnd w:id="1072"/>
    <w:bookmarkStart w:name="z1046" w:id="1073"/>
    <w:p>
      <w:pPr>
        <w:spacing w:after="0"/>
        <w:ind w:left="0"/>
        <w:jc w:val="both"/>
      </w:pPr>
      <w:r>
        <w:rPr>
          <w:rFonts w:ascii="Times New Roman"/>
          <w:b w:val="false"/>
          <w:i w:val="false"/>
          <w:color w:val="000000"/>
          <w:sz w:val="28"/>
        </w:rPr>
        <w:t>
      3) представляет уполномоченному представителю потенциального поставщика копию тендерной документации под роспись либо направляет с использованием почтовой связи;</w:t>
      </w:r>
    </w:p>
    <w:bookmarkEnd w:id="1073"/>
    <w:bookmarkStart w:name="z1047" w:id="1074"/>
    <w:p>
      <w:pPr>
        <w:spacing w:after="0"/>
        <w:ind w:left="0"/>
        <w:jc w:val="both"/>
      </w:pPr>
      <w:r>
        <w:rPr>
          <w:rFonts w:ascii="Times New Roman"/>
          <w:b w:val="false"/>
          <w:i w:val="false"/>
          <w:color w:val="000000"/>
          <w:sz w:val="28"/>
        </w:rPr>
        <w:t>
      4) осуществляет иные функции, предусмотренные настоящими Правилами</w:t>
      </w:r>
    </w:p>
    <w:bookmarkEnd w:id="1074"/>
    <w:bookmarkStart w:name="z1048" w:id="1075"/>
    <w:p>
      <w:pPr>
        <w:spacing w:after="0"/>
        <w:ind w:left="0"/>
        <w:jc w:val="both"/>
      </w:pPr>
      <w:r>
        <w:rPr>
          <w:rFonts w:ascii="Times New Roman"/>
          <w:b w:val="false"/>
          <w:i w:val="false"/>
          <w:color w:val="000000"/>
          <w:sz w:val="28"/>
        </w:rPr>
        <w:t xml:space="preserve">
      390. В журнале регистрации лиц, получивших копию тендерной документации, должны быть отражены следующие сведения: </w:t>
      </w:r>
    </w:p>
    <w:bookmarkEnd w:id="1075"/>
    <w:bookmarkStart w:name="z1049" w:id="1076"/>
    <w:p>
      <w:pPr>
        <w:spacing w:after="0"/>
        <w:ind w:left="0"/>
        <w:jc w:val="both"/>
      </w:pPr>
      <w:r>
        <w:rPr>
          <w:rFonts w:ascii="Times New Roman"/>
          <w:b w:val="false"/>
          <w:i w:val="false"/>
          <w:color w:val="000000"/>
          <w:sz w:val="28"/>
        </w:rPr>
        <w:t xml:space="preserve">
      1) название и срок проведения закупок товаров, работ, услуг способом тендера; </w:t>
      </w:r>
    </w:p>
    <w:bookmarkEnd w:id="1076"/>
    <w:bookmarkStart w:name="z1050" w:id="1077"/>
    <w:p>
      <w:pPr>
        <w:spacing w:after="0"/>
        <w:ind w:left="0"/>
        <w:jc w:val="both"/>
      </w:pPr>
      <w:r>
        <w:rPr>
          <w:rFonts w:ascii="Times New Roman"/>
          <w:b w:val="false"/>
          <w:i w:val="false"/>
          <w:color w:val="000000"/>
          <w:sz w:val="28"/>
        </w:rPr>
        <w:t xml:space="preserve">
      2) полное наименование заказчика и организатора закупок, их местонахождение; </w:t>
      </w:r>
    </w:p>
    <w:bookmarkEnd w:id="1077"/>
    <w:bookmarkStart w:name="z1051" w:id="1078"/>
    <w:p>
      <w:pPr>
        <w:spacing w:after="0"/>
        <w:ind w:left="0"/>
        <w:jc w:val="both"/>
      </w:pPr>
      <w:r>
        <w:rPr>
          <w:rFonts w:ascii="Times New Roman"/>
          <w:b w:val="false"/>
          <w:i w:val="false"/>
          <w:color w:val="000000"/>
          <w:sz w:val="28"/>
        </w:rPr>
        <w:t xml:space="preserve">
      3) фамилия, имя, отчество (при наличии) уполномоченного представителя потенциального поставщика, данные документа, удостоверяющего его личность; </w:t>
      </w:r>
    </w:p>
    <w:bookmarkEnd w:id="1078"/>
    <w:bookmarkStart w:name="z1052" w:id="1079"/>
    <w:p>
      <w:pPr>
        <w:spacing w:after="0"/>
        <w:ind w:left="0"/>
        <w:jc w:val="both"/>
      </w:pPr>
      <w:r>
        <w:rPr>
          <w:rFonts w:ascii="Times New Roman"/>
          <w:b w:val="false"/>
          <w:i w:val="false"/>
          <w:color w:val="000000"/>
          <w:sz w:val="28"/>
        </w:rPr>
        <w:t xml:space="preserve">
      4) полное наименование, местонахождение и контактные телефоны потенциального поставщика; </w:t>
      </w:r>
    </w:p>
    <w:bookmarkEnd w:id="1079"/>
    <w:bookmarkStart w:name="z1053" w:id="1080"/>
    <w:p>
      <w:pPr>
        <w:spacing w:after="0"/>
        <w:ind w:left="0"/>
        <w:jc w:val="both"/>
      </w:pPr>
      <w:r>
        <w:rPr>
          <w:rFonts w:ascii="Times New Roman"/>
          <w:b w:val="false"/>
          <w:i w:val="false"/>
          <w:color w:val="000000"/>
          <w:sz w:val="28"/>
        </w:rPr>
        <w:t xml:space="preserve">
      5) время и дата получения уполномоченным представителем потенциального поставщика копии тендерной документации; </w:t>
      </w:r>
    </w:p>
    <w:bookmarkEnd w:id="1080"/>
    <w:bookmarkStart w:name="z1054" w:id="1081"/>
    <w:p>
      <w:pPr>
        <w:spacing w:after="0"/>
        <w:ind w:left="0"/>
        <w:jc w:val="both"/>
      </w:pPr>
      <w:r>
        <w:rPr>
          <w:rFonts w:ascii="Times New Roman"/>
          <w:b w:val="false"/>
          <w:i w:val="false"/>
          <w:color w:val="000000"/>
          <w:sz w:val="28"/>
        </w:rPr>
        <w:t xml:space="preserve">
      6) факт внесения платы за предоставление копии тендерной документации, если указание о взимании такой платы содержится в извещении об осуществлении закупок товаров, работ, услуг способом тендера. </w:t>
      </w:r>
    </w:p>
    <w:bookmarkEnd w:id="1081"/>
    <w:bookmarkStart w:name="z1055" w:id="1082"/>
    <w:p>
      <w:pPr>
        <w:spacing w:after="0"/>
        <w:ind w:left="0"/>
        <w:jc w:val="both"/>
      </w:pPr>
      <w:r>
        <w:rPr>
          <w:rFonts w:ascii="Times New Roman"/>
          <w:b w:val="false"/>
          <w:i w:val="false"/>
          <w:color w:val="000000"/>
          <w:sz w:val="28"/>
        </w:rPr>
        <w:t xml:space="preserve">
      391. Журнал регистрации лиц, получивших копию тендерной документации, прошивается, страницы пронумеровываются и парафируются уполномоченным представителем организатора закупок, а в случаях, когда заказчик и организатор закупок выступают в одном лице, - секретарем тендерной комиссии. Последняя страница журнала регистрации лиц, получивших копию тендерной документации, скрепляется печатью организатора закупок. </w:t>
      </w:r>
    </w:p>
    <w:bookmarkEnd w:id="1082"/>
    <w:bookmarkStart w:name="z1056" w:id="1083"/>
    <w:p>
      <w:pPr>
        <w:spacing w:after="0"/>
        <w:ind w:left="0"/>
        <w:jc w:val="both"/>
      </w:pPr>
      <w:r>
        <w:rPr>
          <w:rFonts w:ascii="Times New Roman"/>
          <w:b w:val="false"/>
          <w:i w:val="false"/>
          <w:color w:val="000000"/>
          <w:sz w:val="28"/>
        </w:rPr>
        <w:t>
      392. Копии тендерной документации не представляются до извещения об осуществлении закупок товаров, работ, услуг способом тендера.</w:t>
      </w:r>
    </w:p>
    <w:bookmarkEnd w:id="1083"/>
    <w:bookmarkStart w:name="z1057" w:id="1084"/>
    <w:p>
      <w:pPr>
        <w:spacing w:after="0"/>
        <w:ind w:left="0"/>
        <w:jc w:val="left"/>
      </w:pPr>
      <w:r>
        <w:rPr>
          <w:rFonts w:ascii="Times New Roman"/>
          <w:b/>
          <w:i w:val="false"/>
          <w:color w:val="000000"/>
        </w:rPr>
        <w:t xml:space="preserve"> Параграф 8. Разъяснение положений тендерной документации</w:t>
      </w:r>
    </w:p>
    <w:bookmarkEnd w:id="1084"/>
    <w:bookmarkStart w:name="z1058" w:id="1085"/>
    <w:p>
      <w:pPr>
        <w:spacing w:after="0"/>
        <w:ind w:left="0"/>
        <w:jc w:val="both"/>
      </w:pPr>
      <w:r>
        <w:rPr>
          <w:rFonts w:ascii="Times New Roman"/>
          <w:b w:val="false"/>
          <w:i w:val="false"/>
          <w:color w:val="000000"/>
          <w:sz w:val="28"/>
        </w:rPr>
        <w:t>
      393. Разъяснение положений тендерной документации, организация встречи по разъяснению положений тендерной документации, направление текстов разъяснений проводятся организатором закупок.</w:t>
      </w:r>
    </w:p>
    <w:bookmarkEnd w:id="1085"/>
    <w:bookmarkStart w:name="z1059" w:id="1086"/>
    <w:p>
      <w:pPr>
        <w:spacing w:after="0"/>
        <w:ind w:left="0"/>
        <w:jc w:val="both"/>
      </w:pPr>
      <w:r>
        <w:rPr>
          <w:rFonts w:ascii="Times New Roman"/>
          <w:b w:val="false"/>
          <w:i w:val="false"/>
          <w:color w:val="000000"/>
          <w:sz w:val="28"/>
        </w:rPr>
        <w:t>
      Организатор закупок в срок не позднее пяти календарных дней до истечения окончательной даты представления заявок на участие в тендере по собственной инициативе или в ответ на запрос лиц вносит изменения и (или) дополнения в тендерную документацию.</w:t>
      </w:r>
    </w:p>
    <w:bookmarkEnd w:id="1086"/>
    <w:bookmarkStart w:name="z1060" w:id="1087"/>
    <w:p>
      <w:pPr>
        <w:spacing w:after="0"/>
        <w:ind w:left="0"/>
        <w:jc w:val="both"/>
      </w:pPr>
      <w:r>
        <w:rPr>
          <w:rFonts w:ascii="Times New Roman"/>
          <w:b w:val="false"/>
          <w:i w:val="false"/>
          <w:color w:val="000000"/>
          <w:sz w:val="28"/>
        </w:rPr>
        <w:t>
      Организатор закупок не позднее одного рабочего дня со дня принятия решения о внесении изменений и (или) дополнений в тендерную документацию направляет на безвозмездной основе текст внесенных изменений и (или) дополнений лицам, сведения о которых внесены в журнал регистрации, предусмотренный пунктом 390 настоящих Правил.</w:t>
      </w:r>
    </w:p>
    <w:bookmarkEnd w:id="1087"/>
    <w:bookmarkStart w:name="z1061" w:id="1088"/>
    <w:p>
      <w:pPr>
        <w:spacing w:after="0"/>
        <w:ind w:left="0"/>
        <w:jc w:val="both"/>
      </w:pPr>
      <w:r>
        <w:rPr>
          <w:rFonts w:ascii="Times New Roman"/>
          <w:b w:val="false"/>
          <w:i w:val="false"/>
          <w:color w:val="000000"/>
          <w:sz w:val="28"/>
        </w:rPr>
        <w:t>
      Окончательный срок представления заявок на участие в тендере продлевается на срок не менее чем десять календарных дней.</w:t>
      </w:r>
    </w:p>
    <w:bookmarkEnd w:id="1088"/>
    <w:bookmarkStart w:name="z1062" w:id="1089"/>
    <w:p>
      <w:pPr>
        <w:spacing w:after="0"/>
        <w:ind w:left="0"/>
        <w:jc w:val="both"/>
      </w:pPr>
      <w:r>
        <w:rPr>
          <w:rFonts w:ascii="Times New Roman"/>
          <w:b w:val="false"/>
          <w:i w:val="false"/>
          <w:color w:val="000000"/>
          <w:sz w:val="28"/>
        </w:rPr>
        <w:t>
      Лица, сведения о которых внесены в журнал регистрации, обращаются с запросом к организатору закупок о разъяснении положений тендерной документации, но не позднее десяти календарных дней до окончательного срока представления заявок на участие в тендере. Запрос о разъяснении положений тендерной документации направляется организатору закупок способами, указанными в тендерной документации.</w:t>
      </w:r>
    </w:p>
    <w:bookmarkEnd w:id="1089"/>
    <w:bookmarkStart w:name="z1063" w:id="1090"/>
    <w:p>
      <w:pPr>
        <w:spacing w:after="0"/>
        <w:ind w:left="0"/>
        <w:jc w:val="both"/>
      </w:pPr>
      <w:r>
        <w:rPr>
          <w:rFonts w:ascii="Times New Roman"/>
          <w:b w:val="false"/>
          <w:i w:val="false"/>
          <w:color w:val="000000"/>
          <w:sz w:val="28"/>
        </w:rPr>
        <w:t>
      Организатор закупок в течение трех рабочих дней со дня получения запроса отвечает на него и без указания от кого поступил запрос направляет разъяснение положений тендерной документации лицам, сведения о которых внесены в журнал регистрации.</w:t>
      </w:r>
    </w:p>
    <w:bookmarkEnd w:id="1090"/>
    <w:bookmarkStart w:name="z1064" w:id="1091"/>
    <w:p>
      <w:pPr>
        <w:spacing w:after="0"/>
        <w:ind w:left="0"/>
        <w:jc w:val="both"/>
      </w:pPr>
      <w:r>
        <w:rPr>
          <w:rFonts w:ascii="Times New Roman"/>
          <w:b w:val="false"/>
          <w:i w:val="false"/>
          <w:color w:val="000000"/>
          <w:sz w:val="28"/>
        </w:rPr>
        <w:t xml:space="preserve">
      Организатор закупок для разъяснения положений тендерной документации в случае необходимости проводит встречу с уполномоченными представителями лиц, сведения о которых внесены в журнал регистрации, в определенном месте и соответствующее время, указанные в тендерной документации. Организатор закупок не позднее одного рабочего дня со дня проведения указанной встречи с заинтересованными лицами оформляет и подписывает протокол предварительного обсуждения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настоящим Правилам.</w:t>
      </w:r>
    </w:p>
    <w:bookmarkEnd w:id="1091"/>
    <w:bookmarkStart w:name="z1065" w:id="1092"/>
    <w:p>
      <w:pPr>
        <w:spacing w:after="0"/>
        <w:ind w:left="0"/>
        <w:jc w:val="both"/>
      </w:pPr>
      <w:r>
        <w:rPr>
          <w:rFonts w:ascii="Times New Roman"/>
          <w:b w:val="false"/>
          <w:i w:val="false"/>
          <w:color w:val="000000"/>
          <w:sz w:val="28"/>
        </w:rPr>
        <w:t>
      Не позднее одного рабочего дня со дня оформления и подписания протокола о разъяснении положений тендерной документации организатор закупок направляет тендерной комиссии, а также лицам, сведения о которых внесены в журнал регистрации, копию указанного протокола.</w:t>
      </w:r>
    </w:p>
    <w:bookmarkEnd w:id="1092"/>
    <w:bookmarkStart w:name="z1066" w:id="1093"/>
    <w:p>
      <w:pPr>
        <w:spacing w:after="0"/>
        <w:ind w:left="0"/>
        <w:jc w:val="both"/>
      </w:pPr>
      <w:r>
        <w:rPr>
          <w:rFonts w:ascii="Times New Roman"/>
          <w:b w:val="false"/>
          <w:i w:val="false"/>
          <w:color w:val="000000"/>
          <w:sz w:val="28"/>
        </w:rPr>
        <w:t xml:space="preserve">
      394. Протокол встречи с потенциальными поставщиками подписывается лицами, представлявшими организатора закупок, а также потенциальными поставщиками или их уполномоченными представителями. </w:t>
      </w:r>
    </w:p>
    <w:bookmarkEnd w:id="1093"/>
    <w:bookmarkStart w:name="z1067" w:id="1094"/>
    <w:p>
      <w:pPr>
        <w:spacing w:after="0"/>
        <w:ind w:left="0"/>
        <w:jc w:val="both"/>
      </w:pPr>
      <w:r>
        <w:rPr>
          <w:rFonts w:ascii="Times New Roman"/>
          <w:b w:val="false"/>
          <w:i w:val="false"/>
          <w:color w:val="000000"/>
          <w:sz w:val="28"/>
        </w:rPr>
        <w:t>
      395. В случае, если встреча с потенциальными поставщиками по разъяснению положений тендерной документации не состоялась по причине неявки потенциальных поставщиков или их уполномоченных представителей в назначенные тендерной документацией дату и время проведения встречи, организатор закупок в течение одного рабочего дня с указанной даты письменно уведомляет о таком факте тендерную комиссию.</w:t>
      </w:r>
    </w:p>
    <w:bookmarkEnd w:id="1094"/>
    <w:bookmarkStart w:name="z1068" w:id="1095"/>
    <w:p>
      <w:pPr>
        <w:spacing w:after="0"/>
        <w:ind w:left="0"/>
        <w:jc w:val="left"/>
      </w:pPr>
      <w:r>
        <w:rPr>
          <w:rFonts w:ascii="Times New Roman"/>
          <w:b/>
          <w:i w:val="false"/>
          <w:color w:val="000000"/>
        </w:rPr>
        <w:t xml:space="preserve"> Параграф 9. Содержание и представление заявок на участие в тендере</w:t>
      </w:r>
    </w:p>
    <w:bookmarkEnd w:id="1095"/>
    <w:bookmarkStart w:name="z1069" w:id="1096"/>
    <w:p>
      <w:pPr>
        <w:spacing w:after="0"/>
        <w:ind w:left="0"/>
        <w:jc w:val="both"/>
      </w:pPr>
      <w:r>
        <w:rPr>
          <w:rFonts w:ascii="Times New Roman"/>
          <w:b w:val="false"/>
          <w:i w:val="false"/>
          <w:color w:val="000000"/>
          <w:sz w:val="28"/>
        </w:rPr>
        <w:t xml:space="preserve">
      396. Заявка на участие в тендере является формой выражения согласия потенциального поставщика с требованиями и условиями, установленными тендерной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1096"/>
    <w:bookmarkStart w:name="z1070" w:id="1097"/>
    <w:p>
      <w:pPr>
        <w:spacing w:after="0"/>
        <w:ind w:left="0"/>
        <w:jc w:val="both"/>
      </w:pPr>
      <w:r>
        <w:rPr>
          <w:rFonts w:ascii="Times New Roman"/>
          <w:b w:val="false"/>
          <w:i w:val="false"/>
          <w:color w:val="000000"/>
          <w:sz w:val="28"/>
        </w:rPr>
        <w:t>
      397. Заявка на участие в тендере, представляемая потенциальным поставщиком, изъявившим желание участвовать в тендере, организатору закупок должна содержать:</w:t>
      </w:r>
    </w:p>
    <w:bookmarkEnd w:id="1097"/>
    <w:bookmarkStart w:name="z1071" w:id="1098"/>
    <w:p>
      <w:pPr>
        <w:spacing w:after="0"/>
        <w:ind w:left="0"/>
        <w:jc w:val="both"/>
      </w:pPr>
      <w:r>
        <w:rPr>
          <w:rFonts w:ascii="Times New Roman"/>
          <w:b w:val="false"/>
          <w:i w:val="false"/>
          <w:color w:val="000000"/>
          <w:sz w:val="28"/>
        </w:rPr>
        <w:t xml:space="preserve">
      1) заполненную и подписанную потенциальным поставщиком заявку согласно </w:t>
      </w:r>
      <w:r>
        <w:rPr>
          <w:rFonts w:ascii="Times New Roman"/>
          <w:b w:val="false"/>
          <w:i w:val="false"/>
          <w:color w:val="000000"/>
          <w:sz w:val="28"/>
        </w:rPr>
        <w:t>приложениям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типовой тендерной документации;</w:t>
      </w:r>
    </w:p>
    <w:bookmarkEnd w:id="1098"/>
    <w:bookmarkStart w:name="z1072" w:id="1099"/>
    <w:p>
      <w:pPr>
        <w:spacing w:after="0"/>
        <w:ind w:left="0"/>
        <w:jc w:val="both"/>
      </w:pPr>
      <w:r>
        <w:rPr>
          <w:rFonts w:ascii="Times New Roman"/>
          <w:b w:val="false"/>
          <w:i w:val="false"/>
          <w:color w:val="000000"/>
          <w:sz w:val="28"/>
        </w:rPr>
        <w:t xml:space="preserve">
      2) перечень документов, представляемых потенциальным поставщиком в подтверждение его соответствия квалификационным требованиям, предусмотренным в тендерной документации. </w:t>
      </w:r>
    </w:p>
    <w:bookmarkEnd w:id="1099"/>
    <w:bookmarkStart w:name="z1073" w:id="1100"/>
    <w:p>
      <w:pPr>
        <w:spacing w:after="0"/>
        <w:ind w:left="0"/>
        <w:jc w:val="both"/>
      </w:pPr>
      <w:r>
        <w:rPr>
          <w:rFonts w:ascii="Times New Roman"/>
          <w:b w:val="false"/>
          <w:i w:val="false"/>
          <w:color w:val="000000"/>
          <w:sz w:val="28"/>
        </w:rPr>
        <w:t>
      Заявка потенциального поставщика – физического лица, осуществляющего предпринимательскую деятельность, должна содержать копию удостоверения личности (при этом, информацию о наличии регистрации в качестве индивидуального предпринимателя заказчик также получает на сайте: www.kgd.gov.kz во вкладке "Электронные сервисы/Поиск налогоплательщиков").</w:t>
      </w:r>
    </w:p>
    <w:bookmarkEnd w:id="1100"/>
    <w:bookmarkStart w:name="z1074" w:id="1101"/>
    <w:p>
      <w:pPr>
        <w:spacing w:after="0"/>
        <w:ind w:left="0"/>
        <w:jc w:val="both"/>
      </w:pPr>
      <w:r>
        <w:rPr>
          <w:rFonts w:ascii="Times New Roman"/>
          <w:b w:val="false"/>
          <w:i w:val="false"/>
          <w:color w:val="000000"/>
          <w:sz w:val="28"/>
        </w:rPr>
        <w:t>
      398. Заявка на участие в тендере представляется потенциальным поставщиком организатору закупок в прошитом виде с пронумерованными страницами, и последняя страница заверяется его подписью и печатью (при наличии).</w:t>
      </w:r>
    </w:p>
    <w:bookmarkEnd w:id="1101"/>
    <w:bookmarkStart w:name="z1075" w:id="1102"/>
    <w:p>
      <w:pPr>
        <w:spacing w:after="0"/>
        <w:ind w:left="0"/>
        <w:jc w:val="both"/>
      </w:pPr>
      <w:r>
        <w:rPr>
          <w:rFonts w:ascii="Times New Roman"/>
          <w:b w:val="false"/>
          <w:i w:val="false"/>
          <w:color w:val="000000"/>
          <w:sz w:val="28"/>
        </w:rPr>
        <w:t>
      Техническая спецификация заявки на участие в тендере (в прошитом виде, с пронумерованными страницами, последняя страница, заверенная подписью и печатью потенциального поставщика (если таковая имеется) и оригинал документа, подтверждающего обеспечение заявки на участие в тендере, прикладываются отдельно.</w:t>
      </w:r>
    </w:p>
    <w:bookmarkEnd w:id="1102"/>
    <w:bookmarkStart w:name="z1076" w:id="1103"/>
    <w:p>
      <w:pPr>
        <w:spacing w:after="0"/>
        <w:ind w:left="0"/>
        <w:jc w:val="both"/>
      </w:pPr>
      <w:r>
        <w:rPr>
          <w:rFonts w:ascii="Times New Roman"/>
          <w:b w:val="false"/>
          <w:i w:val="false"/>
          <w:color w:val="000000"/>
          <w:sz w:val="28"/>
        </w:rPr>
        <w:t xml:space="preserve">
       399. Форма заявки на участие в тендере отпечатывается или пишется несмываемыми чернилами и подписана потенциальным поставщиком и скреплена печатью (если таковая имеется). </w:t>
      </w:r>
    </w:p>
    <w:bookmarkEnd w:id="1103"/>
    <w:bookmarkStart w:name="z1077" w:id="1104"/>
    <w:p>
      <w:pPr>
        <w:spacing w:after="0"/>
        <w:ind w:left="0"/>
        <w:jc w:val="both"/>
      </w:pPr>
      <w:r>
        <w:rPr>
          <w:rFonts w:ascii="Times New Roman"/>
          <w:b w:val="false"/>
          <w:i w:val="false"/>
          <w:color w:val="000000"/>
          <w:sz w:val="28"/>
        </w:rPr>
        <w:t>
      400. В тендерной заявке отсутствуют вставки между строками, подтирки или приписки, за исключением тех случаев, когда потенциальному поставщику необходимо исправить грамматические или арифметические ошибки.</w:t>
      </w:r>
    </w:p>
    <w:bookmarkEnd w:id="1104"/>
    <w:bookmarkStart w:name="z1078" w:id="1105"/>
    <w:p>
      <w:pPr>
        <w:spacing w:after="0"/>
        <w:ind w:left="0"/>
        <w:jc w:val="both"/>
      </w:pPr>
      <w:r>
        <w:rPr>
          <w:rFonts w:ascii="Times New Roman"/>
          <w:b w:val="false"/>
          <w:i w:val="false"/>
          <w:color w:val="000000"/>
          <w:sz w:val="28"/>
        </w:rPr>
        <w:t xml:space="preserve">
      401. Потенциальный поставщик, изъявивший желание участвовать в закупках товаров, работ, услуг способом тендера, представляет заявку на участие в тендере до истечения окончательного срока их представления в запечатанном конверте, на лицевой стороне которого должны быть указаны полное наименование и почтовый адрес потенциального поставщика (с целью возврата заявки на участие в тендере невскрытой, если она будет объявлена "опоздавшей"), полное наименование и почтовый адрес организатора закупок, наименование закупок способом тендера, а также текст следующего содержания: "Тендер по закупке (указать название тендера)" и "Не вскрывать до: (указать дату и время вскрытия заявок на участие в тендере)". </w:t>
      </w:r>
    </w:p>
    <w:bookmarkEnd w:id="1105"/>
    <w:bookmarkStart w:name="z1079" w:id="1106"/>
    <w:p>
      <w:pPr>
        <w:spacing w:after="0"/>
        <w:ind w:left="0"/>
        <w:jc w:val="both"/>
      </w:pPr>
      <w:r>
        <w:rPr>
          <w:rFonts w:ascii="Times New Roman"/>
          <w:b w:val="false"/>
          <w:i w:val="false"/>
          <w:color w:val="000000"/>
          <w:sz w:val="28"/>
        </w:rPr>
        <w:t xml:space="preserve">
      402. Конверт с заявкой на участие в тендере, представленный после истечения установленного срока, не регистрируется в журнале регистрации заявок на участие в тендере, не вскрывается и возвращается потенциальному поставщику. </w:t>
      </w:r>
    </w:p>
    <w:bookmarkEnd w:id="1106"/>
    <w:bookmarkStart w:name="z1080" w:id="1107"/>
    <w:p>
      <w:pPr>
        <w:spacing w:after="0"/>
        <w:ind w:left="0"/>
        <w:jc w:val="both"/>
      </w:pPr>
      <w:r>
        <w:rPr>
          <w:rFonts w:ascii="Times New Roman"/>
          <w:b w:val="false"/>
          <w:i w:val="false"/>
          <w:color w:val="000000"/>
          <w:sz w:val="28"/>
        </w:rPr>
        <w:t xml:space="preserve">
      403. В течение срока, установленного тендерной документацией, организатор закупок принимает конверты с заявками на участие в тендере. </w:t>
      </w:r>
    </w:p>
    <w:bookmarkEnd w:id="1107"/>
    <w:bookmarkStart w:name="z1081" w:id="1108"/>
    <w:p>
      <w:pPr>
        <w:spacing w:after="0"/>
        <w:ind w:left="0"/>
        <w:jc w:val="both"/>
      </w:pPr>
      <w:r>
        <w:rPr>
          <w:rFonts w:ascii="Times New Roman"/>
          <w:b w:val="false"/>
          <w:i w:val="false"/>
          <w:color w:val="000000"/>
          <w:sz w:val="28"/>
        </w:rPr>
        <w:t>
      404. Организатор закупок:</w:t>
      </w:r>
    </w:p>
    <w:bookmarkEnd w:id="1108"/>
    <w:bookmarkStart w:name="z1082" w:id="1109"/>
    <w:p>
      <w:pPr>
        <w:spacing w:after="0"/>
        <w:ind w:left="0"/>
        <w:jc w:val="both"/>
      </w:pPr>
      <w:r>
        <w:rPr>
          <w:rFonts w:ascii="Times New Roman"/>
          <w:b w:val="false"/>
          <w:i w:val="false"/>
          <w:color w:val="000000"/>
          <w:sz w:val="28"/>
        </w:rPr>
        <w:t>
      1) проверяет наличие документального подтверждения полномочий представителя потенциального поставщика, представившего конверт с заявкой на участие в тендере от имени потенциального поставщика;</w:t>
      </w:r>
    </w:p>
    <w:bookmarkEnd w:id="1109"/>
    <w:bookmarkStart w:name="z1083" w:id="1110"/>
    <w:p>
      <w:pPr>
        <w:spacing w:after="0"/>
        <w:ind w:left="0"/>
        <w:jc w:val="both"/>
      </w:pPr>
      <w:r>
        <w:rPr>
          <w:rFonts w:ascii="Times New Roman"/>
          <w:b w:val="false"/>
          <w:i w:val="false"/>
          <w:color w:val="000000"/>
          <w:sz w:val="28"/>
        </w:rPr>
        <w:t>
      2) проверяет наличие на конвертах с заявками на участие в тендере сведений, предусмотренных в пункте 401 настоящих Правил. Конверты с заявками на участие в тендере, оформленные с нарушением требований пункта 401 настоящих Правил, не подлежат регистрации и возвращаются:</w:t>
      </w:r>
    </w:p>
    <w:bookmarkEnd w:id="1110"/>
    <w:bookmarkStart w:name="z1084" w:id="1111"/>
    <w:p>
      <w:pPr>
        <w:spacing w:after="0"/>
        <w:ind w:left="0"/>
        <w:jc w:val="both"/>
      </w:pPr>
      <w:r>
        <w:rPr>
          <w:rFonts w:ascii="Times New Roman"/>
          <w:b w:val="false"/>
          <w:i w:val="false"/>
          <w:color w:val="000000"/>
          <w:sz w:val="28"/>
        </w:rPr>
        <w:t>
      потенциальным поставщикам не позднее одного рабочего дня со дня получения почтовой связью конверта с заявками на участие в тендере;</w:t>
      </w:r>
    </w:p>
    <w:bookmarkEnd w:id="1111"/>
    <w:bookmarkStart w:name="z1085" w:id="1112"/>
    <w:p>
      <w:pPr>
        <w:spacing w:after="0"/>
        <w:ind w:left="0"/>
        <w:jc w:val="both"/>
      </w:pPr>
      <w:r>
        <w:rPr>
          <w:rFonts w:ascii="Times New Roman"/>
          <w:b w:val="false"/>
          <w:i w:val="false"/>
          <w:color w:val="000000"/>
          <w:sz w:val="28"/>
        </w:rPr>
        <w:t>
      уполномоченному представителю потенциального поставщика, представившему конверт с заявкой на участие в тендере, незамедлительно;</w:t>
      </w:r>
    </w:p>
    <w:bookmarkEnd w:id="1112"/>
    <w:bookmarkStart w:name="z1086" w:id="1113"/>
    <w:p>
      <w:pPr>
        <w:spacing w:after="0"/>
        <w:ind w:left="0"/>
        <w:jc w:val="both"/>
      </w:pPr>
      <w:r>
        <w:rPr>
          <w:rFonts w:ascii="Times New Roman"/>
          <w:b w:val="false"/>
          <w:i w:val="false"/>
          <w:color w:val="000000"/>
          <w:sz w:val="28"/>
        </w:rPr>
        <w:t>
      3) принимает надлежащим образом оформленные конверты с заявками на участие в тендере и вносит в журнал регистрации заявок на участие в тендере сведения, предусмотренные настоящим пунктом;</w:t>
      </w:r>
    </w:p>
    <w:bookmarkEnd w:id="1113"/>
    <w:bookmarkStart w:name="z1087" w:id="1114"/>
    <w:p>
      <w:pPr>
        <w:spacing w:after="0"/>
        <w:ind w:left="0"/>
        <w:jc w:val="both"/>
      </w:pPr>
      <w:r>
        <w:rPr>
          <w:rFonts w:ascii="Times New Roman"/>
          <w:b w:val="false"/>
          <w:i w:val="false"/>
          <w:color w:val="000000"/>
          <w:sz w:val="28"/>
        </w:rPr>
        <w:t>
      4) принимает изменения и дополнения к внесенной заявке на участие в тендере до истечения окончательного срока представления заявок на участие в тендере;</w:t>
      </w:r>
    </w:p>
    <w:bookmarkEnd w:id="1114"/>
    <w:bookmarkStart w:name="z1088" w:id="1115"/>
    <w:p>
      <w:pPr>
        <w:spacing w:after="0"/>
        <w:ind w:left="0"/>
        <w:jc w:val="both"/>
      </w:pPr>
      <w:r>
        <w:rPr>
          <w:rFonts w:ascii="Times New Roman"/>
          <w:b w:val="false"/>
          <w:i w:val="false"/>
          <w:color w:val="000000"/>
          <w:sz w:val="28"/>
        </w:rPr>
        <w:t>
      5) обеспечивает возврат заявки на участие в тендере, в случае ее отзыва до истечения окончательного срока представления заявок на участие в тендере.</w:t>
      </w:r>
    </w:p>
    <w:bookmarkEnd w:id="1115"/>
    <w:bookmarkStart w:name="z1089" w:id="1116"/>
    <w:p>
      <w:pPr>
        <w:spacing w:after="0"/>
        <w:ind w:left="0"/>
        <w:jc w:val="both"/>
      </w:pPr>
      <w:r>
        <w:rPr>
          <w:rFonts w:ascii="Times New Roman"/>
          <w:b w:val="false"/>
          <w:i w:val="false"/>
          <w:color w:val="000000"/>
          <w:sz w:val="28"/>
        </w:rPr>
        <w:t xml:space="preserve">
      Конверт с заявкой на участие в тендере, представленный после истечения окончательного срока их представления, не подлежит регистрации и возвращается в порядке и сроки, предусмотренные подпунктом 2) настоящего пункта. </w:t>
      </w:r>
    </w:p>
    <w:bookmarkEnd w:id="1116"/>
    <w:bookmarkStart w:name="z1090" w:id="1117"/>
    <w:p>
      <w:pPr>
        <w:spacing w:after="0"/>
        <w:ind w:left="0"/>
        <w:jc w:val="both"/>
      </w:pPr>
      <w:r>
        <w:rPr>
          <w:rFonts w:ascii="Times New Roman"/>
          <w:b w:val="false"/>
          <w:i w:val="false"/>
          <w:color w:val="000000"/>
          <w:sz w:val="28"/>
        </w:rPr>
        <w:t>
      Конверт с заявкой на участие в тендере, представленный без указания полного наименования и почтового адреса потенциального поставщика, не подлежит регистрации и вскрытию.</w:t>
      </w:r>
    </w:p>
    <w:bookmarkEnd w:id="1117"/>
    <w:bookmarkStart w:name="z1091" w:id="1118"/>
    <w:p>
      <w:pPr>
        <w:spacing w:after="0"/>
        <w:ind w:left="0"/>
        <w:jc w:val="both"/>
      </w:pPr>
      <w:r>
        <w:rPr>
          <w:rFonts w:ascii="Times New Roman"/>
          <w:b w:val="false"/>
          <w:i w:val="false"/>
          <w:color w:val="000000"/>
          <w:sz w:val="28"/>
        </w:rPr>
        <w:t>
      405. В случае осуществления закупок товаров, работ, услуг, сведения о которых составляют государственные секреты, потенциальный поставщик направляет заявку на участие в тендере с учетом требований законодательства Республики Казахстан о государственных секретах.</w:t>
      </w:r>
    </w:p>
    <w:bookmarkEnd w:id="1118"/>
    <w:bookmarkStart w:name="z1092" w:id="1119"/>
    <w:p>
      <w:pPr>
        <w:spacing w:after="0"/>
        <w:ind w:left="0"/>
        <w:jc w:val="both"/>
      </w:pPr>
      <w:r>
        <w:rPr>
          <w:rFonts w:ascii="Times New Roman"/>
          <w:b w:val="false"/>
          <w:i w:val="false"/>
          <w:color w:val="000000"/>
          <w:sz w:val="28"/>
        </w:rPr>
        <w:t>
      406. Организатор закупок указывает в журнале регистрации заявок на участие в тендере следующие сведения:</w:t>
      </w:r>
    </w:p>
    <w:bookmarkEnd w:id="1119"/>
    <w:bookmarkStart w:name="z1093" w:id="1120"/>
    <w:p>
      <w:pPr>
        <w:spacing w:after="0"/>
        <w:ind w:left="0"/>
        <w:jc w:val="both"/>
      </w:pPr>
      <w:r>
        <w:rPr>
          <w:rFonts w:ascii="Times New Roman"/>
          <w:b w:val="false"/>
          <w:i w:val="false"/>
          <w:color w:val="000000"/>
          <w:sz w:val="28"/>
        </w:rPr>
        <w:t>
      1) название и срок проведения закупок товаров, работ, услуг способом тендера;</w:t>
      </w:r>
    </w:p>
    <w:bookmarkEnd w:id="1120"/>
    <w:bookmarkStart w:name="z1094" w:id="1121"/>
    <w:p>
      <w:pPr>
        <w:spacing w:after="0"/>
        <w:ind w:left="0"/>
        <w:jc w:val="both"/>
      </w:pPr>
      <w:r>
        <w:rPr>
          <w:rFonts w:ascii="Times New Roman"/>
          <w:b w:val="false"/>
          <w:i w:val="false"/>
          <w:color w:val="000000"/>
          <w:sz w:val="28"/>
        </w:rPr>
        <w:t>
      2) полное наименование заказчика и организатора закупок, их почтовый адрес;</w:t>
      </w:r>
    </w:p>
    <w:bookmarkEnd w:id="1121"/>
    <w:bookmarkStart w:name="z1095" w:id="1122"/>
    <w:p>
      <w:pPr>
        <w:spacing w:after="0"/>
        <w:ind w:left="0"/>
        <w:jc w:val="both"/>
      </w:pPr>
      <w:r>
        <w:rPr>
          <w:rFonts w:ascii="Times New Roman"/>
          <w:b w:val="false"/>
          <w:i w:val="false"/>
          <w:color w:val="000000"/>
          <w:sz w:val="28"/>
        </w:rPr>
        <w:t>
      3) фамилию, имя, отчество (при наличии) уполномоченного представителя потенциального поставщика;</w:t>
      </w:r>
    </w:p>
    <w:bookmarkEnd w:id="1122"/>
    <w:bookmarkStart w:name="z1096" w:id="1123"/>
    <w:p>
      <w:pPr>
        <w:spacing w:after="0"/>
        <w:ind w:left="0"/>
        <w:jc w:val="both"/>
      </w:pPr>
      <w:r>
        <w:rPr>
          <w:rFonts w:ascii="Times New Roman"/>
          <w:b w:val="false"/>
          <w:i w:val="false"/>
          <w:color w:val="000000"/>
          <w:sz w:val="28"/>
        </w:rPr>
        <w:t>
      4) полное наименование и почтовый адрес потенциального поставщика;</w:t>
      </w:r>
    </w:p>
    <w:bookmarkEnd w:id="1123"/>
    <w:bookmarkStart w:name="z1097" w:id="1124"/>
    <w:p>
      <w:pPr>
        <w:spacing w:after="0"/>
        <w:ind w:left="0"/>
        <w:jc w:val="both"/>
      </w:pPr>
      <w:r>
        <w:rPr>
          <w:rFonts w:ascii="Times New Roman"/>
          <w:b w:val="false"/>
          <w:i w:val="false"/>
          <w:color w:val="000000"/>
          <w:sz w:val="28"/>
        </w:rPr>
        <w:t>
      5) дату и время регистрации конверта с заявкой на участие в тендере;</w:t>
      </w:r>
    </w:p>
    <w:bookmarkEnd w:id="1124"/>
    <w:bookmarkStart w:name="z1098" w:id="1125"/>
    <w:p>
      <w:pPr>
        <w:spacing w:after="0"/>
        <w:ind w:left="0"/>
        <w:jc w:val="both"/>
      </w:pPr>
      <w:r>
        <w:rPr>
          <w:rFonts w:ascii="Times New Roman"/>
          <w:b w:val="false"/>
          <w:i w:val="false"/>
          <w:color w:val="000000"/>
          <w:sz w:val="28"/>
        </w:rPr>
        <w:t>
      6) информацию о внесенных изменениях и (или) дополнениях в заявку на участие в тендере потенциальным поставщиком.</w:t>
      </w:r>
    </w:p>
    <w:bookmarkEnd w:id="1125"/>
    <w:bookmarkStart w:name="z1099" w:id="1126"/>
    <w:p>
      <w:pPr>
        <w:spacing w:after="0"/>
        <w:ind w:left="0"/>
        <w:jc w:val="both"/>
      </w:pPr>
      <w:r>
        <w:rPr>
          <w:rFonts w:ascii="Times New Roman"/>
          <w:b w:val="false"/>
          <w:i w:val="false"/>
          <w:color w:val="000000"/>
          <w:sz w:val="28"/>
        </w:rPr>
        <w:t>
      В журнале регистрации заявок на участие в тендере организатор закупок указывает потенциальных поставщиков, которым было отказано в регистрации заявки на участие в тендере, с изложением причины такого отказа.</w:t>
      </w:r>
    </w:p>
    <w:bookmarkEnd w:id="1126"/>
    <w:bookmarkStart w:name="z1100" w:id="1127"/>
    <w:p>
      <w:pPr>
        <w:spacing w:after="0"/>
        <w:ind w:left="0"/>
        <w:jc w:val="both"/>
      </w:pPr>
      <w:r>
        <w:rPr>
          <w:rFonts w:ascii="Times New Roman"/>
          <w:b w:val="false"/>
          <w:i w:val="false"/>
          <w:color w:val="000000"/>
          <w:sz w:val="28"/>
        </w:rPr>
        <w:t xml:space="preserve">
      Журнал регистрации заявок на участие в тендере прошивается, страницы пронумеровываются и парафируются уполномоченным представителем организатора закупок, а в случаях, когда заказчик и организатор закупок выступают в одном лице, – секретарем тендерной комиссии. Последняя страница журнала регистрации заявок на участие в тендере должна быть скреплена печатью организатора закупок. </w:t>
      </w:r>
    </w:p>
    <w:bookmarkEnd w:id="1127"/>
    <w:bookmarkStart w:name="z1101" w:id="1128"/>
    <w:p>
      <w:pPr>
        <w:spacing w:after="0"/>
        <w:ind w:left="0"/>
        <w:jc w:val="both"/>
      </w:pPr>
      <w:r>
        <w:rPr>
          <w:rFonts w:ascii="Times New Roman"/>
          <w:b w:val="false"/>
          <w:i w:val="false"/>
          <w:color w:val="000000"/>
          <w:sz w:val="28"/>
        </w:rPr>
        <w:t>
      Потенциальный поставщик изменяет или отзывает свою заявку на участие в тендере до истечения окончательного срока представления тендерных заявок, не теряя права на возврат внесенного им обеспечения своей заявки на участие в тендере.</w:t>
      </w:r>
    </w:p>
    <w:bookmarkEnd w:id="1128"/>
    <w:bookmarkStart w:name="z1102" w:id="1129"/>
    <w:p>
      <w:pPr>
        <w:spacing w:after="0"/>
        <w:ind w:left="0"/>
        <w:jc w:val="both"/>
      </w:pPr>
      <w:r>
        <w:rPr>
          <w:rFonts w:ascii="Times New Roman"/>
          <w:b w:val="false"/>
          <w:i w:val="false"/>
          <w:color w:val="000000"/>
          <w:sz w:val="28"/>
        </w:rPr>
        <w:t>
      Внесение изменения должно быть подготовлено, запечатано и представлено так же, как и сама заявка на участие в тендере.</w:t>
      </w:r>
    </w:p>
    <w:bookmarkEnd w:id="1129"/>
    <w:bookmarkStart w:name="z1103" w:id="1130"/>
    <w:p>
      <w:pPr>
        <w:spacing w:after="0"/>
        <w:ind w:left="0"/>
        <w:jc w:val="both"/>
      </w:pPr>
      <w:r>
        <w:rPr>
          <w:rFonts w:ascii="Times New Roman"/>
          <w:b w:val="false"/>
          <w:i w:val="false"/>
          <w:color w:val="000000"/>
          <w:sz w:val="28"/>
        </w:rPr>
        <w:t xml:space="preserve">
      407. Уведомление об отзыве заявки на участие в тендере оформляется в виде произвольного заявления на имя организатора закупок, подписанного потенциальным поставщиком и скрепленного печатью (если таковая имеется). </w:t>
      </w:r>
    </w:p>
    <w:bookmarkEnd w:id="1130"/>
    <w:bookmarkStart w:name="z1104" w:id="1131"/>
    <w:p>
      <w:pPr>
        <w:spacing w:after="0"/>
        <w:ind w:left="0"/>
        <w:jc w:val="both"/>
      </w:pPr>
      <w:r>
        <w:rPr>
          <w:rFonts w:ascii="Times New Roman"/>
          <w:b w:val="false"/>
          <w:i w:val="false"/>
          <w:color w:val="000000"/>
          <w:sz w:val="28"/>
        </w:rPr>
        <w:t xml:space="preserve">
      408. Внесение изменения в заявку на участие в тендере либо отзыв заявки на участие в тендере являются действительными, если они получены организатором закупок до истечения окончательного срока представления заявок на участие в тендере. </w:t>
      </w:r>
    </w:p>
    <w:bookmarkEnd w:id="1131"/>
    <w:bookmarkStart w:name="z1105" w:id="1132"/>
    <w:p>
      <w:pPr>
        <w:spacing w:after="0"/>
        <w:ind w:left="0"/>
        <w:jc w:val="both"/>
      </w:pPr>
      <w:r>
        <w:rPr>
          <w:rFonts w:ascii="Times New Roman"/>
          <w:b w:val="false"/>
          <w:i w:val="false"/>
          <w:color w:val="000000"/>
          <w:sz w:val="28"/>
        </w:rPr>
        <w:t>
      409. Никакие изменения не должны вноситься в заявки на участие в тендере после истечения окончательного срока их представления.</w:t>
      </w:r>
    </w:p>
    <w:bookmarkEnd w:id="1132"/>
    <w:bookmarkStart w:name="z1106" w:id="1133"/>
    <w:p>
      <w:pPr>
        <w:spacing w:after="0"/>
        <w:ind w:left="0"/>
        <w:jc w:val="left"/>
      </w:pPr>
      <w:r>
        <w:rPr>
          <w:rFonts w:ascii="Times New Roman"/>
          <w:b/>
          <w:i w:val="false"/>
          <w:color w:val="000000"/>
        </w:rPr>
        <w:t xml:space="preserve"> Параграф 10. Обеспечение заявки на участие в тендере</w:t>
      </w:r>
    </w:p>
    <w:bookmarkEnd w:id="1133"/>
    <w:bookmarkStart w:name="z1107" w:id="1134"/>
    <w:p>
      <w:pPr>
        <w:spacing w:after="0"/>
        <w:ind w:left="0"/>
        <w:jc w:val="both"/>
      </w:pPr>
      <w:r>
        <w:rPr>
          <w:rFonts w:ascii="Times New Roman"/>
          <w:b w:val="false"/>
          <w:i w:val="false"/>
          <w:color w:val="000000"/>
          <w:sz w:val="28"/>
        </w:rPr>
        <w:t>
      410. Обеспечение заявки на участие в тендере вносится потенциальным поставщиком в размере одного процента от суммы, выделенной на тендер (лот) для приобретения товаров, работ, услуг. Потенциальный поставщик вносит обеспечение заявки на участие в тендере только на лоты, по которым представляется тендерная заявка.</w:t>
      </w:r>
    </w:p>
    <w:bookmarkEnd w:id="1134"/>
    <w:bookmarkStart w:name="z1108" w:id="1135"/>
    <w:p>
      <w:pPr>
        <w:spacing w:after="0"/>
        <w:ind w:left="0"/>
        <w:jc w:val="both"/>
      </w:pPr>
      <w:r>
        <w:rPr>
          <w:rFonts w:ascii="Times New Roman"/>
          <w:b w:val="false"/>
          <w:i w:val="false"/>
          <w:color w:val="000000"/>
          <w:sz w:val="28"/>
        </w:rPr>
        <w:t>
      411. Обеспечение заявки на участие в тендере вносится потенциальным поставщиком на общую сумму лотов (в которых потенциальный поставщик принимает участие) тендера либо на каждый лот (в которых потенциальный поставщик принимает участие) тендера отдельно.</w:t>
      </w:r>
    </w:p>
    <w:bookmarkEnd w:id="1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411 внесено изменение на казахском языке, текст на русском языке не меняется приказом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9" w:id="1136"/>
    <w:p>
      <w:pPr>
        <w:spacing w:after="0"/>
        <w:ind w:left="0"/>
        <w:jc w:val="both"/>
      </w:pPr>
      <w:r>
        <w:rPr>
          <w:rFonts w:ascii="Times New Roman"/>
          <w:b w:val="false"/>
          <w:i w:val="false"/>
          <w:color w:val="000000"/>
          <w:sz w:val="28"/>
        </w:rPr>
        <w:t xml:space="preserve">
      412. Потенциальный поставщик вносит обеспечение тендерной заявки в виде: </w:t>
      </w:r>
    </w:p>
    <w:bookmarkEnd w:id="1136"/>
    <w:bookmarkStart w:name="z1110" w:id="1137"/>
    <w:p>
      <w:pPr>
        <w:spacing w:after="0"/>
        <w:ind w:left="0"/>
        <w:jc w:val="both"/>
      </w:pPr>
      <w:r>
        <w:rPr>
          <w:rFonts w:ascii="Times New Roman"/>
          <w:b w:val="false"/>
          <w:i w:val="false"/>
          <w:color w:val="000000"/>
          <w:sz w:val="28"/>
        </w:rPr>
        <w:t>
      гарантийного денежного взноса, который вносится потенциальным поставщиком на банковский счет организатора закупок;</w:t>
      </w:r>
    </w:p>
    <w:bookmarkEnd w:id="1137"/>
    <w:bookmarkStart w:name="z1111" w:id="1138"/>
    <w:p>
      <w:pPr>
        <w:spacing w:after="0"/>
        <w:ind w:left="0"/>
        <w:jc w:val="both"/>
      </w:pPr>
      <w:r>
        <w:rPr>
          <w:rFonts w:ascii="Times New Roman"/>
          <w:b w:val="false"/>
          <w:i w:val="false"/>
          <w:color w:val="000000"/>
          <w:sz w:val="28"/>
        </w:rPr>
        <w:t xml:space="preserve">
      банковской гарантии согласно </w:t>
      </w:r>
      <w:r>
        <w:rPr>
          <w:rFonts w:ascii="Times New Roman"/>
          <w:b w:val="false"/>
          <w:i w:val="false"/>
          <w:color w:val="000000"/>
          <w:sz w:val="28"/>
        </w:rPr>
        <w:t>приложению 10</w:t>
      </w:r>
      <w:r>
        <w:rPr>
          <w:rFonts w:ascii="Times New Roman"/>
          <w:b w:val="false"/>
          <w:i w:val="false"/>
          <w:color w:val="000000"/>
          <w:sz w:val="28"/>
        </w:rPr>
        <w:t xml:space="preserve"> к типовой тендерной документации. </w:t>
      </w:r>
    </w:p>
    <w:bookmarkEnd w:id="1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412 внесено изменение на казахском языке, текст на русском языке не меняется приказом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2" w:id="1139"/>
    <w:p>
      <w:pPr>
        <w:spacing w:after="0"/>
        <w:ind w:left="0"/>
        <w:jc w:val="both"/>
      </w:pPr>
      <w:r>
        <w:rPr>
          <w:rFonts w:ascii="Times New Roman"/>
          <w:b w:val="false"/>
          <w:i w:val="false"/>
          <w:color w:val="000000"/>
          <w:sz w:val="28"/>
        </w:rPr>
        <w:t>
      413. Срок действия банковской гарантии не менее срока действия самой тендерной заявки. При продлении срока действия тендерной заявки срок действия банковской гарантии продлевается на срок продления самой заявки.</w:t>
      </w:r>
    </w:p>
    <w:bookmarkEnd w:id="1139"/>
    <w:bookmarkStart w:name="z1113" w:id="1140"/>
    <w:p>
      <w:pPr>
        <w:spacing w:after="0"/>
        <w:ind w:left="0"/>
        <w:jc w:val="both"/>
      </w:pPr>
      <w:r>
        <w:rPr>
          <w:rFonts w:ascii="Times New Roman"/>
          <w:b w:val="false"/>
          <w:i w:val="false"/>
          <w:color w:val="000000"/>
          <w:sz w:val="28"/>
        </w:rPr>
        <w:t>
      414. Все тендерные заявки, не имеющие обеспечения тендерной заявки, отклоняются тендерной комиссией, как не отвечающие требованиям тендерной документации.</w:t>
      </w:r>
    </w:p>
    <w:bookmarkEnd w:id="1140"/>
    <w:bookmarkStart w:name="z1114" w:id="1141"/>
    <w:p>
      <w:pPr>
        <w:spacing w:after="0"/>
        <w:ind w:left="0"/>
        <w:jc w:val="both"/>
      </w:pPr>
      <w:r>
        <w:rPr>
          <w:rFonts w:ascii="Times New Roman"/>
          <w:b w:val="false"/>
          <w:i w:val="false"/>
          <w:color w:val="000000"/>
          <w:sz w:val="28"/>
        </w:rPr>
        <w:t>
      415. Обеспечение заявки на участие в тендере не возвращается организатором закупок при наступлении одного из следующих случаев:</w:t>
      </w:r>
    </w:p>
    <w:bookmarkEnd w:id="1141"/>
    <w:bookmarkStart w:name="z1115" w:id="1142"/>
    <w:p>
      <w:pPr>
        <w:spacing w:after="0"/>
        <w:ind w:left="0"/>
        <w:jc w:val="both"/>
      </w:pPr>
      <w:r>
        <w:rPr>
          <w:rFonts w:ascii="Times New Roman"/>
          <w:b w:val="false"/>
          <w:i w:val="false"/>
          <w:color w:val="000000"/>
          <w:sz w:val="28"/>
        </w:rPr>
        <w:t>
      1) потенциальный поставщик отозвал либо изменил и (или) дополнил заявку на участие в тендере после истечения окончательного срока представления заявок на участие в тендере;</w:t>
      </w:r>
    </w:p>
    <w:bookmarkEnd w:id="1142"/>
    <w:bookmarkStart w:name="z1116" w:id="1143"/>
    <w:p>
      <w:pPr>
        <w:spacing w:after="0"/>
        <w:ind w:left="0"/>
        <w:jc w:val="both"/>
      </w:pPr>
      <w:r>
        <w:rPr>
          <w:rFonts w:ascii="Times New Roman"/>
          <w:b w:val="false"/>
          <w:i w:val="false"/>
          <w:color w:val="000000"/>
          <w:sz w:val="28"/>
        </w:rPr>
        <w:t>
      2) потенциальный поставщик, признанный участником тендера, не представил в установленный срок либо отозвал свое тендерное ценовое предложение;</w:t>
      </w:r>
    </w:p>
    <w:bookmarkEnd w:id="1143"/>
    <w:bookmarkStart w:name="z1117" w:id="1144"/>
    <w:p>
      <w:pPr>
        <w:spacing w:after="0"/>
        <w:ind w:left="0"/>
        <w:jc w:val="both"/>
      </w:pPr>
      <w:r>
        <w:rPr>
          <w:rFonts w:ascii="Times New Roman"/>
          <w:b w:val="false"/>
          <w:i w:val="false"/>
          <w:color w:val="000000"/>
          <w:sz w:val="28"/>
        </w:rPr>
        <w:t>
      3) потенциальный поставщик, определенный победителем тендера, уклонился от заключения договора;</w:t>
      </w:r>
    </w:p>
    <w:bookmarkEnd w:id="1144"/>
    <w:bookmarkStart w:name="z1118" w:id="1145"/>
    <w:p>
      <w:pPr>
        <w:spacing w:after="0"/>
        <w:ind w:left="0"/>
        <w:jc w:val="both"/>
      </w:pPr>
      <w:r>
        <w:rPr>
          <w:rFonts w:ascii="Times New Roman"/>
          <w:b w:val="false"/>
          <w:i w:val="false"/>
          <w:color w:val="000000"/>
          <w:sz w:val="28"/>
        </w:rPr>
        <w:t>
      4) победитель тендера, заключив договор,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w:t>
      </w:r>
    </w:p>
    <w:bookmarkEnd w:id="1145"/>
    <w:bookmarkStart w:name="z1119" w:id="1146"/>
    <w:p>
      <w:pPr>
        <w:spacing w:after="0"/>
        <w:ind w:left="0"/>
        <w:jc w:val="both"/>
      </w:pPr>
      <w:r>
        <w:rPr>
          <w:rFonts w:ascii="Times New Roman"/>
          <w:b w:val="false"/>
          <w:i w:val="false"/>
          <w:color w:val="000000"/>
          <w:sz w:val="28"/>
        </w:rPr>
        <w:t>
      При наступлении одного из случаев, предусмотренных настоящим пунктом, сумма обеспечения заявки на участие в тендере зачисляется в доход заказчика.</w:t>
      </w:r>
    </w:p>
    <w:bookmarkEnd w:id="1146"/>
    <w:bookmarkStart w:name="z1120" w:id="1147"/>
    <w:p>
      <w:pPr>
        <w:spacing w:after="0"/>
        <w:ind w:left="0"/>
        <w:jc w:val="both"/>
      </w:pPr>
      <w:r>
        <w:rPr>
          <w:rFonts w:ascii="Times New Roman"/>
          <w:b w:val="false"/>
          <w:i w:val="false"/>
          <w:color w:val="000000"/>
          <w:sz w:val="28"/>
        </w:rPr>
        <w:t>
      416. Обеспечение заявки на участие в тендере возвращается в течение трех рабочих дней со дня наступления одного из следующих случаев:</w:t>
      </w:r>
    </w:p>
    <w:bookmarkEnd w:id="1147"/>
    <w:bookmarkStart w:name="z1121" w:id="1148"/>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bookmarkEnd w:id="1148"/>
    <w:bookmarkStart w:name="z1122" w:id="1149"/>
    <w:p>
      <w:pPr>
        <w:spacing w:after="0"/>
        <w:ind w:left="0"/>
        <w:jc w:val="both"/>
      </w:pPr>
      <w:r>
        <w:rPr>
          <w:rFonts w:ascii="Times New Roman"/>
          <w:b w:val="false"/>
          <w:i w:val="false"/>
          <w:color w:val="000000"/>
          <w:sz w:val="28"/>
        </w:rPr>
        <w:t>
      2) подписания протокола о допуске к участию в тендере (указанный случай не распространяется на потенциальных поставщиков, признанных участниками тендера);</w:t>
      </w:r>
    </w:p>
    <w:bookmarkEnd w:id="1149"/>
    <w:bookmarkStart w:name="z1123" w:id="1150"/>
    <w:p>
      <w:pPr>
        <w:spacing w:after="0"/>
        <w:ind w:left="0"/>
        <w:jc w:val="both"/>
      </w:pPr>
      <w:r>
        <w:rPr>
          <w:rFonts w:ascii="Times New Roman"/>
          <w:b w:val="false"/>
          <w:i w:val="false"/>
          <w:color w:val="000000"/>
          <w:sz w:val="28"/>
        </w:rPr>
        <w:t>
      3)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bookmarkEnd w:id="1150"/>
    <w:bookmarkStart w:name="z1124" w:id="1151"/>
    <w:p>
      <w:pPr>
        <w:spacing w:after="0"/>
        <w:ind w:left="0"/>
        <w:jc w:val="both"/>
      </w:pPr>
      <w:r>
        <w:rPr>
          <w:rFonts w:ascii="Times New Roman"/>
          <w:b w:val="false"/>
          <w:i w:val="false"/>
          <w:color w:val="000000"/>
          <w:sz w:val="28"/>
        </w:rPr>
        <w:t>
      4) вступления в силу договора и внесения победителем тендера обеспечения исполнения договора предусмотренного тендерной документацией;</w:t>
      </w:r>
    </w:p>
    <w:bookmarkEnd w:id="1151"/>
    <w:bookmarkStart w:name="z1125" w:id="1152"/>
    <w:p>
      <w:pPr>
        <w:spacing w:after="0"/>
        <w:ind w:left="0"/>
        <w:jc w:val="both"/>
      </w:pPr>
      <w:r>
        <w:rPr>
          <w:rFonts w:ascii="Times New Roman"/>
          <w:b w:val="false"/>
          <w:i w:val="false"/>
          <w:color w:val="000000"/>
          <w:sz w:val="28"/>
        </w:rPr>
        <w:t>
      5) истечения срока действия заявки потенциального поставщика на участие в тендере.</w:t>
      </w:r>
    </w:p>
    <w:bookmarkEnd w:id="1152"/>
    <w:bookmarkStart w:name="z1126" w:id="1153"/>
    <w:p>
      <w:pPr>
        <w:spacing w:after="0"/>
        <w:ind w:left="0"/>
        <w:jc w:val="left"/>
      </w:pPr>
      <w:r>
        <w:rPr>
          <w:rFonts w:ascii="Times New Roman"/>
          <w:b/>
          <w:i w:val="false"/>
          <w:color w:val="000000"/>
        </w:rPr>
        <w:t xml:space="preserve"> Параграф 11. Проведение закупок товаров, работ, услуг способом тендера. Вскрытие конвертов с заявками на участие в тендере.</w:t>
      </w:r>
    </w:p>
    <w:bookmarkEnd w:id="1153"/>
    <w:bookmarkStart w:name="z1127" w:id="1154"/>
    <w:p>
      <w:pPr>
        <w:spacing w:after="0"/>
        <w:ind w:left="0"/>
        <w:jc w:val="both"/>
      </w:pPr>
      <w:r>
        <w:rPr>
          <w:rFonts w:ascii="Times New Roman"/>
          <w:b w:val="false"/>
          <w:i w:val="false"/>
          <w:color w:val="000000"/>
          <w:sz w:val="28"/>
        </w:rPr>
        <w:t>
      417. Вскрытие конвертов с заявками на участие в тендере проводится тендерной комиссией в день, время и в месте, которые указаны организатором закупок в тендерной документации, в присутствии простого большинства тендерной комиссии, уполномоченного представителя организатора закупок.</w:t>
      </w:r>
    </w:p>
    <w:bookmarkEnd w:id="1154"/>
    <w:bookmarkStart w:name="z1128" w:id="1155"/>
    <w:p>
      <w:pPr>
        <w:spacing w:after="0"/>
        <w:ind w:left="0"/>
        <w:jc w:val="both"/>
      </w:pPr>
      <w:r>
        <w:rPr>
          <w:rFonts w:ascii="Times New Roman"/>
          <w:b w:val="false"/>
          <w:i w:val="false"/>
          <w:color w:val="000000"/>
          <w:sz w:val="28"/>
        </w:rPr>
        <w:t>
      Потенциальный поставщик, представивший заявку на участие в тендере, и (или) его уполномоченный представитель присутствуют при вскрытии конвертов с заявками на участие в тендере.</w:t>
      </w:r>
    </w:p>
    <w:bookmarkEnd w:id="1155"/>
    <w:bookmarkStart w:name="z1129" w:id="1156"/>
    <w:p>
      <w:pPr>
        <w:spacing w:after="0"/>
        <w:ind w:left="0"/>
        <w:jc w:val="both"/>
      </w:pPr>
      <w:r>
        <w:rPr>
          <w:rFonts w:ascii="Times New Roman"/>
          <w:b w:val="false"/>
          <w:i w:val="false"/>
          <w:color w:val="000000"/>
          <w:sz w:val="28"/>
        </w:rPr>
        <w:t>
      Лица, присутствующие на заседании тендерной комиссии, не вмешиваются в деятельность тендерной комиссии.</w:t>
      </w:r>
    </w:p>
    <w:bookmarkEnd w:id="1156"/>
    <w:bookmarkStart w:name="z1130" w:id="1157"/>
    <w:p>
      <w:pPr>
        <w:spacing w:after="0"/>
        <w:ind w:left="0"/>
        <w:jc w:val="both"/>
      </w:pPr>
      <w:r>
        <w:rPr>
          <w:rFonts w:ascii="Times New Roman"/>
          <w:b w:val="false"/>
          <w:i w:val="false"/>
          <w:color w:val="000000"/>
          <w:sz w:val="28"/>
        </w:rPr>
        <w:t>
      418. По закупкам товаров, работ, услуг, сведения о которых составляют государственные секреты, потенциальный поставщик, представивший заявку на участие в тендере, и (или) его уполномоченный представитель присутствовать при вскрытии конвертов с заявками на участие в тендере с учетом требований законодательства Республики Казахстан о государственных секретах.</w:t>
      </w:r>
    </w:p>
    <w:bookmarkEnd w:id="1157"/>
    <w:bookmarkStart w:name="z1131" w:id="1158"/>
    <w:p>
      <w:pPr>
        <w:spacing w:after="0"/>
        <w:ind w:left="0"/>
        <w:jc w:val="both"/>
      </w:pPr>
      <w:r>
        <w:rPr>
          <w:rFonts w:ascii="Times New Roman"/>
          <w:b w:val="false"/>
          <w:i w:val="false"/>
          <w:color w:val="000000"/>
          <w:sz w:val="28"/>
        </w:rPr>
        <w:t xml:space="preserve">
      419. Если в назначенный день вскрытия конвертов с заявками на участие в тендере отсутствуют необходимое количество членов тендерной комиссии, секретарь тендерной комиссии, то председатель тендерной комиссии, а в случае его отсутствия заместитель председателя тендерной комиссии, не позднее трех часов до назначенного времени вскрытия конвертов письменно либо устно уведомляет об этом организатора закупок, который до начала процедуры вскрытия конвертов принимает решение о внесении изменений в состав тендерной комиссии в части замены отсутствующих членов тендерной комиссии, секретаря тендерной комиссии с указанием причины такой замены. </w:t>
      </w:r>
    </w:p>
    <w:bookmarkEnd w:id="1158"/>
    <w:bookmarkStart w:name="z1132" w:id="1159"/>
    <w:p>
      <w:pPr>
        <w:spacing w:after="0"/>
        <w:ind w:left="0"/>
        <w:jc w:val="both"/>
      </w:pPr>
      <w:r>
        <w:rPr>
          <w:rFonts w:ascii="Times New Roman"/>
          <w:b w:val="false"/>
          <w:i w:val="false"/>
          <w:color w:val="000000"/>
          <w:sz w:val="28"/>
        </w:rPr>
        <w:t xml:space="preserve">
      420. 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 </w:t>
      </w:r>
    </w:p>
    <w:bookmarkEnd w:id="1159"/>
    <w:bookmarkStart w:name="z1133" w:id="1160"/>
    <w:p>
      <w:pPr>
        <w:spacing w:after="0"/>
        <w:ind w:left="0"/>
        <w:jc w:val="both"/>
      </w:pPr>
      <w:r>
        <w:rPr>
          <w:rFonts w:ascii="Times New Roman"/>
          <w:b w:val="false"/>
          <w:i w:val="false"/>
          <w:color w:val="000000"/>
          <w:sz w:val="28"/>
        </w:rPr>
        <w:t xml:space="preserve">
      421. Вскрытию подлежат конверты с заявками на участие в тендере, представленные в сроки, установленные в извещении организатора закупок и тендерной документации. </w:t>
      </w:r>
    </w:p>
    <w:bookmarkEnd w:id="1160"/>
    <w:bookmarkStart w:name="z1134" w:id="1161"/>
    <w:p>
      <w:pPr>
        <w:spacing w:after="0"/>
        <w:ind w:left="0"/>
        <w:jc w:val="both"/>
      </w:pPr>
      <w:r>
        <w:rPr>
          <w:rFonts w:ascii="Times New Roman"/>
          <w:b w:val="false"/>
          <w:i w:val="false"/>
          <w:color w:val="000000"/>
          <w:sz w:val="28"/>
        </w:rPr>
        <w:t xml:space="preserve">
      422. Заявка на участие в тендере вскрывается и рассматривается в соответствии с настоящими Правилами также в случае, если на тендер (лот) представлена только одна заявка на участие в тендере (лоте). </w:t>
      </w:r>
    </w:p>
    <w:bookmarkEnd w:id="1161"/>
    <w:bookmarkStart w:name="z1135" w:id="1162"/>
    <w:p>
      <w:pPr>
        <w:spacing w:after="0"/>
        <w:ind w:left="0"/>
        <w:jc w:val="both"/>
      </w:pPr>
      <w:r>
        <w:rPr>
          <w:rFonts w:ascii="Times New Roman"/>
          <w:b w:val="false"/>
          <w:i w:val="false"/>
          <w:color w:val="000000"/>
          <w:sz w:val="28"/>
        </w:rPr>
        <w:t xml:space="preserve">
      423. На указанном заседании тендерной комиссии: </w:t>
      </w:r>
    </w:p>
    <w:bookmarkEnd w:id="1162"/>
    <w:bookmarkStart w:name="z1136" w:id="1163"/>
    <w:p>
      <w:pPr>
        <w:spacing w:after="0"/>
        <w:ind w:left="0"/>
        <w:jc w:val="both"/>
      </w:pPr>
      <w:r>
        <w:rPr>
          <w:rFonts w:ascii="Times New Roman"/>
          <w:b w:val="false"/>
          <w:i w:val="false"/>
          <w:color w:val="000000"/>
          <w:sz w:val="28"/>
        </w:rPr>
        <w:t xml:space="preserve">
      1) уполномоченный представитель организатора закупок, а в случаях, когда заказчик и организатор закупок выступают в одном лице, – секретарь тендерной комиссии информирует присутствующих о: </w:t>
      </w:r>
    </w:p>
    <w:bookmarkEnd w:id="1163"/>
    <w:bookmarkStart w:name="z1137" w:id="1164"/>
    <w:p>
      <w:pPr>
        <w:spacing w:after="0"/>
        <w:ind w:left="0"/>
        <w:jc w:val="both"/>
      </w:pPr>
      <w:r>
        <w:rPr>
          <w:rFonts w:ascii="Times New Roman"/>
          <w:b w:val="false"/>
          <w:i w:val="false"/>
          <w:color w:val="000000"/>
          <w:sz w:val="28"/>
        </w:rPr>
        <w:t xml:space="preserve">
      составе тендерной комиссии, секретаре тендерной комиссии; </w:t>
      </w:r>
    </w:p>
    <w:bookmarkEnd w:id="1164"/>
    <w:bookmarkStart w:name="z1138" w:id="1165"/>
    <w:p>
      <w:pPr>
        <w:spacing w:after="0"/>
        <w:ind w:left="0"/>
        <w:jc w:val="both"/>
      </w:pPr>
      <w:r>
        <w:rPr>
          <w:rFonts w:ascii="Times New Roman"/>
          <w:b w:val="false"/>
          <w:i w:val="false"/>
          <w:color w:val="000000"/>
          <w:sz w:val="28"/>
        </w:rPr>
        <w:t xml:space="preserve">
      количестве потенциальных поставщиков, получивших копию тендерной документации; </w:t>
      </w:r>
    </w:p>
    <w:bookmarkEnd w:id="1165"/>
    <w:bookmarkStart w:name="z1139" w:id="1166"/>
    <w:p>
      <w:pPr>
        <w:spacing w:after="0"/>
        <w:ind w:left="0"/>
        <w:jc w:val="both"/>
      </w:pPr>
      <w:r>
        <w:rPr>
          <w:rFonts w:ascii="Times New Roman"/>
          <w:b w:val="false"/>
          <w:i w:val="false"/>
          <w:color w:val="000000"/>
          <w:sz w:val="28"/>
        </w:rPr>
        <w:t>
      отсутствии запросов потенциальных поставщиков, а также проведении организатором закупок встречи с потенциальными поставщиками по разъяснению положений тендерной документации;</w:t>
      </w:r>
    </w:p>
    <w:bookmarkEnd w:id="1166"/>
    <w:bookmarkStart w:name="z1140" w:id="1167"/>
    <w:p>
      <w:pPr>
        <w:spacing w:after="0"/>
        <w:ind w:left="0"/>
        <w:jc w:val="both"/>
      </w:pPr>
      <w:r>
        <w:rPr>
          <w:rFonts w:ascii="Times New Roman"/>
          <w:b w:val="false"/>
          <w:i w:val="false"/>
          <w:color w:val="000000"/>
          <w:sz w:val="28"/>
        </w:rPr>
        <w:t xml:space="preserve">
      наличии либо отсутствии факта, а также причин внесения изменений и дополнений в тендерную документацию; </w:t>
      </w:r>
    </w:p>
    <w:bookmarkEnd w:id="1167"/>
    <w:bookmarkStart w:name="z1141" w:id="1168"/>
    <w:p>
      <w:pPr>
        <w:spacing w:after="0"/>
        <w:ind w:left="0"/>
        <w:jc w:val="both"/>
      </w:pPr>
      <w:r>
        <w:rPr>
          <w:rFonts w:ascii="Times New Roman"/>
          <w:b w:val="false"/>
          <w:i w:val="false"/>
          <w:color w:val="000000"/>
          <w:sz w:val="28"/>
        </w:rPr>
        <w:t xml:space="preserve">
      потенциальных поставщиках, представивших в установленный срок заявки на участие в тендере, зарегистрированные в журнале регистрации заявок на участие в тендере; </w:t>
      </w:r>
    </w:p>
    <w:bookmarkEnd w:id="1168"/>
    <w:bookmarkStart w:name="z1142" w:id="1169"/>
    <w:p>
      <w:pPr>
        <w:spacing w:after="0"/>
        <w:ind w:left="0"/>
        <w:jc w:val="both"/>
      </w:pPr>
      <w:r>
        <w:rPr>
          <w:rFonts w:ascii="Times New Roman"/>
          <w:b w:val="false"/>
          <w:i w:val="false"/>
          <w:color w:val="000000"/>
          <w:sz w:val="28"/>
        </w:rPr>
        <w:t>
      в хронологическом порядке оглашает сведения, внесенные в соответствующий журнал регистрации заявок на участие в тендере, о каждом потенциальном поставщике, представившем заявку на участие в тендере;</w:t>
      </w:r>
    </w:p>
    <w:bookmarkEnd w:id="1169"/>
    <w:bookmarkStart w:name="z1143" w:id="1170"/>
    <w:p>
      <w:pPr>
        <w:spacing w:after="0"/>
        <w:ind w:left="0"/>
        <w:jc w:val="both"/>
      </w:pPr>
      <w:r>
        <w:rPr>
          <w:rFonts w:ascii="Times New Roman"/>
          <w:b w:val="false"/>
          <w:i w:val="false"/>
          <w:color w:val="000000"/>
          <w:sz w:val="28"/>
        </w:rPr>
        <w:t>
      оглашает иную информацию по данному тендеру;</w:t>
      </w:r>
    </w:p>
    <w:bookmarkEnd w:id="1170"/>
    <w:bookmarkStart w:name="z1144" w:id="1171"/>
    <w:p>
      <w:pPr>
        <w:spacing w:after="0"/>
        <w:ind w:left="0"/>
        <w:jc w:val="both"/>
      </w:pPr>
      <w:r>
        <w:rPr>
          <w:rFonts w:ascii="Times New Roman"/>
          <w:b w:val="false"/>
          <w:i w:val="false"/>
          <w:color w:val="000000"/>
          <w:sz w:val="28"/>
        </w:rPr>
        <w:t xml:space="preserve">
      2) председатель либо лицо, определенное председателем из числа членов тендерной комиссии: </w:t>
      </w:r>
    </w:p>
    <w:bookmarkEnd w:id="1171"/>
    <w:bookmarkStart w:name="z1145" w:id="1172"/>
    <w:p>
      <w:pPr>
        <w:spacing w:after="0"/>
        <w:ind w:left="0"/>
        <w:jc w:val="both"/>
      </w:pPr>
      <w:r>
        <w:rPr>
          <w:rFonts w:ascii="Times New Roman"/>
          <w:b w:val="false"/>
          <w:i w:val="false"/>
          <w:color w:val="000000"/>
          <w:sz w:val="28"/>
        </w:rPr>
        <w:t xml:space="preserve">
      вскрывает конверты с заявками на участие в тендере и оглашает перечень документов, содержащихся в заявке, и их краткое содержание; </w:t>
      </w:r>
    </w:p>
    <w:bookmarkEnd w:id="1172"/>
    <w:bookmarkStart w:name="z1146" w:id="1173"/>
    <w:p>
      <w:pPr>
        <w:spacing w:after="0"/>
        <w:ind w:left="0"/>
        <w:jc w:val="both"/>
      </w:pPr>
      <w:r>
        <w:rPr>
          <w:rFonts w:ascii="Times New Roman"/>
          <w:b w:val="false"/>
          <w:i w:val="false"/>
          <w:color w:val="000000"/>
          <w:sz w:val="28"/>
        </w:rPr>
        <w:t xml:space="preserve">
      3) секретарь тендерной комиссии: </w:t>
      </w:r>
    </w:p>
    <w:bookmarkEnd w:id="1173"/>
    <w:bookmarkStart w:name="z1147" w:id="1174"/>
    <w:p>
      <w:pPr>
        <w:spacing w:after="0"/>
        <w:ind w:left="0"/>
        <w:jc w:val="both"/>
      </w:pPr>
      <w:r>
        <w:rPr>
          <w:rFonts w:ascii="Times New Roman"/>
          <w:b w:val="false"/>
          <w:i w:val="false"/>
          <w:color w:val="000000"/>
          <w:sz w:val="28"/>
        </w:rPr>
        <w:t xml:space="preserve">
      оформляет соответствующий протокол вскрытия конвертов с заявками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настоящим Правилам;</w:t>
      </w:r>
    </w:p>
    <w:bookmarkEnd w:id="1174"/>
    <w:bookmarkStart w:name="z1148" w:id="1175"/>
    <w:p>
      <w:pPr>
        <w:spacing w:after="0"/>
        <w:ind w:left="0"/>
        <w:jc w:val="both"/>
      </w:pPr>
      <w:r>
        <w:rPr>
          <w:rFonts w:ascii="Times New Roman"/>
          <w:b w:val="false"/>
          <w:i w:val="false"/>
          <w:color w:val="000000"/>
          <w:sz w:val="28"/>
        </w:rPr>
        <w:t xml:space="preserve">
      информирует потенциальных поставщиков или их уполномоченных представителей о сроке, в течение которого они могут получить копию указанного протокола заседания тендерной комиссии. </w:t>
      </w:r>
    </w:p>
    <w:bookmarkEnd w:id="1175"/>
    <w:bookmarkStart w:name="z1149" w:id="1176"/>
    <w:p>
      <w:pPr>
        <w:spacing w:after="0"/>
        <w:ind w:left="0"/>
        <w:jc w:val="both"/>
      </w:pPr>
      <w:r>
        <w:rPr>
          <w:rFonts w:ascii="Times New Roman"/>
          <w:b w:val="false"/>
          <w:i w:val="false"/>
          <w:color w:val="000000"/>
          <w:sz w:val="28"/>
        </w:rPr>
        <w:t>
      424. Протокол вскрытия конвертов с заявками на участие в тендере подписывается и полистно парафируется всеми присутствующими на заседании членами тендерной комиссии, а также секретарем тендерной комиссии.</w:t>
      </w:r>
    </w:p>
    <w:bookmarkEnd w:id="1176"/>
    <w:bookmarkStart w:name="z1150" w:id="1177"/>
    <w:p>
      <w:pPr>
        <w:spacing w:after="0"/>
        <w:ind w:left="0"/>
        <w:jc w:val="both"/>
      </w:pPr>
      <w:r>
        <w:rPr>
          <w:rFonts w:ascii="Times New Roman"/>
          <w:b w:val="false"/>
          <w:i w:val="false"/>
          <w:color w:val="000000"/>
          <w:sz w:val="28"/>
        </w:rPr>
        <w:t>
      425. Копия указанного протокола представляется потенциальным поставщикам или их уполномоченным представителям, присутствовавшим на заседании тендерной комиссии по вскрытию конвертов с заявками на участие в тендере, не позднее двух рабочих дней, следующих за днем проведенного заседания тендерной комиссии, а отсутствующим – по их письменному запросу в срок не позднее двух рабочих дней со дня получения запроса.</w:t>
      </w:r>
    </w:p>
    <w:bookmarkEnd w:id="1177"/>
    <w:bookmarkStart w:name="z1151" w:id="1178"/>
    <w:p>
      <w:pPr>
        <w:spacing w:after="0"/>
        <w:ind w:left="0"/>
        <w:jc w:val="left"/>
      </w:pPr>
      <w:r>
        <w:rPr>
          <w:rFonts w:ascii="Times New Roman"/>
          <w:b/>
          <w:i w:val="false"/>
          <w:color w:val="000000"/>
        </w:rPr>
        <w:t xml:space="preserve"> Параграф 12. Рассмотрение заявок на участие в тендере, допуск к участию в тендере</w:t>
      </w:r>
    </w:p>
    <w:bookmarkEnd w:id="1178"/>
    <w:bookmarkStart w:name="z1152" w:id="1179"/>
    <w:p>
      <w:pPr>
        <w:spacing w:after="0"/>
        <w:ind w:left="0"/>
        <w:jc w:val="both"/>
      </w:pPr>
      <w:r>
        <w:rPr>
          <w:rFonts w:ascii="Times New Roman"/>
          <w:b w:val="false"/>
          <w:i w:val="false"/>
          <w:color w:val="000000"/>
          <w:sz w:val="28"/>
        </w:rPr>
        <w:t>
      426. Тендерная комиссия рассматривает заявки на участие в тендере и принимает решение о предварительном допуске либо допуске потенциальных поставщиков к участию в тендере в течение десяти календарных дней со дня вскрытия конвертов с заявками на участие в тендере (в случае проведения сложных закупок товаров, работ, услуг, имеющих сложные технические характеристики и спецификации, такие заявки рассматриваются в течение двадцати календарных дней со дня вскрытия конвертов с заявками на участие в тендере).</w:t>
      </w:r>
    </w:p>
    <w:bookmarkEnd w:id="1179"/>
    <w:bookmarkStart w:name="z1153" w:id="1180"/>
    <w:p>
      <w:pPr>
        <w:spacing w:after="0"/>
        <w:ind w:left="0"/>
        <w:jc w:val="both"/>
      </w:pPr>
      <w:r>
        <w:rPr>
          <w:rFonts w:ascii="Times New Roman"/>
          <w:b w:val="false"/>
          <w:i w:val="false"/>
          <w:color w:val="000000"/>
          <w:sz w:val="28"/>
        </w:rPr>
        <w:t xml:space="preserve">
      Протокол о предварительном допуске к участию в тендере оформляется согласно </w:t>
      </w:r>
      <w:r>
        <w:rPr>
          <w:rFonts w:ascii="Times New Roman"/>
          <w:b w:val="false"/>
          <w:i w:val="false"/>
          <w:color w:val="000000"/>
          <w:sz w:val="28"/>
        </w:rPr>
        <w:t>приложению 39</w:t>
      </w:r>
      <w:r>
        <w:rPr>
          <w:rFonts w:ascii="Times New Roman"/>
          <w:b w:val="false"/>
          <w:i w:val="false"/>
          <w:color w:val="000000"/>
          <w:sz w:val="28"/>
        </w:rPr>
        <w:t xml:space="preserve"> к настоящим Правилам, который подписывается и полистно парафируется председателем и всеми присутствующими на заседании членами тендерной комиссии, а также секретарем тендерной комиссии в день принятия решения о предварительном допуске к участию в тендере. К протоколу о предварительном допуске к участию в тендере могут быть при наличии приложены экспертное заключение либо особое мнение эксперта (члена экспертной комиссии).</w:t>
      </w:r>
    </w:p>
    <w:bookmarkEnd w:id="1180"/>
    <w:bookmarkStart w:name="z1154" w:id="1181"/>
    <w:p>
      <w:pPr>
        <w:spacing w:after="0"/>
        <w:ind w:left="0"/>
        <w:jc w:val="both"/>
      </w:pPr>
      <w:r>
        <w:rPr>
          <w:rFonts w:ascii="Times New Roman"/>
          <w:b w:val="false"/>
          <w:i w:val="false"/>
          <w:color w:val="000000"/>
          <w:sz w:val="28"/>
        </w:rPr>
        <w:t>
      Протокол предварительного допуска к участию в тендере не оформляется в случае соответствия потенциальных поставщиков квалификационным требованиям и требованиям тендерной документации.</w:t>
      </w:r>
    </w:p>
    <w:bookmarkEnd w:id="1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426 внесено изменение на казахском языке, текст на русском языке не меняется приказом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5" w:id="1182"/>
    <w:p>
      <w:pPr>
        <w:spacing w:after="0"/>
        <w:ind w:left="0"/>
        <w:jc w:val="both"/>
      </w:pPr>
      <w:r>
        <w:rPr>
          <w:rFonts w:ascii="Times New Roman"/>
          <w:b w:val="false"/>
          <w:i w:val="false"/>
          <w:color w:val="000000"/>
          <w:sz w:val="28"/>
        </w:rPr>
        <w:t xml:space="preserve">
      427. Не позднее одного рабочего дня со дня вскрытия конвертов с заявками на участие в тендере секретарь тендерной комиссии: </w:t>
      </w:r>
    </w:p>
    <w:bookmarkEnd w:id="1182"/>
    <w:bookmarkStart w:name="z1156" w:id="1183"/>
    <w:p>
      <w:pPr>
        <w:spacing w:after="0"/>
        <w:ind w:left="0"/>
        <w:jc w:val="both"/>
      </w:pPr>
      <w:r>
        <w:rPr>
          <w:rFonts w:ascii="Times New Roman"/>
          <w:b w:val="false"/>
          <w:i w:val="false"/>
          <w:color w:val="000000"/>
          <w:sz w:val="28"/>
        </w:rPr>
        <w:t xml:space="preserve">
      1) согласовывает с председателем, а в случае его отсутствия с заместителем председателя тендерной комиссии, дату и время проведения заседания тендерной комиссии по рассмотрению заявок на участие в тендере; </w:t>
      </w:r>
    </w:p>
    <w:bookmarkEnd w:id="1183"/>
    <w:bookmarkStart w:name="z1157" w:id="1184"/>
    <w:p>
      <w:pPr>
        <w:spacing w:after="0"/>
        <w:ind w:left="0"/>
        <w:jc w:val="both"/>
      </w:pPr>
      <w:r>
        <w:rPr>
          <w:rFonts w:ascii="Times New Roman"/>
          <w:b w:val="false"/>
          <w:i w:val="false"/>
          <w:color w:val="000000"/>
          <w:sz w:val="28"/>
        </w:rPr>
        <w:t xml:space="preserve">
      2) уведомляет членов тендерной комиссии о дате и времени проведения заседания тендерной комиссии по рассмотрению заявок на участие в тендере; </w:t>
      </w:r>
    </w:p>
    <w:bookmarkEnd w:id="1184"/>
    <w:bookmarkStart w:name="z1158" w:id="1185"/>
    <w:p>
      <w:pPr>
        <w:spacing w:after="0"/>
        <w:ind w:left="0"/>
        <w:jc w:val="both"/>
      </w:pPr>
      <w:r>
        <w:rPr>
          <w:rFonts w:ascii="Times New Roman"/>
          <w:b w:val="false"/>
          <w:i w:val="false"/>
          <w:color w:val="000000"/>
          <w:sz w:val="28"/>
        </w:rPr>
        <w:t xml:space="preserve">
      3) представляет на рассмотрение тендерной комиссии документы, подтверждающие соответствие потенциального поставщика квалификационным требованиям, предусмотренным тендерной документацией, а также подтверждающие внесение потенциальным поставщиком обеспечения заявки на участие в тендере, под роспись в журнале временной передачи заявок потенциальных поставщиков; </w:t>
      </w:r>
    </w:p>
    <w:bookmarkEnd w:id="1185"/>
    <w:bookmarkStart w:name="z1159" w:id="1186"/>
    <w:p>
      <w:pPr>
        <w:spacing w:after="0"/>
        <w:ind w:left="0"/>
        <w:jc w:val="both"/>
      </w:pPr>
      <w:r>
        <w:rPr>
          <w:rFonts w:ascii="Times New Roman"/>
          <w:b w:val="false"/>
          <w:i w:val="false"/>
          <w:color w:val="000000"/>
          <w:sz w:val="28"/>
        </w:rPr>
        <w:t xml:space="preserve">
      4) представляет для рассмотрения эксперту (экспертной комиссии), в случае их привлечения, документы, подтверждающие соответствие предлагаемых потенциальным поставщиком товаров, работ, услуг требованиям тендерной документации, под роспись в журнале временной передачи заявок потенциальных поставщиков. </w:t>
      </w:r>
    </w:p>
    <w:bookmarkEnd w:id="1186"/>
    <w:bookmarkStart w:name="z1160" w:id="1187"/>
    <w:p>
      <w:pPr>
        <w:spacing w:after="0"/>
        <w:ind w:left="0"/>
        <w:jc w:val="both"/>
      </w:pPr>
      <w:r>
        <w:rPr>
          <w:rFonts w:ascii="Times New Roman"/>
          <w:b w:val="false"/>
          <w:i w:val="false"/>
          <w:color w:val="000000"/>
          <w:sz w:val="28"/>
        </w:rPr>
        <w:t>
      428. Журнал временной передачи заявок потенциальных поставщиков содержит:</w:t>
      </w:r>
    </w:p>
    <w:bookmarkEnd w:id="1187"/>
    <w:bookmarkStart w:name="z1161" w:id="1188"/>
    <w:p>
      <w:pPr>
        <w:spacing w:after="0"/>
        <w:ind w:left="0"/>
        <w:jc w:val="both"/>
      </w:pPr>
      <w:r>
        <w:rPr>
          <w:rFonts w:ascii="Times New Roman"/>
          <w:b w:val="false"/>
          <w:i w:val="false"/>
          <w:color w:val="000000"/>
          <w:sz w:val="28"/>
        </w:rPr>
        <w:t xml:space="preserve">
      1) наименование документа, входящего в пакет документов, составляющих заявку на участие в тендере; </w:t>
      </w:r>
    </w:p>
    <w:bookmarkEnd w:id="1188"/>
    <w:bookmarkStart w:name="z1162" w:id="1189"/>
    <w:p>
      <w:pPr>
        <w:spacing w:after="0"/>
        <w:ind w:left="0"/>
        <w:jc w:val="both"/>
      </w:pPr>
      <w:r>
        <w:rPr>
          <w:rFonts w:ascii="Times New Roman"/>
          <w:b w:val="false"/>
          <w:i w:val="false"/>
          <w:color w:val="000000"/>
          <w:sz w:val="28"/>
        </w:rPr>
        <w:t xml:space="preserve">
      2) количество листов; </w:t>
      </w:r>
    </w:p>
    <w:bookmarkEnd w:id="1189"/>
    <w:bookmarkStart w:name="z1163" w:id="1190"/>
    <w:p>
      <w:pPr>
        <w:spacing w:after="0"/>
        <w:ind w:left="0"/>
        <w:jc w:val="both"/>
      </w:pPr>
      <w:r>
        <w:rPr>
          <w:rFonts w:ascii="Times New Roman"/>
          <w:b w:val="false"/>
          <w:i w:val="false"/>
          <w:color w:val="000000"/>
          <w:sz w:val="28"/>
        </w:rPr>
        <w:t xml:space="preserve">
      3) фамилию, инициалы и подпись лица, получившего документы тендерной заявки, дату их получения; </w:t>
      </w:r>
    </w:p>
    <w:bookmarkEnd w:id="1190"/>
    <w:bookmarkStart w:name="z1164" w:id="1191"/>
    <w:p>
      <w:pPr>
        <w:spacing w:after="0"/>
        <w:ind w:left="0"/>
        <w:jc w:val="both"/>
      </w:pPr>
      <w:r>
        <w:rPr>
          <w:rFonts w:ascii="Times New Roman"/>
          <w:b w:val="false"/>
          <w:i w:val="false"/>
          <w:color w:val="000000"/>
          <w:sz w:val="28"/>
        </w:rPr>
        <w:t xml:space="preserve">
      4) фамилию, инициалы и подпись секретаря тендерной комиссии, свидетельствующую об обратном получении документов тендерной заявки, дату их получения. </w:t>
      </w:r>
    </w:p>
    <w:bookmarkEnd w:id="1191"/>
    <w:bookmarkStart w:name="z1165" w:id="1192"/>
    <w:p>
      <w:pPr>
        <w:spacing w:after="0"/>
        <w:ind w:left="0"/>
        <w:jc w:val="both"/>
      </w:pPr>
      <w:r>
        <w:rPr>
          <w:rFonts w:ascii="Times New Roman"/>
          <w:b w:val="false"/>
          <w:i w:val="false"/>
          <w:color w:val="000000"/>
          <w:sz w:val="28"/>
        </w:rPr>
        <w:t xml:space="preserve">
      429. Члены тендерной комиссии, эксперт (руководитель экспертной комиссии) обеспечивают сохранность документов тендерной заявки потенциальных поставщиков во время их рассмотрения до возврата их секретарю тендерной комиссии. </w:t>
      </w:r>
    </w:p>
    <w:bookmarkEnd w:id="1192"/>
    <w:bookmarkStart w:name="z1166" w:id="1193"/>
    <w:p>
      <w:pPr>
        <w:spacing w:after="0"/>
        <w:ind w:left="0"/>
        <w:jc w:val="both"/>
      </w:pPr>
      <w:r>
        <w:rPr>
          <w:rFonts w:ascii="Times New Roman"/>
          <w:b w:val="false"/>
          <w:i w:val="false"/>
          <w:color w:val="000000"/>
          <w:sz w:val="28"/>
        </w:rPr>
        <w:t xml:space="preserve">
      430. Заседания тендерной комиссии по рассмотрению заявок проводятся в присутствии простого большинства членов такой комиссии. </w:t>
      </w:r>
    </w:p>
    <w:bookmarkEnd w:id="1193"/>
    <w:bookmarkStart w:name="z1167" w:id="1194"/>
    <w:p>
      <w:pPr>
        <w:spacing w:after="0"/>
        <w:ind w:left="0"/>
        <w:jc w:val="both"/>
      </w:pPr>
      <w:r>
        <w:rPr>
          <w:rFonts w:ascii="Times New Roman"/>
          <w:b w:val="false"/>
          <w:i w:val="false"/>
          <w:color w:val="000000"/>
          <w:sz w:val="28"/>
        </w:rPr>
        <w:t>
      431. Заявки на участие в тендере без проведения заседания тендерной комиссии не рассматриваются.</w:t>
      </w:r>
    </w:p>
    <w:bookmarkEnd w:id="1194"/>
    <w:bookmarkStart w:name="z1168" w:id="1195"/>
    <w:p>
      <w:pPr>
        <w:spacing w:after="0"/>
        <w:ind w:left="0"/>
        <w:jc w:val="both"/>
      </w:pPr>
      <w:r>
        <w:rPr>
          <w:rFonts w:ascii="Times New Roman"/>
          <w:b w:val="false"/>
          <w:i w:val="false"/>
          <w:color w:val="000000"/>
          <w:sz w:val="28"/>
        </w:rPr>
        <w:t xml:space="preserve">
      432. Тендерная комиссия: </w:t>
      </w:r>
    </w:p>
    <w:bookmarkEnd w:id="1195"/>
    <w:bookmarkStart w:name="z1169" w:id="1196"/>
    <w:p>
      <w:pPr>
        <w:spacing w:after="0"/>
        <w:ind w:left="0"/>
        <w:jc w:val="both"/>
      </w:pPr>
      <w:r>
        <w:rPr>
          <w:rFonts w:ascii="Times New Roman"/>
          <w:b w:val="false"/>
          <w:i w:val="false"/>
          <w:color w:val="000000"/>
          <w:sz w:val="28"/>
        </w:rPr>
        <w:t xml:space="preserve">
      1) рассматривает на предмет полноты и надлежащего оформления пакеты документов, составляющие заявки потенциальных поставщиков на участие в тендере; </w:t>
      </w:r>
    </w:p>
    <w:bookmarkEnd w:id="1196"/>
    <w:bookmarkStart w:name="z1170" w:id="1197"/>
    <w:p>
      <w:pPr>
        <w:spacing w:after="0"/>
        <w:ind w:left="0"/>
        <w:jc w:val="both"/>
      </w:pPr>
      <w:r>
        <w:rPr>
          <w:rFonts w:ascii="Times New Roman"/>
          <w:b w:val="false"/>
          <w:i w:val="false"/>
          <w:color w:val="000000"/>
          <w:sz w:val="28"/>
        </w:rPr>
        <w:t xml:space="preserve">
      2) определяет потенциальных поставщиков, представивших неполный перечень документов и (или) ненадлежащим образом оформленные документы; </w:t>
      </w:r>
    </w:p>
    <w:bookmarkEnd w:id="1197"/>
    <w:bookmarkStart w:name="z1171" w:id="1198"/>
    <w:p>
      <w:pPr>
        <w:spacing w:after="0"/>
        <w:ind w:left="0"/>
        <w:jc w:val="both"/>
      </w:pPr>
      <w:r>
        <w:rPr>
          <w:rFonts w:ascii="Times New Roman"/>
          <w:b w:val="false"/>
          <w:i w:val="false"/>
          <w:color w:val="000000"/>
          <w:sz w:val="28"/>
        </w:rPr>
        <w:t xml:space="preserve">
      3) в случае необходимости в письменной форме запрашивает у потенциальных поставщиков, представивших заявку на участие в тендере, материалы и разъяснения в связи с их заявками с тем, чтобы облегчить рассмотрение, оценку и сопоставление заявок на участие в тендере; </w:t>
      </w:r>
    </w:p>
    <w:bookmarkEnd w:id="1198"/>
    <w:bookmarkStart w:name="z1172" w:id="1199"/>
    <w:p>
      <w:pPr>
        <w:spacing w:after="0"/>
        <w:ind w:left="0"/>
        <w:jc w:val="both"/>
      </w:pPr>
      <w:r>
        <w:rPr>
          <w:rFonts w:ascii="Times New Roman"/>
          <w:b w:val="false"/>
          <w:i w:val="false"/>
          <w:color w:val="000000"/>
          <w:sz w:val="28"/>
        </w:rPr>
        <w:t>
      4) в случае необходимости с целью уточнения сведений, содержащихся в заявках на участие в тендере, в письменной форме запрашивает необходимую информацию у соответствующих государственных органов, физических и юридических лиц. Тендерной комиссией не осуществляются направление запроса и иные действия связанные с дополнением заявки на участие в тендере недостающими документами, заменой документов, представленных в заявке на участие в тендере. Под приведением заявки на участие в тендере в соответствие с требованиями тендерной документации понимаются действия тендерной комиссии, направленные на дополнение заявки на участие в тендере недостающими документами, замену документов, представленных в заявке на участие в тендере, приведение в соответствие путем исправления ненадлежащим образом оформленных документов;</w:t>
      </w:r>
    </w:p>
    <w:bookmarkEnd w:id="1199"/>
    <w:bookmarkStart w:name="z1173" w:id="1200"/>
    <w:p>
      <w:pPr>
        <w:spacing w:after="0"/>
        <w:ind w:left="0"/>
        <w:jc w:val="both"/>
      </w:pPr>
      <w:r>
        <w:rPr>
          <w:rFonts w:ascii="Times New Roman"/>
          <w:b w:val="false"/>
          <w:i w:val="false"/>
          <w:color w:val="000000"/>
          <w:sz w:val="28"/>
        </w:rPr>
        <w:t>
      5) определяет потенциальных поставщиков, которые не соответствуют квалификационным и иным требованиям тендерной документации.</w:t>
      </w:r>
    </w:p>
    <w:bookmarkEnd w:id="1200"/>
    <w:bookmarkStart w:name="z1174" w:id="1201"/>
    <w:p>
      <w:pPr>
        <w:spacing w:after="0"/>
        <w:ind w:left="0"/>
        <w:jc w:val="both"/>
      </w:pPr>
      <w:r>
        <w:rPr>
          <w:rFonts w:ascii="Times New Roman"/>
          <w:b w:val="false"/>
          <w:i w:val="false"/>
          <w:color w:val="000000"/>
          <w:sz w:val="28"/>
        </w:rPr>
        <w:t>
      В целях уточнения соответствия потенциальных поставщиков квалификационным требованиям в части их непричастности к процедуре банкротства и (или) отсутствия неисполненных обязательств по исполнительным документам, и не включенных в соответствующий реестр должников,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и на интернет-ресурсе уполномоченного органа в сфере обеспечения исполнения исполнительных документов.</w:t>
      </w:r>
    </w:p>
    <w:bookmarkEnd w:id="1201"/>
    <w:bookmarkStart w:name="z1175" w:id="1202"/>
    <w:p>
      <w:pPr>
        <w:spacing w:after="0"/>
        <w:ind w:left="0"/>
        <w:jc w:val="both"/>
      </w:pPr>
      <w:r>
        <w:rPr>
          <w:rFonts w:ascii="Times New Roman"/>
          <w:b w:val="false"/>
          <w:i w:val="false"/>
          <w:color w:val="000000"/>
          <w:sz w:val="28"/>
        </w:rPr>
        <w:t xml:space="preserve">
      433. Тендерная комиссия признает внесенное обеспечение заявки на участие в тендере не соответствующим требованиям тендерной документации в случаях: </w:t>
      </w:r>
    </w:p>
    <w:bookmarkEnd w:id="1202"/>
    <w:bookmarkStart w:name="z1176" w:id="1203"/>
    <w:p>
      <w:pPr>
        <w:spacing w:after="0"/>
        <w:ind w:left="0"/>
        <w:jc w:val="both"/>
      </w:pPr>
      <w:r>
        <w:rPr>
          <w:rFonts w:ascii="Times New Roman"/>
          <w:b w:val="false"/>
          <w:i w:val="false"/>
          <w:color w:val="000000"/>
          <w:sz w:val="28"/>
        </w:rPr>
        <w:t>
      1) недостаточного срока действия обеспечения заявки на участие в тендере, представленной в виде банковской гарантии;</w:t>
      </w:r>
    </w:p>
    <w:bookmarkEnd w:id="1203"/>
    <w:bookmarkStart w:name="z1177" w:id="1204"/>
    <w:p>
      <w:pPr>
        <w:spacing w:after="0"/>
        <w:ind w:left="0"/>
        <w:jc w:val="both"/>
      </w:pPr>
      <w:r>
        <w:rPr>
          <w:rFonts w:ascii="Times New Roman"/>
          <w:b w:val="false"/>
          <w:i w:val="false"/>
          <w:color w:val="000000"/>
          <w:sz w:val="28"/>
        </w:rPr>
        <w:t xml:space="preserve">
      2) ненадлежащего оформления обеспечения заявки на участие в тендере, которое выражается в отсутствии сведений, не позволяющих тендерной комиссии установить: </w:t>
      </w:r>
    </w:p>
    <w:bookmarkEnd w:id="1204"/>
    <w:bookmarkStart w:name="z1178" w:id="1205"/>
    <w:p>
      <w:pPr>
        <w:spacing w:after="0"/>
        <w:ind w:left="0"/>
        <w:jc w:val="both"/>
      </w:pPr>
      <w:r>
        <w:rPr>
          <w:rFonts w:ascii="Times New Roman"/>
          <w:b w:val="false"/>
          <w:i w:val="false"/>
          <w:color w:val="000000"/>
          <w:sz w:val="28"/>
        </w:rPr>
        <w:t xml:space="preserve">
      лицо, выдавшее обеспечение заявки на участие в тендере; </w:t>
      </w:r>
    </w:p>
    <w:bookmarkEnd w:id="1205"/>
    <w:bookmarkStart w:name="z1179" w:id="1206"/>
    <w:p>
      <w:pPr>
        <w:spacing w:after="0"/>
        <w:ind w:left="0"/>
        <w:jc w:val="both"/>
      </w:pPr>
      <w:r>
        <w:rPr>
          <w:rFonts w:ascii="Times New Roman"/>
          <w:b w:val="false"/>
          <w:i w:val="false"/>
          <w:color w:val="000000"/>
          <w:sz w:val="28"/>
        </w:rPr>
        <w:t>
      отсутствие документа, подтверждающего полномочие работника, подписавшего обеспечение заявки, не является основанием для признания такого потенциального поставщика не соответствующим требованиям тендерной документации;</w:t>
      </w:r>
    </w:p>
    <w:bookmarkEnd w:id="1206"/>
    <w:bookmarkStart w:name="z1180" w:id="1207"/>
    <w:p>
      <w:pPr>
        <w:spacing w:after="0"/>
        <w:ind w:left="0"/>
        <w:jc w:val="both"/>
      </w:pPr>
      <w:r>
        <w:rPr>
          <w:rFonts w:ascii="Times New Roman"/>
          <w:b w:val="false"/>
          <w:i w:val="false"/>
          <w:color w:val="000000"/>
          <w:sz w:val="28"/>
        </w:rPr>
        <w:t>
      название закупок товаров, работ, услуг способом тендера, для участия в которых вносится обеспечение заявки, представленной в виде банковской гарантии;</w:t>
      </w:r>
    </w:p>
    <w:bookmarkEnd w:id="1207"/>
    <w:bookmarkStart w:name="z1181" w:id="1208"/>
    <w:p>
      <w:pPr>
        <w:spacing w:after="0"/>
        <w:ind w:left="0"/>
        <w:jc w:val="both"/>
      </w:pPr>
      <w:r>
        <w:rPr>
          <w:rFonts w:ascii="Times New Roman"/>
          <w:b w:val="false"/>
          <w:i w:val="false"/>
          <w:color w:val="000000"/>
          <w:sz w:val="28"/>
        </w:rPr>
        <w:t>
      срок действия обеспечения заявки на участие в тендере, представленной в виде банковской гарантии, и (или) суммы обеспечения заявки, а также условия его представления;</w:t>
      </w:r>
    </w:p>
    <w:bookmarkEnd w:id="1208"/>
    <w:bookmarkStart w:name="z1182" w:id="1209"/>
    <w:p>
      <w:pPr>
        <w:spacing w:after="0"/>
        <w:ind w:left="0"/>
        <w:jc w:val="both"/>
      </w:pPr>
      <w:r>
        <w:rPr>
          <w:rFonts w:ascii="Times New Roman"/>
          <w:b w:val="false"/>
          <w:i w:val="false"/>
          <w:color w:val="000000"/>
          <w:sz w:val="28"/>
        </w:rPr>
        <w:t xml:space="preserve">
      лицо, которому выдано обеспечение заявки на участие в тендере; </w:t>
      </w:r>
    </w:p>
    <w:bookmarkEnd w:id="1209"/>
    <w:bookmarkStart w:name="z1183" w:id="1210"/>
    <w:p>
      <w:pPr>
        <w:spacing w:after="0"/>
        <w:ind w:left="0"/>
        <w:jc w:val="both"/>
      </w:pPr>
      <w:r>
        <w:rPr>
          <w:rFonts w:ascii="Times New Roman"/>
          <w:b w:val="false"/>
          <w:i w:val="false"/>
          <w:color w:val="000000"/>
          <w:sz w:val="28"/>
        </w:rPr>
        <w:t>
      лицо, в пользу которого вносится обеспечение заявки на участие в тендере;</w:t>
      </w:r>
    </w:p>
    <w:bookmarkEnd w:id="1210"/>
    <w:bookmarkStart w:name="z1184" w:id="1211"/>
    <w:p>
      <w:pPr>
        <w:spacing w:after="0"/>
        <w:ind w:left="0"/>
        <w:jc w:val="both"/>
      </w:pPr>
      <w:r>
        <w:rPr>
          <w:rFonts w:ascii="Times New Roman"/>
          <w:b w:val="false"/>
          <w:i w:val="false"/>
          <w:color w:val="000000"/>
          <w:sz w:val="28"/>
        </w:rPr>
        <w:t xml:space="preserve">
      3) внесения обеспечения тендерной заявки в размере менее одного процента от суммы, выделенной на тендер (лот). </w:t>
      </w:r>
    </w:p>
    <w:bookmarkEnd w:id="1211"/>
    <w:bookmarkStart w:name="z1185" w:id="1212"/>
    <w:p>
      <w:pPr>
        <w:spacing w:after="0"/>
        <w:ind w:left="0"/>
        <w:jc w:val="both"/>
      </w:pPr>
      <w:r>
        <w:rPr>
          <w:rFonts w:ascii="Times New Roman"/>
          <w:b w:val="false"/>
          <w:i w:val="false"/>
          <w:color w:val="000000"/>
          <w:sz w:val="28"/>
        </w:rPr>
        <w:t>
      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1212"/>
    <w:bookmarkStart w:name="z1186" w:id="1213"/>
    <w:p>
      <w:pPr>
        <w:spacing w:after="0"/>
        <w:ind w:left="0"/>
        <w:jc w:val="both"/>
      </w:pPr>
      <w:r>
        <w:rPr>
          <w:rFonts w:ascii="Times New Roman"/>
          <w:b w:val="false"/>
          <w:i w:val="false"/>
          <w:color w:val="000000"/>
          <w:sz w:val="28"/>
        </w:rPr>
        <w:t>
      434. Потенциальный поставщик, являющийся юридическим лицом, не признается участником тендера, если:</w:t>
      </w:r>
    </w:p>
    <w:bookmarkEnd w:id="1213"/>
    <w:bookmarkStart w:name="z1187" w:id="1214"/>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p>
    <w:bookmarkEnd w:id="1214"/>
    <w:bookmarkStart w:name="z1188" w:id="1215"/>
    <w:p>
      <w:pPr>
        <w:spacing w:after="0"/>
        <w:ind w:left="0"/>
        <w:jc w:val="both"/>
      </w:pPr>
      <w:r>
        <w:rPr>
          <w:rFonts w:ascii="Times New Roman"/>
          <w:b w:val="false"/>
          <w:i w:val="false"/>
          <w:color w:val="000000"/>
          <w:sz w:val="28"/>
        </w:rPr>
        <w:t>
      непредставление нотариально засвидетельствованных копий разрешений (уведомлений) в случаях отсутствия сведений о них в государственной информационной системе, а также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предусмотренных законодательством Республики Казахстан;</w:t>
      </w:r>
    </w:p>
    <w:bookmarkEnd w:id="1215"/>
    <w:bookmarkStart w:name="z1189" w:id="1216"/>
    <w:p>
      <w:pPr>
        <w:spacing w:after="0"/>
        <w:ind w:left="0"/>
        <w:jc w:val="both"/>
      </w:pPr>
      <w:r>
        <w:rPr>
          <w:rFonts w:ascii="Times New Roman"/>
          <w:b w:val="false"/>
          <w:i w:val="false"/>
          <w:color w:val="000000"/>
          <w:sz w:val="28"/>
        </w:rPr>
        <w:t>
      непредставление разрешений (уведомлений) в виде бумажной копии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w:t>
      </w:r>
    </w:p>
    <w:bookmarkEnd w:id="1216"/>
    <w:bookmarkStart w:name="z1190" w:id="1217"/>
    <w:p>
      <w:pPr>
        <w:spacing w:after="0"/>
        <w:ind w:left="0"/>
        <w:jc w:val="both"/>
      </w:pPr>
      <w:r>
        <w:rPr>
          <w:rFonts w:ascii="Times New Roman"/>
          <w:b w:val="false"/>
          <w:i w:val="false"/>
          <w:color w:val="000000"/>
          <w:sz w:val="28"/>
        </w:rPr>
        <w:t>
      непредставление справки о регистрации (перерегистрации) юридических лиц, об учетной регистрации (перерегистрации) их филиалов и представительств полученную с веб-портал "электронного правительства": www.egov.kz;</w:t>
      </w:r>
    </w:p>
    <w:bookmarkEnd w:id="1217"/>
    <w:bookmarkStart w:name="z1191" w:id="1218"/>
    <w:p>
      <w:pPr>
        <w:spacing w:after="0"/>
        <w:ind w:left="0"/>
        <w:jc w:val="both"/>
      </w:pPr>
      <w:r>
        <w:rPr>
          <w:rFonts w:ascii="Times New Roman"/>
          <w:b w:val="false"/>
          <w:i w:val="false"/>
          <w:color w:val="000000"/>
          <w:sz w:val="28"/>
        </w:rPr>
        <w:t>
      непредставление нотариально засвидетельствованной выписки из учредительных документов (в случае, если устав не содержит сведения об учредителях или составе учредителей), содержащей сведения об учредителе или составе учредителей, либо оригинала выписки из реестра держателей акций, подписанного и заверенного печатью в установленном порядке, выданного не ранее одного месяца, предшествующего дате вскрытия конвертов;</w:t>
      </w:r>
    </w:p>
    <w:bookmarkEnd w:id="1218"/>
    <w:bookmarkStart w:name="z1192" w:id="1219"/>
    <w:p>
      <w:pPr>
        <w:spacing w:after="0"/>
        <w:ind w:left="0"/>
        <w:jc w:val="both"/>
      </w:pPr>
      <w:r>
        <w:rPr>
          <w:rFonts w:ascii="Times New Roman"/>
          <w:b w:val="false"/>
          <w:i w:val="false"/>
          <w:color w:val="000000"/>
          <w:sz w:val="28"/>
        </w:rPr>
        <w:t>
      наличие в сведениях соответствующего органа государственных доходов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превышающей шестикратного размера месячного расчетного показателя, установленного на соответствующий финансовый год законом о республиканском бюджете (за исключением случаев, когда срок уплаты отсрочен в соответствии с законодательством Республики Казахстан);</w:t>
      </w:r>
    </w:p>
    <w:bookmarkEnd w:id="1219"/>
    <w:bookmarkStart w:name="z1193" w:id="1220"/>
    <w:p>
      <w:pPr>
        <w:spacing w:after="0"/>
        <w:ind w:left="0"/>
        <w:jc w:val="both"/>
      </w:pPr>
      <w:r>
        <w:rPr>
          <w:rFonts w:ascii="Times New Roman"/>
          <w:b w:val="false"/>
          <w:i w:val="false"/>
          <w:color w:val="000000"/>
          <w:sz w:val="28"/>
        </w:rPr>
        <w:t>
      Примечание: финансовая устойчивость потенциальных поставщиков определяется путем представления указанных сведений с учетом требований настоящих Правил;</w:t>
      </w:r>
    </w:p>
    <w:bookmarkEnd w:id="1220"/>
    <w:bookmarkStart w:name="z1194" w:id="1221"/>
    <w:p>
      <w:pPr>
        <w:spacing w:after="0"/>
        <w:ind w:left="0"/>
        <w:jc w:val="both"/>
      </w:pPr>
      <w:r>
        <w:rPr>
          <w:rFonts w:ascii="Times New Roman"/>
          <w:b w:val="false"/>
          <w:i w:val="false"/>
          <w:color w:val="000000"/>
          <w:sz w:val="28"/>
        </w:rPr>
        <w:t xml:space="preserve">
      непредставление сведений о квалификации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типовой тендерной документации;</w:t>
      </w:r>
    </w:p>
    <w:bookmarkEnd w:id="1221"/>
    <w:bookmarkStart w:name="z1195" w:id="1222"/>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тендерной документации (при этом материальные и трудовые ресурсы, необходимые заказчику для исполнения обязательств по договору, должны быть указаны в технической спецификации, являющейся неотъемлемой частью тендерной документации);</w:t>
      </w:r>
    </w:p>
    <w:bookmarkEnd w:id="1222"/>
    <w:bookmarkStart w:name="z1196" w:id="1223"/>
    <w:p>
      <w:pPr>
        <w:spacing w:after="0"/>
        <w:ind w:left="0"/>
        <w:jc w:val="both"/>
      </w:pPr>
      <w:r>
        <w:rPr>
          <w:rFonts w:ascii="Times New Roman"/>
          <w:b w:val="false"/>
          <w:i w:val="false"/>
          <w:color w:val="000000"/>
          <w:sz w:val="28"/>
        </w:rPr>
        <w:t>
      установлен факт представления недостоверных сведений по документам, представленным в заявке;</w:t>
      </w:r>
    </w:p>
    <w:bookmarkEnd w:id="1223"/>
    <w:bookmarkStart w:name="z1197" w:id="1224"/>
    <w:p>
      <w:pPr>
        <w:spacing w:after="0"/>
        <w:ind w:left="0"/>
        <w:jc w:val="both"/>
      </w:pPr>
      <w:r>
        <w:rPr>
          <w:rFonts w:ascii="Times New Roman"/>
          <w:b w:val="false"/>
          <w:i w:val="false"/>
          <w:color w:val="000000"/>
          <w:sz w:val="28"/>
        </w:rPr>
        <w:t>
      он подлежит процедуре банкротства либо ликвидации;</w:t>
      </w:r>
    </w:p>
    <w:bookmarkEnd w:id="1224"/>
    <w:bookmarkStart w:name="z1198" w:id="1225"/>
    <w:p>
      <w:pPr>
        <w:spacing w:after="0"/>
        <w:ind w:left="0"/>
        <w:jc w:val="both"/>
      </w:pPr>
      <w:r>
        <w:rPr>
          <w:rFonts w:ascii="Times New Roman"/>
          <w:b w:val="false"/>
          <w:i w:val="false"/>
          <w:color w:val="000000"/>
          <w:sz w:val="28"/>
        </w:rPr>
        <w:t>
      2) если его заявка на участие в тендере определена не соответствующей требованиям тендерной документации по следующим основаниям:</w:t>
      </w:r>
    </w:p>
    <w:bookmarkEnd w:id="1225"/>
    <w:bookmarkStart w:name="z1199" w:id="1226"/>
    <w:p>
      <w:pPr>
        <w:spacing w:after="0"/>
        <w:ind w:left="0"/>
        <w:jc w:val="both"/>
      </w:pPr>
      <w:r>
        <w:rPr>
          <w:rFonts w:ascii="Times New Roman"/>
          <w:b w:val="false"/>
          <w:i w:val="false"/>
          <w:color w:val="000000"/>
          <w:sz w:val="28"/>
        </w:rPr>
        <w:t xml:space="preserve">
      непредставление заявки на участие в тендере согласно </w:t>
      </w:r>
      <w:r>
        <w:rPr>
          <w:rFonts w:ascii="Times New Roman"/>
          <w:b w:val="false"/>
          <w:i w:val="false"/>
          <w:color w:val="000000"/>
          <w:sz w:val="28"/>
        </w:rPr>
        <w:t>приложению 5</w:t>
      </w:r>
      <w:r>
        <w:rPr>
          <w:rFonts w:ascii="Times New Roman"/>
          <w:b w:val="false"/>
          <w:i w:val="false"/>
          <w:color w:val="000000"/>
          <w:sz w:val="28"/>
        </w:rPr>
        <w:t xml:space="preserve"> к типовой тендерной документации;</w:t>
      </w:r>
    </w:p>
    <w:bookmarkEnd w:id="1226"/>
    <w:bookmarkStart w:name="z1200" w:id="1227"/>
    <w:p>
      <w:pPr>
        <w:spacing w:after="0"/>
        <w:ind w:left="0"/>
        <w:jc w:val="both"/>
      </w:pPr>
      <w:r>
        <w:rPr>
          <w:rFonts w:ascii="Times New Roman"/>
          <w:b w:val="false"/>
          <w:i w:val="false"/>
          <w:color w:val="000000"/>
          <w:sz w:val="28"/>
        </w:rPr>
        <w:t>
      отсутствие документа, подтверждающего полномочие работника, подписавшего обеспечение заявки, не является основанием для признания такого потенциального поставщика не соответствующим требованиям тендерной документации;</w:t>
      </w:r>
    </w:p>
    <w:bookmarkEnd w:id="1227"/>
    <w:bookmarkStart w:name="z1201" w:id="1228"/>
    <w:p>
      <w:pPr>
        <w:spacing w:after="0"/>
        <w:ind w:left="0"/>
        <w:jc w:val="both"/>
      </w:pPr>
      <w:r>
        <w:rPr>
          <w:rFonts w:ascii="Times New Roman"/>
          <w:b w:val="false"/>
          <w:i w:val="false"/>
          <w:color w:val="000000"/>
          <w:sz w:val="28"/>
        </w:rPr>
        <w:t xml:space="preserve">
      непредставление технической спецификации; </w:t>
      </w:r>
    </w:p>
    <w:bookmarkEnd w:id="1228"/>
    <w:bookmarkStart w:name="z1202" w:id="1229"/>
    <w:p>
      <w:pPr>
        <w:spacing w:after="0"/>
        <w:ind w:left="0"/>
        <w:jc w:val="both"/>
      </w:pPr>
      <w:r>
        <w:rPr>
          <w:rFonts w:ascii="Times New Roman"/>
          <w:b w:val="false"/>
          <w:i w:val="false"/>
          <w:color w:val="000000"/>
          <w:sz w:val="28"/>
        </w:rPr>
        <w:t>
      представление потенциальным поставщиком технической спецификации, не соответствующей требованиям, установленным в технической спецификации тендерной документации, за исключением* случаев представления технической спецификации с более лучшими техническими, качественными и эксплуатационными характеристиками.</w:t>
      </w:r>
    </w:p>
    <w:bookmarkEnd w:id="1229"/>
    <w:bookmarkStart w:name="z1203" w:id="1230"/>
    <w:p>
      <w:pPr>
        <w:spacing w:after="0"/>
        <w:ind w:left="0"/>
        <w:jc w:val="both"/>
      </w:pPr>
      <w:r>
        <w:rPr>
          <w:rFonts w:ascii="Times New Roman"/>
          <w:b w:val="false"/>
          <w:i w:val="false"/>
          <w:color w:val="000000"/>
          <w:sz w:val="28"/>
        </w:rPr>
        <w:t>
      *Примечание: исключение не применяется в случае приобретения товаров для доукомплектования, модернизации и дооснащения основного (установленного) оборудования, а также установленного программного обеспечения;</w:t>
      </w:r>
    </w:p>
    <w:bookmarkEnd w:id="1230"/>
    <w:bookmarkStart w:name="z1204" w:id="1231"/>
    <w:p>
      <w:pPr>
        <w:spacing w:after="0"/>
        <w:ind w:left="0"/>
        <w:jc w:val="both"/>
      </w:pPr>
      <w:r>
        <w:rPr>
          <w:rFonts w:ascii="Times New Roman"/>
          <w:b w:val="false"/>
          <w:i w:val="false"/>
          <w:color w:val="000000"/>
          <w:sz w:val="28"/>
        </w:rPr>
        <w:t xml:space="preserve">
      непредставление сведений о субподрядчиках по выполнению работ (соисполнителях при оказании услуг), являющихся предметом закупок на тендере, а также виды работ и услуг, передаваемых потенциальным поставщиком субподрядчикам (соисполнителям) согласно </w:t>
      </w:r>
      <w:r>
        <w:rPr>
          <w:rFonts w:ascii="Times New Roman"/>
          <w:b w:val="false"/>
          <w:i w:val="false"/>
          <w:color w:val="000000"/>
          <w:sz w:val="28"/>
        </w:rPr>
        <w:t>приложению 12</w:t>
      </w:r>
      <w:r>
        <w:rPr>
          <w:rFonts w:ascii="Times New Roman"/>
          <w:b w:val="false"/>
          <w:i w:val="false"/>
          <w:color w:val="000000"/>
          <w:sz w:val="28"/>
        </w:rPr>
        <w:t xml:space="preserve"> к типовой тендерной документации (в случае привлечения потенциальным поставщиком субподрядчиков (соисполнителей); </w:t>
      </w:r>
    </w:p>
    <w:bookmarkEnd w:id="1231"/>
    <w:bookmarkStart w:name="z1205" w:id="1232"/>
    <w:p>
      <w:pPr>
        <w:spacing w:after="0"/>
        <w:ind w:left="0"/>
        <w:jc w:val="both"/>
      </w:pP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одной второй объема выполняемых работ или оказываемых услуг в случае представления сведений о субподрядчиках;</w:t>
      </w:r>
    </w:p>
    <w:bookmarkEnd w:id="1232"/>
    <w:bookmarkStart w:name="z1206" w:id="1233"/>
    <w:p>
      <w:pPr>
        <w:spacing w:after="0"/>
        <w:ind w:left="0"/>
        <w:jc w:val="both"/>
      </w:pPr>
      <w:r>
        <w:rPr>
          <w:rFonts w:ascii="Times New Roman"/>
          <w:b w:val="false"/>
          <w:i w:val="false"/>
          <w:color w:val="000000"/>
          <w:sz w:val="28"/>
        </w:rPr>
        <w:t>
      непредставление обеспечения заявки на участие в тендере в соответствии с требованиями тендерной документации;</w:t>
      </w:r>
    </w:p>
    <w:bookmarkEnd w:id="1233"/>
    <w:bookmarkStart w:name="z1207" w:id="1234"/>
    <w:p>
      <w:pPr>
        <w:spacing w:after="0"/>
        <w:ind w:left="0"/>
        <w:jc w:val="both"/>
      </w:pPr>
      <w:r>
        <w:rPr>
          <w:rFonts w:ascii="Times New Roman"/>
          <w:b w:val="false"/>
          <w:i w:val="false"/>
          <w:color w:val="000000"/>
          <w:sz w:val="28"/>
        </w:rPr>
        <w:t>
      установлен факт представления недостоверной информации по требованиям тендерной документации;</w:t>
      </w:r>
    </w:p>
    <w:bookmarkEnd w:id="1234"/>
    <w:bookmarkStart w:name="z1208" w:id="1235"/>
    <w:p>
      <w:pPr>
        <w:spacing w:after="0"/>
        <w:ind w:left="0"/>
        <w:jc w:val="both"/>
      </w:pPr>
      <w:r>
        <w:rPr>
          <w:rFonts w:ascii="Times New Roman"/>
          <w:b w:val="false"/>
          <w:i w:val="false"/>
          <w:color w:val="000000"/>
          <w:sz w:val="28"/>
        </w:rPr>
        <w:t>
      непредставление письма о согласии с условиями проектно-сметной документации, утвержденной в установленном порядке, при осуществлении закупок работ;</w:t>
      </w:r>
    </w:p>
    <w:bookmarkEnd w:id="1235"/>
    <w:bookmarkStart w:name="z1209" w:id="1236"/>
    <w:p>
      <w:pPr>
        <w:spacing w:after="0"/>
        <w:ind w:left="0"/>
        <w:jc w:val="both"/>
      </w:pPr>
      <w:r>
        <w:rPr>
          <w:rFonts w:ascii="Times New Roman"/>
          <w:b w:val="false"/>
          <w:i w:val="false"/>
          <w:color w:val="000000"/>
          <w:sz w:val="28"/>
        </w:rPr>
        <w:t xml:space="preserve">
      3) он и (или) его субподрядчик либо соисполнитель нарушили требования </w:t>
      </w:r>
      <w:r>
        <w:rPr>
          <w:rFonts w:ascii="Times New Roman"/>
          <w:b w:val="false"/>
          <w:i w:val="false"/>
          <w:color w:val="000000"/>
          <w:sz w:val="28"/>
        </w:rPr>
        <w:t>статьи 7</w:t>
      </w:r>
      <w:r>
        <w:rPr>
          <w:rFonts w:ascii="Times New Roman"/>
          <w:b w:val="false"/>
          <w:i w:val="false"/>
          <w:color w:val="000000"/>
          <w:sz w:val="28"/>
        </w:rPr>
        <w:t xml:space="preserve"> Закона.</w:t>
      </w:r>
    </w:p>
    <w:bookmarkEnd w:id="1236"/>
    <w:bookmarkStart w:name="z1210" w:id="1237"/>
    <w:p>
      <w:pPr>
        <w:spacing w:after="0"/>
        <w:ind w:left="0"/>
        <w:jc w:val="both"/>
      </w:pPr>
      <w:r>
        <w:rPr>
          <w:rFonts w:ascii="Times New Roman"/>
          <w:b w:val="false"/>
          <w:i w:val="false"/>
          <w:color w:val="000000"/>
          <w:sz w:val="28"/>
        </w:rPr>
        <w:t>
      435. Потенциальный поставщик, являющийся физическим лицом, осуществляющий предпринимательскую деятельность, не признается участником тендера, если:</w:t>
      </w:r>
    </w:p>
    <w:bookmarkEnd w:id="1237"/>
    <w:bookmarkStart w:name="z1211" w:id="1238"/>
    <w:p>
      <w:pPr>
        <w:spacing w:after="0"/>
        <w:ind w:left="0"/>
        <w:jc w:val="both"/>
      </w:pPr>
      <w:r>
        <w:rPr>
          <w:rFonts w:ascii="Times New Roman"/>
          <w:b w:val="false"/>
          <w:i w:val="false"/>
          <w:color w:val="000000"/>
          <w:sz w:val="28"/>
        </w:rPr>
        <w:t xml:space="preserve">
      1) он и (или) его субподрядчик либо соисполнитель определены не соответствующими квалификационным требованиям по следующим основаниям: </w:t>
      </w:r>
    </w:p>
    <w:bookmarkEnd w:id="1238"/>
    <w:bookmarkStart w:name="z1212" w:id="1239"/>
    <w:p>
      <w:pPr>
        <w:spacing w:after="0"/>
        <w:ind w:left="0"/>
        <w:jc w:val="both"/>
      </w:pPr>
      <w:r>
        <w:rPr>
          <w:rFonts w:ascii="Times New Roman"/>
          <w:b w:val="false"/>
          <w:i w:val="false"/>
          <w:color w:val="000000"/>
          <w:sz w:val="28"/>
        </w:rPr>
        <w:t>
      непредставление копии удостоверения личности (при этом, информацию о наличии регистрации в качестве индивидуального предпринимателя заказчик также получает на сайте: www.kgd.gov.kz во вкладке "Электронные сервисы/Поиск налогоплательщиков");</w:t>
      </w:r>
    </w:p>
    <w:bookmarkEnd w:id="1239"/>
    <w:bookmarkStart w:name="z1213" w:id="1240"/>
    <w:p>
      <w:pPr>
        <w:spacing w:after="0"/>
        <w:ind w:left="0"/>
        <w:jc w:val="both"/>
      </w:pPr>
      <w:r>
        <w:rPr>
          <w:rFonts w:ascii="Times New Roman"/>
          <w:b w:val="false"/>
          <w:i w:val="false"/>
          <w:color w:val="000000"/>
          <w:sz w:val="28"/>
        </w:rPr>
        <w:t xml:space="preserve">
      непредставление нотариально засвидетельствованной копии удостоверения личности (паспорта); </w:t>
      </w:r>
    </w:p>
    <w:bookmarkEnd w:id="1240"/>
    <w:bookmarkStart w:name="z1214" w:id="1241"/>
    <w:p>
      <w:pPr>
        <w:spacing w:after="0"/>
        <w:ind w:left="0"/>
        <w:jc w:val="both"/>
      </w:pPr>
      <w:r>
        <w:rPr>
          <w:rFonts w:ascii="Times New Roman"/>
          <w:b w:val="false"/>
          <w:i w:val="false"/>
          <w:color w:val="000000"/>
          <w:sz w:val="28"/>
        </w:rPr>
        <w:t>
      непредставление нотариально засвидетельствованных копий разрешений (уведомлений) в случае отсутствия сведений о них в государственной информационной системе, а также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предусмотренных законодательством Республики Казахстан;</w:t>
      </w:r>
    </w:p>
    <w:bookmarkEnd w:id="1241"/>
    <w:bookmarkStart w:name="z1215" w:id="1242"/>
    <w:p>
      <w:pPr>
        <w:spacing w:after="0"/>
        <w:ind w:left="0"/>
        <w:jc w:val="both"/>
      </w:pPr>
      <w:r>
        <w:rPr>
          <w:rFonts w:ascii="Times New Roman"/>
          <w:b w:val="false"/>
          <w:i w:val="false"/>
          <w:color w:val="000000"/>
          <w:sz w:val="28"/>
        </w:rPr>
        <w:t>
      непредставление разрешений (уведомлений) в виде бумажной копии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w:t>
      </w:r>
    </w:p>
    <w:bookmarkEnd w:id="1242"/>
    <w:bookmarkStart w:name="z1216" w:id="1243"/>
    <w:p>
      <w:pPr>
        <w:spacing w:after="0"/>
        <w:ind w:left="0"/>
        <w:jc w:val="both"/>
      </w:pPr>
      <w:r>
        <w:rPr>
          <w:rFonts w:ascii="Times New Roman"/>
          <w:b w:val="false"/>
          <w:i w:val="false"/>
          <w:color w:val="000000"/>
          <w:sz w:val="28"/>
        </w:rPr>
        <w:t>
      непредставление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полученных не ранее одного месяца, предшествующего дате вскрытия конвертов с тендерными заявками;</w:t>
      </w:r>
    </w:p>
    <w:bookmarkEnd w:id="1243"/>
    <w:bookmarkStart w:name="z1217" w:id="1244"/>
    <w:p>
      <w:pPr>
        <w:spacing w:after="0"/>
        <w:ind w:left="0"/>
        <w:jc w:val="both"/>
      </w:pPr>
      <w:r>
        <w:rPr>
          <w:rFonts w:ascii="Times New Roman"/>
          <w:b w:val="false"/>
          <w:i w:val="false"/>
          <w:color w:val="000000"/>
          <w:sz w:val="28"/>
        </w:rPr>
        <w:t>
      наличие в сведениях соответствующего органа государственных доходов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превышающей шестикратного размера месячного расчетного показателя, установленного на соответствующий финансовый год законом о республиканском бюджете (за исключением случаев, когда срок уплаты отсрочен в соответствии с законодательством Республики Казахстан).</w:t>
      </w:r>
    </w:p>
    <w:bookmarkEnd w:id="1244"/>
    <w:bookmarkStart w:name="z1218" w:id="1245"/>
    <w:p>
      <w:pPr>
        <w:spacing w:after="0"/>
        <w:ind w:left="0"/>
        <w:jc w:val="both"/>
      </w:pPr>
      <w:r>
        <w:rPr>
          <w:rFonts w:ascii="Times New Roman"/>
          <w:b w:val="false"/>
          <w:i w:val="false"/>
          <w:color w:val="000000"/>
          <w:sz w:val="28"/>
        </w:rPr>
        <w:t>
      Примечание: финансовая устойчивость потенциальных поставщиков определяется путем представления указанных сведений с учетом требований настоящих Правил;</w:t>
      </w:r>
    </w:p>
    <w:bookmarkEnd w:id="1245"/>
    <w:bookmarkStart w:name="z1219" w:id="1246"/>
    <w:p>
      <w:pPr>
        <w:spacing w:after="0"/>
        <w:ind w:left="0"/>
        <w:jc w:val="both"/>
      </w:pPr>
      <w:r>
        <w:rPr>
          <w:rFonts w:ascii="Times New Roman"/>
          <w:b w:val="false"/>
          <w:i w:val="false"/>
          <w:color w:val="000000"/>
          <w:sz w:val="28"/>
        </w:rPr>
        <w:t xml:space="preserve">
      непредставление сведений о квалификации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типовой тендерной документации; </w:t>
      </w:r>
    </w:p>
    <w:bookmarkEnd w:id="1246"/>
    <w:bookmarkStart w:name="z1220" w:id="1247"/>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тендерной документации (при этом материальные и трудовые ресурсы, необходимые заказчику для исполнения обязательств по договору, должны быть указаны в технической спецификации, являющейся неотъемлемой частью тендерной документации);</w:t>
      </w:r>
    </w:p>
    <w:bookmarkEnd w:id="1247"/>
    <w:bookmarkStart w:name="z1221" w:id="1248"/>
    <w:p>
      <w:pPr>
        <w:spacing w:after="0"/>
        <w:ind w:left="0"/>
        <w:jc w:val="both"/>
      </w:pPr>
      <w:r>
        <w:rPr>
          <w:rFonts w:ascii="Times New Roman"/>
          <w:b w:val="false"/>
          <w:i w:val="false"/>
          <w:color w:val="000000"/>
          <w:sz w:val="28"/>
        </w:rPr>
        <w:t>
      установлен факт представления недостоверной информации по квалификационным требованиям;</w:t>
      </w:r>
    </w:p>
    <w:bookmarkEnd w:id="1248"/>
    <w:bookmarkStart w:name="z1222" w:id="1249"/>
    <w:p>
      <w:pPr>
        <w:spacing w:after="0"/>
        <w:ind w:left="0"/>
        <w:jc w:val="both"/>
      </w:pPr>
      <w:r>
        <w:rPr>
          <w:rFonts w:ascii="Times New Roman"/>
          <w:b w:val="false"/>
          <w:i w:val="false"/>
          <w:color w:val="000000"/>
          <w:sz w:val="28"/>
        </w:rPr>
        <w:t xml:space="preserve">
      2) если его заявка на участие в тендере определена не соответствующей требованиям тендерной документации по следующим основаниям: </w:t>
      </w:r>
    </w:p>
    <w:bookmarkEnd w:id="1249"/>
    <w:bookmarkStart w:name="z1223" w:id="1250"/>
    <w:p>
      <w:pPr>
        <w:spacing w:after="0"/>
        <w:ind w:left="0"/>
        <w:jc w:val="both"/>
      </w:pPr>
      <w:r>
        <w:rPr>
          <w:rFonts w:ascii="Times New Roman"/>
          <w:b w:val="false"/>
          <w:i w:val="false"/>
          <w:color w:val="000000"/>
          <w:sz w:val="28"/>
        </w:rPr>
        <w:t xml:space="preserve">
      непредставление заявки на участие в тендере согласно </w:t>
      </w:r>
      <w:r>
        <w:rPr>
          <w:rFonts w:ascii="Times New Roman"/>
          <w:b w:val="false"/>
          <w:i w:val="false"/>
          <w:color w:val="000000"/>
          <w:sz w:val="28"/>
        </w:rPr>
        <w:t>приложению 6</w:t>
      </w:r>
      <w:r>
        <w:rPr>
          <w:rFonts w:ascii="Times New Roman"/>
          <w:b w:val="false"/>
          <w:i w:val="false"/>
          <w:color w:val="000000"/>
          <w:sz w:val="28"/>
        </w:rPr>
        <w:t xml:space="preserve"> к типовой тендерной документации; </w:t>
      </w:r>
    </w:p>
    <w:bookmarkEnd w:id="1250"/>
    <w:bookmarkStart w:name="z1224" w:id="1251"/>
    <w:p>
      <w:pPr>
        <w:spacing w:after="0"/>
        <w:ind w:left="0"/>
        <w:jc w:val="both"/>
      </w:pPr>
      <w:r>
        <w:rPr>
          <w:rFonts w:ascii="Times New Roman"/>
          <w:b w:val="false"/>
          <w:i w:val="false"/>
          <w:color w:val="000000"/>
          <w:sz w:val="28"/>
        </w:rPr>
        <w:t xml:space="preserve">
      непредставление технической спецификации; </w:t>
      </w:r>
    </w:p>
    <w:bookmarkEnd w:id="1251"/>
    <w:bookmarkStart w:name="z1225" w:id="1252"/>
    <w:p>
      <w:pPr>
        <w:spacing w:after="0"/>
        <w:ind w:left="0"/>
        <w:jc w:val="both"/>
      </w:pPr>
      <w:r>
        <w:rPr>
          <w:rFonts w:ascii="Times New Roman"/>
          <w:b w:val="false"/>
          <w:i w:val="false"/>
          <w:color w:val="000000"/>
          <w:sz w:val="28"/>
        </w:rPr>
        <w:t>
      представление потенциальным поставщиком технической спецификации, не соответствующей требованиям, установленным в технической спецификации тендерной документации, за исключением* случаев представления технической спецификации с более лучшими техническими, качественными и эксплуатационными характеристиками.</w:t>
      </w:r>
    </w:p>
    <w:bookmarkEnd w:id="1252"/>
    <w:bookmarkStart w:name="z1226" w:id="1253"/>
    <w:p>
      <w:pPr>
        <w:spacing w:after="0"/>
        <w:ind w:left="0"/>
        <w:jc w:val="both"/>
      </w:pPr>
      <w:r>
        <w:rPr>
          <w:rFonts w:ascii="Times New Roman"/>
          <w:b w:val="false"/>
          <w:i w:val="false"/>
          <w:color w:val="000000"/>
          <w:sz w:val="28"/>
        </w:rPr>
        <w:t>
      *Примечание: исключение не применяется в случае приобретения товаров для доукомплектования, модернизации и дооснащения основного (установленного) оборудования, а также установленного программного обеспечения;</w:t>
      </w:r>
    </w:p>
    <w:bookmarkEnd w:id="1253"/>
    <w:bookmarkStart w:name="z1227" w:id="1254"/>
    <w:p>
      <w:pPr>
        <w:spacing w:after="0"/>
        <w:ind w:left="0"/>
        <w:jc w:val="both"/>
      </w:pPr>
      <w:r>
        <w:rPr>
          <w:rFonts w:ascii="Times New Roman"/>
          <w:b w:val="false"/>
          <w:i w:val="false"/>
          <w:color w:val="000000"/>
          <w:sz w:val="28"/>
        </w:rPr>
        <w:t xml:space="preserve">
      непредставление сведений о субподрядчиках по выполнению работ (соисполнителях при оказании услуг), являющихся предметом закупок на тендере, а также виды работ и услуг, передаваемым потенциальным поставщиком субподрядчикам (соисполнителям) согласно </w:t>
      </w:r>
      <w:r>
        <w:rPr>
          <w:rFonts w:ascii="Times New Roman"/>
          <w:b w:val="false"/>
          <w:i w:val="false"/>
          <w:color w:val="000000"/>
          <w:sz w:val="28"/>
        </w:rPr>
        <w:t>приложению 12</w:t>
      </w:r>
      <w:r>
        <w:rPr>
          <w:rFonts w:ascii="Times New Roman"/>
          <w:b w:val="false"/>
          <w:i w:val="false"/>
          <w:color w:val="000000"/>
          <w:sz w:val="28"/>
        </w:rPr>
        <w:t xml:space="preserve"> к типовой тендерной документации (в случае привлечения потенциальным поставщиком субподрядчиков (соисполнителей); </w:t>
      </w:r>
    </w:p>
    <w:bookmarkEnd w:id="1254"/>
    <w:bookmarkStart w:name="z1228" w:id="1255"/>
    <w:p>
      <w:pPr>
        <w:spacing w:after="0"/>
        <w:ind w:left="0"/>
        <w:jc w:val="both"/>
      </w:pP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одной второй объема выполняемых работ или оказываемых услуг в случае представления сведений о субподрядчиках;</w:t>
      </w:r>
    </w:p>
    <w:bookmarkEnd w:id="1255"/>
    <w:bookmarkStart w:name="z1229" w:id="1256"/>
    <w:p>
      <w:pPr>
        <w:spacing w:after="0"/>
        <w:ind w:left="0"/>
        <w:jc w:val="both"/>
      </w:pPr>
      <w:r>
        <w:rPr>
          <w:rFonts w:ascii="Times New Roman"/>
          <w:b w:val="false"/>
          <w:i w:val="false"/>
          <w:color w:val="000000"/>
          <w:sz w:val="28"/>
        </w:rPr>
        <w:t xml:space="preserve">
      непредставление обеспечения заявки на участие в тендере в соответствии с требованиями тендерной документации; </w:t>
      </w:r>
    </w:p>
    <w:bookmarkEnd w:id="1256"/>
    <w:bookmarkStart w:name="z1230" w:id="1257"/>
    <w:p>
      <w:pPr>
        <w:spacing w:after="0"/>
        <w:ind w:left="0"/>
        <w:jc w:val="both"/>
      </w:pPr>
      <w:r>
        <w:rPr>
          <w:rFonts w:ascii="Times New Roman"/>
          <w:b w:val="false"/>
          <w:i w:val="false"/>
          <w:color w:val="000000"/>
          <w:sz w:val="28"/>
        </w:rPr>
        <w:t>
      установлен факт представления недостоверной информации по требованиям тендерной документации;</w:t>
      </w:r>
    </w:p>
    <w:bookmarkEnd w:id="1257"/>
    <w:bookmarkStart w:name="z1231" w:id="1258"/>
    <w:p>
      <w:pPr>
        <w:spacing w:after="0"/>
        <w:ind w:left="0"/>
        <w:jc w:val="both"/>
      </w:pPr>
      <w:r>
        <w:rPr>
          <w:rFonts w:ascii="Times New Roman"/>
          <w:b w:val="false"/>
          <w:i w:val="false"/>
          <w:color w:val="000000"/>
          <w:sz w:val="28"/>
        </w:rPr>
        <w:t>
      непредставление письма о согласии с условиями проектно-сметной документации, утвержденной в установленном порядке, при осуществлении закупок работ;</w:t>
      </w:r>
    </w:p>
    <w:bookmarkEnd w:id="1258"/>
    <w:bookmarkStart w:name="z1232" w:id="1259"/>
    <w:p>
      <w:pPr>
        <w:spacing w:after="0"/>
        <w:ind w:left="0"/>
        <w:jc w:val="both"/>
      </w:pPr>
      <w:r>
        <w:rPr>
          <w:rFonts w:ascii="Times New Roman"/>
          <w:b w:val="false"/>
          <w:i w:val="false"/>
          <w:color w:val="000000"/>
          <w:sz w:val="28"/>
        </w:rPr>
        <w:t xml:space="preserve">
      3) он и (или) его субподрядчик либо соисполнитель нарушили требования </w:t>
      </w:r>
      <w:r>
        <w:rPr>
          <w:rFonts w:ascii="Times New Roman"/>
          <w:b w:val="false"/>
          <w:i w:val="false"/>
          <w:color w:val="000000"/>
          <w:sz w:val="28"/>
        </w:rPr>
        <w:t>статьи 7</w:t>
      </w:r>
      <w:r>
        <w:rPr>
          <w:rFonts w:ascii="Times New Roman"/>
          <w:b w:val="false"/>
          <w:i w:val="false"/>
          <w:color w:val="000000"/>
          <w:sz w:val="28"/>
        </w:rPr>
        <w:t xml:space="preserve"> Закона.</w:t>
      </w:r>
    </w:p>
    <w:bookmarkEnd w:id="1259"/>
    <w:bookmarkStart w:name="z1233" w:id="1260"/>
    <w:p>
      <w:pPr>
        <w:spacing w:after="0"/>
        <w:ind w:left="0"/>
        <w:jc w:val="both"/>
      </w:pPr>
      <w:r>
        <w:rPr>
          <w:rFonts w:ascii="Times New Roman"/>
          <w:b w:val="false"/>
          <w:i w:val="false"/>
          <w:color w:val="000000"/>
          <w:sz w:val="28"/>
        </w:rPr>
        <w:t>
      436. Эксперт либо экспертная комиссия в сроки, установленные председателем, но не позднее срока рассмотрения заявок на участие в тендере:</w:t>
      </w:r>
    </w:p>
    <w:bookmarkEnd w:id="1260"/>
    <w:bookmarkStart w:name="z1234" w:id="1261"/>
    <w:p>
      <w:pPr>
        <w:spacing w:after="0"/>
        <w:ind w:left="0"/>
        <w:jc w:val="both"/>
      </w:pPr>
      <w:r>
        <w:rPr>
          <w:rFonts w:ascii="Times New Roman"/>
          <w:b w:val="false"/>
          <w:i w:val="false"/>
          <w:color w:val="000000"/>
          <w:sz w:val="28"/>
        </w:rPr>
        <w:t>
      1) рассматривают и изучают в пределах своей компетенции на предмет полноты и надлежащего оформления документы, представленные потенциальными поставщиками для подтверждения соответствия предлагаемых ими товаров, работ, услуг требованиям тендерной документации;</w:t>
      </w:r>
    </w:p>
    <w:bookmarkEnd w:id="1261"/>
    <w:bookmarkStart w:name="z1235" w:id="1262"/>
    <w:p>
      <w:pPr>
        <w:spacing w:after="0"/>
        <w:ind w:left="0"/>
        <w:jc w:val="both"/>
      </w:pPr>
      <w:r>
        <w:rPr>
          <w:rFonts w:ascii="Times New Roman"/>
          <w:b w:val="false"/>
          <w:i w:val="false"/>
          <w:color w:val="000000"/>
          <w:sz w:val="28"/>
        </w:rPr>
        <w:t xml:space="preserve">
      2) оформляют и подписывают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тендерной документации; </w:t>
      </w:r>
    </w:p>
    <w:bookmarkEnd w:id="1262"/>
    <w:bookmarkStart w:name="z1236" w:id="1263"/>
    <w:p>
      <w:pPr>
        <w:spacing w:after="0"/>
        <w:ind w:left="0"/>
        <w:jc w:val="both"/>
      </w:pPr>
      <w:r>
        <w:rPr>
          <w:rFonts w:ascii="Times New Roman"/>
          <w:b w:val="false"/>
          <w:i w:val="false"/>
          <w:color w:val="000000"/>
          <w:sz w:val="28"/>
        </w:rPr>
        <w:t xml:space="preserve">
      3) представляет надлежащим образом оформленное экспертное заключение, а также передает документы потенциальных поставщиков секретарю тендерной комиссии. </w:t>
      </w:r>
    </w:p>
    <w:bookmarkEnd w:id="1263"/>
    <w:bookmarkStart w:name="z1237" w:id="1264"/>
    <w:p>
      <w:pPr>
        <w:spacing w:after="0"/>
        <w:ind w:left="0"/>
        <w:jc w:val="both"/>
      </w:pPr>
      <w:r>
        <w:rPr>
          <w:rFonts w:ascii="Times New Roman"/>
          <w:b w:val="false"/>
          <w:i w:val="false"/>
          <w:color w:val="000000"/>
          <w:sz w:val="28"/>
        </w:rPr>
        <w:t xml:space="preserve">
      437. Допускается несоответствие технической спецификации потенциального поставщика технической спецификации, указанной в тендерной документации,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 </w:t>
      </w:r>
    </w:p>
    <w:bookmarkEnd w:id="1264"/>
    <w:bookmarkStart w:name="z1238" w:id="1265"/>
    <w:p>
      <w:pPr>
        <w:spacing w:after="0"/>
        <w:ind w:left="0"/>
        <w:jc w:val="both"/>
      </w:pPr>
      <w:r>
        <w:rPr>
          <w:rFonts w:ascii="Times New Roman"/>
          <w:b w:val="false"/>
          <w:i w:val="false"/>
          <w:color w:val="000000"/>
          <w:sz w:val="28"/>
        </w:rPr>
        <w:t xml:space="preserve">
      438. Заключение эксперта (экспертной комиссии) подписывается и полистно парафируется всеми экспертами, за исключением случаев, когда эксперт выражает особое мнение. </w:t>
      </w:r>
    </w:p>
    <w:bookmarkEnd w:id="1265"/>
    <w:bookmarkStart w:name="z1239" w:id="1266"/>
    <w:p>
      <w:pPr>
        <w:spacing w:after="0"/>
        <w:ind w:left="0"/>
        <w:jc w:val="both"/>
      </w:pPr>
      <w:r>
        <w:rPr>
          <w:rFonts w:ascii="Times New Roman"/>
          <w:b w:val="false"/>
          <w:i w:val="false"/>
          <w:color w:val="000000"/>
          <w:sz w:val="28"/>
        </w:rPr>
        <w:t>
      439. После получения заключения эксперта (экспертной комиссии) секретарь тендерной комиссии:</w:t>
      </w:r>
    </w:p>
    <w:bookmarkEnd w:id="1266"/>
    <w:bookmarkStart w:name="z1240" w:id="1267"/>
    <w:p>
      <w:pPr>
        <w:spacing w:after="0"/>
        <w:ind w:left="0"/>
        <w:jc w:val="both"/>
      </w:pPr>
      <w:r>
        <w:rPr>
          <w:rFonts w:ascii="Times New Roman"/>
          <w:b w:val="false"/>
          <w:i w:val="false"/>
          <w:color w:val="000000"/>
          <w:sz w:val="28"/>
        </w:rPr>
        <w:t xml:space="preserve">
      1) уведомляет об этом председателя, а в случае его отсутствия заместителя председателя тендерной комиссии, и согласовывает с ним дату и время проведения заседания тендерной комиссии для подведения итогов рассмотрения заявок на участие в тендере; </w:t>
      </w:r>
    </w:p>
    <w:bookmarkEnd w:id="1267"/>
    <w:bookmarkStart w:name="z1241" w:id="1268"/>
    <w:p>
      <w:pPr>
        <w:spacing w:after="0"/>
        <w:ind w:left="0"/>
        <w:jc w:val="both"/>
      </w:pPr>
      <w:r>
        <w:rPr>
          <w:rFonts w:ascii="Times New Roman"/>
          <w:b w:val="false"/>
          <w:i w:val="false"/>
          <w:color w:val="000000"/>
          <w:sz w:val="28"/>
        </w:rPr>
        <w:t xml:space="preserve">
      2) уведомляет членов тендерной комиссии, а также эксперта (экспертную комиссию) о назначенных дне и времени проведения заседания тендерной комиссии. </w:t>
      </w:r>
    </w:p>
    <w:bookmarkEnd w:id="1268"/>
    <w:bookmarkStart w:name="z1242" w:id="1269"/>
    <w:p>
      <w:pPr>
        <w:spacing w:after="0"/>
        <w:ind w:left="0"/>
        <w:jc w:val="both"/>
      </w:pPr>
      <w:r>
        <w:rPr>
          <w:rFonts w:ascii="Times New Roman"/>
          <w:b w:val="false"/>
          <w:i w:val="false"/>
          <w:color w:val="000000"/>
          <w:sz w:val="28"/>
        </w:rPr>
        <w:t xml:space="preserve">
      440. На указанном заседании тендерной комиссии: </w:t>
      </w:r>
    </w:p>
    <w:bookmarkEnd w:id="1269"/>
    <w:bookmarkStart w:name="z1243" w:id="1270"/>
    <w:p>
      <w:pPr>
        <w:spacing w:after="0"/>
        <w:ind w:left="0"/>
        <w:jc w:val="both"/>
      </w:pPr>
      <w:r>
        <w:rPr>
          <w:rFonts w:ascii="Times New Roman"/>
          <w:b w:val="false"/>
          <w:i w:val="false"/>
          <w:color w:val="000000"/>
          <w:sz w:val="28"/>
        </w:rPr>
        <w:t xml:space="preserve">
      1) секретарь тендерной комиссии обеспечивает членов тендерной комиссии копией экспертного заключения эксперта (экспертной комиссии); </w:t>
      </w:r>
    </w:p>
    <w:bookmarkEnd w:id="1270"/>
    <w:bookmarkStart w:name="z1244" w:id="1271"/>
    <w:p>
      <w:pPr>
        <w:spacing w:after="0"/>
        <w:ind w:left="0"/>
        <w:jc w:val="both"/>
      </w:pPr>
      <w:r>
        <w:rPr>
          <w:rFonts w:ascii="Times New Roman"/>
          <w:b w:val="false"/>
          <w:i w:val="false"/>
          <w:color w:val="000000"/>
          <w:sz w:val="28"/>
        </w:rPr>
        <w:t xml:space="preserve">
      2) эксперт либо руководитель экспертной комиссии оглашает экспертное заключение с обоснованными выводами, в том числе имеющееся особое мнение эксперта экспертной комиссии (если таковые имеются), при необходимости разъясняет членам тендерной комиссии выводы экспертного заключения; </w:t>
      </w:r>
    </w:p>
    <w:bookmarkEnd w:id="1271"/>
    <w:bookmarkStart w:name="z1245" w:id="1272"/>
    <w:p>
      <w:pPr>
        <w:spacing w:after="0"/>
        <w:ind w:left="0"/>
        <w:jc w:val="both"/>
      </w:pPr>
      <w:r>
        <w:rPr>
          <w:rFonts w:ascii="Times New Roman"/>
          <w:b w:val="false"/>
          <w:i w:val="false"/>
          <w:color w:val="000000"/>
          <w:sz w:val="28"/>
        </w:rPr>
        <w:t xml:space="preserve">
      3) тендерная комиссия подводит итоги рассмотрения заявок на участие в тендере с учетом заключения эксперта (экспертной комиссии) и определяет потенциальных поставщиков, не соответствующих квалификационным требованиям и требованиям тендерной документации; </w:t>
      </w:r>
    </w:p>
    <w:bookmarkEnd w:id="1272"/>
    <w:bookmarkStart w:name="z1246" w:id="1273"/>
    <w:p>
      <w:pPr>
        <w:spacing w:after="0"/>
        <w:ind w:left="0"/>
        <w:jc w:val="both"/>
      </w:pPr>
      <w:r>
        <w:rPr>
          <w:rFonts w:ascii="Times New Roman"/>
          <w:b w:val="false"/>
          <w:i w:val="false"/>
          <w:color w:val="000000"/>
          <w:sz w:val="28"/>
        </w:rPr>
        <w:t>
      4) секретарь тендерной комиссии оформляет протокол о предварительном допуске либо допуске к участию в тендере.</w:t>
      </w:r>
    </w:p>
    <w:bookmarkEnd w:id="1273"/>
    <w:bookmarkStart w:name="z1247" w:id="1274"/>
    <w:p>
      <w:pPr>
        <w:spacing w:after="0"/>
        <w:ind w:left="0"/>
        <w:jc w:val="both"/>
      </w:pPr>
      <w:r>
        <w:rPr>
          <w:rFonts w:ascii="Times New Roman"/>
          <w:b w:val="false"/>
          <w:i w:val="false"/>
          <w:color w:val="000000"/>
          <w:sz w:val="28"/>
        </w:rPr>
        <w:t xml:space="preserve">
      441. Тендерная комиссия в случае выявления потенциальных поставщиков, не соответствующих квалификационным требованиям и требованиям тендерной документации, представляет таким потенциальным поставщикам право для приведения заявок на участие в тендере в соответствие с квалификационными требованиями и требованиями тендерной документации в срок, указанный в протоколе предварительного допуска, который составляет не менее семи рабочих дней со дня подписания протокола предварительного допуска. </w:t>
      </w:r>
    </w:p>
    <w:bookmarkEnd w:id="1274"/>
    <w:bookmarkStart w:name="z1248" w:id="1275"/>
    <w:p>
      <w:pPr>
        <w:spacing w:after="0"/>
        <w:ind w:left="0"/>
        <w:jc w:val="both"/>
      </w:pPr>
      <w:r>
        <w:rPr>
          <w:rFonts w:ascii="Times New Roman"/>
          <w:b w:val="false"/>
          <w:i w:val="false"/>
          <w:color w:val="000000"/>
          <w:sz w:val="28"/>
        </w:rPr>
        <w:t>
      Не предоставляется право для приведения заявок на участие в тендере в соответствие с квалификационными требованиями и требованиями тендерной документации потенциальным поставщикам:</w:t>
      </w:r>
    </w:p>
    <w:bookmarkEnd w:id="1275"/>
    <w:bookmarkStart w:name="z1249" w:id="1276"/>
    <w:p>
      <w:pPr>
        <w:spacing w:after="0"/>
        <w:ind w:left="0"/>
        <w:jc w:val="both"/>
      </w:pPr>
      <w:r>
        <w:rPr>
          <w:rFonts w:ascii="Times New Roman"/>
          <w:b w:val="false"/>
          <w:i w:val="false"/>
          <w:color w:val="000000"/>
          <w:sz w:val="28"/>
        </w:rPr>
        <w:t xml:space="preserve">
      1) нарушившим требования </w:t>
      </w:r>
      <w:r>
        <w:rPr>
          <w:rFonts w:ascii="Times New Roman"/>
          <w:b w:val="false"/>
          <w:i w:val="false"/>
          <w:color w:val="000000"/>
          <w:sz w:val="28"/>
        </w:rPr>
        <w:t>статьи 7</w:t>
      </w:r>
      <w:r>
        <w:rPr>
          <w:rFonts w:ascii="Times New Roman"/>
          <w:b w:val="false"/>
          <w:i w:val="false"/>
          <w:color w:val="000000"/>
          <w:sz w:val="28"/>
        </w:rPr>
        <w:t xml:space="preserve"> Закона;</w:t>
      </w:r>
    </w:p>
    <w:bookmarkEnd w:id="1276"/>
    <w:bookmarkStart w:name="z1250" w:id="1277"/>
    <w:p>
      <w:pPr>
        <w:spacing w:after="0"/>
        <w:ind w:left="0"/>
        <w:jc w:val="both"/>
      </w:pPr>
      <w:r>
        <w:rPr>
          <w:rFonts w:ascii="Times New Roman"/>
          <w:b w:val="false"/>
          <w:i w:val="false"/>
          <w:color w:val="000000"/>
          <w:sz w:val="28"/>
        </w:rPr>
        <w:t>
      2) представившим недостоверную информацию по квалификационным требованиям и требованиям тендерной документации;</w:t>
      </w:r>
    </w:p>
    <w:bookmarkEnd w:id="1277"/>
    <w:bookmarkStart w:name="z1251" w:id="1278"/>
    <w:p>
      <w:pPr>
        <w:spacing w:after="0"/>
        <w:ind w:left="0"/>
        <w:jc w:val="both"/>
      </w:pPr>
      <w:r>
        <w:rPr>
          <w:rFonts w:ascii="Times New Roman"/>
          <w:b w:val="false"/>
          <w:i w:val="false"/>
          <w:color w:val="000000"/>
          <w:sz w:val="28"/>
        </w:rPr>
        <w:t>
      3) не внесшим обеспечение заявки на участие в тендере либо не внесшим его в размере, установленном настоящими Правилами.</w:t>
      </w:r>
    </w:p>
    <w:bookmarkEnd w:id="1278"/>
    <w:bookmarkStart w:name="z1252" w:id="1279"/>
    <w:p>
      <w:pPr>
        <w:spacing w:after="0"/>
        <w:ind w:left="0"/>
        <w:jc w:val="both"/>
      </w:pPr>
      <w:r>
        <w:rPr>
          <w:rFonts w:ascii="Times New Roman"/>
          <w:b w:val="false"/>
          <w:i w:val="false"/>
          <w:color w:val="000000"/>
          <w:sz w:val="28"/>
        </w:rPr>
        <w:t xml:space="preserve">
      442. Организатор в течение двух рабочих дней со дня подписания протокола предварительного допуска уведомляет потенциальных поставщиков, не соответствующих квалификационным требованиям и требованиям тендерной документации, о необходимости приведения заявок на участие в тендере в соответствие с квалификационными требованиями и требованиями тендерной документации. </w:t>
      </w:r>
    </w:p>
    <w:bookmarkEnd w:id="1279"/>
    <w:bookmarkStart w:name="z1253" w:id="1280"/>
    <w:p>
      <w:pPr>
        <w:spacing w:after="0"/>
        <w:ind w:left="0"/>
        <w:jc w:val="both"/>
      </w:pPr>
      <w:r>
        <w:rPr>
          <w:rFonts w:ascii="Times New Roman"/>
          <w:b w:val="false"/>
          <w:i w:val="false"/>
          <w:color w:val="000000"/>
          <w:sz w:val="28"/>
        </w:rPr>
        <w:t>
      443. Потенциальные поставщики не позднее срока, указанного в протоколе предварительного допуска, представляют организатору закупок приведенные в соответствие тендерные заявки в прошитом виде с пронумерованными страницами. Последняя страница тендерной заявки заверяется подписью и печатью (если таковая имеется).</w:t>
      </w:r>
    </w:p>
    <w:bookmarkEnd w:id="1280"/>
    <w:bookmarkStart w:name="z1254" w:id="1281"/>
    <w:p>
      <w:pPr>
        <w:spacing w:after="0"/>
        <w:ind w:left="0"/>
        <w:jc w:val="both"/>
      </w:pPr>
      <w:r>
        <w:rPr>
          <w:rFonts w:ascii="Times New Roman"/>
          <w:b w:val="false"/>
          <w:i w:val="false"/>
          <w:color w:val="000000"/>
          <w:sz w:val="28"/>
        </w:rPr>
        <w:t>
      444. Организатор закупок принимает надлежащим образом оформленные конверты с заявками на участие в тендере и вносит сведения в журнал регистрации заявок на участие в тендере.</w:t>
      </w:r>
    </w:p>
    <w:bookmarkEnd w:id="1281"/>
    <w:bookmarkStart w:name="z1255" w:id="1282"/>
    <w:p>
      <w:pPr>
        <w:spacing w:after="0"/>
        <w:ind w:left="0"/>
        <w:jc w:val="both"/>
      </w:pPr>
      <w:r>
        <w:rPr>
          <w:rFonts w:ascii="Times New Roman"/>
          <w:b w:val="false"/>
          <w:i w:val="false"/>
          <w:color w:val="000000"/>
          <w:sz w:val="28"/>
        </w:rPr>
        <w:t>
      445. При повторном рассмотрении заявок на участие в тендере, приведенных в соответствие с квалификационными требованиями и требованиями тендерной документации, тендерная комиссия:</w:t>
      </w:r>
    </w:p>
    <w:bookmarkEnd w:id="1282"/>
    <w:bookmarkStart w:name="z1256" w:id="1283"/>
    <w:p>
      <w:pPr>
        <w:spacing w:after="0"/>
        <w:ind w:left="0"/>
        <w:jc w:val="both"/>
      </w:pPr>
      <w:r>
        <w:rPr>
          <w:rFonts w:ascii="Times New Roman"/>
          <w:b w:val="false"/>
          <w:i w:val="false"/>
          <w:color w:val="000000"/>
          <w:sz w:val="28"/>
        </w:rPr>
        <w:t>
      1) в письменной форме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тендере;</w:t>
      </w:r>
    </w:p>
    <w:bookmarkEnd w:id="1283"/>
    <w:bookmarkStart w:name="z1257" w:id="1284"/>
    <w:p>
      <w:pPr>
        <w:spacing w:after="0"/>
        <w:ind w:left="0"/>
        <w:jc w:val="both"/>
      </w:pPr>
      <w:r>
        <w:rPr>
          <w:rFonts w:ascii="Times New Roman"/>
          <w:b w:val="false"/>
          <w:i w:val="false"/>
          <w:color w:val="000000"/>
          <w:sz w:val="28"/>
        </w:rPr>
        <w:t>
      2) в целях уточнения сведений, содержащихся в заявках на участие в тендере, в письменной форме запросить необходимую информацию у соответствующих физических или юридических лиц, государственных органов.</w:t>
      </w:r>
    </w:p>
    <w:bookmarkEnd w:id="1284"/>
    <w:bookmarkStart w:name="z1258" w:id="1285"/>
    <w:p>
      <w:pPr>
        <w:spacing w:after="0"/>
        <w:ind w:left="0"/>
        <w:jc w:val="both"/>
      </w:pPr>
      <w:r>
        <w:rPr>
          <w:rFonts w:ascii="Times New Roman"/>
          <w:b w:val="false"/>
          <w:i w:val="false"/>
          <w:color w:val="000000"/>
          <w:sz w:val="28"/>
        </w:rPr>
        <w:t>
      Тендерной комиссией не осуществляются направление запроса и иные действия связанные с дополнением заявки на участие в тендере недостающими документами, заменой документов, представленных в заявке на участие в тендере, приведением в соответствие ненадлежащим образом оформленных документов после истечения срока приведения заявок на участие в тендере в соответствие с квалификационными требованиями и требованиями тендерной документации, предусмотренного пунктом 446 настоящих Правил.</w:t>
      </w:r>
    </w:p>
    <w:bookmarkEnd w:id="1285"/>
    <w:bookmarkStart w:name="z1259" w:id="1286"/>
    <w:p>
      <w:pPr>
        <w:spacing w:after="0"/>
        <w:ind w:left="0"/>
        <w:jc w:val="both"/>
      </w:pPr>
      <w:r>
        <w:rPr>
          <w:rFonts w:ascii="Times New Roman"/>
          <w:b w:val="false"/>
          <w:i w:val="false"/>
          <w:color w:val="000000"/>
          <w:sz w:val="28"/>
        </w:rPr>
        <w:t>
      446. Тендерная комиссия рассматривает заявку на участие в тендере как отвечающую требованиям тендерной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1286"/>
    <w:bookmarkStart w:name="z1260" w:id="1287"/>
    <w:p>
      <w:pPr>
        <w:spacing w:after="0"/>
        <w:ind w:left="0"/>
        <w:jc w:val="both"/>
      </w:pPr>
      <w:r>
        <w:rPr>
          <w:rFonts w:ascii="Times New Roman"/>
          <w:b w:val="false"/>
          <w:i w:val="false"/>
          <w:color w:val="000000"/>
          <w:sz w:val="28"/>
        </w:rPr>
        <w:t>
      Тендерная комиссия при повторном рассмотрении заявок на участие в тендере не отклоняет потенциальных поставщиков по основаниям, не предусмотренным в протоколе предварительного допуска.</w:t>
      </w:r>
    </w:p>
    <w:bookmarkEnd w:id="1287"/>
    <w:bookmarkStart w:name="z1261" w:id="1288"/>
    <w:p>
      <w:pPr>
        <w:spacing w:after="0"/>
        <w:ind w:left="0"/>
        <w:jc w:val="both"/>
      </w:pPr>
      <w:r>
        <w:rPr>
          <w:rFonts w:ascii="Times New Roman"/>
          <w:b w:val="false"/>
          <w:i w:val="false"/>
          <w:color w:val="000000"/>
          <w:sz w:val="28"/>
        </w:rPr>
        <w:t>
      Потенциальный поставщик не признается участником тендера после приведения заявок на участие в тендере в соответствие с квалификационными требованиями и требованиями тендерной документации, если:</w:t>
      </w:r>
    </w:p>
    <w:bookmarkEnd w:id="1288"/>
    <w:bookmarkStart w:name="z1262" w:id="1289"/>
    <w:p>
      <w:pPr>
        <w:spacing w:after="0"/>
        <w:ind w:left="0"/>
        <w:jc w:val="both"/>
      </w:pPr>
      <w:r>
        <w:rPr>
          <w:rFonts w:ascii="Times New Roman"/>
          <w:b w:val="false"/>
          <w:i w:val="false"/>
          <w:color w:val="000000"/>
          <w:sz w:val="28"/>
        </w:rPr>
        <w:t>
      1) он и (или) привлекаемый им субподрядчик (соисполнитель) определены не соответствующими квалификационным требованиям по основаниям, настоящими Правилами;</w:t>
      </w:r>
    </w:p>
    <w:bookmarkEnd w:id="1289"/>
    <w:bookmarkStart w:name="z1263" w:id="1290"/>
    <w:p>
      <w:pPr>
        <w:spacing w:after="0"/>
        <w:ind w:left="0"/>
        <w:jc w:val="both"/>
      </w:pPr>
      <w:r>
        <w:rPr>
          <w:rFonts w:ascii="Times New Roman"/>
          <w:b w:val="false"/>
          <w:i w:val="false"/>
          <w:color w:val="000000"/>
          <w:sz w:val="28"/>
        </w:rPr>
        <w:t xml:space="preserve">
      2) он нарушил требования </w:t>
      </w:r>
      <w:r>
        <w:rPr>
          <w:rFonts w:ascii="Times New Roman"/>
          <w:b w:val="false"/>
          <w:i w:val="false"/>
          <w:color w:val="000000"/>
          <w:sz w:val="28"/>
        </w:rPr>
        <w:t>статьи 7</w:t>
      </w:r>
      <w:r>
        <w:rPr>
          <w:rFonts w:ascii="Times New Roman"/>
          <w:b w:val="false"/>
          <w:i w:val="false"/>
          <w:color w:val="000000"/>
          <w:sz w:val="28"/>
        </w:rPr>
        <w:t xml:space="preserve"> Закона;</w:t>
      </w:r>
    </w:p>
    <w:bookmarkEnd w:id="1290"/>
    <w:bookmarkStart w:name="z1264" w:id="1291"/>
    <w:p>
      <w:pPr>
        <w:spacing w:after="0"/>
        <w:ind w:left="0"/>
        <w:jc w:val="both"/>
      </w:pPr>
      <w:r>
        <w:rPr>
          <w:rFonts w:ascii="Times New Roman"/>
          <w:b w:val="false"/>
          <w:i w:val="false"/>
          <w:color w:val="000000"/>
          <w:sz w:val="28"/>
        </w:rPr>
        <w:t>
      3) его заявка на участие в тендере определена не соответствующей требованиям и условиям тендерной документации по основаниям, настоящими Правилами.</w:t>
      </w:r>
    </w:p>
    <w:bookmarkEnd w:id="1291"/>
    <w:bookmarkStart w:name="z1265" w:id="1292"/>
    <w:p>
      <w:pPr>
        <w:spacing w:after="0"/>
        <w:ind w:left="0"/>
        <w:jc w:val="both"/>
      </w:pPr>
      <w:r>
        <w:rPr>
          <w:rFonts w:ascii="Times New Roman"/>
          <w:b w:val="false"/>
          <w:i w:val="false"/>
          <w:color w:val="000000"/>
          <w:sz w:val="28"/>
        </w:rPr>
        <w:t>
      447. По результатам повторного рассмотрения заявок на участие в тендере тендерная комиссия в течение 10 (десяти) календарных дней:</w:t>
      </w:r>
    </w:p>
    <w:bookmarkEnd w:id="1292"/>
    <w:bookmarkStart w:name="z1266" w:id="1293"/>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тендерной документации, и признает участниками тендера;</w:t>
      </w:r>
    </w:p>
    <w:bookmarkEnd w:id="1293"/>
    <w:bookmarkStart w:name="z1267" w:id="1294"/>
    <w:p>
      <w:pPr>
        <w:spacing w:after="0"/>
        <w:ind w:left="0"/>
        <w:jc w:val="both"/>
      </w:pPr>
      <w:r>
        <w:rPr>
          <w:rFonts w:ascii="Times New Roman"/>
          <w:b w:val="false"/>
          <w:i w:val="false"/>
          <w:color w:val="000000"/>
          <w:sz w:val="28"/>
        </w:rPr>
        <w:t xml:space="preserve">
      2) оформляет протокол о допуске к участию в тендере. </w:t>
      </w:r>
    </w:p>
    <w:bookmarkEnd w:id="1294"/>
    <w:bookmarkStart w:name="z1268" w:id="1295"/>
    <w:p>
      <w:pPr>
        <w:spacing w:after="0"/>
        <w:ind w:left="0"/>
        <w:jc w:val="both"/>
      </w:pPr>
      <w:r>
        <w:rPr>
          <w:rFonts w:ascii="Times New Roman"/>
          <w:b w:val="false"/>
          <w:i w:val="false"/>
          <w:color w:val="000000"/>
          <w:sz w:val="28"/>
        </w:rPr>
        <w:t xml:space="preserve">
      Протокол о допуске к участию в тендере оформляется согласно </w:t>
      </w:r>
      <w:r>
        <w:rPr>
          <w:rFonts w:ascii="Times New Roman"/>
          <w:b w:val="false"/>
          <w:i w:val="false"/>
          <w:color w:val="000000"/>
          <w:sz w:val="28"/>
        </w:rPr>
        <w:t>приложению 40</w:t>
      </w:r>
      <w:r>
        <w:rPr>
          <w:rFonts w:ascii="Times New Roman"/>
          <w:b w:val="false"/>
          <w:i w:val="false"/>
          <w:color w:val="000000"/>
          <w:sz w:val="28"/>
        </w:rPr>
        <w:t xml:space="preserve"> к настоящим Правилам, подписывается, полистно парафируется всеми присутствующими на заседании членами тендерной комиссии, а также секретарем тендерной комиссии не позднее двух рабочих дней со дня принятия решения о допуске потенциальных поставщиков к участию в тендере (признания участниками тендера). К протоколу о допуске к участию в тендере прилагаются экспертное заключение либо особое мнение члена тендерной комиссии, особое мнение эксперта (члена экспертной комиссии) (при наличии).</w:t>
      </w:r>
    </w:p>
    <w:bookmarkEnd w:id="1295"/>
    <w:bookmarkStart w:name="z1269" w:id="1296"/>
    <w:p>
      <w:pPr>
        <w:spacing w:after="0"/>
        <w:ind w:left="0"/>
        <w:jc w:val="both"/>
      </w:pPr>
      <w:r>
        <w:rPr>
          <w:rFonts w:ascii="Times New Roman"/>
          <w:b w:val="false"/>
          <w:i w:val="false"/>
          <w:color w:val="000000"/>
          <w:sz w:val="28"/>
        </w:rPr>
        <w:t>
      448. Секретарь тендерной комиссии в течение одного рабочего дня со дня подписания протокола о допуске к участию в тендере обеспечивает направление копии указанного протокола всем потенциальным поставщикам, представившим заявки на участие в тендере в установленный тендерной документацией срок.</w:t>
      </w:r>
    </w:p>
    <w:bookmarkEnd w:id="1296"/>
    <w:bookmarkStart w:name="z1270" w:id="1297"/>
    <w:p>
      <w:pPr>
        <w:spacing w:after="0"/>
        <w:ind w:left="0"/>
        <w:jc w:val="left"/>
      </w:pPr>
      <w:r>
        <w:rPr>
          <w:rFonts w:ascii="Times New Roman"/>
          <w:b/>
          <w:i w:val="false"/>
          <w:color w:val="000000"/>
        </w:rPr>
        <w:t xml:space="preserve"> Параграф 13. Оценка и сопоставление тендерных ценовых предложений</w:t>
      </w:r>
    </w:p>
    <w:bookmarkEnd w:id="1297"/>
    <w:bookmarkStart w:name="z1271" w:id="1298"/>
    <w:p>
      <w:pPr>
        <w:spacing w:after="0"/>
        <w:ind w:left="0"/>
        <w:jc w:val="both"/>
      </w:pPr>
      <w:r>
        <w:rPr>
          <w:rFonts w:ascii="Times New Roman"/>
          <w:b w:val="false"/>
          <w:i w:val="false"/>
          <w:color w:val="000000"/>
          <w:sz w:val="28"/>
        </w:rPr>
        <w:t>
      449. Потенциальный поставщик, допущенный к участию в тендере, (участник тендера) не позднее срока, указанного в протоколе о допуске к участию в тендере представляет организатору закупок конверт с тендерным ценовым предложением.</w:t>
      </w:r>
    </w:p>
    <w:bookmarkEnd w:id="1298"/>
    <w:bookmarkStart w:name="z1272" w:id="1299"/>
    <w:p>
      <w:pPr>
        <w:spacing w:after="0"/>
        <w:ind w:left="0"/>
        <w:jc w:val="both"/>
      </w:pPr>
      <w:r>
        <w:rPr>
          <w:rFonts w:ascii="Times New Roman"/>
          <w:b w:val="false"/>
          <w:i w:val="false"/>
          <w:color w:val="000000"/>
          <w:sz w:val="28"/>
        </w:rPr>
        <w:t>
      450. В установленные протоколом о допуске к участию в тендере день, время и месте, тендерная комиссия проводит заседание по оценке и сопоставлению тендерных ценовых предложений участников тендера.</w:t>
      </w:r>
    </w:p>
    <w:bookmarkEnd w:id="1299"/>
    <w:bookmarkStart w:name="z1273" w:id="1300"/>
    <w:p>
      <w:pPr>
        <w:spacing w:after="0"/>
        <w:ind w:left="0"/>
        <w:jc w:val="both"/>
      </w:pPr>
      <w:r>
        <w:rPr>
          <w:rFonts w:ascii="Times New Roman"/>
          <w:b w:val="false"/>
          <w:i w:val="false"/>
          <w:color w:val="000000"/>
          <w:sz w:val="28"/>
        </w:rPr>
        <w:t>
      451. В течение срока, установленного протоколом о допуске к участию в тендере, секретарь тендерной комиссии:</w:t>
      </w:r>
    </w:p>
    <w:bookmarkEnd w:id="1300"/>
    <w:bookmarkStart w:name="z1274" w:id="1301"/>
    <w:p>
      <w:pPr>
        <w:spacing w:after="0"/>
        <w:ind w:left="0"/>
        <w:jc w:val="both"/>
      </w:pPr>
      <w:r>
        <w:rPr>
          <w:rFonts w:ascii="Times New Roman"/>
          <w:b w:val="false"/>
          <w:i w:val="false"/>
          <w:color w:val="000000"/>
          <w:sz w:val="28"/>
        </w:rPr>
        <w:t>
      1) удостоверяется в наличии документального подтверждения полномочий представителей участников тендера для представления конвертов с тендерными ценовыми предложениями и участия в заседании тендерной комиссии;</w:t>
      </w:r>
    </w:p>
    <w:bookmarkEnd w:id="1301"/>
    <w:bookmarkStart w:name="z1275" w:id="1302"/>
    <w:p>
      <w:pPr>
        <w:spacing w:after="0"/>
        <w:ind w:left="0"/>
        <w:jc w:val="both"/>
      </w:pPr>
      <w:r>
        <w:rPr>
          <w:rFonts w:ascii="Times New Roman"/>
          <w:b w:val="false"/>
          <w:i w:val="false"/>
          <w:color w:val="000000"/>
          <w:sz w:val="28"/>
        </w:rPr>
        <w:t xml:space="preserve">
      2) вносит в журнал регистрации тендерных ценовых предложений сведения об участниках тендера либо их уполномоченных представителях. </w:t>
      </w:r>
    </w:p>
    <w:bookmarkEnd w:id="1302"/>
    <w:bookmarkStart w:name="z1276" w:id="1303"/>
    <w:p>
      <w:pPr>
        <w:spacing w:after="0"/>
        <w:ind w:left="0"/>
        <w:jc w:val="both"/>
      </w:pPr>
      <w:r>
        <w:rPr>
          <w:rFonts w:ascii="Times New Roman"/>
          <w:b w:val="false"/>
          <w:i w:val="false"/>
          <w:color w:val="000000"/>
          <w:sz w:val="28"/>
        </w:rPr>
        <w:t xml:space="preserve">
      452. Конверты с тендерными ценовыми предложениями, представленные по истечении времени, установленного в протоколе о допуске к участию в тендере, не принимаются к оценке и сопоставлению. </w:t>
      </w:r>
    </w:p>
    <w:bookmarkEnd w:id="1303"/>
    <w:bookmarkStart w:name="z1277" w:id="1304"/>
    <w:p>
      <w:pPr>
        <w:spacing w:after="0"/>
        <w:ind w:left="0"/>
        <w:jc w:val="both"/>
      </w:pPr>
      <w:r>
        <w:rPr>
          <w:rFonts w:ascii="Times New Roman"/>
          <w:b w:val="false"/>
          <w:i w:val="false"/>
          <w:color w:val="000000"/>
          <w:sz w:val="28"/>
        </w:rPr>
        <w:t xml:space="preserve">
      453. Секретарь тендерной комиссии указывает список участников тендера, которым было отказано в регистрации, с изложением причины такого отказа в журнале регистрации тендерных ценовых предложений. </w:t>
      </w:r>
    </w:p>
    <w:bookmarkEnd w:id="1304"/>
    <w:bookmarkStart w:name="z1278" w:id="1305"/>
    <w:p>
      <w:pPr>
        <w:spacing w:after="0"/>
        <w:ind w:left="0"/>
        <w:jc w:val="both"/>
      </w:pPr>
      <w:r>
        <w:rPr>
          <w:rFonts w:ascii="Times New Roman"/>
          <w:b w:val="false"/>
          <w:i w:val="false"/>
          <w:color w:val="000000"/>
          <w:sz w:val="28"/>
        </w:rPr>
        <w:t xml:space="preserve">
      454. На заседании тендерной комиссии: </w:t>
      </w:r>
    </w:p>
    <w:bookmarkEnd w:id="1305"/>
    <w:bookmarkStart w:name="z1279" w:id="1306"/>
    <w:p>
      <w:pPr>
        <w:spacing w:after="0"/>
        <w:ind w:left="0"/>
        <w:jc w:val="both"/>
      </w:pPr>
      <w:r>
        <w:rPr>
          <w:rFonts w:ascii="Times New Roman"/>
          <w:b w:val="false"/>
          <w:i w:val="false"/>
          <w:color w:val="000000"/>
          <w:sz w:val="28"/>
        </w:rPr>
        <w:t xml:space="preserve">
      1) председатель тендерной комиссии либо лицо, определенное председателем из числа членов тендерной комиссии: </w:t>
      </w:r>
    </w:p>
    <w:bookmarkEnd w:id="1306"/>
    <w:bookmarkStart w:name="z1280" w:id="1307"/>
    <w:p>
      <w:pPr>
        <w:spacing w:after="0"/>
        <w:ind w:left="0"/>
        <w:jc w:val="both"/>
      </w:pPr>
      <w:r>
        <w:rPr>
          <w:rFonts w:ascii="Times New Roman"/>
          <w:b w:val="false"/>
          <w:i w:val="false"/>
          <w:color w:val="000000"/>
          <w:sz w:val="28"/>
        </w:rPr>
        <w:t>
      вскрывает конверты с тендерными ценовыми предложениями участников тендера в хронологическом порядке их регистрации;</w:t>
      </w:r>
    </w:p>
    <w:bookmarkEnd w:id="1307"/>
    <w:bookmarkStart w:name="z1281" w:id="1308"/>
    <w:p>
      <w:pPr>
        <w:spacing w:after="0"/>
        <w:ind w:left="0"/>
        <w:jc w:val="both"/>
      </w:pPr>
      <w:r>
        <w:rPr>
          <w:rFonts w:ascii="Times New Roman"/>
          <w:b w:val="false"/>
          <w:i w:val="false"/>
          <w:color w:val="000000"/>
          <w:sz w:val="28"/>
        </w:rPr>
        <w:t>
      оглашает в хронологическом порядке регистрации тендерные ценовые предложения участников тендера, представивших тендерные ценовые предложения;</w:t>
      </w:r>
    </w:p>
    <w:bookmarkEnd w:id="1308"/>
    <w:bookmarkStart w:name="z1282" w:id="1309"/>
    <w:p>
      <w:pPr>
        <w:spacing w:after="0"/>
        <w:ind w:left="0"/>
        <w:jc w:val="both"/>
      </w:pPr>
      <w:r>
        <w:rPr>
          <w:rFonts w:ascii="Times New Roman"/>
          <w:b w:val="false"/>
          <w:i w:val="false"/>
          <w:color w:val="000000"/>
          <w:sz w:val="28"/>
        </w:rPr>
        <w:t>
      передает секретарю тендерной комиссии вскрытые конверты с тендерными ценовыми предложениями;</w:t>
      </w:r>
    </w:p>
    <w:bookmarkEnd w:id="1309"/>
    <w:bookmarkStart w:name="z1283" w:id="1310"/>
    <w:p>
      <w:pPr>
        <w:spacing w:after="0"/>
        <w:ind w:left="0"/>
        <w:jc w:val="both"/>
      </w:pPr>
      <w:r>
        <w:rPr>
          <w:rFonts w:ascii="Times New Roman"/>
          <w:b w:val="false"/>
          <w:i w:val="false"/>
          <w:color w:val="000000"/>
          <w:sz w:val="28"/>
        </w:rPr>
        <w:t xml:space="preserve">
      2) тендерная комиссия: </w:t>
      </w:r>
    </w:p>
    <w:bookmarkEnd w:id="1310"/>
    <w:bookmarkStart w:name="z1284" w:id="1311"/>
    <w:p>
      <w:pPr>
        <w:spacing w:after="0"/>
        <w:ind w:left="0"/>
        <w:jc w:val="both"/>
      </w:pPr>
      <w:r>
        <w:rPr>
          <w:rFonts w:ascii="Times New Roman"/>
          <w:b w:val="false"/>
          <w:i w:val="false"/>
          <w:color w:val="000000"/>
          <w:sz w:val="28"/>
        </w:rPr>
        <w:t>
      отклоняет тендерные ценовые предложения участников тендера, превышающие сумму, выделенную для осуществления данных закупок товаров, работ, услуг способом тендера;</w:t>
      </w:r>
    </w:p>
    <w:bookmarkEnd w:id="1311"/>
    <w:bookmarkStart w:name="z1285" w:id="1312"/>
    <w:p>
      <w:pPr>
        <w:spacing w:after="0"/>
        <w:ind w:left="0"/>
        <w:jc w:val="both"/>
      </w:pPr>
      <w:r>
        <w:rPr>
          <w:rFonts w:ascii="Times New Roman"/>
          <w:b w:val="false"/>
          <w:i w:val="false"/>
          <w:color w:val="000000"/>
          <w:sz w:val="28"/>
        </w:rPr>
        <w:t>
      в случаях, установленных настоящими Правилами, определяет демпинговую цену и отклоняет тендерное ценовое предложение участника тендера, являющееся демпинговой;</w:t>
      </w:r>
    </w:p>
    <w:bookmarkEnd w:id="1312"/>
    <w:bookmarkStart w:name="z1286" w:id="1313"/>
    <w:p>
      <w:pPr>
        <w:spacing w:after="0"/>
        <w:ind w:left="0"/>
        <w:jc w:val="both"/>
      </w:pPr>
      <w:r>
        <w:rPr>
          <w:rFonts w:ascii="Times New Roman"/>
          <w:b w:val="false"/>
          <w:i w:val="false"/>
          <w:color w:val="000000"/>
          <w:sz w:val="28"/>
        </w:rPr>
        <w:t>
      сопоставляет цены участников тендера и определяет среди них победителя тендера на основе наименьшей цены.</w:t>
      </w:r>
    </w:p>
    <w:bookmarkEnd w:id="1313"/>
    <w:bookmarkStart w:name="z1287" w:id="1314"/>
    <w:p>
      <w:pPr>
        <w:spacing w:after="0"/>
        <w:ind w:left="0"/>
        <w:jc w:val="both"/>
      </w:pPr>
      <w:r>
        <w:rPr>
          <w:rFonts w:ascii="Times New Roman"/>
          <w:b w:val="false"/>
          <w:i w:val="false"/>
          <w:color w:val="000000"/>
          <w:sz w:val="28"/>
        </w:rPr>
        <w:t>
      455. При равенстве цен тендерных ценовых предложений потенциальных поставщиков победителем признается потенциальный поставщик, имеющий больший опыт работы на рынке закупаемых товаров, работ, услуг, являющихся предметом тендера.</w:t>
      </w:r>
    </w:p>
    <w:bookmarkEnd w:id="1314"/>
    <w:bookmarkStart w:name="z1288" w:id="1315"/>
    <w:p>
      <w:pPr>
        <w:spacing w:after="0"/>
        <w:ind w:left="0"/>
        <w:jc w:val="both"/>
      </w:pPr>
      <w:r>
        <w:rPr>
          <w:rFonts w:ascii="Times New Roman"/>
          <w:b w:val="false"/>
          <w:i w:val="false"/>
          <w:color w:val="000000"/>
          <w:sz w:val="28"/>
        </w:rPr>
        <w:t>
      При рассмотрении вопроса наличия опыта работы потенциального поставщика, участвующего в тендере по закупкам товаров, работ, услуг, тендерная комиссия рассматривает опыт работы только на рынке поставки товаров, выполнения работ и оказания услуг, приобретаемых на данном тендере с учетом расчета за каждый год.</w:t>
      </w:r>
    </w:p>
    <w:bookmarkEnd w:id="1315"/>
    <w:bookmarkStart w:name="z1289" w:id="1316"/>
    <w:p>
      <w:pPr>
        <w:spacing w:after="0"/>
        <w:ind w:left="0"/>
        <w:jc w:val="both"/>
      </w:pPr>
      <w:r>
        <w:rPr>
          <w:rFonts w:ascii="Times New Roman"/>
          <w:b w:val="false"/>
          <w:i w:val="false"/>
          <w:color w:val="000000"/>
          <w:sz w:val="28"/>
        </w:rPr>
        <w:t>
      При равенстве опыта работы нескольких потенциальных поставщиков, имеющих равные цены, победителем признается участник тендера, тендерное ценовое предложение которого зарегистрировано ранее тендерных ценовых предложений других потенциальных поставщиков.</w:t>
      </w:r>
    </w:p>
    <w:bookmarkEnd w:id="1316"/>
    <w:bookmarkStart w:name="z1290" w:id="1317"/>
    <w:p>
      <w:pPr>
        <w:spacing w:after="0"/>
        <w:ind w:left="0"/>
        <w:jc w:val="both"/>
      </w:pPr>
      <w:r>
        <w:rPr>
          <w:rFonts w:ascii="Times New Roman"/>
          <w:b w:val="false"/>
          <w:i w:val="false"/>
          <w:color w:val="000000"/>
          <w:sz w:val="28"/>
        </w:rPr>
        <w:t>
      456. По результатам заседания тендерной комиссии по оценке и сопоставлению тендерных ценовых предложений участников тендера:</w:t>
      </w:r>
    </w:p>
    <w:bookmarkEnd w:id="1317"/>
    <w:bookmarkStart w:name="z1291" w:id="1318"/>
    <w:p>
      <w:pPr>
        <w:spacing w:after="0"/>
        <w:ind w:left="0"/>
        <w:jc w:val="both"/>
      </w:pPr>
      <w:r>
        <w:rPr>
          <w:rFonts w:ascii="Times New Roman"/>
          <w:b w:val="false"/>
          <w:i w:val="false"/>
          <w:color w:val="000000"/>
          <w:sz w:val="28"/>
        </w:rPr>
        <w:t>
      1) председатель, а в случае его отсутствия заместитель председателя тендерной комиссии в день проведения оценки и сопоставления тендерных ценовых предложений:</w:t>
      </w:r>
    </w:p>
    <w:bookmarkEnd w:id="1318"/>
    <w:bookmarkStart w:name="z1292" w:id="1319"/>
    <w:p>
      <w:pPr>
        <w:spacing w:after="0"/>
        <w:ind w:left="0"/>
        <w:jc w:val="both"/>
      </w:pPr>
      <w:r>
        <w:rPr>
          <w:rFonts w:ascii="Times New Roman"/>
          <w:b w:val="false"/>
          <w:i w:val="false"/>
          <w:color w:val="000000"/>
          <w:sz w:val="28"/>
        </w:rPr>
        <w:t>
      оглашает лицам, присутствующим на заседании тендерной комиссии, результаты проведенных закупок товаров, работ, услуг способом тендера и объявляет присутствующим победителя тендера;</w:t>
      </w:r>
    </w:p>
    <w:bookmarkEnd w:id="1319"/>
    <w:bookmarkStart w:name="z1293" w:id="1320"/>
    <w:p>
      <w:pPr>
        <w:spacing w:after="0"/>
        <w:ind w:left="0"/>
        <w:jc w:val="both"/>
      </w:pPr>
      <w:r>
        <w:rPr>
          <w:rFonts w:ascii="Times New Roman"/>
          <w:b w:val="false"/>
          <w:i w:val="false"/>
          <w:color w:val="000000"/>
          <w:sz w:val="28"/>
        </w:rPr>
        <w:t>
      2) секретарь тендерной комиссии:</w:t>
      </w:r>
    </w:p>
    <w:bookmarkEnd w:id="1320"/>
    <w:bookmarkStart w:name="z1294" w:id="1321"/>
    <w:p>
      <w:pPr>
        <w:spacing w:after="0"/>
        <w:ind w:left="0"/>
        <w:jc w:val="both"/>
      </w:pPr>
      <w:r>
        <w:rPr>
          <w:rFonts w:ascii="Times New Roman"/>
          <w:b w:val="false"/>
          <w:i w:val="false"/>
          <w:color w:val="000000"/>
          <w:sz w:val="28"/>
        </w:rPr>
        <w:t xml:space="preserve">
      не позднее двух рабочих дней со дня проведения заседания тендерной комиссии по оценке и сопоставлению тендерных ценовых предложений участников тендера составляет проект протокола об итогах закупок товаров, работ, услуг способом тендера,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настоящим Правилам, и обеспечивает его подписание и полистное парафирование всеми присутствовавшими на заседании членами тендерной комиссии, а также секретарем тендерной комиссии;</w:t>
      </w:r>
    </w:p>
    <w:bookmarkEnd w:id="1321"/>
    <w:bookmarkStart w:name="z1295" w:id="1322"/>
    <w:p>
      <w:pPr>
        <w:spacing w:after="0"/>
        <w:ind w:left="0"/>
        <w:jc w:val="both"/>
      </w:pPr>
      <w:r>
        <w:rPr>
          <w:rFonts w:ascii="Times New Roman"/>
          <w:b w:val="false"/>
          <w:i w:val="false"/>
          <w:color w:val="000000"/>
          <w:sz w:val="28"/>
        </w:rPr>
        <w:t>
      по требованию любого потенциального поставщика, сведения о котором внесены в журнал регистрации заявок на участие в тендере, представившего заявку на участие в тендере, в течение одного рабочего дня со дня получения такого письменного запроса направляет либо представляет уполномоченным представителям таких потенциальных поставщиков на безвозмездной основе копию протокола об итогах проведенных закупок товаров, работ, услуг способом тендера;</w:t>
      </w:r>
    </w:p>
    <w:bookmarkEnd w:id="1322"/>
    <w:bookmarkStart w:name="z1296" w:id="1323"/>
    <w:p>
      <w:pPr>
        <w:spacing w:after="0"/>
        <w:ind w:left="0"/>
        <w:jc w:val="both"/>
      </w:pPr>
      <w:r>
        <w:rPr>
          <w:rFonts w:ascii="Times New Roman"/>
          <w:b w:val="false"/>
          <w:i w:val="false"/>
          <w:color w:val="000000"/>
          <w:sz w:val="28"/>
        </w:rPr>
        <w:t xml:space="preserve">
      в течение двух рабочих дней со дня подписания протокола об итогах проведенных закупок товаров, работ, услуг способом тендера обеспечивает представление заказчику копии указанного протокола. </w:t>
      </w:r>
    </w:p>
    <w:bookmarkEnd w:id="1323"/>
    <w:bookmarkStart w:name="z1297" w:id="1324"/>
    <w:p>
      <w:pPr>
        <w:spacing w:after="0"/>
        <w:ind w:left="0"/>
        <w:jc w:val="both"/>
      </w:pPr>
      <w:r>
        <w:rPr>
          <w:rFonts w:ascii="Times New Roman"/>
          <w:b w:val="false"/>
          <w:i w:val="false"/>
          <w:color w:val="000000"/>
          <w:sz w:val="28"/>
        </w:rPr>
        <w:t>
      457. Организатор закупок в течение двух рабочих дней со дня подписания протокола об итогах закупок товаров, работ, услуг способом тендера направляет уведомление об итогах тендера в адрес всех потенциальных поставщиков, допущенных к участию в тендере.</w:t>
      </w:r>
    </w:p>
    <w:bookmarkEnd w:id="1324"/>
    <w:bookmarkStart w:name="z1298" w:id="1325"/>
    <w:p>
      <w:pPr>
        <w:spacing w:after="0"/>
        <w:ind w:left="0"/>
        <w:jc w:val="left"/>
      </w:pPr>
      <w:r>
        <w:rPr>
          <w:rFonts w:ascii="Times New Roman"/>
          <w:b/>
          <w:i w:val="false"/>
          <w:color w:val="000000"/>
        </w:rPr>
        <w:t xml:space="preserve"> Параграф 14. Порядок определения демпинговой цены тендерной заявки</w:t>
      </w:r>
    </w:p>
    <w:bookmarkEnd w:id="1325"/>
    <w:bookmarkStart w:name="z1299" w:id="1326"/>
    <w:p>
      <w:pPr>
        <w:spacing w:after="0"/>
        <w:ind w:left="0"/>
        <w:jc w:val="both"/>
      </w:pPr>
      <w:r>
        <w:rPr>
          <w:rFonts w:ascii="Times New Roman"/>
          <w:b w:val="false"/>
          <w:i w:val="false"/>
          <w:color w:val="000000"/>
          <w:sz w:val="28"/>
        </w:rPr>
        <w:t>
      458. Цена заявки на участие в тендере потенциального поставщика на работы признается демпинговой в случае, если она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законодательством Республики Казахстан, более чем на пять процентов.</w:t>
      </w:r>
    </w:p>
    <w:bookmarkEnd w:id="1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458 внесено изменение на казахском языке, текст на русском языке не меняется приказом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459. Исключен приказом и.о. Министра финансов РК от 05.09.2022 </w:t>
      </w:r>
      <w:r>
        <w:rPr>
          <w:rFonts w:ascii="Times New Roman"/>
          <w:b w:val="false"/>
          <w:i w:val="false"/>
          <w:color w:val="000000"/>
          <w:sz w:val="28"/>
        </w:rPr>
        <w:t>№ 919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1" w:id="1327"/>
    <w:p>
      <w:pPr>
        <w:spacing w:after="0"/>
        <w:ind w:left="0"/>
        <w:jc w:val="both"/>
      </w:pPr>
      <w:r>
        <w:rPr>
          <w:rFonts w:ascii="Times New Roman"/>
          <w:b w:val="false"/>
          <w:i w:val="false"/>
          <w:color w:val="000000"/>
          <w:sz w:val="28"/>
        </w:rPr>
        <w:t>
      460. Цена заявки на участие в тендере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признается демпинговой в случае, если она ниже цены, рассчитанной заказчиком в соответствии с нормативными документами по ценообразованию в строительстве, утвержденными приказом Председателя Комитета по делам строительства и жилищно-коммунального хозяйства Министерства индустрии и инфраструктурного развития Республики Казахстан от 1 декабря 2022 года № 223-НҚ "Об утверждении нормативных документов по ценообразованию в строительстве", более чем на десять процентов.</w:t>
      </w:r>
    </w:p>
    <w:bookmarkEnd w:id="1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460 - в редакции приказа Министра финансов РК от 29.03.2024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2" w:id="1328"/>
    <w:p>
      <w:pPr>
        <w:spacing w:after="0"/>
        <w:ind w:left="0"/>
        <w:jc w:val="both"/>
      </w:pPr>
      <w:r>
        <w:rPr>
          <w:rFonts w:ascii="Times New Roman"/>
          <w:b w:val="false"/>
          <w:i w:val="false"/>
          <w:color w:val="000000"/>
          <w:sz w:val="28"/>
        </w:rPr>
        <w:t xml:space="preserve">
      461. Цена заявки на участие в тендере потенциального поставщика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 под № 12681).</w:t>
      </w:r>
    </w:p>
    <w:bookmarkEnd w:id="1328"/>
    <w:bookmarkStart w:name="z1303" w:id="1329"/>
    <w:p>
      <w:pPr>
        <w:spacing w:after="0"/>
        <w:ind w:left="0"/>
        <w:jc w:val="both"/>
      </w:pPr>
      <w:r>
        <w:rPr>
          <w:rFonts w:ascii="Times New Roman"/>
          <w:b w:val="false"/>
          <w:i w:val="false"/>
          <w:color w:val="000000"/>
          <w:sz w:val="28"/>
        </w:rPr>
        <w:t xml:space="preserve">
      462. Цена заявки на участие в тендере потенциального поставщика на оказание инжиниринговых услуг в сфере архитектурной, градостроительной и строительной деятельности (технический и авторский надзоры, управление проектом) признается демпинговой в случае, если она ниже цены, рассчитанной в соответствии с утвержденными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государственными нормативами, более чем на десять процентов.</w:t>
      </w:r>
    </w:p>
    <w:bookmarkEnd w:id="1329"/>
    <w:bookmarkStart w:name="z4188" w:id="1330"/>
    <w:p>
      <w:pPr>
        <w:spacing w:after="0"/>
        <w:ind w:left="0"/>
        <w:jc w:val="both"/>
      </w:pPr>
      <w:r>
        <w:rPr>
          <w:rFonts w:ascii="Times New Roman"/>
          <w:b w:val="false"/>
          <w:i w:val="false"/>
          <w:color w:val="000000"/>
          <w:sz w:val="28"/>
        </w:rPr>
        <w:t>
      462-1. Цена заявки на участие в тендере потенциального поставщика на товары, работы (за исключением работ, предусмотренных пунктами 458, 460 и 461 настоящих Правил), услуги (за исключением услуг, предусмотренных пунктом 462 настоящих Правил), признается демпинговой в случае, если она ниже цены, выделенной на тендер более чем на двадцать процентов.</w:t>
      </w:r>
    </w:p>
    <w:bookmarkEnd w:id="1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462-1 в соответствии с приказом и.о. Министра финансов РК от 05.09.2022 </w:t>
      </w:r>
      <w:r>
        <w:rPr>
          <w:rFonts w:ascii="Times New Roman"/>
          <w:b w:val="false"/>
          <w:i w:val="false"/>
          <w:color w:val="000000"/>
          <w:sz w:val="28"/>
        </w:rPr>
        <w:t>№ 919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внесено изменение на казахском языке, текст на русском языке не меняется приказом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89" w:id="1331"/>
    <w:p>
      <w:pPr>
        <w:spacing w:after="0"/>
        <w:ind w:left="0"/>
        <w:jc w:val="both"/>
      </w:pPr>
      <w:r>
        <w:rPr>
          <w:rFonts w:ascii="Times New Roman"/>
          <w:b w:val="false"/>
          <w:i w:val="false"/>
          <w:color w:val="000000"/>
          <w:sz w:val="28"/>
        </w:rPr>
        <w:t>
      462-2. Демпинговые цены по закупкам товаров, работ, услуг представляются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допустимой цены, не признаваемой демпинговой.</w:t>
      </w:r>
    </w:p>
    <w:bookmarkEnd w:id="1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462-2 в соответствии с приказом и.о. Министра финансов РК от 05.09.2022 </w:t>
      </w:r>
      <w:r>
        <w:rPr>
          <w:rFonts w:ascii="Times New Roman"/>
          <w:b w:val="false"/>
          <w:i w:val="false"/>
          <w:color w:val="000000"/>
          <w:sz w:val="28"/>
        </w:rPr>
        <w:t>№ 919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90" w:id="1332"/>
    <w:p>
      <w:pPr>
        <w:spacing w:after="0"/>
        <w:ind w:left="0"/>
        <w:jc w:val="both"/>
      </w:pPr>
      <w:r>
        <w:rPr>
          <w:rFonts w:ascii="Times New Roman"/>
          <w:b w:val="false"/>
          <w:i w:val="false"/>
          <w:color w:val="000000"/>
          <w:sz w:val="28"/>
        </w:rPr>
        <w:t>
      462-3. Не допускается предоставление демпинговых цен в случаях, предусмотренных пунктами 458, 460, 461 и 462 настоящих Правил.</w:t>
      </w:r>
    </w:p>
    <w:bookmarkEnd w:id="1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462-3 в соответствии с приказом и.о. Министра финансов РК от 05.09.2022 </w:t>
      </w:r>
      <w:r>
        <w:rPr>
          <w:rFonts w:ascii="Times New Roman"/>
          <w:b w:val="false"/>
          <w:i w:val="false"/>
          <w:color w:val="000000"/>
          <w:sz w:val="28"/>
        </w:rPr>
        <w:t>№ 919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463. Исключен приказом и.о. Министра финансов РК от 05.09.2022 </w:t>
      </w:r>
      <w:r>
        <w:rPr>
          <w:rFonts w:ascii="Times New Roman"/>
          <w:b w:val="false"/>
          <w:i w:val="false"/>
          <w:color w:val="000000"/>
          <w:sz w:val="28"/>
        </w:rPr>
        <w:t>№ 919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5" w:id="1333"/>
    <w:p>
      <w:pPr>
        <w:spacing w:after="0"/>
        <w:ind w:left="0"/>
        <w:jc w:val="both"/>
      </w:pPr>
      <w:r>
        <w:rPr>
          <w:rFonts w:ascii="Times New Roman"/>
          <w:b w:val="false"/>
          <w:i w:val="false"/>
          <w:color w:val="000000"/>
          <w:sz w:val="28"/>
        </w:rPr>
        <w:t>
      464. Порядок определения демпинговой цены тендерной заявки не распространяется на случаи осуществления закупок товаров, работ, услуг способом тендера до четырехтысячекратного размера месячного расчетного показателя.</w:t>
      </w:r>
    </w:p>
    <w:bookmarkEnd w:id="1333"/>
    <w:bookmarkStart w:name="z1306" w:id="1334"/>
    <w:p>
      <w:pPr>
        <w:spacing w:after="0"/>
        <w:ind w:left="0"/>
        <w:jc w:val="left"/>
      </w:pPr>
      <w:r>
        <w:rPr>
          <w:rFonts w:ascii="Times New Roman"/>
          <w:b/>
          <w:i w:val="false"/>
          <w:color w:val="000000"/>
        </w:rPr>
        <w:t xml:space="preserve"> Параграф 15. Основания признания закупок способом тендера несостоявшимися</w:t>
      </w:r>
    </w:p>
    <w:bookmarkEnd w:id="1334"/>
    <w:bookmarkStart w:name="z1307" w:id="1335"/>
    <w:p>
      <w:pPr>
        <w:spacing w:after="0"/>
        <w:ind w:left="0"/>
        <w:jc w:val="both"/>
      </w:pPr>
      <w:r>
        <w:rPr>
          <w:rFonts w:ascii="Times New Roman"/>
          <w:b w:val="false"/>
          <w:i w:val="false"/>
          <w:color w:val="000000"/>
          <w:sz w:val="28"/>
        </w:rPr>
        <w:t xml:space="preserve">
      465. Закупки способом тендера признаются несостоявшимися в случаях: </w:t>
      </w:r>
    </w:p>
    <w:bookmarkEnd w:id="1335"/>
    <w:bookmarkStart w:name="z1308" w:id="1336"/>
    <w:p>
      <w:pPr>
        <w:spacing w:after="0"/>
        <w:ind w:left="0"/>
        <w:jc w:val="both"/>
      </w:pPr>
      <w:r>
        <w:rPr>
          <w:rFonts w:ascii="Times New Roman"/>
          <w:b w:val="false"/>
          <w:i w:val="false"/>
          <w:color w:val="000000"/>
          <w:sz w:val="28"/>
        </w:rPr>
        <w:t xml:space="preserve">
      1) отсутствия представленных заявок; </w:t>
      </w:r>
    </w:p>
    <w:bookmarkEnd w:id="1336"/>
    <w:bookmarkStart w:name="z1309" w:id="1337"/>
    <w:p>
      <w:pPr>
        <w:spacing w:after="0"/>
        <w:ind w:left="0"/>
        <w:jc w:val="both"/>
      </w:pPr>
      <w:r>
        <w:rPr>
          <w:rFonts w:ascii="Times New Roman"/>
          <w:b w:val="false"/>
          <w:i w:val="false"/>
          <w:color w:val="000000"/>
          <w:sz w:val="28"/>
        </w:rPr>
        <w:t xml:space="preserve">
      2) представления менее двух заявок; </w:t>
      </w:r>
    </w:p>
    <w:bookmarkEnd w:id="1337"/>
    <w:bookmarkStart w:name="z1310" w:id="1338"/>
    <w:p>
      <w:pPr>
        <w:spacing w:after="0"/>
        <w:ind w:left="0"/>
        <w:jc w:val="both"/>
      </w:pPr>
      <w:r>
        <w:rPr>
          <w:rFonts w:ascii="Times New Roman"/>
          <w:b w:val="false"/>
          <w:i w:val="false"/>
          <w:color w:val="000000"/>
          <w:sz w:val="28"/>
        </w:rPr>
        <w:t xml:space="preserve">
      3) если к участию в тендере не допущен ни один потенциальный поставщик; </w:t>
      </w:r>
    </w:p>
    <w:bookmarkEnd w:id="1338"/>
    <w:bookmarkStart w:name="z1311" w:id="1339"/>
    <w:p>
      <w:pPr>
        <w:spacing w:after="0"/>
        <w:ind w:left="0"/>
        <w:jc w:val="both"/>
      </w:pPr>
      <w:r>
        <w:rPr>
          <w:rFonts w:ascii="Times New Roman"/>
          <w:b w:val="false"/>
          <w:i w:val="false"/>
          <w:color w:val="000000"/>
          <w:sz w:val="28"/>
        </w:rPr>
        <w:t>
      4) если к участию в тендере допущен один потенциальный поставщик.</w:t>
      </w:r>
    </w:p>
    <w:bookmarkEnd w:id="1339"/>
    <w:bookmarkStart w:name="z1312" w:id="1340"/>
    <w:p>
      <w:pPr>
        <w:spacing w:after="0"/>
        <w:ind w:left="0"/>
        <w:jc w:val="both"/>
      </w:pPr>
      <w:r>
        <w:rPr>
          <w:rFonts w:ascii="Times New Roman"/>
          <w:b w:val="false"/>
          <w:i w:val="false"/>
          <w:color w:val="000000"/>
          <w:sz w:val="28"/>
        </w:rPr>
        <w:t>
      466. Если закупки способом тендера признаны несостоявшимися, заказчик в течение пятнадцати календарных дней принимает одно из следующих решений:</w:t>
      </w:r>
    </w:p>
    <w:bookmarkEnd w:id="1340"/>
    <w:bookmarkStart w:name="z1313" w:id="1341"/>
    <w:p>
      <w:pPr>
        <w:spacing w:after="0"/>
        <w:ind w:left="0"/>
        <w:jc w:val="both"/>
      </w:pPr>
      <w:r>
        <w:rPr>
          <w:rFonts w:ascii="Times New Roman"/>
          <w:b w:val="false"/>
          <w:i w:val="false"/>
          <w:color w:val="000000"/>
          <w:sz w:val="28"/>
        </w:rPr>
        <w:t>
      1) о повторном проведении закупок способом тендера;</w:t>
      </w:r>
    </w:p>
    <w:bookmarkEnd w:id="1341"/>
    <w:bookmarkStart w:name="z1314" w:id="1342"/>
    <w:p>
      <w:pPr>
        <w:spacing w:after="0"/>
        <w:ind w:left="0"/>
        <w:jc w:val="both"/>
      </w:pPr>
      <w:r>
        <w:rPr>
          <w:rFonts w:ascii="Times New Roman"/>
          <w:b w:val="false"/>
          <w:i w:val="false"/>
          <w:color w:val="000000"/>
          <w:sz w:val="28"/>
        </w:rPr>
        <w:t>
      2) об изменении тендерной документации и повторном проведении закупок способом тендера.</w:t>
      </w:r>
    </w:p>
    <w:bookmarkEnd w:id="1342"/>
    <w:bookmarkStart w:name="z1315" w:id="1343"/>
    <w:p>
      <w:pPr>
        <w:spacing w:after="0"/>
        <w:ind w:left="0"/>
        <w:jc w:val="both"/>
      </w:pPr>
      <w:r>
        <w:rPr>
          <w:rFonts w:ascii="Times New Roman"/>
          <w:b w:val="false"/>
          <w:i w:val="false"/>
          <w:color w:val="000000"/>
          <w:sz w:val="28"/>
        </w:rPr>
        <w:t>
      467. В случае признания повторных закупок способом тендера несостоявшимися, заказчик осуществляет закупки способом из одного источника в случаях:</w:t>
      </w:r>
    </w:p>
    <w:bookmarkEnd w:id="1343"/>
    <w:bookmarkStart w:name="z1316" w:id="1344"/>
    <w:p>
      <w:pPr>
        <w:spacing w:after="0"/>
        <w:ind w:left="0"/>
        <w:jc w:val="both"/>
      </w:pPr>
      <w:r>
        <w:rPr>
          <w:rFonts w:ascii="Times New Roman"/>
          <w:b w:val="false"/>
          <w:i w:val="false"/>
          <w:color w:val="000000"/>
          <w:sz w:val="28"/>
        </w:rPr>
        <w:t>
      1) отсутствия представленных заявок на участие в тендере. При этом потенциальный поставщик, которому направляется приглашение на участие в закупках способом из одного источника, определяется заказчиком;</w:t>
      </w:r>
    </w:p>
    <w:bookmarkEnd w:id="1344"/>
    <w:bookmarkStart w:name="z1317" w:id="1345"/>
    <w:p>
      <w:pPr>
        <w:spacing w:after="0"/>
        <w:ind w:left="0"/>
        <w:jc w:val="both"/>
      </w:pPr>
      <w:r>
        <w:rPr>
          <w:rFonts w:ascii="Times New Roman"/>
          <w:b w:val="false"/>
          <w:i w:val="false"/>
          <w:color w:val="000000"/>
          <w:sz w:val="28"/>
        </w:rPr>
        <w:t>
      2) представления менее двух заявок на участие в тендере. При этом приглашение на участие в закупках способом из одного источника направляется потенциальному поставщику, представившему заявку на участие в тендере. Цена заключенного договора не должна превышать тендерное ценовое предложение потенциального поставщика, указанное в заявке на участие в тендере.</w:t>
      </w:r>
    </w:p>
    <w:bookmarkEnd w:id="1345"/>
    <w:bookmarkStart w:name="z1318" w:id="1346"/>
    <w:p>
      <w:pPr>
        <w:spacing w:after="0"/>
        <w:ind w:left="0"/>
        <w:jc w:val="left"/>
      </w:pPr>
      <w:r>
        <w:rPr>
          <w:rFonts w:ascii="Times New Roman"/>
          <w:b/>
          <w:i w:val="false"/>
          <w:color w:val="000000"/>
        </w:rPr>
        <w:t xml:space="preserve"> Параграф 16. Организация и проведение закупок товаров, работ, услуг способом из одного источника</w:t>
      </w:r>
    </w:p>
    <w:bookmarkEnd w:id="1346"/>
    <w:bookmarkStart w:name="z1319" w:id="1347"/>
    <w:p>
      <w:pPr>
        <w:spacing w:after="0"/>
        <w:ind w:left="0"/>
        <w:jc w:val="both"/>
      </w:pPr>
      <w:r>
        <w:rPr>
          <w:rFonts w:ascii="Times New Roman"/>
          <w:b w:val="false"/>
          <w:i w:val="false"/>
          <w:color w:val="000000"/>
          <w:sz w:val="28"/>
        </w:rPr>
        <w:t>
      468. Решение об осуществлении закупок товаров, работ, услуг способом из одного источника принимается заказчиком в случаях, установленных пунктами 287 и 467 настоящих Правил.</w:t>
      </w:r>
    </w:p>
    <w:bookmarkEnd w:id="1347"/>
    <w:bookmarkStart w:name="z1320" w:id="1348"/>
    <w:p>
      <w:pPr>
        <w:spacing w:after="0"/>
        <w:ind w:left="0"/>
        <w:jc w:val="both"/>
      </w:pPr>
      <w:r>
        <w:rPr>
          <w:rFonts w:ascii="Times New Roman"/>
          <w:b w:val="false"/>
          <w:i w:val="false"/>
          <w:color w:val="000000"/>
          <w:sz w:val="28"/>
        </w:rPr>
        <w:t>
      469. Организация и проведение закупок товаров, работ, услуг способом из одного источника предусматривают выполнение следующих последовательных мероприятий:</w:t>
      </w:r>
    </w:p>
    <w:bookmarkEnd w:id="1348"/>
    <w:bookmarkStart w:name="z1321" w:id="1349"/>
    <w:p>
      <w:pPr>
        <w:spacing w:after="0"/>
        <w:ind w:left="0"/>
        <w:jc w:val="both"/>
      </w:pPr>
      <w:r>
        <w:rPr>
          <w:rFonts w:ascii="Times New Roman"/>
          <w:b w:val="false"/>
          <w:i w:val="false"/>
          <w:color w:val="000000"/>
          <w:sz w:val="28"/>
        </w:rPr>
        <w:t xml:space="preserve">
      1) принятие решения заказчиком о проведении закупок товаров, работ, услуг способом из одного источника с обоснованием применения данного способа закупок; </w:t>
      </w:r>
    </w:p>
    <w:bookmarkEnd w:id="1349"/>
    <w:bookmarkStart w:name="z1322" w:id="1350"/>
    <w:p>
      <w:pPr>
        <w:spacing w:after="0"/>
        <w:ind w:left="0"/>
        <w:jc w:val="both"/>
      </w:pPr>
      <w:r>
        <w:rPr>
          <w:rFonts w:ascii="Times New Roman"/>
          <w:b w:val="false"/>
          <w:i w:val="false"/>
          <w:color w:val="000000"/>
          <w:sz w:val="28"/>
        </w:rPr>
        <w:t xml:space="preserve">
      2) определение заказчиком организатора закупок для организации и проведения закупок товаров, работ, услуг способом из одного источника; </w:t>
      </w:r>
    </w:p>
    <w:bookmarkEnd w:id="1350"/>
    <w:bookmarkStart w:name="z1323" w:id="1351"/>
    <w:p>
      <w:pPr>
        <w:spacing w:after="0"/>
        <w:ind w:left="0"/>
        <w:jc w:val="both"/>
      </w:pPr>
      <w:r>
        <w:rPr>
          <w:rFonts w:ascii="Times New Roman"/>
          <w:b w:val="false"/>
          <w:i w:val="false"/>
          <w:color w:val="000000"/>
          <w:sz w:val="28"/>
        </w:rPr>
        <w:t xml:space="preserve">
      3) разработку заказчиком технической спецификации приобретаемых товаров, работ, услуг с определением условий, места и сроков поставки товаров, выполнения работ, оказания услуг, условий и сроков оплаты; </w:t>
      </w:r>
    </w:p>
    <w:bookmarkEnd w:id="1351"/>
    <w:bookmarkStart w:name="z1324" w:id="1352"/>
    <w:p>
      <w:pPr>
        <w:spacing w:after="0"/>
        <w:ind w:left="0"/>
        <w:jc w:val="both"/>
      </w:pPr>
      <w:r>
        <w:rPr>
          <w:rFonts w:ascii="Times New Roman"/>
          <w:b w:val="false"/>
          <w:i w:val="false"/>
          <w:color w:val="000000"/>
          <w:sz w:val="28"/>
        </w:rPr>
        <w:t xml:space="preserve">
      4) утверждение заказчиком технической спецификации приобретаемых товаров, работ, услуг, а также условий, места и сроков поставки товаров, выполнения работ, оказания услуг, условий и сроков их оплаты; </w:t>
      </w:r>
    </w:p>
    <w:bookmarkEnd w:id="1352"/>
    <w:bookmarkStart w:name="z1325" w:id="1353"/>
    <w:p>
      <w:pPr>
        <w:spacing w:after="0"/>
        <w:ind w:left="0"/>
        <w:jc w:val="both"/>
      </w:pPr>
      <w:r>
        <w:rPr>
          <w:rFonts w:ascii="Times New Roman"/>
          <w:b w:val="false"/>
          <w:i w:val="false"/>
          <w:color w:val="000000"/>
          <w:sz w:val="28"/>
        </w:rPr>
        <w:t>
      5) направление организатором закупок потенциальному поставщику письменного приглашения принять участие в закупках;</w:t>
      </w:r>
    </w:p>
    <w:bookmarkEnd w:id="1353"/>
    <w:bookmarkStart w:name="z1326" w:id="1354"/>
    <w:p>
      <w:pPr>
        <w:spacing w:after="0"/>
        <w:ind w:left="0"/>
        <w:jc w:val="both"/>
      </w:pPr>
      <w:r>
        <w:rPr>
          <w:rFonts w:ascii="Times New Roman"/>
          <w:b w:val="false"/>
          <w:i w:val="false"/>
          <w:color w:val="000000"/>
          <w:sz w:val="28"/>
        </w:rPr>
        <w:t>
      6) рассмотрение заказчиком и организатором закупок, представленных потенциальным поставщиком, документов, подтверждающих соответствие потенциального поставщика квалификационным требованиям, за исключением случаев, когда закупки способом из одного источника осуществляются на основании подпункта 2) пункта 466 настоящих Правил, обоснования цены, предлагаемой им на участие в закупках способом из одного источника;</w:t>
      </w:r>
    </w:p>
    <w:bookmarkEnd w:id="1354"/>
    <w:bookmarkStart w:name="z1327" w:id="1355"/>
    <w:p>
      <w:pPr>
        <w:spacing w:after="0"/>
        <w:ind w:left="0"/>
        <w:jc w:val="both"/>
      </w:pPr>
      <w:r>
        <w:rPr>
          <w:rFonts w:ascii="Times New Roman"/>
          <w:b w:val="false"/>
          <w:i w:val="false"/>
          <w:color w:val="000000"/>
          <w:sz w:val="28"/>
        </w:rPr>
        <w:t xml:space="preserve">
      7) оформление организатором закупок протокола об итогах закупок способом из одного источника согласно </w:t>
      </w:r>
      <w:r>
        <w:rPr>
          <w:rFonts w:ascii="Times New Roman"/>
          <w:b w:val="false"/>
          <w:i w:val="false"/>
          <w:color w:val="000000"/>
          <w:sz w:val="28"/>
        </w:rPr>
        <w:t>приложению 42</w:t>
      </w:r>
      <w:r>
        <w:rPr>
          <w:rFonts w:ascii="Times New Roman"/>
          <w:b w:val="false"/>
          <w:i w:val="false"/>
          <w:color w:val="000000"/>
          <w:sz w:val="28"/>
        </w:rPr>
        <w:t xml:space="preserve"> к настоящим Правилам.</w:t>
      </w:r>
    </w:p>
    <w:bookmarkEnd w:id="1355"/>
    <w:bookmarkStart w:name="z1328" w:id="1356"/>
    <w:p>
      <w:pPr>
        <w:spacing w:after="0"/>
        <w:ind w:left="0"/>
        <w:jc w:val="both"/>
      </w:pPr>
      <w:r>
        <w:rPr>
          <w:rFonts w:ascii="Times New Roman"/>
          <w:b w:val="false"/>
          <w:i w:val="false"/>
          <w:color w:val="000000"/>
          <w:sz w:val="28"/>
        </w:rPr>
        <w:t>
      8) представление организатором закупок протокола об итогах осуществления закупок товаров, работ, услуг способом из одного источника заказчику.</w:t>
      </w:r>
    </w:p>
    <w:bookmarkEnd w:id="1356"/>
    <w:bookmarkStart w:name="z1329" w:id="1357"/>
    <w:p>
      <w:pPr>
        <w:spacing w:after="0"/>
        <w:ind w:left="0"/>
        <w:jc w:val="both"/>
      </w:pPr>
      <w:r>
        <w:rPr>
          <w:rFonts w:ascii="Times New Roman"/>
          <w:b w:val="false"/>
          <w:i w:val="false"/>
          <w:color w:val="000000"/>
          <w:sz w:val="28"/>
        </w:rPr>
        <w:t>
      При осуществлении закупок способом из одного источника по основаниям, предусмотренным пунктом 155 настоящих Правил, разработка организатором закупок и утверждение заказчиком технической спецификации приобретаемых товаров, работ, услуг не требуются. В таком случае применяются техническая спецификация приобретаемых товаров, работ, услуг, а также условия, место и срок поставки товара, выполнения работ, оказания услуг и условия их оплаты, предусмотренные в тендерной документации закупок способом тендера, признанных несостоявшимися.</w:t>
      </w:r>
    </w:p>
    <w:bookmarkEnd w:id="1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469 внесено изменение на казахском языке, текст на русском языке не меняется приказом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0" w:id="1358"/>
    <w:p>
      <w:pPr>
        <w:spacing w:after="0"/>
        <w:ind w:left="0"/>
        <w:jc w:val="both"/>
      </w:pPr>
      <w:r>
        <w:rPr>
          <w:rFonts w:ascii="Times New Roman"/>
          <w:b w:val="false"/>
          <w:i w:val="false"/>
          <w:color w:val="000000"/>
          <w:sz w:val="28"/>
        </w:rPr>
        <w:t>
      470. Для разработки технической спецификации приобретаемых товаров, работ, услуг организатор закупок в случае необходимости привлекает эксперта либо экспертную комиссию. Привлечение эксперта либо экспертной комиссии осуществляется на условиях и в порядке, определенных пунктами 373 и 374 настоящих Правил.</w:t>
      </w:r>
    </w:p>
    <w:bookmarkEnd w:id="1358"/>
    <w:bookmarkStart w:name="z1331" w:id="1359"/>
    <w:p>
      <w:pPr>
        <w:spacing w:after="0"/>
        <w:ind w:left="0"/>
        <w:jc w:val="both"/>
      </w:pPr>
      <w:r>
        <w:rPr>
          <w:rFonts w:ascii="Times New Roman"/>
          <w:b w:val="false"/>
          <w:i w:val="false"/>
          <w:color w:val="000000"/>
          <w:sz w:val="28"/>
        </w:rPr>
        <w:t>
      471. Организатор закупок в течение трех рабочих дней со дня принятия решения заказчика об осуществлении закупок способом из одного источника в письменной форме направляет потенциальному поставщику приглашение к участию в закупках.</w:t>
      </w:r>
    </w:p>
    <w:bookmarkEnd w:id="1359"/>
    <w:bookmarkStart w:name="z1332" w:id="1360"/>
    <w:p>
      <w:pPr>
        <w:spacing w:after="0"/>
        <w:ind w:left="0"/>
        <w:jc w:val="both"/>
      </w:pPr>
      <w:r>
        <w:rPr>
          <w:rFonts w:ascii="Times New Roman"/>
          <w:b w:val="false"/>
          <w:i w:val="false"/>
          <w:color w:val="000000"/>
          <w:sz w:val="28"/>
        </w:rPr>
        <w:t>
      472. В случаях, предусмотренных подпунктом 1) пункта 465 настоящих Правил, потенциальный поставщик, которому направляется запрос, определяется заказчиком.</w:t>
      </w:r>
    </w:p>
    <w:bookmarkEnd w:id="1360"/>
    <w:bookmarkStart w:name="z1333" w:id="1361"/>
    <w:p>
      <w:pPr>
        <w:spacing w:after="0"/>
        <w:ind w:left="0"/>
        <w:jc w:val="both"/>
      </w:pPr>
      <w:r>
        <w:rPr>
          <w:rFonts w:ascii="Times New Roman"/>
          <w:b w:val="false"/>
          <w:i w:val="false"/>
          <w:color w:val="000000"/>
          <w:sz w:val="28"/>
        </w:rPr>
        <w:t>
      473. В случае, предусмотренном подпунктом 2) пункта 465 настоящих Правил, направляется запрос потенциальному поставщику, представившему тендерную заявку.</w:t>
      </w:r>
    </w:p>
    <w:bookmarkEnd w:id="1361"/>
    <w:bookmarkStart w:name="z1334" w:id="1362"/>
    <w:p>
      <w:pPr>
        <w:spacing w:after="0"/>
        <w:ind w:left="0"/>
        <w:jc w:val="both"/>
      </w:pPr>
      <w:r>
        <w:rPr>
          <w:rFonts w:ascii="Times New Roman"/>
          <w:b w:val="false"/>
          <w:i w:val="false"/>
          <w:color w:val="000000"/>
          <w:sz w:val="28"/>
        </w:rPr>
        <w:t>
      474. Информация, направляемая потенциальному поставщику об условии закупки из одного источника на основании признания закупок способом тендера несостоявшимися, должна соответствовать условиям тендерной документации тендера, признанного несостоявшимся.</w:t>
      </w:r>
    </w:p>
    <w:bookmarkEnd w:id="1362"/>
    <w:bookmarkStart w:name="z1335" w:id="1363"/>
    <w:p>
      <w:pPr>
        <w:spacing w:after="0"/>
        <w:ind w:left="0"/>
        <w:jc w:val="both"/>
      </w:pPr>
      <w:r>
        <w:rPr>
          <w:rFonts w:ascii="Times New Roman"/>
          <w:b w:val="false"/>
          <w:i w:val="false"/>
          <w:color w:val="000000"/>
          <w:sz w:val="28"/>
        </w:rPr>
        <w:t>
      При этом информация, направляемая потенциальному поставщику, должна содержать в условиях закупки из одного источника сроки поставки товаров, оказания услуг, выполнения работ. Данные сроки могут превышать сроки, установленные в тендерной документации и проекте договора о закупках, но не более пятнадцати календарных дней.</w:t>
      </w:r>
    </w:p>
    <w:bookmarkEnd w:id="1363"/>
    <w:bookmarkStart w:name="z1336" w:id="1364"/>
    <w:p>
      <w:pPr>
        <w:spacing w:after="0"/>
        <w:ind w:left="0"/>
        <w:jc w:val="both"/>
      </w:pPr>
      <w:r>
        <w:rPr>
          <w:rFonts w:ascii="Times New Roman"/>
          <w:b w:val="false"/>
          <w:i w:val="false"/>
          <w:color w:val="000000"/>
          <w:sz w:val="28"/>
        </w:rPr>
        <w:t>
      475. В случае принятия предложения о поставке товаров, выполнении работ, оказании услуг, потенциальный поставщик в течение десяти календарных дней со дня получения приглашения к участию в закупках, представляет организатору закупок свое письменное согласие с приложением документов, подтверждающих его соответствие квалификационным требованиям, отсутствие ограничений, связанных с процессом закупок товаров, работ, услуг, документы, подтверждающие соответствие предлагаемых товаров, работ, услуг требованиям технической спецификации, а также предлагаемую потенциальным поставщиком цену за поставляемые товары, выполняемые работы, оказываемые услуги с его обоснованием.</w:t>
      </w:r>
    </w:p>
    <w:bookmarkEnd w:id="1364"/>
    <w:bookmarkStart w:name="z1337" w:id="1365"/>
    <w:p>
      <w:pPr>
        <w:spacing w:after="0"/>
        <w:ind w:left="0"/>
        <w:jc w:val="both"/>
      </w:pPr>
      <w:r>
        <w:rPr>
          <w:rFonts w:ascii="Times New Roman"/>
          <w:b w:val="false"/>
          <w:i w:val="false"/>
          <w:color w:val="000000"/>
          <w:sz w:val="28"/>
        </w:rPr>
        <w:t xml:space="preserve">
      Обоснование цены должно содержать расчет стоимости предлагаемых к поставке товаров, работ, услуг, включая все расходы потенциального поставщика на транспортировку, страхование, уплату таможенных пошлин, налогов (без НДС),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 </w:t>
      </w:r>
    </w:p>
    <w:bookmarkEnd w:id="1365"/>
    <w:bookmarkStart w:name="z1338" w:id="1366"/>
    <w:p>
      <w:pPr>
        <w:spacing w:after="0"/>
        <w:ind w:left="0"/>
        <w:jc w:val="both"/>
      </w:pPr>
      <w:r>
        <w:rPr>
          <w:rFonts w:ascii="Times New Roman"/>
          <w:b w:val="false"/>
          <w:i w:val="false"/>
          <w:color w:val="000000"/>
          <w:sz w:val="28"/>
        </w:rPr>
        <w:t>
      Допускается несоответствие технической спецификации потенциального поставщика технической спецификации, предложенной организатором закупок,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w:t>
      </w:r>
    </w:p>
    <w:bookmarkEnd w:id="1366"/>
    <w:bookmarkStart w:name="z1339" w:id="1367"/>
    <w:p>
      <w:pPr>
        <w:spacing w:after="0"/>
        <w:ind w:left="0"/>
        <w:jc w:val="both"/>
      </w:pPr>
      <w:r>
        <w:rPr>
          <w:rFonts w:ascii="Times New Roman"/>
          <w:b w:val="false"/>
          <w:i w:val="false"/>
          <w:color w:val="000000"/>
          <w:sz w:val="28"/>
        </w:rPr>
        <w:t xml:space="preserve">
      476. Организатор закупок оформляет протокол об итогах осуществления закупок способом из одного источника, передаваемый для подписания заказчику, в котором должна содержаться следующая информация: </w:t>
      </w:r>
    </w:p>
    <w:bookmarkEnd w:id="1367"/>
    <w:bookmarkStart w:name="z1340" w:id="1368"/>
    <w:p>
      <w:pPr>
        <w:spacing w:after="0"/>
        <w:ind w:left="0"/>
        <w:jc w:val="both"/>
      </w:pPr>
      <w:r>
        <w:rPr>
          <w:rFonts w:ascii="Times New Roman"/>
          <w:b w:val="false"/>
          <w:i w:val="false"/>
          <w:color w:val="000000"/>
          <w:sz w:val="28"/>
        </w:rPr>
        <w:t>
      1) обоснование применения закупок товаров, работ, услуг способом из одного источника;</w:t>
      </w:r>
    </w:p>
    <w:bookmarkEnd w:id="1368"/>
    <w:bookmarkStart w:name="z1341" w:id="1369"/>
    <w:p>
      <w:pPr>
        <w:spacing w:after="0"/>
        <w:ind w:left="0"/>
        <w:jc w:val="both"/>
      </w:pPr>
      <w:r>
        <w:rPr>
          <w:rFonts w:ascii="Times New Roman"/>
          <w:b w:val="false"/>
          <w:i w:val="false"/>
          <w:color w:val="000000"/>
          <w:sz w:val="28"/>
        </w:rPr>
        <w:t>
      2) краткое описание товаров, работ, услуг, приобретаемых способом из одного источника;</w:t>
      </w:r>
    </w:p>
    <w:bookmarkEnd w:id="1369"/>
    <w:bookmarkStart w:name="z1342" w:id="1370"/>
    <w:p>
      <w:pPr>
        <w:spacing w:after="0"/>
        <w:ind w:left="0"/>
        <w:jc w:val="both"/>
      </w:pPr>
      <w:r>
        <w:rPr>
          <w:rFonts w:ascii="Times New Roman"/>
          <w:b w:val="false"/>
          <w:i w:val="false"/>
          <w:color w:val="000000"/>
          <w:sz w:val="28"/>
        </w:rPr>
        <w:t>
      3) о соответствии потенциального поставщика квалификационным требованиям;</w:t>
      </w:r>
    </w:p>
    <w:bookmarkEnd w:id="1370"/>
    <w:bookmarkStart w:name="z1343" w:id="1371"/>
    <w:p>
      <w:pPr>
        <w:spacing w:after="0"/>
        <w:ind w:left="0"/>
        <w:jc w:val="both"/>
      </w:pPr>
      <w:r>
        <w:rPr>
          <w:rFonts w:ascii="Times New Roman"/>
          <w:b w:val="false"/>
          <w:i w:val="false"/>
          <w:color w:val="000000"/>
          <w:sz w:val="28"/>
        </w:rPr>
        <w:t>
      4) наименование и местонахождение поставщика, с которым будет заключен договор о закупках товаров, работ, услуг, и цена такого договора.</w:t>
      </w:r>
    </w:p>
    <w:bookmarkEnd w:id="1371"/>
    <w:bookmarkStart w:name="z1344" w:id="1372"/>
    <w:p>
      <w:pPr>
        <w:spacing w:after="0"/>
        <w:ind w:left="0"/>
        <w:jc w:val="both"/>
      </w:pPr>
      <w:r>
        <w:rPr>
          <w:rFonts w:ascii="Times New Roman"/>
          <w:b w:val="false"/>
          <w:i w:val="false"/>
          <w:color w:val="000000"/>
          <w:sz w:val="28"/>
        </w:rPr>
        <w:t>
      Протокол об итогах закупок способом из одного источника подписывается работником, определенным первым руководителем организатора, не ниже заместителя первого руководителя.</w:t>
      </w:r>
    </w:p>
    <w:bookmarkEnd w:id="1372"/>
    <w:bookmarkStart w:name="z1345" w:id="1373"/>
    <w:p>
      <w:pPr>
        <w:spacing w:after="0"/>
        <w:ind w:left="0"/>
        <w:jc w:val="both"/>
      </w:pPr>
      <w:r>
        <w:rPr>
          <w:rFonts w:ascii="Times New Roman"/>
          <w:b w:val="false"/>
          <w:i w:val="false"/>
          <w:color w:val="000000"/>
          <w:sz w:val="28"/>
        </w:rPr>
        <w:t>
      477. В случае, если для осуществления закупок товаров, работ, услуг способом из одного источника были утверждены экспертная комиссия либо эксперт, к протоколу об итогах закупок товаров, работ, услуг прикладывается экспертное заключение.</w:t>
      </w:r>
    </w:p>
    <w:bookmarkEnd w:id="1373"/>
    <w:bookmarkStart w:name="z1346" w:id="1374"/>
    <w:p>
      <w:pPr>
        <w:spacing w:after="0"/>
        <w:ind w:left="0"/>
        <w:jc w:val="both"/>
      </w:pPr>
      <w:r>
        <w:rPr>
          <w:rFonts w:ascii="Times New Roman"/>
          <w:b w:val="false"/>
          <w:i w:val="false"/>
          <w:color w:val="000000"/>
          <w:sz w:val="28"/>
        </w:rPr>
        <w:t>
      478. Закупки способом из одного источника признаются не состоявшимися в случаях если:</w:t>
      </w:r>
    </w:p>
    <w:bookmarkEnd w:id="1374"/>
    <w:bookmarkStart w:name="z1347" w:id="1375"/>
    <w:p>
      <w:pPr>
        <w:spacing w:after="0"/>
        <w:ind w:left="0"/>
        <w:jc w:val="both"/>
      </w:pPr>
      <w:r>
        <w:rPr>
          <w:rFonts w:ascii="Times New Roman"/>
          <w:b w:val="false"/>
          <w:i w:val="false"/>
          <w:color w:val="000000"/>
          <w:sz w:val="28"/>
        </w:rPr>
        <w:t>
      1) цена на товары, работы, услуги, предложенная потенциальным поставщиком, превышает сумму, выделенную для осуществления данной закупки;</w:t>
      </w:r>
    </w:p>
    <w:bookmarkEnd w:id="1375"/>
    <w:bookmarkStart w:name="z1348" w:id="1376"/>
    <w:p>
      <w:pPr>
        <w:spacing w:after="0"/>
        <w:ind w:left="0"/>
        <w:jc w:val="both"/>
      </w:pPr>
      <w:r>
        <w:rPr>
          <w:rFonts w:ascii="Times New Roman"/>
          <w:b w:val="false"/>
          <w:i w:val="false"/>
          <w:color w:val="000000"/>
          <w:sz w:val="28"/>
        </w:rPr>
        <w:t>
      2) потенциальный поставщик не соответствует квалификационным требованиям;</w:t>
      </w:r>
    </w:p>
    <w:bookmarkEnd w:id="1376"/>
    <w:bookmarkStart w:name="z1349" w:id="1377"/>
    <w:p>
      <w:pPr>
        <w:spacing w:after="0"/>
        <w:ind w:left="0"/>
        <w:jc w:val="both"/>
      </w:pPr>
      <w:r>
        <w:rPr>
          <w:rFonts w:ascii="Times New Roman"/>
          <w:b w:val="false"/>
          <w:i w:val="false"/>
          <w:color w:val="000000"/>
          <w:sz w:val="28"/>
        </w:rPr>
        <w:t>
      3) потенциальный поставщик отказался от участия;</w:t>
      </w:r>
    </w:p>
    <w:bookmarkEnd w:id="1377"/>
    <w:bookmarkStart w:name="z1350" w:id="1378"/>
    <w:p>
      <w:pPr>
        <w:spacing w:after="0"/>
        <w:ind w:left="0"/>
        <w:jc w:val="both"/>
      </w:pPr>
      <w:r>
        <w:rPr>
          <w:rFonts w:ascii="Times New Roman"/>
          <w:b w:val="false"/>
          <w:i w:val="false"/>
          <w:color w:val="000000"/>
          <w:sz w:val="28"/>
        </w:rPr>
        <w:t>
      4) потенциальный поставщик представил техническую спецификацию, не соответствующую требованиям, установленным в технической спецификации заказчика, за исключением случаев представления технической спецификации с более лучшими техническими, качественными и функциональными характеристиками.</w:t>
      </w:r>
    </w:p>
    <w:bookmarkEnd w:id="1378"/>
    <w:bookmarkStart w:name="z1351" w:id="1379"/>
    <w:p>
      <w:pPr>
        <w:spacing w:after="0"/>
        <w:ind w:left="0"/>
        <w:jc w:val="left"/>
      </w:pPr>
      <w:r>
        <w:rPr>
          <w:rFonts w:ascii="Times New Roman"/>
          <w:b/>
          <w:i w:val="false"/>
          <w:color w:val="000000"/>
        </w:rPr>
        <w:t xml:space="preserve"> Параграф 17. Договор о закупках. Заключение договора о закупках товаров, работ, услуг</w:t>
      </w:r>
    </w:p>
    <w:bookmarkEnd w:id="1379"/>
    <w:bookmarkStart w:name="z1352" w:id="1380"/>
    <w:p>
      <w:pPr>
        <w:spacing w:after="0"/>
        <w:ind w:left="0"/>
        <w:jc w:val="both"/>
      </w:pPr>
      <w:r>
        <w:rPr>
          <w:rFonts w:ascii="Times New Roman"/>
          <w:b w:val="false"/>
          <w:i w:val="false"/>
          <w:color w:val="000000"/>
          <w:sz w:val="28"/>
        </w:rPr>
        <w:t xml:space="preserve">
      479. Заказчик в течение пяти рабочих дней со дня подведения итогов закупок направляет поставщику два экземпляра проекта договора о закупках, составленного в соответствии с типовым договором, согласно </w:t>
      </w:r>
      <w:r>
        <w:rPr>
          <w:rFonts w:ascii="Times New Roman"/>
          <w:b w:val="false"/>
          <w:i w:val="false"/>
          <w:color w:val="000000"/>
          <w:sz w:val="28"/>
        </w:rPr>
        <w:t>приложениям 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к настоящим Правилам, которые должны быть подписаны заказчиком и полистно запарафированы уполномоченным представителем заказчика.</w:t>
      </w:r>
    </w:p>
    <w:bookmarkEnd w:id="1380"/>
    <w:bookmarkStart w:name="z1353" w:id="1381"/>
    <w:p>
      <w:pPr>
        <w:spacing w:after="0"/>
        <w:ind w:left="0"/>
        <w:jc w:val="both"/>
      </w:pPr>
      <w:r>
        <w:rPr>
          <w:rFonts w:ascii="Times New Roman"/>
          <w:b w:val="false"/>
          <w:i w:val="false"/>
          <w:color w:val="000000"/>
          <w:sz w:val="28"/>
        </w:rPr>
        <w:t>
      480. Если потенциальный поставщик, определенный победителем, не подписал в течение тридцати календарных дней проект договора либо, заключив договор, не внес обеспечение исполнения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который подписывается потенциальным поставщиком, занявшим второе место, в течение трех рабочих дней со дня представления ему проекта договора.</w:t>
      </w:r>
    </w:p>
    <w:bookmarkEnd w:id="1381"/>
    <w:bookmarkStart w:name="z1354" w:id="1382"/>
    <w:p>
      <w:pPr>
        <w:spacing w:after="0"/>
        <w:ind w:left="0"/>
        <w:jc w:val="both"/>
      </w:pPr>
      <w:r>
        <w:rPr>
          <w:rFonts w:ascii="Times New Roman"/>
          <w:b w:val="false"/>
          <w:i w:val="false"/>
          <w:color w:val="000000"/>
          <w:sz w:val="28"/>
        </w:rPr>
        <w:t>
      481. Если потенциальный поставщик, занявший второе место, не подписал в установленный срок подписанный заказчиком договор, заказчик осуществляет повторные закупки.</w:t>
      </w:r>
    </w:p>
    <w:bookmarkEnd w:id="1382"/>
    <w:bookmarkStart w:name="z1355" w:id="1383"/>
    <w:p>
      <w:pPr>
        <w:spacing w:after="0"/>
        <w:ind w:left="0"/>
        <w:jc w:val="both"/>
      </w:pPr>
      <w:r>
        <w:rPr>
          <w:rFonts w:ascii="Times New Roman"/>
          <w:b w:val="false"/>
          <w:i w:val="false"/>
          <w:color w:val="000000"/>
          <w:sz w:val="28"/>
        </w:rPr>
        <w:t>
      482. Поставщик в течение десяти рабочих дней со дня заключения договора вносит обеспечение исполнения договора.</w:t>
      </w:r>
    </w:p>
    <w:bookmarkEnd w:id="1383"/>
    <w:bookmarkStart w:name="z1356" w:id="1384"/>
    <w:p>
      <w:pPr>
        <w:spacing w:after="0"/>
        <w:ind w:left="0"/>
        <w:jc w:val="both"/>
      </w:pPr>
      <w:r>
        <w:rPr>
          <w:rFonts w:ascii="Times New Roman"/>
          <w:b w:val="false"/>
          <w:i w:val="false"/>
          <w:color w:val="000000"/>
          <w:sz w:val="28"/>
        </w:rPr>
        <w:t xml:space="preserve">
      483. Обеспечение исполнения договора вносится поставщиком в качестве гарантии того, что он своевременно, полно и надлежащим образом исполнит свои обязательства по заключенному с ним договору. </w:t>
      </w:r>
    </w:p>
    <w:bookmarkEnd w:id="1384"/>
    <w:bookmarkStart w:name="z1357" w:id="1385"/>
    <w:p>
      <w:pPr>
        <w:spacing w:after="0"/>
        <w:ind w:left="0"/>
        <w:jc w:val="both"/>
      </w:pPr>
      <w:r>
        <w:rPr>
          <w:rFonts w:ascii="Times New Roman"/>
          <w:b w:val="false"/>
          <w:i w:val="false"/>
          <w:color w:val="000000"/>
          <w:sz w:val="28"/>
        </w:rPr>
        <w:t>
      484. Размер обеспечения исполнения договора устанавливается организатором в размере трех процентов от общей суммы договора.</w:t>
      </w:r>
    </w:p>
    <w:bookmarkEnd w:id="1385"/>
    <w:bookmarkStart w:name="z1358" w:id="1386"/>
    <w:p>
      <w:pPr>
        <w:spacing w:after="0"/>
        <w:ind w:left="0"/>
        <w:jc w:val="both"/>
      </w:pPr>
      <w:r>
        <w:rPr>
          <w:rFonts w:ascii="Times New Roman"/>
          <w:b w:val="false"/>
          <w:i w:val="false"/>
          <w:color w:val="000000"/>
          <w:sz w:val="28"/>
        </w:rPr>
        <w:t>
      В случае,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 При этом потенциальный поставщик имеет право отказаться от выплаты аванса.</w:t>
      </w:r>
    </w:p>
    <w:bookmarkEnd w:id="1386"/>
    <w:bookmarkStart w:name="z1359" w:id="1387"/>
    <w:p>
      <w:pPr>
        <w:spacing w:after="0"/>
        <w:ind w:left="0"/>
        <w:jc w:val="both"/>
      </w:pPr>
      <w:r>
        <w:rPr>
          <w:rFonts w:ascii="Times New Roman"/>
          <w:b w:val="false"/>
          <w:i w:val="false"/>
          <w:color w:val="000000"/>
          <w:sz w:val="28"/>
        </w:rPr>
        <w:t xml:space="preserve">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w:t>
      </w:r>
    </w:p>
    <w:bookmarkEnd w:id="1387"/>
    <w:bookmarkStart w:name="z1360" w:id="1388"/>
    <w:p>
      <w:pPr>
        <w:spacing w:after="0"/>
        <w:ind w:left="0"/>
        <w:jc w:val="both"/>
      </w:pPr>
      <w:r>
        <w:rPr>
          <w:rFonts w:ascii="Times New Roman"/>
          <w:b w:val="false"/>
          <w:i w:val="false"/>
          <w:color w:val="000000"/>
          <w:sz w:val="28"/>
        </w:rPr>
        <w:t>
      В случае заключения договора на основании пункта 287 настоящих Правил, заказчик устанавливает требование о внесении обеспечения аванса.</w:t>
      </w:r>
    </w:p>
    <w:bookmarkEnd w:id="1388"/>
    <w:bookmarkStart w:name="z4510" w:id="1389"/>
    <w:p>
      <w:pPr>
        <w:spacing w:after="0"/>
        <w:ind w:left="0"/>
        <w:jc w:val="both"/>
      </w:pPr>
      <w:r>
        <w:rPr>
          <w:rFonts w:ascii="Times New Roman"/>
          <w:b w:val="false"/>
          <w:i w:val="false"/>
          <w:color w:val="000000"/>
          <w:sz w:val="28"/>
        </w:rPr>
        <w:t>
      484-1.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 Обеспечение исполнение договора в следующем финансовом году вносится поставщиком в течение десяти рабочих дней с момента заключения дополнительного соглашения на принятие обязательств в соответствующем финансовом году к договору о закупках.</w:t>
      </w:r>
    </w:p>
    <w:bookmarkEnd w:id="1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484-1 в соответствии с приказом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1" w:id="1390"/>
    <w:p>
      <w:pPr>
        <w:spacing w:after="0"/>
        <w:ind w:left="0"/>
        <w:jc w:val="both"/>
      </w:pPr>
      <w:r>
        <w:rPr>
          <w:rFonts w:ascii="Times New Roman"/>
          <w:b w:val="false"/>
          <w:i w:val="false"/>
          <w:color w:val="000000"/>
          <w:sz w:val="28"/>
        </w:rPr>
        <w:t>
      485. Поставщик выбирает один из следующих видов обеспечения исполнения договора:</w:t>
      </w:r>
    </w:p>
    <w:bookmarkEnd w:id="1390"/>
    <w:bookmarkStart w:name="z1362" w:id="1391"/>
    <w:p>
      <w:pPr>
        <w:spacing w:after="0"/>
        <w:ind w:left="0"/>
        <w:jc w:val="both"/>
      </w:pPr>
      <w:r>
        <w:rPr>
          <w:rFonts w:ascii="Times New Roman"/>
          <w:b w:val="false"/>
          <w:i w:val="false"/>
          <w:color w:val="000000"/>
          <w:sz w:val="28"/>
        </w:rPr>
        <w:t xml:space="preserve">
      1) гарантийный денежный взнос, который вносится на банковский счет заказчика; </w:t>
      </w:r>
    </w:p>
    <w:bookmarkEnd w:id="1391"/>
    <w:bookmarkStart w:name="z1363" w:id="1392"/>
    <w:p>
      <w:pPr>
        <w:spacing w:after="0"/>
        <w:ind w:left="0"/>
        <w:jc w:val="both"/>
      </w:pPr>
      <w:r>
        <w:rPr>
          <w:rFonts w:ascii="Times New Roman"/>
          <w:b w:val="false"/>
          <w:i w:val="false"/>
          <w:color w:val="000000"/>
          <w:sz w:val="28"/>
        </w:rPr>
        <w:t xml:space="preserve">
      2) банковскую гарантию согласно </w:t>
      </w:r>
      <w:r>
        <w:rPr>
          <w:rFonts w:ascii="Times New Roman"/>
          <w:b w:val="false"/>
          <w:i w:val="false"/>
          <w:color w:val="000000"/>
          <w:sz w:val="28"/>
        </w:rPr>
        <w:t>приложению 46</w:t>
      </w:r>
      <w:r>
        <w:rPr>
          <w:rFonts w:ascii="Times New Roman"/>
          <w:b w:val="false"/>
          <w:i w:val="false"/>
          <w:color w:val="000000"/>
          <w:sz w:val="28"/>
        </w:rPr>
        <w:t xml:space="preserve"> к настоящим Правилам;</w:t>
      </w:r>
    </w:p>
    <w:bookmarkEnd w:id="1392"/>
    <w:bookmarkStart w:name="z1364" w:id="1393"/>
    <w:p>
      <w:pPr>
        <w:spacing w:after="0"/>
        <w:ind w:left="0"/>
        <w:jc w:val="both"/>
      </w:pPr>
      <w:r>
        <w:rPr>
          <w:rFonts w:ascii="Times New Roman"/>
          <w:b w:val="false"/>
          <w:i w:val="false"/>
          <w:color w:val="000000"/>
          <w:sz w:val="28"/>
        </w:rPr>
        <w:t>
      486. Поставщик не совершает действия приводящие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1393"/>
    <w:bookmarkStart w:name="z1365" w:id="1394"/>
    <w:p>
      <w:pPr>
        <w:spacing w:after="0"/>
        <w:ind w:left="0"/>
        <w:jc w:val="both"/>
      </w:pPr>
      <w:r>
        <w:rPr>
          <w:rFonts w:ascii="Times New Roman"/>
          <w:b w:val="false"/>
          <w:i w:val="false"/>
          <w:color w:val="000000"/>
          <w:sz w:val="28"/>
        </w:rPr>
        <w:t xml:space="preserve">
      487. Заказчик не использует гарантийный денежный взнос, внесенный поставщиком, на цели, не предусмотренные </w:t>
      </w:r>
      <w:r>
        <w:rPr>
          <w:rFonts w:ascii="Times New Roman"/>
          <w:b w:val="false"/>
          <w:i w:val="false"/>
          <w:color w:val="000000"/>
          <w:sz w:val="28"/>
        </w:rPr>
        <w:t>Законом</w:t>
      </w:r>
      <w:r>
        <w:rPr>
          <w:rFonts w:ascii="Times New Roman"/>
          <w:b w:val="false"/>
          <w:i w:val="false"/>
          <w:color w:val="000000"/>
          <w:sz w:val="28"/>
        </w:rPr>
        <w:t>.</w:t>
      </w:r>
    </w:p>
    <w:bookmarkEnd w:id="1394"/>
    <w:bookmarkStart w:name="z1366" w:id="1395"/>
    <w:p>
      <w:pPr>
        <w:spacing w:after="0"/>
        <w:ind w:left="0"/>
        <w:jc w:val="both"/>
      </w:pPr>
      <w:r>
        <w:rPr>
          <w:rFonts w:ascii="Times New Roman"/>
          <w:b w:val="false"/>
          <w:i w:val="false"/>
          <w:color w:val="000000"/>
          <w:sz w:val="28"/>
        </w:rPr>
        <w:t>
      488. Заказчик возвращает внесенное обеспечение исполнения договора поставщику в сроки, указанные в договоре, или в течение пяти рабочих дней со дня полного и надлежащего исполнения поставщиком договорных обязательств.</w:t>
      </w:r>
    </w:p>
    <w:bookmarkEnd w:id="1395"/>
    <w:bookmarkStart w:name="z1367" w:id="1396"/>
    <w:p>
      <w:pPr>
        <w:spacing w:after="0"/>
        <w:ind w:left="0"/>
        <w:jc w:val="both"/>
      </w:pPr>
      <w:r>
        <w:rPr>
          <w:rFonts w:ascii="Times New Roman"/>
          <w:b w:val="false"/>
          <w:i w:val="false"/>
          <w:color w:val="000000"/>
          <w:sz w:val="28"/>
        </w:rPr>
        <w:t>
      В случае ненадлежащего исполнения поставщиком принятых обязательств по договору заказчик возвращает внесенное обеспечение исполнения договора в течение пяти рабочих дней со дня установления факта оплаты неустойки в доход заказчика.</w:t>
      </w:r>
    </w:p>
    <w:bookmarkEnd w:id="1396"/>
    <w:bookmarkStart w:name="z1368" w:id="1397"/>
    <w:p>
      <w:pPr>
        <w:spacing w:after="0"/>
        <w:ind w:left="0"/>
        <w:jc w:val="both"/>
      </w:pPr>
      <w:r>
        <w:rPr>
          <w:rFonts w:ascii="Times New Roman"/>
          <w:b w:val="false"/>
          <w:i w:val="false"/>
          <w:color w:val="000000"/>
          <w:sz w:val="28"/>
        </w:rPr>
        <w:t>
      489. Обеспечение исполнения договора не возвращается заказчиком поставщику в случае расторжения договора в связи с неисполнением поставщиком договорных обязательств и зачисляется в доход заказчика.</w:t>
      </w:r>
    </w:p>
    <w:bookmarkEnd w:id="1397"/>
    <w:bookmarkStart w:name="z1369" w:id="1398"/>
    <w:p>
      <w:pPr>
        <w:spacing w:after="0"/>
        <w:ind w:left="0"/>
        <w:jc w:val="both"/>
      </w:pPr>
      <w:r>
        <w:rPr>
          <w:rFonts w:ascii="Times New Roman"/>
          <w:b w:val="false"/>
          <w:i w:val="false"/>
          <w:color w:val="000000"/>
          <w:sz w:val="28"/>
        </w:rPr>
        <w:t>
      490. Договор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1398"/>
    <w:bookmarkStart w:name="z1370" w:id="1399"/>
    <w:p>
      <w:pPr>
        <w:spacing w:after="0"/>
        <w:ind w:left="0"/>
        <w:jc w:val="both"/>
      </w:pPr>
      <w:r>
        <w:rPr>
          <w:rFonts w:ascii="Times New Roman"/>
          <w:b w:val="false"/>
          <w:i w:val="false"/>
          <w:color w:val="000000"/>
          <w:sz w:val="28"/>
        </w:rPr>
        <w:t>
      491. Договор, заключенный с победителем закупок, включает в себя требования о представлении заказчику копий договоров, заключенных с субподрядчиками по выполнению работ либо соисполнителей по оказанию услуг, указанными победителем закупок в заявке на участие в тендере.</w:t>
      </w:r>
    </w:p>
    <w:bookmarkEnd w:id="1399"/>
    <w:bookmarkStart w:name="z1371" w:id="1400"/>
    <w:p>
      <w:pPr>
        <w:spacing w:after="0"/>
        <w:ind w:left="0"/>
        <w:jc w:val="both"/>
      </w:pPr>
      <w:r>
        <w:rPr>
          <w:rFonts w:ascii="Times New Roman"/>
          <w:b w:val="false"/>
          <w:i w:val="false"/>
          <w:color w:val="000000"/>
          <w:sz w:val="28"/>
        </w:rPr>
        <w:t xml:space="preserve">
      492. В случае заключения заказчиками договора на поставку товаров, выполнение работ, оказание услуг, сведения о которых составляют государственные секреты и (или) содержат служебную информацию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45 Административного процедурно-процессуального кодекса Республики Казахстан, определенного Правительством Республики Казахстан, с акционерными обществами и хозяйственными товариществами, сто процентов голосующих акций (долей участия в уставном капитале) которых принадлежат государству, и полномочия которых установлены законами Республики Казахстан, указами Президента Республики Казахстан, такие акционерные общества и хозяйственные товарищества осуществляют закупки в соответствии с требованиями настоящих Правил.</w:t>
      </w:r>
    </w:p>
    <w:bookmarkEnd w:id="1400"/>
    <w:bookmarkStart w:name="z1372" w:id="1401"/>
    <w:p>
      <w:pPr>
        <w:spacing w:after="0"/>
        <w:ind w:left="0"/>
        <w:jc w:val="left"/>
      </w:pPr>
      <w:r>
        <w:rPr>
          <w:rFonts w:ascii="Times New Roman"/>
          <w:b/>
          <w:i w:val="false"/>
          <w:color w:val="000000"/>
        </w:rPr>
        <w:t xml:space="preserve"> Параграф 17. Исполнение договора о закупках товаров, работ, услуг</w:t>
      </w:r>
    </w:p>
    <w:bookmarkEnd w:id="1401"/>
    <w:bookmarkStart w:name="z1373" w:id="1402"/>
    <w:p>
      <w:pPr>
        <w:spacing w:after="0"/>
        <w:ind w:left="0"/>
        <w:jc w:val="both"/>
      </w:pPr>
      <w:r>
        <w:rPr>
          <w:rFonts w:ascii="Times New Roman"/>
          <w:b w:val="false"/>
          <w:i w:val="false"/>
          <w:color w:val="000000"/>
          <w:sz w:val="28"/>
        </w:rPr>
        <w:t>
      493. 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p>
    <w:bookmarkEnd w:id="1402"/>
    <w:bookmarkStart w:name="z1374" w:id="1403"/>
    <w:p>
      <w:pPr>
        <w:spacing w:after="0"/>
        <w:ind w:left="0"/>
        <w:jc w:val="both"/>
      </w:pPr>
      <w:r>
        <w:rPr>
          <w:rFonts w:ascii="Times New Roman"/>
          <w:b w:val="false"/>
          <w:i w:val="false"/>
          <w:color w:val="000000"/>
          <w:sz w:val="28"/>
        </w:rPr>
        <w:t>
      494. Договор считается исполненным при условии полного выполнения заказчиком и поставщиком принятых обязательств по указанному договору.</w:t>
      </w:r>
    </w:p>
    <w:bookmarkEnd w:id="1403"/>
    <w:bookmarkStart w:name="z1375" w:id="1404"/>
    <w:p>
      <w:pPr>
        <w:spacing w:after="0"/>
        <w:ind w:left="0"/>
        <w:jc w:val="left"/>
      </w:pPr>
      <w:r>
        <w:rPr>
          <w:rFonts w:ascii="Times New Roman"/>
          <w:b/>
          <w:i w:val="false"/>
          <w:color w:val="000000"/>
        </w:rPr>
        <w:t xml:space="preserve"> Глава 17. Согласительная комиссия</w:t>
      </w:r>
    </w:p>
    <w:bookmarkEnd w:id="1404"/>
    <w:bookmarkStart w:name="z1376" w:id="1405"/>
    <w:p>
      <w:pPr>
        <w:spacing w:after="0"/>
        <w:ind w:left="0"/>
        <w:jc w:val="left"/>
      </w:pPr>
      <w:r>
        <w:rPr>
          <w:rFonts w:ascii="Times New Roman"/>
          <w:b/>
          <w:i w:val="false"/>
          <w:color w:val="000000"/>
        </w:rPr>
        <w:t xml:space="preserve"> Параграф 1. Состав и порядок формирования согласительной комиссии</w:t>
      </w:r>
    </w:p>
    <w:bookmarkEnd w:id="1405"/>
    <w:bookmarkStart w:name="z1377" w:id="1406"/>
    <w:p>
      <w:pPr>
        <w:spacing w:after="0"/>
        <w:ind w:left="0"/>
        <w:jc w:val="both"/>
      </w:pPr>
      <w:r>
        <w:rPr>
          <w:rFonts w:ascii="Times New Roman"/>
          <w:b w:val="false"/>
          <w:i w:val="false"/>
          <w:color w:val="000000"/>
          <w:sz w:val="28"/>
        </w:rPr>
        <w:t xml:space="preserve">
      495. Согласительная комиссия – постоянно действующий коллегиальный орган, создаваемый заказчиком, рассматривающий обращения потенциальных поставщиков, уклонившихся от заключения договора и включенных в реестр недобросовестных участников закупок (далее – Комиссия). </w:t>
      </w:r>
    </w:p>
    <w:bookmarkEnd w:id="1406"/>
    <w:bookmarkStart w:name="z1378" w:id="1407"/>
    <w:p>
      <w:pPr>
        <w:spacing w:after="0"/>
        <w:ind w:left="0"/>
        <w:jc w:val="both"/>
      </w:pPr>
      <w:r>
        <w:rPr>
          <w:rFonts w:ascii="Times New Roman"/>
          <w:b w:val="false"/>
          <w:i w:val="false"/>
          <w:color w:val="000000"/>
          <w:sz w:val="28"/>
        </w:rPr>
        <w:t xml:space="preserve">
      496. В состав Комиссии входят представители заказчика, представители Национальной палаты предпринимателей Республики Казахстан, отраслевых ассоциаций (союзов), аккредитованных в Национальной палате предпринимателей Республики Казахстан. </w:t>
      </w:r>
    </w:p>
    <w:bookmarkEnd w:id="1407"/>
    <w:bookmarkStart w:name="z1379" w:id="1408"/>
    <w:p>
      <w:pPr>
        <w:spacing w:after="0"/>
        <w:ind w:left="0"/>
        <w:jc w:val="both"/>
      </w:pPr>
      <w:r>
        <w:rPr>
          <w:rFonts w:ascii="Times New Roman"/>
          <w:b w:val="false"/>
          <w:i w:val="false"/>
          <w:color w:val="000000"/>
          <w:sz w:val="28"/>
        </w:rPr>
        <w:t>
      497. Состав Комиссии утверждается приказом первого руководителя заказчика и составляет не менее 5 (пяти) членов.</w:t>
      </w:r>
    </w:p>
    <w:bookmarkEnd w:id="1408"/>
    <w:bookmarkStart w:name="z1380" w:id="1409"/>
    <w:p>
      <w:pPr>
        <w:spacing w:after="0"/>
        <w:ind w:left="0"/>
        <w:jc w:val="both"/>
      </w:pPr>
      <w:r>
        <w:rPr>
          <w:rFonts w:ascii="Times New Roman"/>
          <w:b w:val="false"/>
          <w:i w:val="false"/>
          <w:color w:val="000000"/>
          <w:sz w:val="28"/>
        </w:rPr>
        <w:t>
      498. В состав Комиссии входят:</w:t>
      </w:r>
    </w:p>
    <w:bookmarkEnd w:id="1409"/>
    <w:bookmarkStart w:name="z1381" w:id="1410"/>
    <w:p>
      <w:pPr>
        <w:spacing w:after="0"/>
        <w:ind w:left="0"/>
        <w:jc w:val="both"/>
      </w:pPr>
      <w:r>
        <w:rPr>
          <w:rFonts w:ascii="Times New Roman"/>
          <w:b w:val="false"/>
          <w:i w:val="false"/>
          <w:color w:val="000000"/>
          <w:sz w:val="28"/>
        </w:rPr>
        <w:t>
      - председатель Комиссии;</w:t>
      </w:r>
    </w:p>
    <w:bookmarkEnd w:id="1410"/>
    <w:bookmarkStart w:name="z1382" w:id="1411"/>
    <w:p>
      <w:pPr>
        <w:spacing w:after="0"/>
        <w:ind w:left="0"/>
        <w:jc w:val="both"/>
      </w:pPr>
      <w:r>
        <w:rPr>
          <w:rFonts w:ascii="Times New Roman"/>
          <w:b w:val="false"/>
          <w:i w:val="false"/>
          <w:color w:val="000000"/>
          <w:sz w:val="28"/>
        </w:rPr>
        <w:t>
      - заместитель председателя Комиссии;</w:t>
      </w:r>
    </w:p>
    <w:bookmarkEnd w:id="1411"/>
    <w:bookmarkStart w:name="z1383" w:id="1412"/>
    <w:p>
      <w:pPr>
        <w:spacing w:after="0"/>
        <w:ind w:left="0"/>
        <w:jc w:val="both"/>
      </w:pPr>
      <w:r>
        <w:rPr>
          <w:rFonts w:ascii="Times New Roman"/>
          <w:b w:val="false"/>
          <w:i w:val="false"/>
          <w:color w:val="000000"/>
          <w:sz w:val="28"/>
        </w:rPr>
        <w:t>
      - члены Комиссии.</w:t>
      </w:r>
    </w:p>
    <w:bookmarkEnd w:id="1412"/>
    <w:bookmarkStart w:name="z1384" w:id="1413"/>
    <w:p>
      <w:pPr>
        <w:spacing w:after="0"/>
        <w:ind w:left="0"/>
        <w:jc w:val="both"/>
      </w:pPr>
      <w:r>
        <w:rPr>
          <w:rFonts w:ascii="Times New Roman"/>
          <w:b w:val="false"/>
          <w:i w:val="false"/>
          <w:color w:val="000000"/>
          <w:sz w:val="28"/>
        </w:rPr>
        <w:t>
      Председателем Комиссии, заместителем председателя Комиссии назначаются лица, ответственные за работу централизованной службы по контролю за закупками.</w:t>
      </w:r>
    </w:p>
    <w:bookmarkEnd w:id="1413"/>
    <w:bookmarkStart w:name="z1385" w:id="1414"/>
    <w:p>
      <w:pPr>
        <w:spacing w:after="0"/>
        <w:ind w:left="0"/>
        <w:jc w:val="both"/>
      </w:pPr>
      <w:r>
        <w:rPr>
          <w:rFonts w:ascii="Times New Roman"/>
          <w:b w:val="false"/>
          <w:i w:val="false"/>
          <w:color w:val="000000"/>
          <w:sz w:val="28"/>
        </w:rPr>
        <w:t xml:space="preserve">
      В состав Комиссии избираются лица на основе профессиональной деятельности в закупках. </w:t>
      </w:r>
    </w:p>
    <w:bookmarkEnd w:id="1414"/>
    <w:bookmarkStart w:name="z1386" w:id="1415"/>
    <w:p>
      <w:pPr>
        <w:spacing w:after="0"/>
        <w:ind w:left="0"/>
        <w:jc w:val="both"/>
      </w:pPr>
      <w:r>
        <w:rPr>
          <w:rFonts w:ascii="Times New Roman"/>
          <w:b w:val="false"/>
          <w:i w:val="false"/>
          <w:color w:val="000000"/>
          <w:sz w:val="28"/>
        </w:rPr>
        <w:t>
      499. Руководство деятельностью Комиссии осуществляется председателем Комиссии. В отсутствие председателя Комиссии его функции выполняет заместитель председателя Комиссии.</w:t>
      </w:r>
    </w:p>
    <w:bookmarkEnd w:id="1415"/>
    <w:bookmarkStart w:name="z1387" w:id="1416"/>
    <w:p>
      <w:pPr>
        <w:spacing w:after="0"/>
        <w:ind w:left="0"/>
        <w:jc w:val="both"/>
      </w:pPr>
      <w:r>
        <w:rPr>
          <w:rFonts w:ascii="Times New Roman"/>
          <w:b w:val="false"/>
          <w:i w:val="false"/>
          <w:color w:val="000000"/>
          <w:sz w:val="28"/>
        </w:rPr>
        <w:t>
      500. Председатель Комиссии в пределах своих полномочий:</w:t>
      </w:r>
    </w:p>
    <w:bookmarkEnd w:id="1416"/>
    <w:bookmarkStart w:name="z1388" w:id="1417"/>
    <w:p>
      <w:pPr>
        <w:spacing w:after="0"/>
        <w:ind w:left="0"/>
        <w:jc w:val="both"/>
      </w:pPr>
      <w:r>
        <w:rPr>
          <w:rFonts w:ascii="Times New Roman"/>
          <w:b w:val="false"/>
          <w:i w:val="false"/>
          <w:color w:val="000000"/>
          <w:sz w:val="28"/>
        </w:rPr>
        <w:t>
      - осуществляет общее руководство деятельностью Комиссии;</w:t>
      </w:r>
    </w:p>
    <w:bookmarkEnd w:id="1417"/>
    <w:bookmarkStart w:name="z1389" w:id="1418"/>
    <w:p>
      <w:pPr>
        <w:spacing w:after="0"/>
        <w:ind w:left="0"/>
        <w:jc w:val="both"/>
      </w:pPr>
      <w:r>
        <w:rPr>
          <w:rFonts w:ascii="Times New Roman"/>
          <w:b w:val="false"/>
          <w:i w:val="false"/>
          <w:color w:val="000000"/>
          <w:sz w:val="28"/>
        </w:rPr>
        <w:t>
      - назначает дату заседания Комиссии;</w:t>
      </w:r>
    </w:p>
    <w:bookmarkEnd w:id="1418"/>
    <w:bookmarkStart w:name="z1390" w:id="1419"/>
    <w:p>
      <w:pPr>
        <w:spacing w:after="0"/>
        <w:ind w:left="0"/>
        <w:jc w:val="both"/>
      </w:pPr>
      <w:r>
        <w:rPr>
          <w:rFonts w:ascii="Times New Roman"/>
          <w:b w:val="false"/>
          <w:i w:val="false"/>
          <w:color w:val="000000"/>
          <w:sz w:val="28"/>
        </w:rPr>
        <w:t>
      - утверждает повестку дня заседания Комиссии;</w:t>
      </w:r>
    </w:p>
    <w:bookmarkEnd w:id="1419"/>
    <w:bookmarkStart w:name="z1391" w:id="1420"/>
    <w:p>
      <w:pPr>
        <w:spacing w:after="0"/>
        <w:ind w:left="0"/>
        <w:jc w:val="both"/>
      </w:pPr>
      <w:r>
        <w:rPr>
          <w:rFonts w:ascii="Times New Roman"/>
          <w:b w:val="false"/>
          <w:i w:val="false"/>
          <w:color w:val="000000"/>
          <w:sz w:val="28"/>
        </w:rPr>
        <w:t>
      - подписывает протоколы заседаний Комиссии;</w:t>
      </w:r>
    </w:p>
    <w:bookmarkEnd w:id="1420"/>
    <w:bookmarkStart w:name="z1392" w:id="1421"/>
    <w:p>
      <w:pPr>
        <w:spacing w:after="0"/>
        <w:ind w:left="0"/>
        <w:jc w:val="both"/>
      </w:pPr>
      <w:r>
        <w:rPr>
          <w:rFonts w:ascii="Times New Roman"/>
          <w:b w:val="false"/>
          <w:i w:val="false"/>
          <w:color w:val="000000"/>
          <w:sz w:val="28"/>
        </w:rPr>
        <w:t>
      - выполняет иные функции, предусмотренные настоящими Правилами.</w:t>
      </w:r>
    </w:p>
    <w:bookmarkEnd w:id="1421"/>
    <w:bookmarkStart w:name="z1393" w:id="1422"/>
    <w:p>
      <w:pPr>
        <w:spacing w:after="0"/>
        <w:ind w:left="0"/>
        <w:jc w:val="both"/>
      </w:pPr>
      <w:r>
        <w:rPr>
          <w:rFonts w:ascii="Times New Roman"/>
          <w:b w:val="false"/>
          <w:i w:val="false"/>
          <w:color w:val="000000"/>
          <w:sz w:val="28"/>
        </w:rPr>
        <w:t>
      501. Заместитель председателя Комиссии и члены Комиссии в пределах своих полномочий:</w:t>
      </w:r>
    </w:p>
    <w:bookmarkEnd w:id="1422"/>
    <w:bookmarkStart w:name="z1394" w:id="1423"/>
    <w:p>
      <w:pPr>
        <w:spacing w:after="0"/>
        <w:ind w:left="0"/>
        <w:jc w:val="both"/>
      </w:pPr>
      <w:r>
        <w:rPr>
          <w:rFonts w:ascii="Times New Roman"/>
          <w:b w:val="false"/>
          <w:i w:val="false"/>
          <w:color w:val="000000"/>
          <w:sz w:val="28"/>
        </w:rPr>
        <w:t>
      - участвуют в заседаниях Комиссии;</w:t>
      </w:r>
    </w:p>
    <w:bookmarkEnd w:id="1423"/>
    <w:bookmarkStart w:name="z1395" w:id="1424"/>
    <w:p>
      <w:pPr>
        <w:spacing w:after="0"/>
        <w:ind w:left="0"/>
        <w:jc w:val="both"/>
      </w:pPr>
      <w:r>
        <w:rPr>
          <w:rFonts w:ascii="Times New Roman"/>
          <w:b w:val="false"/>
          <w:i w:val="false"/>
          <w:color w:val="000000"/>
          <w:sz w:val="28"/>
        </w:rPr>
        <w:t>
      - при невозможности участия в заседании извещают об этом секретаря Комиссии;</w:t>
      </w:r>
    </w:p>
    <w:bookmarkEnd w:id="1424"/>
    <w:bookmarkStart w:name="z1396" w:id="1425"/>
    <w:p>
      <w:pPr>
        <w:spacing w:after="0"/>
        <w:ind w:left="0"/>
        <w:jc w:val="both"/>
      </w:pPr>
      <w:r>
        <w:rPr>
          <w:rFonts w:ascii="Times New Roman"/>
          <w:b w:val="false"/>
          <w:i w:val="false"/>
          <w:color w:val="000000"/>
          <w:sz w:val="28"/>
        </w:rPr>
        <w:t>
      - запрашивают от заказчика, заявителя, оператора информационной системы электронных закупок и других организаций информацию, материалы и разъяснения, необходимые для рассмотрения вопроса об исключении или об отказе в досрочном исключении потенциального поставщика из реестра недобросовестных участников закупок;</w:t>
      </w:r>
    </w:p>
    <w:bookmarkEnd w:id="1425"/>
    <w:bookmarkStart w:name="z1397" w:id="1426"/>
    <w:p>
      <w:pPr>
        <w:spacing w:after="0"/>
        <w:ind w:left="0"/>
        <w:jc w:val="both"/>
      </w:pPr>
      <w:r>
        <w:rPr>
          <w:rFonts w:ascii="Times New Roman"/>
          <w:b w:val="false"/>
          <w:i w:val="false"/>
          <w:color w:val="000000"/>
          <w:sz w:val="28"/>
        </w:rPr>
        <w:t>
      - участвуют в голосовании при принятии решений;</w:t>
      </w:r>
    </w:p>
    <w:bookmarkEnd w:id="1426"/>
    <w:bookmarkStart w:name="z1398" w:id="1427"/>
    <w:p>
      <w:pPr>
        <w:spacing w:after="0"/>
        <w:ind w:left="0"/>
        <w:jc w:val="both"/>
      </w:pPr>
      <w:r>
        <w:rPr>
          <w:rFonts w:ascii="Times New Roman"/>
          <w:b w:val="false"/>
          <w:i w:val="false"/>
          <w:color w:val="000000"/>
          <w:sz w:val="28"/>
        </w:rPr>
        <w:t xml:space="preserve">
      - в случае необходимости представляют замечания и предложения по вопросам, относящимся к компетенции Комиссии; </w:t>
      </w:r>
    </w:p>
    <w:bookmarkEnd w:id="1427"/>
    <w:bookmarkStart w:name="z1399" w:id="1428"/>
    <w:p>
      <w:pPr>
        <w:spacing w:after="0"/>
        <w:ind w:left="0"/>
        <w:jc w:val="both"/>
      </w:pPr>
      <w:r>
        <w:rPr>
          <w:rFonts w:ascii="Times New Roman"/>
          <w:b w:val="false"/>
          <w:i w:val="false"/>
          <w:color w:val="000000"/>
          <w:sz w:val="28"/>
        </w:rPr>
        <w:t>
      - участвуют в обсуждении и выработке решений по вопросам, вынесенным на рассмотрение Комиссии.</w:t>
      </w:r>
    </w:p>
    <w:bookmarkEnd w:id="1428"/>
    <w:bookmarkStart w:name="z1400" w:id="1429"/>
    <w:p>
      <w:pPr>
        <w:spacing w:after="0"/>
        <w:ind w:left="0"/>
        <w:jc w:val="both"/>
      </w:pPr>
      <w:r>
        <w:rPr>
          <w:rFonts w:ascii="Times New Roman"/>
          <w:b w:val="false"/>
          <w:i w:val="false"/>
          <w:color w:val="000000"/>
          <w:sz w:val="28"/>
        </w:rPr>
        <w:t>
      502. Председатель Комиссии, заместитель председателя Комиссии и члены Комиссии несут персональную ответственность за выполнение возложенных на Комиссию задач.</w:t>
      </w:r>
    </w:p>
    <w:bookmarkEnd w:id="1429"/>
    <w:bookmarkStart w:name="z1401" w:id="1430"/>
    <w:p>
      <w:pPr>
        <w:spacing w:after="0"/>
        <w:ind w:left="0"/>
        <w:jc w:val="both"/>
      </w:pPr>
      <w:r>
        <w:rPr>
          <w:rFonts w:ascii="Times New Roman"/>
          <w:b w:val="false"/>
          <w:i w:val="false"/>
          <w:color w:val="000000"/>
          <w:sz w:val="28"/>
        </w:rPr>
        <w:t>
      503. Секретарь Комиссии:</w:t>
      </w:r>
    </w:p>
    <w:bookmarkEnd w:id="1430"/>
    <w:bookmarkStart w:name="z1402" w:id="1431"/>
    <w:p>
      <w:pPr>
        <w:spacing w:after="0"/>
        <w:ind w:left="0"/>
        <w:jc w:val="both"/>
      </w:pPr>
      <w:r>
        <w:rPr>
          <w:rFonts w:ascii="Times New Roman"/>
          <w:b w:val="false"/>
          <w:i w:val="false"/>
          <w:color w:val="000000"/>
          <w:sz w:val="28"/>
        </w:rPr>
        <w:t>
      - формирует повестку дня заседания Комиссии;</w:t>
      </w:r>
    </w:p>
    <w:bookmarkEnd w:id="1431"/>
    <w:bookmarkStart w:name="z1403" w:id="1432"/>
    <w:p>
      <w:pPr>
        <w:spacing w:after="0"/>
        <w:ind w:left="0"/>
        <w:jc w:val="both"/>
      </w:pPr>
      <w:r>
        <w:rPr>
          <w:rFonts w:ascii="Times New Roman"/>
          <w:b w:val="false"/>
          <w:i w:val="false"/>
          <w:color w:val="000000"/>
          <w:sz w:val="28"/>
        </w:rPr>
        <w:t>
      - ведет и оформляет протокол заседания Комиссии;</w:t>
      </w:r>
    </w:p>
    <w:bookmarkEnd w:id="1432"/>
    <w:bookmarkStart w:name="z1404" w:id="1433"/>
    <w:p>
      <w:pPr>
        <w:spacing w:after="0"/>
        <w:ind w:left="0"/>
        <w:jc w:val="both"/>
      </w:pPr>
      <w:r>
        <w:rPr>
          <w:rFonts w:ascii="Times New Roman"/>
          <w:b w:val="false"/>
          <w:i w:val="false"/>
          <w:color w:val="000000"/>
          <w:sz w:val="28"/>
        </w:rPr>
        <w:t>
      - обеспечивает Комиссию документами (материалами) по вопросам, рассматриваемым Комиссией;</w:t>
      </w:r>
    </w:p>
    <w:bookmarkEnd w:id="1433"/>
    <w:bookmarkStart w:name="z1405" w:id="1434"/>
    <w:p>
      <w:pPr>
        <w:spacing w:after="0"/>
        <w:ind w:left="0"/>
        <w:jc w:val="both"/>
      </w:pPr>
      <w:r>
        <w:rPr>
          <w:rFonts w:ascii="Times New Roman"/>
          <w:b w:val="false"/>
          <w:i w:val="false"/>
          <w:color w:val="000000"/>
          <w:sz w:val="28"/>
        </w:rPr>
        <w:t>
      - обеспечивает своевременную подготовку всех необходимых материалов к очередному заседанию Комиссии;</w:t>
      </w:r>
    </w:p>
    <w:bookmarkEnd w:id="1434"/>
    <w:bookmarkStart w:name="z1406" w:id="1435"/>
    <w:p>
      <w:pPr>
        <w:spacing w:after="0"/>
        <w:ind w:left="0"/>
        <w:jc w:val="both"/>
      </w:pPr>
      <w:r>
        <w:rPr>
          <w:rFonts w:ascii="Times New Roman"/>
          <w:b w:val="false"/>
          <w:i w:val="false"/>
          <w:color w:val="000000"/>
          <w:sz w:val="28"/>
        </w:rPr>
        <w:t>
      - обеспечивает сохранность документов Комиссии.</w:t>
      </w:r>
    </w:p>
    <w:bookmarkEnd w:id="1435"/>
    <w:bookmarkStart w:name="z1407" w:id="1436"/>
    <w:p>
      <w:pPr>
        <w:spacing w:after="0"/>
        <w:ind w:left="0"/>
        <w:jc w:val="both"/>
      </w:pPr>
      <w:r>
        <w:rPr>
          <w:rFonts w:ascii="Times New Roman"/>
          <w:b w:val="false"/>
          <w:i w:val="false"/>
          <w:color w:val="000000"/>
          <w:sz w:val="28"/>
        </w:rPr>
        <w:t>
      Секретарь Комиссии не является ее членом и не имеет права голоса при принятии Комиссией решений.</w:t>
      </w:r>
    </w:p>
    <w:bookmarkEnd w:id="1436"/>
    <w:bookmarkStart w:name="z1408" w:id="1437"/>
    <w:p>
      <w:pPr>
        <w:spacing w:after="0"/>
        <w:ind w:left="0"/>
        <w:jc w:val="both"/>
      </w:pPr>
      <w:r>
        <w:rPr>
          <w:rFonts w:ascii="Times New Roman"/>
          <w:b w:val="false"/>
          <w:i w:val="false"/>
          <w:color w:val="000000"/>
          <w:sz w:val="28"/>
        </w:rPr>
        <w:t>
      504. Заседание Комиссии считается правомочным, если на нем присутствует не менее половины от общего числа членов Комиссии.</w:t>
      </w:r>
    </w:p>
    <w:bookmarkEnd w:id="1437"/>
    <w:bookmarkStart w:name="z1409" w:id="1438"/>
    <w:p>
      <w:pPr>
        <w:spacing w:after="0"/>
        <w:ind w:left="0"/>
        <w:jc w:val="both"/>
      </w:pPr>
      <w:r>
        <w:rPr>
          <w:rFonts w:ascii="Times New Roman"/>
          <w:b w:val="false"/>
          <w:i w:val="false"/>
          <w:color w:val="000000"/>
          <w:sz w:val="28"/>
        </w:rPr>
        <w:t>
      505. Заседание Комиссии проводится в очном либо заочном порядке. В случае необходимости проводится дистанционное заседание.</w:t>
      </w:r>
    </w:p>
    <w:bookmarkEnd w:id="1438"/>
    <w:bookmarkStart w:name="z1410" w:id="1439"/>
    <w:p>
      <w:pPr>
        <w:spacing w:after="0"/>
        <w:ind w:left="0"/>
        <w:jc w:val="left"/>
      </w:pPr>
      <w:r>
        <w:rPr>
          <w:rFonts w:ascii="Times New Roman"/>
          <w:b/>
          <w:i w:val="false"/>
          <w:color w:val="000000"/>
        </w:rPr>
        <w:t xml:space="preserve"> Параграф 2. Порядок подачи обращения</w:t>
      </w:r>
    </w:p>
    <w:bookmarkEnd w:id="1439"/>
    <w:bookmarkStart w:name="z1411" w:id="1440"/>
    <w:p>
      <w:pPr>
        <w:spacing w:after="0"/>
        <w:ind w:left="0"/>
        <w:jc w:val="both"/>
      </w:pPr>
      <w:r>
        <w:rPr>
          <w:rFonts w:ascii="Times New Roman"/>
          <w:b w:val="false"/>
          <w:i w:val="false"/>
          <w:color w:val="000000"/>
          <w:sz w:val="28"/>
        </w:rPr>
        <w:t>
      506. Заявитель обращается в Комиссию в письменном (бумажном) или электронном виде посредством веб-портала.</w:t>
      </w:r>
    </w:p>
    <w:bookmarkEnd w:id="1440"/>
    <w:bookmarkStart w:name="z1412" w:id="1441"/>
    <w:p>
      <w:pPr>
        <w:spacing w:after="0"/>
        <w:ind w:left="0"/>
        <w:jc w:val="both"/>
      </w:pPr>
      <w:r>
        <w:rPr>
          <w:rFonts w:ascii="Times New Roman"/>
          <w:b w:val="false"/>
          <w:i w:val="false"/>
          <w:color w:val="000000"/>
          <w:sz w:val="28"/>
        </w:rPr>
        <w:t>
      507. В обращении указываются:</w:t>
      </w:r>
    </w:p>
    <w:bookmarkEnd w:id="1441"/>
    <w:bookmarkStart w:name="z1413" w:id="1442"/>
    <w:p>
      <w:pPr>
        <w:spacing w:after="0"/>
        <w:ind w:left="0"/>
        <w:jc w:val="both"/>
      </w:pPr>
      <w:r>
        <w:rPr>
          <w:rFonts w:ascii="Times New Roman"/>
          <w:b w:val="false"/>
          <w:i w:val="false"/>
          <w:color w:val="000000"/>
          <w:sz w:val="28"/>
        </w:rPr>
        <w:t>
      1) наименование органа, рассматривающего обращение;</w:t>
      </w:r>
    </w:p>
    <w:bookmarkEnd w:id="1442"/>
    <w:bookmarkStart w:name="z1414" w:id="1443"/>
    <w:p>
      <w:pPr>
        <w:spacing w:after="0"/>
        <w:ind w:left="0"/>
        <w:jc w:val="both"/>
      </w:pPr>
      <w:r>
        <w:rPr>
          <w:rFonts w:ascii="Times New Roman"/>
          <w:b w:val="false"/>
          <w:i w:val="false"/>
          <w:color w:val="000000"/>
          <w:sz w:val="28"/>
        </w:rPr>
        <w:t>
      2) фамилия, имя, отчество (при наличии) (если оно указано в документе, удостоверяющем личность), индивидуальный идентификационный номер, почтовый и (или) электронный адрес физического лица, осуществляющего предпринимательскую деятельность, либо наименование, почтовый и (или) электронный адрес, бизнес-идентификационный номер юридического лица, номер телефона;</w:t>
      </w:r>
    </w:p>
    <w:bookmarkEnd w:id="1443"/>
    <w:bookmarkStart w:name="z1415" w:id="1444"/>
    <w:p>
      <w:pPr>
        <w:spacing w:after="0"/>
        <w:ind w:left="0"/>
        <w:jc w:val="both"/>
      </w:pPr>
      <w:r>
        <w:rPr>
          <w:rFonts w:ascii="Times New Roman"/>
          <w:b w:val="false"/>
          <w:i w:val="false"/>
          <w:color w:val="000000"/>
          <w:sz w:val="28"/>
        </w:rPr>
        <w:t>
      3) адрес фактического местонахождения (проживания) физического лица, осуществляющего предпринимательскую деятельность, или места нахождения юридического лица;</w:t>
      </w:r>
    </w:p>
    <w:bookmarkEnd w:id="1444"/>
    <w:bookmarkStart w:name="z1416" w:id="1445"/>
    <w:p>
      <w:pPr>
        <w:spacing w:after="0"/>
        <w:ind w:left="0"/>
        <w:jc w:val="both"/>
      </w:pPr>
      <w:r>
        <w:rPr>
          <w:rFonts w:ascii="Times New Roman"/>
          <w:b w:val="false"/>
          <w:i w:val="false"/>
          <w:color w:val="000000"/>
          <w:sz w:val="28"/>
        </w:rPr>
        <w:t>
      4) обстоятельства, на которых заявитель основывает свои требования;</w:t>
      </w:r>
    </w:p>
    <w:bookmarkEnd w:id="1445"/>
    <w:bookmarkStart w:name="z1417" w:id="1446"/>
    <w:p>
      <w:pPr>
        <w:spacing w:after="0"/>
        <w:ind w:left="0"/>
        <w:jc w:val="both"/>
      </w:pPr>
      <w:r>
        <w:rPr>
          <w:rFonts w:ascii="Times New Roman"/>
          <w:b w:val="false"/>
          <w:i w:val="false"/>
          <w:color w:val="000000"/>
          <w:sz w:val="28"/>
        </w:rPr>
        <w:t>
      5) дата подачи обращения;</w:t>
      </w:r>
    </w:p>
    <w:bookmarkEnd w:id="1446"/>
    <w:bookmarkStart w:name="z1418" w:id="1447"/>
    <w:p>
      <w:pPr>
        <w:spacing w:after="0"/>
        <w:ind w:left="0"/>
        <w:jc w:val="both"/>
      </w:pPr>
      <w:r>
        <w:rPr>
          <w:rFonts w:ascii="Times New Roman"/>
          <w:b w:val="false"/>
          <w:i w:val="false"/>
          <w:color w:val="000000"/>
          <w:sz w:val="28"/>
        </w:rPr>
        <w:t>
      6) перечень прилагаемых к обращению документов;</w:t>
      </w:r>
    </w:p>
    <w:bookmarkEnd w:id="1447"/>
    <w:bookmarkStart w:name="z1419" w:id="1448"/>
    <w:p>
      <w:pPr>
        <w:spacing w:after="0"/>
        <w:ind w:left="0"/>
        <w:jc w:val="both"/>
      </w:pPr>
      <w:r>
        <w:rPr>
          <w:rFonts w:ascii="Times New Roman"/>
          <w:b w:val="false"/>
          <w:i w:val="false"/>
          <w:color w:val="000000"/>
          <w:sz w:val="28"/>
        </w:rPr>
        <w:t>
      7) иные сведения, относящиеся к предмету обращения.</w:t>
      </w:r>
    </w:p>
    <w:bookmarkEnd w:id="1448"/>
    <w:bookmarkStart w:name="z1420" w:id="1449"/>
    <w:p>
      <w:pPr>
        <w:spacing w:after="0"/>
        <w:ind w:left="0"/>
        <w:jc w:val="both"/>
      </w:pPr>
      <w:r>
        <w:rPr>
          <w:rFonts w:ascii="Times New Roman"/>
          <w:b w:val="false"/>
          <w:i w:val="false"/>
          <w:color w:val="000000"/>
          <w:sz w:val="28"/>
        </w:rPr>
        <w:t>
      508. К обращению прилагаются следующие документы:</w:t>
      </w:r>
    </w:p>
    <w:bookmarkEnd w:id="1449"/>
    <w:bookmarkStart w:name="z1421" w:id="1450"/>
    <w:p>
      <w:pPr>
        <w:spacing w:after="0"/>
        <w:ind w:left="0"/>
        <w:jc w:val="both"/>
      </w:pPr>
      <w:r>
        <w:rPr>
          <w:rFonts w:ascii="Times New Roman"/>
          <w:b w:val="false"/>
          <w:i w:val="false"/>
          <w:color w:val="000000"/>
          <w:sz w:val="28"/>
        </w:rPr>
        <w:t>
      1) документы, подтверждающие обоснованность обращения;</w:t>
      </w:r>
    </w:p>
    <w:bookmarkEnd w:id="1450"/>
    <w:bookmarkStart w:name="z1422" w:id="1451"/>
    <w:p>
      <w:pPr>
        <w:spacing w:after="0"/>
        <w:ind w:left="0"/>
        <w:jc w:val="both"/>
      </w:pPr>
      <w:r>
        <w:rPr>
          <w:rFonts w:ascii="Times New Roman"/>
          <w:b w:val="false"/>
          <w:i w:val="false"/>
          <w:color w:val="000000"/>
          <w:sz w:val="28"/>
        </w:rPr>
        <w:t>
      2) документ(ы), подтверждающий(ие) право подписания обращения уполномоченным лицом заявителя (не предоставляется в случае, если обращение подписано первым руководителем заявителя);</w:t>
      </w:r>
    </w:p>
    <w:bookmarkEnd w:id="1451"/>
    <w:bookmarkStart w:name="z1423" w:id="1452"/>
    <w:p>
      <w:pPr>
        <w:spacing w:after="0"/>
        <w:ind w:left="0"/>
        <w:jc w:val="both"/>
      </w:pPr>
      <w:r>
        <w:rPr>
          <w:rFonts w:ascii="Times New Roman"/>
          <w:b w:val="false"/>
          <w:i w:val="false"/>
          <w:color w:val="000000"/>
          <w:sz w:val="28"/>
        </w:rPr>
        <w:t>
      509. Анонимные обращения не рассматриваются.</w:t>
      </w:r>
    </w:p>
    <w:bookmarkEnd w:id="1452"/>
    <w:bookmarkStart w:name="z1424" w:id="1453"/>
    <w:p>
      <w:pPr>
        <w:spacing w:after="0"/>
        <w:ind w:left="0"/>
        <w:jc w:val="left"/>
      </w:pPr>
      <w:r>
        <w:rPr>
          <w:rFonts w:ascii="Times New Roman"/>
          <w:b/>
          <w:i w:val="false"/>
          <w:color w:val="000000"/>
        </w:rPr>
        <w:t xml:space="preserve"> Параграф 3. Порядок рассмотрения обращения</w:t>
      </w:r>
    </w:p>
    <w:bookmarkEnd w:id="1453"/>
    <w:bookmarkStart w:name="z1425" w:id="1454"/>
    <w:p>
      <w:pPr>
        <w:spacing w:after="0"/>
        <w:ind w:left="0"/>
        <w:jc w:val="both"/>
      </w:pPr>
      <w:r>
        <w:rPr>
          <w:rFonts w:ascii="Times New Roman"/>
          <w:b w:val="false"/>
          <w:i w:val="false"/>
          <w:color w:val="000000"/>
          <w:sz w:val="28"/>
        </w:rPr>
        <w:t>
      510. Обращение заявителя рассматривается в срок не более 10 (десяти) рабочих дней с момента регистрации обращения заказчиком.</w:t>
      </w:r>
    </w:p>
    <w:bookmarkEnd w:id="1454"/>
    <w:bookmarkStart w:name="z1426" w:id="1455"/>
    <w:p>
      <w:pPr>
        <w:spacing w:after="0"/>
        <w:ind w:left="0"/>
        <w:jc w:val="both"/>
      </w:pPr>
      <w:r>
        <w:rPr>
          <w:rFonts w:ascii="Times New Roman"/>
          <w:b w:val="false"/>
          <w:i w:val="false"/>
          <w:color w:val="000000"/>
          <w:sz w:val="28"/>
        </w:rPr>
        <w:t>
      511. Комиссия при необходимости запрашивает пояснения по изложенным в обращении доводам заявителя у заказчика.</w:t>
      </w:r>
    </w:p>
    <w:bookmarkEnd w:id="1455"/>
    <w:bookmarkStart w:name="z1427" w:id="1456"/>
    <w:p>
      <w:pPr>
        <w:spacing w:after="0"/>
        <w:ind w:left="0"/>
        <w:jc w:val="both"/>
      </w:pPr>
      <w:r>
        <w:rPr>
          <w:rFonts w:ascii="Times New Roman"/>
          <w:b w:val="false"/>
          <w:i w:val="false"/>
          <w:color w:val="000000"/>
          <w:sz w:val="28"/>
        </w:rPr>
        <w:t>
      512. Заказчик представляет ответ на запрос в течение 3 (трех) рабочих дней со дня его поступления.</w:t>
      </w:r>
    </w:p>
    <w:bookmarkEnd w:id="1456"/>
    <w:bookmarkStart w:name="z1428" w:id="1457"/>
    <w:p>
      <w:pPr>
        <w:spacing w:after="0"/>
        <w:ind w:left="0"/>
        <w:jc w:val="both"/>
      </w:pPr>
      <w:r>
        <w:rPr>
          <w:rFonts w:ascii="Times New Roman"/>
          <w:b w:val="false"/>
          <w:i w:val="false"/>
          <w:color w:val="000000"/>
          <w:sz w:val="28"/>
        </w:rPr>
        <w:t>
      513. Секретарь Комиссии в течение 2 (двух) рабочих дней со дня поступления материалов в Комиссию:</w:t>
      </w:r>
    </w:p>
    <w:bookmarkEnd w:id="1457"/>
    <w:bookmarkStart w:name="z1429" w:id="1458"/>
    <w:p>
      <w:pPr>
        <w:spacing w:after="0"/>
        <w:ind w:left="0"/>
        <w:jc w:val="both"/>
      </w:pPr>
      <w:r>
        <w:rPr>
          <w:rFonts w:ascii="Times New Roman"/>
          <w:b w:val="false"/>
          <w:i w:val="false"/>
          <w:color w:val="000000"/>
          <w:sz w:val="28"/>
        </w:rPr>
        <w:t>
      - формирует повестку дня заседания Комиссии и направляет ее на утверждение председателю Комиссии;</w:t>
      </w:r>
    </w:p>
    <w:bookmarkEnd w:id="1458"/>
    <w:bookmarkStart w:name="z1430" w:id="1459"/>
    <w:p>
      <w:pPr>
        <w:spacing w:after="0"/>
        <w:ind w:left="0"/>
        <w:jc w:val="both"/>
      </w:pPr>
      <w:r>
        <w:rPr>
          <w:rFonts w:ascii="Times New Roman"/>
          <w:b w:val="false"/>
          <w:i w:val="false"/>
          <w:color w:val="000000"/>
          <w:sz w:val="28"/>
        </w:rPr>
        <w:t>
      - направляет членам Комиссии для рассмотрения представленные материалы, а также утвержденную повестку дня заседания Комиссии.</w:t>
      </w:r>
    </w:p>
    <w:bookmarkEnd w:id="1459"/>
    <w:bookmarkStart w:name="z1431" w:id="1460"/>
    <w:p>
      <w:pPr>
        <w:spacing w:after="0"/>
        <w:ind w:left="0"/>
        <w:jc w:val="both"/>
      </w:pPr>
      <w:r>
        <w:rPr>
          <w:rFonts w:ascii="Times New Roman"/>
          <w:b w:val="false"/>
          <w:i w:val="false"/>
          <w:color w:val="000000"/>
          <w:sz w:val="28"/>
        </w:rPr>
        <w:t>
      Ознакомление с материалами, выносимыми на рассмотрение Комиссии, проводится посредством системы электронного документооборота или корпоративной электронной почты.</w:t>
      </w:r>
    </w:p>
    <w:bookmarkEnd w:id="1460"/>
    <w:bookmarkStart w:name="z1432" w:id="1461"/>
    <w:p>
      <w:pPr>
        <w:spacing w:after="0"/>
        <w:ind w:left="0"/>
        <w:jc w:val="both"/>
      </w:pPr>
      <w:r>
        <w:rPr>
          <w:rFonts w:ascii="Times New Roman"/>
          <w:b w:val="false"/>
          <w:i w:val="false"/>
          <w:color w:val="000000"/>
          <w:sz w:val="28"/>
        </w:rPr>
        <w:t>
      514. Комиссия рассматривает обращение и выносит решение в течение 10 (десяти) рабочих дней со дня поступления материалов на рассмотрение Комиссии.</w:t>
      </w:r>
    </w:p>
    <w:bookmarkEnd w:id="1461"/>
    <w:bookmarkStart w:name="z1433" w:id="1462"/>
    <w:p>
      <w:pPr>
        <w:spacing w:after="0"/>
        <w:ind w:left="0"/>
        <w:jc w:val="both"/>
      </w:pPr>
      <w:r>
        <w:rPr>
          <w:rFonts w:ascii="Times New Roman"/>
          <w:b w:val="false"/>
          <w:i w:val="false"/>
          <w:color w:val="000000"/>
          <w:sz w:val="28"/>
        </w:rPr>
        <w:t>
      515. Решение по обращению принимается простым большинством голосов от общего числа присутствующих членов Комиссии. В случае равенства голосов, голос председателя Комиссии является решающим.</w:t>
      </w:r>
    </w:p>
    <w:bookmarkEnd w:id="1462"/>
    <w:bookmarkStart w:name="z1434" w:id="1463"/>
    <w:p>
      <w:pPr>
        <w:spacing w:after="0"/>
        <w:ind w:left="0"/>
        <w:jc w:val="both"/>
      </w:pPr>
      <w:r>
        <w:rPr>
          <w:rFonts w:ascii="Times New Roman"/>
          <w:b w:val="false"/>
          <w:i w:val="false"/>
          <w:color w:val="000000"/>
          <w:sz w:val="28"/>
        </w:rPr>
        <w:t>
      Каждый член Комиссии вправе письменно выразить свое особое мнение по принятому решению.</w:t>
      </w:r>
    </w:p>
    <w:bookmarkEnd w:id="1463"/>
    <w:bookmarkStart w:name="z1435" w:id="1464"/>
    <w:p>
      <w:pPr>
        <w:spacing w:after="0"/>
        <w:ind w:left="0"/>
        <w:jc w:val="both"/>
      </w:pPr>
      <w:r>
        <w:rPr>
          <w:rFonts w:ascii="Times New Roman"/>
          <w:b w:val="false"/>
          <w:i w:val="false"/>
          <w:color w:val="000000"/>
          <w:sz w:val="28"/>
        </w:rPr>
        <w:t>
      Член Комиссии не передает право голоса другому лицу.</w:t>
      </w:r>
    </w:p>
    <w:bookmarkEnd w:id="1464"/>
    <w:bookmarkStart w:name="z1436" w:id="1465"/>
    <w:p>
      <w:pPr>
        <w:spacing w:after="0"/>
        <w:ind w:left="0"/>
        <w:jc w:val="both"/>
      </w:pPr>
      <w:r>
        <w:rPr>
          <w:rFonts w:ascii="Times New Roman"/>
          <w:b w:val="false"/>
          <w:i w:val="false"/>
          <w:color w:val="000000"/>
          <w:sz w:val="28"/>
        </w:rPr>
        <w:t>
      516. Итоги заседания и решение Комиссии оформляются в виде протокола согласно приложению 47 к настоящим Правилам, который подписывается председателем Комиссии, заместителем председателя Комиссии, членами Комиссии и секретарем Комиссии.</w:t>
      </w:r>
    </w:p>
    <w:bookmarkEnd w:id="1465"/>
    <w:bookmarkStart w:name="z1437" w:id="1466"/>
    <w:p>
      <w:pPr>
        <w:spacing w:after="0"/>
        <w:ind w:left="0"/>
        <w:jc w:val="both"/>
      </w:pPr>
      <w:r>
        <w:rPr>
          <w:rFonts w:ascii="Times New Roman"/>
          <w:b w:val="false"/>
          <w:i w:val="false"/>
          <w:color w:val="000000"/>
          <w:sz w:val="28"/>
        </w:rPr>
        <w:t>
      517. Решения Комиссии являются обязательными для исполнения.</w:t>
      </w:r>
    </w:p>
    <w:bookmarkEnd w:id="1466"/>
    <w:bookmarkStart w:name="z1438" w:id="1467"/>
    <w:p>
      <w:pPr>
        <w:spacing w:after="0"/>
        <w:ind w:left="0"/>
        <w:jc w:val="both"/>
      </w:pPr>
      <w:r>
        <w:rPr>
          <w:rFonts w:ascii="Times New Roman"/>
          <w:b w:val="false"/>
          <w:i w:val="false"/>
          <w:color w:val="000000"/>
          <w:sz w:val="28"/>
        </w:rPr>
        <w:t>
      518. Протоколы заседаний Комиссии и материалы к ним хранятся у секретаря Комиссии.</w:t>
      </w:r>
    </w:p>
    <w:bookmarkEnd w:id="1467"/>
    <w:bookmarkStart w:name="z1439" w:id="1468"/>
    <w:p>
      <w:pPr>
        <w:spacing w:after="0"/>
        <w:ind w:left="0"/>
        <w:jc w:val="both"/>
      </w:pPr>
      <w:r>
        <w:rPr>
          <w:rFonts w:ascii="Times New Roman"/>
          <w:b w:val="false"/>
          <w:i w:val="false"/>
          <w:color w:val="000000"/>
          <w:sz w:val="28"/>
        </w:rPr>
        <w:t>
      519. Секретарь Комиссии направляет подписанный протокол заседания Комиссии оператору информационной системы электронных закупок в течение 1 (одного) рабочего дня с даты его подписания.</w:t>
      </w:r>
    </w:p>
    <w:bookmarkEnd w:id="1468"/>
    <w:bookmarkStart w:name="z1440" w:id="1469"/>
    <w:p>
      <w:pPr>
        <w:spacing w:after="0"/>
        <w:ind w:left="0"/>
        <w:jc w:val="both"/>
      </w:pPr>
      <w:r>
        <w:rPr>
          <w:rFonts w:ascii="Times New Roman"/>
          <w:b w:val="false"/>
          <w:i w:val="false"/>
          <w:color w:val="000000"/>
          <w:sz w:val="28"/>
        </w:rPr>
        <w:t>
      520. Копия решения Комиссии направляется потенциальному поставщику и централизованной службе по контролю за закупками в течение 2 (двух) рабочих дней со дня проведения заседания.</w:t>
      </w:r>
    </w:p>
    <w:bookmarkEnd w:id="1469"/>
    <w:bookmarkStart w:name="z1441" w:id="1470"/>
    <w:p>
      <w:pPr>
        <w:spacing w:after="0"/>
        <w:ind w:left="0"/>
        <w:jc w:val="both"/>
      </w:pPr>
      <w:r>
        <w:rPr>
          <w:rFonts w:ascii="Times New Roman"/>
          <w:b w:val="false"/>
          <w:i w:val="false"/>
          <w:color w:val="000000"/>
          <w:sz w:val="28"/>
        </w:rPr>
        <w:t>
      521. В случае решения Комиссии о досрочном исключении потенциального поставщика из реестра недобросовестных участников закупок, сведения о недобросовестном участнике закупок исключаются в течение трех рабочих дней со дня получения централизованной службой по контролю за закупками копии соответствующего решения заверенного согласительной комиссией.</w:t>
      </w:r>
    </w:p>
    <w:bookmarkEnd w:id="1470"/>
    <w:bookmarkStart w:name="z1442" w:id="1471"/>
    <w:p>
      <w:pPr>
        <w:spacing w:after="0"/>
        <w:ind w:left="0"/>
        <w:jc w:val="both"/>
      </w:pPr>
      <w:r>
        <w:rPr>
          <w:rFonts w:ascii="Times New Roman"/>
          <w:b w:val="false"/>
          <w:i w:val="false"/>
          <w:color w:val="000000"/>
          <w:sz w:val="28"/>
        </w:rPr>
        <w:t>
      522. В случае несогласия с решением Комиссии, заявитель имеет право обратиться в суд в установленном законодательством Республики Казахстан порядке.</w:t>
      </w:r>
    </w:p>
    <w:bookmarkEnd w:id="1471"/>
    <w:bookmarkStart w:name="z1443" w:id="1472"/>
    <w:p>
      <w:pPr>
        <w:spacing w:after="0"/>
        <w:ind w:left="0"/>
        <w:jc w:val="left"/>
      </w:pPr>
      <w:r>
        <w:rPr>
          <w:rFonts w:ascii="Times New Roman"/>
          <w:b/>
          <w:i w:val="false"/>
          <w:color w:val="000000"/>
        </w:rPr>
        <w:t xml:space="preserve"> Глава 18. Порядок осуществления информационного наполнения</w:t>
      </w:r>
    </w:p>
    <w:bookmarkEnd w:id="1472"/>
    <w:bookmarkStart w:name="z1444" w:id="1473"/>
    <w:p>
      <w:pPr>
        <w:spacing w:after="0"/>
        <w:ind w:left="0"/>
        <w:jc w:val="both"/>
      </w:pPr>
      <w:r>
        <w:rPr>
          <w:rFonts w:ascii="Times New Roman"/>
          <w:b w:val="false"/>
          <w:i w:val="false"/>
          <w:color w:val="000000"/>
          <w:sz w:val="28"/>
        </w:rPr>
        <w:t>
      523. Информационная система электронных закупок соответствует условиям настоящих Правил.</w:t>
      </w:r>
    </w:p>
    <w:bookmarkEnd w:id="1473"/>
    <w:bookmarkStart w:name="z1445" w:id="1474"/>
    <w:p>
      <w:pPr>
        <w:spacing w:after="0"/>
        <w:ind w:left="0"/>
        <w:jc w:val="both"/>
      </w:pPr>
      <w:r>
        <w:rPr>
          <w:rFonts w:ascii="Times New Roman"/>
          <w:b w:val="false"/>
          <w:i w:val="false"/>
          <w:color w:val="000000"/>
          <w:sz w:val="28"/>
        </w:rPr>
        <w:t>
      524. Соответствие информационной системы условиям Закона и настоящих Правил подтверждается заключением независимой экспертизы.</w:t>
      </w:r>
    </w:p>
    <w:bookmarkEnd w:id="1474"/>
    <w:bookmarkStart w:name="z1446" w:id="1475"/>
    <w:p>
      <w:pPr>
        <w:spacing w:after="0"/>
        <w:ind w:left="0"/>
        <w:jc w:val="both"/>
      </w:pPr>
      <w:r>
        <w:rPr>
          <w:rFonts w:ascii="Times New Roman"/>
          <w:b w:val="false"/>
          <w:i w:val="false"/>
          <w:color w:val="000000"/>
          <w:sz w:val="28"/>
        </w:rPr>
        <w:t>
      525. Единую точку доступа к информационным системам электронных закупок обеспечивает Национальная палата предпринимателей "Атамекен".</w:t>
      </w:r>
    </w:p>
    <w:bookmarkEnd w:id="1475"/>
    <w:bookmarkStart w:name="z1447" w:id="1476"/>
    <w:p>
      <w:pPr>
        <w:spacing w:after="0"/>
        <w:ind w:left="0"/>
        <w:jc w:val="both"/>
      </w:pPr>
      <w:r>
        <w:rPr>
          <w:rFonts w:ascii="Times New Roman"/>
          <w:b w:val="false"/>
          <w:i w:val="false"/>
          <w:color w:val="000000"/>
          <w:sz w:val="28"/>
        </w:rPr>
        <w:t>
      526. В случаях внесения изменений и (или) дополнений в Закон и (или) в настоящие Правила, оператор информационной системы электронных закупок приводит в соответствие информационную систему электронных закупок не позднее дня вступления в силу таких изменений и (или) дополнений.</w:t>
      </w:r>
    </w:p>
    <w:bookmarkEnd w:id="1476"/>
    <w:bookmarkStart w:name="z1448" w:id="1477"/>
    <w:p>
      <w:pPr>
        <w:spacing w:after="0"/>
        <w:ind w:left="0"/>
        <w:jc w:val="both"/>
      </w:pPr>
      <w:r>
        <w:rPr>
          <w:rFonts w:ascii="Times New Roman"/>
          <w:b w:val="false"/>
          <w:i w:val="false"/>
          <w:color w:val="000000"/>
          <w:sz w:val="28"/>
        </w:rPr>
        <w:t>
      Оператор информационной системы электронных закупок принимает участие в разработке таких изменений и (или) дополнений.</w:t>
      </w:r>
    </w:p>
    <w:bookmarkEnd w:id="1477"/>
    <w:bookmarkStart w:name="z1449" w:id="1478"/>
    <w:p>
      <w:pPr>
        <w:spacing w:after="0"/>
        <w:ind w:left="0"/>
        <w:jc w:val="both"/>
      </w:pPr>
      <w:r>
        <w:rPr>
          <w:rFonts w:ascii="Times New Roman"/>
          <w:b w:val="false"/>
          <w:i w:val="false"/>
          <w:color w:val="000000"/>
          <w:sz w:val="28"/>
        </w:rPr>
        <w:t>
      При этом соответствие информационной системы условиям изменений и (или) дополнений в Закон и (или) в настоящие Правила подтверждается заключением независимой экспертизы.</w:t>
      </w:r>
    </w:p>
    <w:bookmarkEnd w:id="14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4474" w:id="1479"/>
    <w:p>
      <w:pPr>
        <w:spacing w:after="0"/>
        <w:ind w:left="0"/>
        <w:jc w:val="left"/>
      </w:pPr>
      <w:r>
        <w:rPr>
          <w:rFonts w:ascii="Times New Roman"/>
          <w:b/>
          <w:i w:val="false"/>
          <w:color w:val="000000"/>
        </w:rPr>
        <w:t xml:space="preserve"> Годовой план закупок товаров, работ, услуг на ____ год /</w:t>
      </w:r>
      <w:r>
        <w:br/>
      </w:r>
      <w:r>
        <w:rPr>
          <w:rFonts w:ascii="Times New Roman"/>
          <w:b/>
          <w:i w:val="false"/>
          <w:color w:val="000000"/>
        </w:rPr>
        <w:t>Предварительный план закупок товаров, работ, услуг на ___ год /</w:t>
      </w:r>
      <w:r>
        <w:br/>
      </w:r>
      <w:r>
        <w:rPr>
          <w:rFonts w:ascii="Times New Roman"/>
          <w:b/>
          <w:i w:val="false"/>
          <w:color w:val="000000"/>
        </w:rPr>
        <w:t>Долгосрочный план закупок товаров, работ, услуг на ___ год</w:t>
      </w:r>
      <w:r>
        <w:br/>
      </w:r>
      <w:r>
        <w:rPr>
          <w:rFonts w:ascii="Times New Roman"/>
          <w:b/>
          <w:i w:val="false"/>
          <w:color w:val="000000"/>
        </w:rPr>
        <w:t>(выбрать одно из указанных значений)</w:t>
      </w:r>
    </w:p>
    <w:bookmarkEnd w:id="1479"/>
    <w:p>
      <w:pPr>
        <w:spacing w:after="0"/>
        <w:ind w:left="0"/>
        <w:jc w:val="both"/>
      </w:pPr>
      <w:r>
        <w:rPr>
          <w:rFonts w:ascii="Times New Roman"/>
          <w:b w:val="false"/>
          <w:i w:val="false"/>
          <w:color w:val="ff0000"/>
          <w:sz w:val="28"/>
        </w:rPr>
        <w:t xml:space="preserve">
      Сноска. Приложение 1 - в редакции приказа Министра финансов РК от 09.04.2024 </w:t>
      </w:r>
      <w:r>
        <w:rPr>
          <w:rFonts w:ascii="Times New Roman"/>
          <w:b w:val="false"/>
          <w:i w:val="false"/>
          <w:color w:val="ff0000"/>
          <w:sz w:val="28"/>
        </w:rPr>
        <w:t>№ 193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Общие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заказчика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План закупок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пункта плана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закупок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работы,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закупаемых товаров, работ,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(описание) товаров, работ, услуг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 (на казахском языке)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 (на русском языке)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без учета налога на добавленную стоимость (НДС)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утвержденная для закупки, тенге, без учета налога на добавленную стоимость (НДС)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сумма на первый год пятилетнего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второй год пятилетнего периода,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третий год пятилетнего периода,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четвертый год пятилетнего периода,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пятый год пятилетнего периода,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срок объявления закупки (месяц)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товара, выполнения работ, оказания услуг (на казахском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товара, выполнения работ, оказания услуг (на русском языке)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 (на казахском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 (на русском языке)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инициатора закупок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75" w:id="1480"/>
    <w:p>
      <w:pPr>
        <w:spacing w:after="0"/>
        <w:ind w:left="0"/>
        <w:jc w:val="both"/>
      </w:pPr>
      <w:r>
        <w:rPr>
          <w:rFonts w:ascii="Times New Roman"/>
          <w:b w:val="false"/>
          <w:i w:val="false"/>
          <w:color w:val="000000"/>
          <w:sz w:val="28"/>
        </w:rPr>
        <w:t>
      Общие сведения:</w:t>
      </w:r>
    </w:p>
    <w:bookmarkEnd w:id="1480"/>
    <w:bookmarkStart w:name="z4476" w:id="1481"/>
    <w:p>
      <w:pPr>
        <w:spacing w:after="0"/>
        <w:ind w:left="0"/>
        <w:jc w:val="both"/>
      </w:pPr>
      <w:r>
        <w:rPr>
          <w:rFonts w:ascii="Times New Roman"/>
          <w:b w:val="false"/>
          <w:i w:val="false"/>
          <w:color w:val="000000"/>
          <w:sz w:val="28"/>
        </w:rPr>
        <w:t>
      1) Поле "БИН заказчика" – бизнес идентификационный номер (двенадцатизначный код) организации, указанный в свидетельстве о государственной регистрации (перерегистрации) юридического лица;</w:t>
      </w:r>
    </w:p>
    <w:bookmarkEnd w:id="1481"/>
    <w:bookmarkStart w:name="z4477" w:id="1482"/>
    <w:p>
      <w:pPr>
        <w:spacing w:after="0"/>
        <w:ind w:left="0"/>
        <w:jc w:val="both"/>
      </w:pPr>
      <w:r>
        <w:rPr>
          <w:rFonts w:ascii="Times New Roman"/>
          <w:b w:val="false"/>
          <w:i w:val="false"/>
          <w:color w:val="000000"/>
          <w:sz w:val="28"/>
        </w:rPr>
        <w:t>
      2) поле "Наименование заказчика" – указывается полное наименование организации;</w:t>
      </w:r>
    </w:p>
    <w:bookmarkEnd w:id="1482"/>
    <w:bookmarkStart w:name="z4478" w:id="1483"/>
    <w:p>
      <w:pPr>
        <w:spacing w:after="0"/>
        <w:ind w:left="0"/>
        <w:jc w:val="both"/>
      </w:pPr>
      <w:r>
        <w:rPr>
          <w:rFonts w:ascii="Times New Roman"/>
          <w:b w:val="false"/>
          <w:i w:val="false"/>
          <w:color w:val="000000"/>
          <w:sz w:val="28"/>
        </w:rPr>
        <w:t>
      3) поле "Финансовый год" – указывается финансовый год, на который составляется план закупок.</w:t>
      </w:r>
    </w:p>
    <w:bookmarkEnd w:id="1483"/>
    <w:bookmarkStart w:name="z4479" w:id="1484"/>
    <w:p>
      <w:pPr>
        <w:spacing w:after="0"/>
        <w:ind w:left="0"/>
        <w:jc w:val="both"/>
      </w:pPr>
      <w:r>
        <w:rPr>
          <w:rFonts w:ascii="Times New Roman"/>
          <w:b w:val="false"/>
          <w:i w:val="false"/>
          <w:color w:val="000000"/>
          <w:sz w:val="28"/>
        </w:rPr>
        <w:t>
      План закупок:</w:t>
      </w:r>
    </w:p>
    <w:bookmarkEnd w:id="1484"/>
    <w:bookmarkStart w:name="z4480" w:id="1485"/>
    <w:p>
      <w:pPr>
        <w:spacing w:after="0"/>
        <w:ind w:left="0"/>
        <w:jc w:val="both"/>
      </w:pPr>
      <w:r>
        <w:rPr>
          <w:rFonts w:ascii="Times New Roman"/>
          <w:b w:val="false"/>
          <w:i w:val="false"/>
          <w:color w:val="000000"/>
          <w:sz w:val="28"/>
        </w:rPr>
        <w:t>
      1) Поле "№" – идентификационный код закупки, определяемый веб-порталом;</w:t>
      </w:r>
    </w:p>
    <w:bookmarkEnd w:id="1485"/>
    <w:bookmarkStart w:name="z4481" w:id="1486"/>
    <w:p>
      <w:pPr>
        <w:spacing w:after="0"/>
        <w:ind w:left="0"/>
        <w:jc w:val="both"/>
      </w:pPr>
      <w:r>
        <w:rPr>
          <w:rFonts w:ascii="Times New Roman"/>
          <w:b w:val="false"/>
          <w:i w:val="false"/>
          <w:color w:val="000000"/>
          <w:sz w:val="28"/>
        </w:rPr>
        <w:t>
      2) поле "Тип пункта плана" – указывается одно из следующих значений типов пункта плана:</w:t>
      </w:r>
    </w:p>
    <w:bookmarkEnd w:id="1486"/>
    <w:bookmarkStart w:name="z4482" w:id="1487"/>
    <w:p>
      <w:pPr>
        <w:spacing w:after="0"/>
        <w:ind w:left="0"/>
        <w:jc w:val="both"/>
      </w:pPr>
      <w:r>
        <w:rPr>
          <w:rFonts w:ascii="Times New Roman"/>
          <w:b w:val="false"/>
          <w:i w:val="false"/>
          <w:color w:val="000000"/>
          <w:sz w:val="28"/>
        </w:rPr>
        <w:t>
      Закупки, не превышающие финансовый год;</w:t>
      </w:r>
    </w:p>
    <w:bookmarkEnd w:id="1487"/>
    <w:bookmarkStart w:name="z4483" w:id="1488"/>
    <w:p>
      <w:pPr>
        <w:spacing w:after="0"/>
        <w:ind w:left="0"/>
        <w:jc w:val="both"/>
      </w:pPr>
      <w:r>
        <w:rPr>
          <w:rFonts w:ascii="Times New Roman"/>
          <w:b w:val="false"/>
          <w:i w:val="false"/>
          <w:color w:val="000000"/>
          <w:sz w:val="28"/>
        </w:rPr>
        <w:t>
      Закупки, превышающие финансовый год;</w:t>
      </w:r>
    </w:p>
    <w:bookmarkEnd w:id="1488"/>
    <w:bookmarkStart w:name="z4484" w:id="1489"/>
    <w:p>
      <w:pPr>
        <w:spacing w:after="0"/>
        <w:ind w:left="0"/>
        <w:jc w:val="both"/>
      </w:pPr>
      <w:r>
        <w:rPr>
          <w:rFonts w:ascii="Times New Roman"/>
          <w:b w:val="false"/>
          <w:i w:val="false"/>
          <w:color w:val="000000"/>
          <w:sz w:val="28"/>
        </w:rPr>
        <w:t>
      Закупки в счет условной экономии;</w:t>
      </w:r>
    </w:p>
    <w:bookmarkEnd w:id="1489"/>
    <w:bookmarkStart w:name="z4485" w:id="1490"/>
    <w:p>
      <w:pPr>
        <w:spacing w:after="0"/>
        <w:ind w:left="0"/>
        <w:jc w:val="both"/>
      </w:pPr>
      <w:r>
        <w:rPr>
          <w:rFonts w:ascii="Times New Roman"/>
          <w:b w:val="false"/>
          <w:i w:val="false"/>
          <w:color w:val="000000"/>
          <w:sz w:val="28"/>
        </w:rPr>
        <w:t>
      3) поле "Вид предмета закупок" – указывается вид предмета закупок (товар, работа, услуга);</w:t>
      </w:r>
    </w:p>
    <w:bookmarkEnd w:id="1490"/>
    <w:bookmarkStart w:name="z4486" w:id="1491"/>
    <w:p>
      <w:pPr>
        <w:spacing w:after="0"/>
        <w:ind w:left="0"/>
        <w:jc w:val="both"/>
      </w:pPr>
      <w:r>
        <w:rPr>
          <w:rFonts w:ascii="Times New Roman"/>
          <w:b w:val="false"/>
          <w:i w:val="false"/>
          <w:color w:val="000000"/>
          <w:sz w:val="28"/>
        </w:rPr>
        <w:t>
      4) поле "Код товара, работы, услуги" – указывается код товара, работы, услуги в соответствии со справочником товаров, работ, услуг;</w:t>
      </w:r>
    </w:p>
    <w:bookmarkEnd w:id="1491"/>
    <w:bookmarkStart w:name="z4487" w:id="1492"/>
    <w:p>
      <w:pPr>
        <w:spacing w:after="0"/>
        <w:ind w:left="0"/>
        <w:jc w:val="both"/>
      </w:pPr>
      <w:r>
        <w:rPr>
          <w:rFonts w:ascii="Times New Roman"/>
          <w:b w:val="false"/>
          <w:i w:val="false"/>
          <w:color w:val="000000"/>
          <w:sz w:val="28"/>
        </w:rPr>
        <w:t>
      5) поле "Наименование закупаемых товаров, работ, услуг" – указывается наименование закупаемых товаров, работ, услуг в соответствии с введенным значением в поле "Код товара, работы, услуги";</w:t>
      </w:r>
    </w:p>
    <w:bookmarkEnd w:id="1492"/>
    <w:bookmarkStart w:name="z4488" w:id="1493"/>
    <w:p>
      <w:pPr>
        <w:spacing w:after="0"/>
        <w:ind w:left="0"/>
        <w:jc w:val="both"/>
      </w:pPr>
      <w:r>
        <w:rPr>
          <w:rFonts w:ascii="Times New Roman"/>
          <w:b w:val="false"/>
          <w:i w:val="false"/>
          <w:color w:val="000000"/>
          <w:sz w:val="28"/>
        </w:rPr>
        <w:t>
      6) поле "Краткая характеристика (описание) товаров, работ, услуг" – указывается краткая характеристика (описание) закупаемых товаров, работ, услуг в соответствии с введенным значением в поле "Код товара, работы, услуги";</w:t>
      </w:r>
    </w:p>
    <w:bookmarkEnd w:id="1493"/>
    <w:bookmarkStart w:name="z4489" w:id="1494"/>
    <w:p>
      <w:pPr>
        <w:spacing w:after="0"/>
        <w:ind w:left="0"/>
        <w:jc w:val="both"/>
      </w:pPr>
      <w:r>
        <w:rPr>
          <w:rFonts w:ascii="Times New Roman"/>
          <w:b w:val="false"/>
          <w:i w:val="false"/>
          <w:color w:val="000000"/>
          <w:sz w:val="28"/>
        </w:rPr>
        <w:t>
      7) поле "Дополнительная характеристика (на казахском языке)" – указывается дополнительная характеристика предмета закупок на казахском языке (необязательное поле);</w:t>
      </w:r>
    </w:p>
    <w:bookmarkEnd w:id="1494"/>
    <w:bookmarkStart w:name="z4490" w:id="1495"/>
    <w:p>
      <w:pPr>
        <w:spacing w:after="0"/>
        <w:ind w:left="0"/>
        <w:jc w:val="both"/>
      </w:pPr>
      <w:r>
        <w:rPr>
          <w:rFonts w:ascii="Times New Roman"/>
          <w:b w:val="false"/>
          <w:i w:val="false"/>
          <w:color w:val="000000"/>
          <w:sz w:val="28"/>
        </w:rPr>
        <w:t>
      8) поле "Дополнительная характеристика (на русском языке)" – указывается дополнительная характеристика предмета закупок на русском языке (необязательное поле);</w:t>
      </w:r>
    </w:p>
    <w:bookmarkEnd w:id="1495"/>
    <w:bookmarkStart w:name="z4491" w:id="1496"/>
    <w:p>
      <w:pPr>
        <w:spacing w:after="0"/>
        <w:ind w:left="0"/>
        <w:jc w:val="both"/>
      </w:pPr>
      <w:r>
        <w:rPr>
          <w:rFonts w:ascii="Times New Roman"/>
          <w:b w:val="false"/>
          <w:i w:val="false"/>
          <w:color w:val="000000"/>
          <w:sz w:val="28"/>
        </w:rPr>
        <w:t>
      9) поле "Способ закупок" – указывается способ проведения закупок;</w:t>
      </w:r>
    </w:p>
    <w:bookmarkEnd w:id="1496"/>
    <w:bookmarkStart w:name="z4492" w:id="1497"/>
    <w:p>
      <w:pPr>
        <w:spacing w:after="0"/>
        <w:ind w:left="0"/>
        <w:jc w:val="both"/>
      </w:pPr>
      <w:r>
        <w:rPr>
          <w:rFonts w:ascii="Times New Roman"/>
          <w:b w:val="false"/>
          <w:i w:val="false"/>
          <w:color w:val="000000"/>
          <w:sz w:val="28"/>
        </w:rPr>
        <w:t>
      10) поле "Единица измерения" – указывается единица измерения предмета закупок в соответствии с введенным значением в поле "Код товара, работы, услуги";</w:t>
      </w:r>
    </w:p>
    <w:bookmarkEnd w:id="1497"/>
    <w:bookmarkStart w:name="z4493" w:id="1498"/>
    <w:p>
      <w:pPr>
        <w:spacing w:after="0"/>
        <w:ind w:left="0"/>
        <w:jc w:val="both"/>
      </w:pPr>
      <w:r>
        <w:rPr>
          <w:rFonts w:ascii="Times New Roman"/>
          <w:b w:val="false"/>
          <w:i w:val="false"/>
          <w:color w:val="000000"/>
          <w:sz w:val="28"/>
        </w:rPr>
        <w:t>
      11) поле "Количество, объем" – указывается количество или объем закупаемых товаров, работ или услуг;</w:t>
      </w:r>
    </w:p>
    <w:bookmarkEnd w:id="1498"/>
    <w:bookmarkStart w:name="z4494" w:id="1499"/>
    <w:p>
      <w:pPr>
        <w:spacing w:after="0"/>
        <w:ind w:left="0"/>
        <w:jc w:val="both"/>
      </w:pPr>
      <w:r>
        <w:rPr>
          <w:rFonts w:ascii="Times New Roman"/>
          <w:b w:val="false"/>
          <w:i w:val="false"/>
          <w:color w:val="000000"/>
          <w:sz w:val="28"/>
        </w:rPr>
        <w:t>
      12) поле "Цена за единицу, тенге" – указывается цена за единицу предмета закупок в тенге;</w:t>
      </w:r>
    </w:p>
    <w:bookmarkEnd w:id="1499"/>
    <w:bookmarkStart w:name="z4495" w:id="1500"/>
    <w:p>
      <w:pPr>
        <w:spacing w:after="0"/>
        <w:ind w:left="0"/>
        <w:jc w:val="both"/>
      </w:pPr>
      <w:r>
        <w:rPr>
          <w:rFonts w:ascii="Times New Roman"/>
          <w:b w:val="false"/>
          <w:i w:val="false"/>
          <w:color w:val="000000"/>
          <w:sz w:val="28"/>
        </w:rPr>
        <w:t>
      13) поле "Сумма, утвержденная для закупки, тенге" – рассчитывается путем умножения значения поля "Количество, объем" на значение поля "Цена за единицу, тенге" и обозначает сумму, на которую планируется произвести закупку;</w:t>
      </w:r>
    </w:p>
    <w:bookmarkEnd w:id="1500"/>
    <w:bookmarkStart w:name="z4496" w:id="1501"/>
    <w:p>
      <w:pPr>
        <w:spacing w:after="0"/>
        <w:ind w:left="0"/>
        <w:jc w:val="both"/>
      </w:pPr>
      <w:r>
        <w:rPr>
          <w:rFonts w:ascii="Times New Roman"/>
          <w:b w:val="false"/>
          <w:i w:val="false"/>
          <w:color w:val="000000"/>
          <w:sz w:val="28"/>
        </w:rPr>
        <w:t>
      14) поле "Утвержденная сумма на первый год пятилетнего периода" – указывается сумма, запланированная на первый год пятилетнего периода, в тенге;</w:t>
      </w:r>
    </w:p>
    <w:bookmarkEnd w:id="1501"/>
    <w:bookmarkStart w:name="z4497" w:id="1502"/>
    <w:p>
      <w:pPr>
        <w:spacing w:after="0"/>
        <w:ind w:left="0"/>
        <w:jc w:val="both"/>
      </w:pPr>
      <w:r>
        <w:rPr>
          <w:rFonts w:ascii="Times New Roman"/>
          <w:b w:val="false"/>
          <w:i w:val="false"/>
          <w:color w:val="000000"/>
          <w:sz w:val="28"/>
        </w:rPr>
        <w:t>
      15) поле "Прогнозная сумма на второй год пятилетнего периода, тенге" – указывается прогнозная сумма на второй год пятилетнего периода, в тенге;</w:t>
      </w:r>
    </w:p>
    <w:bookmarkEnd w:id="1502"/>
    <w:bookmarkStart w:name="z4498" w:id="1503"/>
    <w:p>
      <w:pPr>
        <w:spacing w:after="0"/>
        <w:ind w:left="0"/>
        <w:jc w:val="both"/>
      </w:pPr>
      <w:r>
        <w:rPr>
          <w:rFonts w:ascii="Times New Roman"/>
          <w:b w:val="false"/>
          <w:i w:val="false"/>
          <w:color w:val="000000"/>
          <w:sz w:val="28"/>
        </w:rPr>
        <w:t>
      16) поле "Прогнозная сумма на третий год пятилетнего периода, тенге" – указывается прогнозная сумма на третий год пятилетнего периода, в тенге;</w:t>
      </w:r>
    </w:p>
    <w:bookmarkEnd w:id="1503"/>
    <w:bookmarkStart w:name="z4499" w:id="1504"/>
    <w:p>
      <w:pPr>
        <w:spacing w:after="0"/>
        <w:ind w:left="0"/>
        <w:jc w:val="both"/>
      </w:pPr>
      <w:r>
        <w:rPr>
          <w:rFonts w:ascii="Times New Roman"/>
          <w:b w:val="false"/>
          <w:i w:val="false"/>
          <w:color w:val="000000"/>
          <w:sz w:val="28"/>
        </w:rPr>
        <w:t>
      17) поле "Прогнозная сумма на четвертый год пятилетнего периода, тенге" – указывается прогнозная сумма на четвертый год пятилетнего периода, в тенге;</w:t>
      </w:r>
    </w:p>
    <w:bookmarkEnd w:id="1504"/>
    <w:bookmarkStart w:name="z4500" w:id="1505"/>
    <w:p>
      <w:pPr>
        <w:spacing w:after="0"/>
        <w:ind w:left="0"/>
        <w:jc w:val="both"/>
      </w:pPr>
      <w:r>
        <w:rPr>
          <w:rFonts w:ascii="Times New Roman"/>
          <w:b w:val="false"/>
          <w:i w:val="false"/>
          <w:color w:val="000000"/>
          <w:sz w:val="28"/>
        </w:rPr>
        <w:t>
      18) поле "Прогнозная сумма на пятый год пятилетнего периода, тенге" – указывается прогнозная сумма на пятый год пятилетнего периода, в тенге;</w:t>
      </w:r>
    </w:p>
    <w:bookmarkEnd w:id="1505"/>
    <w:bookmarkStart w:name="z4501" w:id="1506"/>
    <w:p>
      <w:pPr>
        <w:spacing w:after="0"/>
        <w:ind w:left="0"/>
        <w:jc w:val="both"/>
      </w:pPr>
      <w:r>
        <w:rPr>
          <w:rFonts w:ascii="Times New Roman"/>
          <w:b w:val="false"/>
          <w:i w:val="false"/>
          <w:color w:val="000000"/>
          <w:sz w:val="28"/>
        </w:rPr>
        <w:t>
      19) поле "Планируемый срок объявления закупки (месяц)" – указывается месяц, в котором планируется проведение закупок;</w:t>
      </w:r>
    </w:p>
    <w:bookmarkEnd w:id="1506"/>
    <w:bookmarkStart w:name="z4502" w:id="1507"/>
    <w:p>
      <w:pPr>
        <w:spacing w:after="0"/>
        <w:ind w:left="0"/>
        <w:jc w:val="both"/>
      </w:pPr>
      <w:r>
        <w:rPr>
          <w:rFonts w:ascii="Times New Roman"/>
          <w:b w:val="false"/>
          <w:i w:val="false"/>
          <w:color w:val="000000"/>
          <w:sz w:val="28"/>
        </w:rPr>
        <w:t>
      20) поле "Срок поставки товара, выполнения работ, оказания услуг (на казахском языке)" – указывается срок поставки товара, выполнения работ, оказания услуг на казахском языке;</w:t>
      </w:r>
    </w:p>
    <w:bookmarkEnd w:id="1507"/>
    <w:bookmarkStart w:name="z4503" w:id="1508"/>
    <w:p>
      <w:pPr>
        <w:spacing w:after="0"/>
        <w:ind w:left="0"/>
        <w:jc w:val="both"/>
      </w:pPr>
      <w:r>
        <w:rPr>
          <w:rFonts w:ascii="Times New Roman"/>
          <w:b w:val="false"/>
          <w:i w:val="false"/>
          <w:color w:val="000000"/>
          <w:sz w:val="28"/>
        </w:rPr>
        <w:t>
      21) поле "Срок поставки товара, выполнения работ, оказания услуг (на русском языке)" – указывается срок поставки товара, выполнения работ, оказания услуг на русском языке;</w:t>
      </w:r>
    </w:p>
    <w:bookmarkEnd w:id="1508"/>
    <w:bookmarkStart w:name="z4504" w:id="1509"/>
    <w:p>
      <w:pPr>
        <w:spacing w:after="0"/>
        <w:ind w:left="0"/>
        <w:jc w:val="both"/>
      </w:pPr>
      <w:r>
        <w:rPr>
          <w:rFonts w:ascii="Times New Roman"/>
          <w:b w:val="false"/>
          <w:i w:val="false"/>
          <w:color w:val="000000"/>
          <w:sz w:val="28"/>
        </w:rPr>
        <w:t>
      22) поле "КАТО" – указывается код населенного пункта в соответствии со справочником "Классификатор административно-территориальных объектов" в числовом значении;</w:t>
      </w:r>
    </w:p>
    <w:bookmarkEnd w:id="1509"/>
    <w:bookmarkStart w:name="z4505" w:id="1510"/>
    <w:p>
      <w:pPr>
        <w:spacing w:after="0"/>
        <w:ind w:left="0"/>
        <w:jc w:val="both"/>
      </w:pPr>
      <w:r>
        <w:rPr>
          <w:rFonts w:ascii="Times New Roman"/>
          <w:b w:val="false"/>
          <w:i w:val="false"/>
          <w:color w:val="000000"/>
          <w:sz w:val="28"/>
        </w:rPr>
        <w:t>
      23) поле "Место поставки товара, выполнения работ, оказания услуг (на казахском языке)" – указывается место поставки товара, выполнения работ, оказания услуг на казахском языке;</w:t>
      </w:r>
    </w:p>
    <w:bookmarkEnd w:id="1510"/>
    <w:bookmarkStart w:name="z4506" w:id="1511"/>
    <w:p>
      <w:pPr>
        <w:spacing w:after="0"/>
        <w:ind w:left="0"/>
        <w:jc w:val="both"/>
      </w:pPr>
      <w:r>
        <w:rPr>
          <w:rFonts w:ascii="Times New Roman"/>
          <w:b w:val="false"/>
          <w:i w:val="false"/>
          <w:color w:val="000000"/>
          <w:sz w:val="28"/>
        </w:rPr>
        <w:t>
      24) поле "Место поставки товара, выполнения работ, оказания услуг (на русском языке)" – указывается место поставки товара, выполнения работ, оказания услуг на русском языке;</w:t>
      </w:r>
    </w:p>
    <w:bookmarkEnd w:id="1511"/>
    <w:bookmarkStart w:name="z4507" w:id="1512"/>
    <w:p>
      <w:pPr>
        <w:spacing w:after="0"/>
        <w:ind w:left="0"/>
        <w:jc w:val="both"/>
      </w:pPr>
      <w:r>
        <w:rPr>
          <w:rFonts w:ascii="Times New Roman"/>
          <w:b w:val="false"/>
          <w:i w:val="false"/>
          <w:color w:val="000000"/>
          <w:sz w:val="28"/>
        </w:rPr>
        <w:t>
      25) поле "Размер авансового платежа, %" – указывается размер планируемого авансового платежа.</w:t>
      </w:r>
    </w:p>
    <w:bookmarkEnd w:id="15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1488" w:id="1513"/>
    <w:p>
      <w:pPr>
        <w:spacing w:after="0"/>
        <w:ind w:left="0"/>
        <w:jc w:val="left"/>
      </w:pPr>
      <w:r>
        <w:rPr>
          <w:rFonts w:ascii="Times New Roman"/>
          <w:b/>
          <w:i w:val="false"/>
          <w:color w:val="000000"/>
        </w:rPr>
        <w:t xml:space="preserve"> Перечень товаров, работ, услуг, объединение которых допускается в один лот</w:t>
      </w:r>
    </w:p>
    <w:bookmarkEnd w:id="1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Товары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Канцелярские товары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Хозяйственные товары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Моющие средства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и изделия медицинского назначения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Электротовары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Сантехнические товары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легкой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Мебельная продукция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охраны и пожарной сигнализации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техническому обслуживанию зданий (уборка помещений и благоустройство территорий, опрессовка и промывка систем отоплений, электромонтажные и сантехнические работы, услуги плотника)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Полиграфические услуги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bl>
    <w:p>
      <w:pPr>
        <w:spacing w:after="0"/>
        <w:ind w:left="0"/>
        <w:jc w:val="both"/>
      </w:pPr>
      <w:bookmarkStart w:name="z1491" w:id="1514"/>
      <w:r>
        <w:rPr>
          <w:rFonts w:ascii="Times New Roman"/>
          <w:b w:val="false"/>
          <w:i w:val="false"/>
          <w:color w:val="000000"/>
          <w:sz w:val="28"/>
        </w:rPr>
        <w:t>
      ____________________________________________________</w:t>
      </w:r>
    </w:p>
    <w:bookmarkEnd w:id="1514"/>
    <w:p>
      <w:pPr>
        <w:spacing w:after="0"/>
        <w:ind w:left="0"/>
        <w:jc w:val="both"/>
      </w:pPr>
      <w:r>
        <w:rPr>
          <w:rFonts w:ascii="Times New Roman"/>
          <w:b w:val="false"/>
          <w:i w:val="false"/>
          <w:color w:val="000000"/>
          <w:sz w:val="28"/>
        </w:rPr>
        <w:t>(полное наименование заказчика (организатора)</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(Ф.И.О., утвердившего тендерную документацию)</w:t>
      </w:r>
    </w:p>
    <w:p>
      <w:pPr>
        <w:spacing w:after="0"/>
        <w:ind w:left="0"/>
        <w:jc w:val="both"/>
      </w:pPr>
      <w:r>
        <w:rPr>
          <w:rFonts w:ascii="Times New Roman"/>
          <w:b w:val="false"/>
          <w:i w:val="false"/>
          <w:color w:val="000000"/>
          <w:sz w:val="28"/>
        </w:rPr>
        <w:t xml:space="preserve">Решение № ___ Дата _____ </w:t>
      </w:r>
    </w:p>
    <w:bookmarkStart w:name="z1492" w:id="1515"/>
    <w:p>
      <w:pPr>
        <w:spacing w:after="0"/>
        <w:ind w:left="0"/>
        <w:jc w:val="left"/>
      </w:pPr>
      <w:r>
        <w:rPr>
          <w:rFonts w:ascii="Times New Roman"/>
          <w:b/>
          <w:i w:val="false"/>
          <w:color w:val="000000"/>
        </w:rPr>
        <w:t xml:space="preserve"> ТЕНДЕРНАЯ ДОКУМЕНТАЦИЯ</w:t>
      </w:r>
    </w:p>
    <w:bookmarkEnd w:id="1515"/>
    <w:p>
      <w:pPr>
        <w:spacing w:after="0"/>
        <w:ind w:left="0"/>
        <w:jc w:val="both"/>
      </w:pPr>
      <w:bookmarkStart w:name="z1493" w:id="1516"/>
      <w:r>
        <w:rPr>
          <w:rFonts w:ascii="Times New Roman"/>
          <w:b w:val="false"/>
          <w:i w:val="false"/>
          <w:color w:val="000000"/>
          <w:sz w:val="28"/>
        </w:rPr>
        <w:t>
      ______________________________________________________________________</w:t>
      </w:r>
    </w:p>
    <w:bookmarkEnd w:id="1516"/>
    <w:p>
      <w:pPr>
        <w:spacing w:after="0"/>
        <w:ind w:left="0"/>
        <w:jc w:val="both"/>
      </w:pPr>
      <w:r>
        <w:rPr>
          <w:rFonts w:ascii="Times New Roman"/>
          <w:b w:val="false"/>
          <w:i w:val="false"/>
          <w:color w:val="000000"/>
          <w:sz w:val="28"/>
        </w:rPr>
        <w:t xml:space="preserve"> (вид предмета закупок)</w:t>
      </w:r>
    </w:p>
    <w:p>
      <w:pPr>
        <w:spacing w:after="0"/>
        <w:ind w:left="0"/>
        <w:jc w:val="both"/>
      </w:pPr>
      <w:r>
        <w:rPr>
          <w:rFonts w:ascii="Times New Roman"/>
          <w:b w:val="false"/>
          <w:i w:val="false"/>
          <w:color w:val="000000"/>
          <w:sz w:val="28"/>
        </w:rPr>
        <w:t>______________________________________________________________________ (наименование тендера)</w:t>
      </w:r>
    </w:p>
    <w:p>
      <w:pPr>
        <w:spacing w:after="0"/>
        <w:ind w:left="0"/>
        <w:jc w:val="both"/>
      </w:pPr>
      <w:r>
        <w:rPr>
          <w:rFonts w:ascii="Times New Roman"/>
          <w:b w:val="false"/>
          <w:i w:val="false"/>
          <w:color w:val="000000"/>
          <w:sz w:val="28"/>
        </w:rPr>
        <w:t>Заказчик (не указывается для организаторов, выступающих в одном лице</w:t>
      </w:r>
    </w:p>
    <w:p>
      <w:pPr>
        <w:spacing w:after="0"/>
        <w:ind w:left="0"/>
        <w:jc w:val="both"/>
      </w:pPr>
      <w:r>
        <w:rPr>
          <w:rFonts w:ascii="Times New Roman"/>
          <w:b w:val="false"/>
          <w:i w:val="false"/>
          <w:color w:val="000000"/>
          <w:sz w:val="28"/>
        </w:rPr>
        <w:t>с заказчиком) __________________________________________________________</w:t>
      </w:r>
    </w:p>
    <w:p>
      <w:pPr>
        <w:spacing w:after="0"/>
        <w:ind w:left="0"/>
        <w:jc w:val="both"/>
      </w:pPr>
      <w:r>
        <w:rPr>
          <w:rFonts w:ascii="Times New Roman"/>
          <w:b w:val="false"/>
          <w:i w:val="false"/>
          <w:color w:val="000000"/>
          <w:sz w:val="28"/>
        </w:rPr>
        <w:t xml:space="preserve"> (указывается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заказчика (не указывается для организаторов, выступающих в одном</w:t>
      </w:r>
    </w:p>
    <w:p>
      <w:pPr>
        <w:spacing w:after="0"/>
        <w:ind w:left="0"/>
        <w:jc w:val="both"/>
      </w:pPr>
      <w:r>
        <w:rPr>
          <w:rFonts w:ascii="Times New Roman"/>
          <w:b w:val="false"/>
          <w:i w:val="false"/>
          <w:color w:val="000000"/>
          <w:sz w:val="28"/>
        </w:rPr>
        <w:t>лице с заказчиком)</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(указывается Ф.И.О., должность, телефон, e-mail)</w:t>
      </w:r>
    </w:p>
    <w:p>
      <w:pPr>
        <w:spacing w:after="0"/>
        <w:ind w:left="0"/>
        <w:jc w:val="both"/>
      </w:pPr>
      <w:r>
        <w:rPr>
          <w:rFonts w:ascii="Times New Roman"/>
          <w:b w:val="false"/>
          <w:i w:val="false"/>
          <w:color w:val="000000"/>
          <w:sz w:val="28"/>
        </w:rPr>
        <w:t>Организатор ____________________________________________________________</w:t>
      </w:r>
    </w:p>
    <w:p>
      <w:pPr>
        <w:spacing w:after="0"/>
        <w:ind w:left="0"/>
        <w:jc w:val="both"/>
      </w:pPr>
      <w:r>
        <w:rPr>
          <w:rFonts w:ascii="Times New Roman"/>
          <w:b w:val="false"/>
          <w:i w:val="false"/>
          <w:color w:val="000000"/>
          <w:sz w:val="28"/>
        </w:rPr>
        <w:t xml:space="preserve"> (указывается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организатора (единого организатора)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(указывается Ф.И.О., должность, телефон, e-mail)</w:t>
      </w:r>
    </w:p>
    <w:p>
      <w:pPr>
        <w:spacing w:after="0"/>
        <w:ind w:left="0"/>
        <w:jc w:val="both"/>
      </w:pPr>
      <w:r>
        <w:rPr>
          <w:rFonts w:ascii="Times New Roman"/>
          <w:b w:val="false"/>
          <w:i w:val="false"/>
          <w:color w:val="000000"/>
          <w:sz w:val="28"/>
        </w:rPr>
        <w:t>Секретарь тендерной комиссии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(указывается Ф. И. О., должность, телефон, e-mail)</w:t>
      </w:r>
    </w:p>
    <w:bookmarkStart w:name="z1494" w:id="1517"/>
    <w:p>
      <w:pPr>
        <w:spacing w:after="0"/>
        <w:ind w:left="0"/>
        <w:jc w:val="left"/>
      </w:pPr>
      <w:r>
        <w:rPr>
          <w:rFonts w:ascii="Times New Roman"/>
          <w:b/>
          <w:i w:val="false"/>
          <w:color w:val="000000"/>
        </w:rPr>
        <w:t xml:space="preserve"> 1. Общие положения</w:t>
      </w:r>
    </w:p>
    <w:bookmarkEnd w:id="1517"/>
    <w:bookmarkStart w:name="z1495" w:id="1518"/>
    <w:p>
      <w:pPr>
        <w:spacing w:after="0"/>
        <w:ind w:left="0"/>
        <w:jc w:val="both"/>
      </w:pPr>
      <w:r>
        <w:rPr>
          <w:rFonts w:ascii="Times New Roman"/>
          <w:b w:val="false"/>
          <w:i w:val="false"/>
          <w:color w:val="000000"/>
          <w:sz w:val="28"/>
        </w:rPr>
        <w:t>
      1. Тендер проводится с целью выбора поставщика (ов) в соответствии с прилагаемым перечнем лотов.</w:t>
      </w:r>
    </w:p>
    <w:bookmarkEnd w:id="1518"/>
    <w:bookmarkStart w:name="z1496" w:id="1519"/>
    <w:p>
      <w:pPr>
        <w:spacing w:after="0"/>
        <w:ind w:left="0"/>
        <w:jc w:val="both"/>
      </w:pPr>
      <w:r>
        <w:rPr>
          <w:rFonts w:ascii="Times New Roman"/>
          <w:b w:val="false"/>
          <w:i w:val="false"/>
          <w:color w:val="000000"/>
          <w:sz w:val="28"/>
        </w:rPr>
        <w:t>
      2. Настоящая тендерная документация (далее – ТД) включает в себя:</w:t>
      </w:r>
    </w:p>
    <w:bookmarkEnd w:id="1519"/>
    <w:bookmarkStart w:name="z1497" w:id="1520"/>
    <w:p>
      <w:pPr>
        <w:spacing w:after="0"/>
        <w:ind w:left="0"/>
        <w:jc w:val="both"/>
      </w:pPr>
      <w:r>
        <w:rPr>
          <w:rFonts w:ascii="Times New Roman"/>
          <w:b w:val="false"/>
          <w:i w:val="false"/>
          <w:color w:val="000000"/>
          <w:sz w:val="28"/>
        </w:rPr>
        <w:t xml:space="preserve">
      1) перечень лотов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ТД;</w:t>
      </w:r>
    </w:p>
    <w:bookmarkEnd w:id="1520"/>
    <w:bookmarkStart w:name="z1498" w:id="1521"/>
    <w:p>
      <w:pPr>
        <w:spacing w:after="0"/>
        <w:ind w:left="0"/>
        <w:jc w:val="both"/>
      </w:pPr>
      <w:r>
        <w:rPr>
          <w:rFonts w:ascii="Times New Roman"/>
          <w:b w:val="false"/>
          <w:i w:val="false"/>
          <w:color w:val="000000"/>
          <w:sz w:val="28"/>
        </w:rPr>
        <w:t xml:space="preserve">
      2) квалификационные требования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настоящей ТД;</w:t>
      </w:r>
    </w:p>
    <w:bookmarkEnd w:id="1521"/>
    <w:bookmarkStart w:name="z1499" w:id="1522"/>
    <w:p>
      <w:pPr>
        <w:spacing w:after="0"/>
        <w:ind w:left="0"/>
        <w:jc w:val="both"/>
      </w:pPr>
      <w:r>
        <w:rPr>
          <w:rFonts w:ascii="Times New Roman"/>
          <w:b w:val="false"/>
          <w:i w:val="false"/>
          <w:color w:val="000000"/>
          <w:sz w:val="28"/>
        </w:rPr>
        <w:t xml:space="preserve">
      3) техническую спецификацию с указанием национальных стандартов Республики Казахстан,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закупок согласно </w:t>
      </w:r>
      <w:r>
        <w:rPr>
          <w:rFonts w:ascii="Times New Roman"/>
          <w:b w:val="false"/>
          <w:i w:val="false"/>
          <w:color w:val="000000"/>
          <w:sz w:val="28"/>
        </w:rPr>
        <w:t>приложениям 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настоящей ТД.</w:t>
      </w:r>
    </w:p>
    <w:bookmarkEnd w:id="1522"/>
    <w:bookmarkStart w:name="z1500" w:id="1523"/>
    <w:p>
      <w:pPr>
        <w:spacing w:after="0"/>
        <w:ind w:left="0"/>
        <w:jc w:val="both"/>
      </w:pPr>
      <w:r>
        <w:rPr>
          <w:rFonts w:ascii="Times New Roman"/>
          <w:b w:val="false"/>
          <w:i w:val="false"/>
          <w:color w:val="000000"/>
          <w:sz w:val="28"/>
        </w:rPr>
        <w:t>
      При этом техническая спецификация содержит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bookmarkEnd w:id="1523"/>
    <w:bookmarkStart w:name="z1501" w:id="1524"/>
    <w:p>
      <w:pPr>
        <w:spacing w:after="0"/>
        <w:ind w:left="0"/>
        <w:jc w:val="both"/>
      </w:pPr>
      <w:r>
        <w:rPr>
          <w:rFonts w:ascii="Times New Roman"/>
          <w:b w:val="false"/>
          <w:i w:val="false"/>
          <w:color w:val="000000"/>
          <w:sz w:val="28"/>
        </w:rPr>
        <w:t xml:space="preserve">
      4) соглашение об участии в тендере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ТД;</w:t>
      </w:r>
    </w:p>
    <w:bookmarkEnd w:id="1524"/>
    <w:bookmarkStart w:name="z1502" w:id="1525"/>
    <w:p>
      <w:pPr>
        <w:spacing w:after="0"/>
        <w:ind w:left="0"/>
        <w:jc w:val="both"/>
      </w:pPr>
      <w:r>
        <w:rPr>
          <w:rFonts w:ascii="Times New Roman"/>
          <w:b w:val="false"/>
          <w:i w:val="false"/>
          <w:color w:val="000000"/>
          <w:sz w:val="28"/>
        </w:rPr>
        <w:t xml:space="preserve">
      5) сведения о квалификации потенциального поставщика для поставки товаров (выполнения работ, оказания услуг) согласно </w:t>
      </w:r>
      <w:r>
        <w:rPr>
          <w:rFonts w:ascii="Times New Roman"/>
          <w:b w:val="false"/>
          <w:i w:val="false"/>
          <w:color w:val="000000"/>
          <w:sz w:val="28"/>
        </w:rPr>
        <w:t>приложениям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к настоящей ТД;</w:t>
      </w:r>
    </w:p>
    <w:bookmarkEnd w:id="1525"/>
    <w:bookmarkStart w:name="z1503" w:id="1526"/>
    <w:p>
      <w:pPr>
        <w:spacing w:after="0"/>
        <w:ind w:left="0"/>
        <w:jc w:val="both"/>
      </w:pPr>
      <w:r>
        <w:rPr>
          <w:rFonts w:ascii="Times New Roman"/>
          <w:b w:val="false"/>
          <w:i w:val="false"/>
          <w:color w:val="000000"/>
          <w:sz w:val="28"/>
        </w:rPr>
        <w:t>
      6) перечень критериев, которые будут учитываться тендерной комиссией при определении победителя тендера с целью определения участника тендера, предлагающего наиболее качественный товар, работу, услугу, в соответствии с Правилами;</w:t>
      </w:r>
    </w:p>
    <w:bookmarkEnd w:id="1526"/>
    <w:bookmarkStart w:name="z1504" w:id="1527"/>
    <w:p>
      <w:pPr>
        <w:spacing w:after="0"/>
        <w:ind w:left="0"/>
        <w:jc w:val="both"/>
      </w:pPr>
      <w:r>
        <w:rPr>
          <w:rFonts w:ascii="Times New Roman"/>
          <w:b w:val="false"/>
          <w:i w:val="false"/>
          <w:color w:val="000000"/>
          <w:sz w:val="28"/>
        </w:rPr>
        <w:t>
      7) сумма, выделенная для данного тендера по закупкам товара (работ, услуг), составляет ____ тенге. Сумма, выделенная для данного тендера, в разрезе лотов составляет:</w:t>
      </w:r>
    </w:p>
    <w:bookmarkEnd w:id="1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____ работы _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__ выделенная __ по лоту)</w:t>
            </w:r>
          </w:p>
        </w:tc>
      </w:tr>
    </w:tbl>
    <w:bookmarkStart w:name="z1505" w:id="1528"/>
    <w:p>
      <w:pPr>
        <w:spacing w:after="0"/>
        <w:ind w:left="0"/>
        <w:jc w:val="both"/>
      </w:pPr>
      <w:r>
        <w:rPr>
          <w:rFonts w:ascii="Times New Roman"/>
          <w:b w:val="false"/>
          <w:i w:val="false"/>
          <w:color w:val="000000"/>
          <w:sz w:val="28"/>
        </w:rPr>
        <w:t>
      3. Потенциальный поставщик, изъявивший желание участвовать в тендере, вносит с заявкой на участие в тендере обеспечение заявки на участие в тендере в размере одного процента от суммы, выделенной для приобретения товаров, работ, услуг, в одной из нижеперечисленных форм:</w:t>
      </w:r>
    </w:p>
    <w:bookmarkEnd w:id="1528"/>
    <w:bookmarkStart w:name="z1506" w:id="1529"/>
    <w:p>
      <w:pPr>
        <w:spacing w:after="0"/>
        <w:ind w:left="0"/>
        <w:jc w:val="both"/>
      </w:pPr>
      <w:r>
        <w:rPr>
          <w:rFonts w:ascii="Times New Roman"/>
          <w:b w:val="false"/>
          <w:i w:val="false"/>
          <w:color w:val="000000"/>
          <w:sz w:val="28"/>
        </w:rPr>
        <w:t>
      1) денег, находящихся в электронном кошельке потенциального поставщика;</w:t>
      </w:r>
    </w:p>
    <w:bookmarkEnd w:id="1529"/>
    <w:bookmarkStart w:name="z1507" w:id="1530"/>
    <w:p>
      <w:pPr>
        <w:spacing w:after="0"/>
        <w:ind w:left="0"/>
        <w:jc w:val="both"/>
      </w:pPr>
      <w:r>
        <w:rPr>
          <w:rFonts w:ascii="Times New Roman"/>
          <w:b w:val="false"/>
          <w:i w:val="false"/>
          <w:color w:val="000000"/>
          <w:sz w:val="28"/>
        </w:rPr>
        <w:t xml:space="preserve">
      2) банковской гарантии, предоставляемой в форме электронного документа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настоящей ТД.</w:t>
      </w:r>
    </w:p>
    <w:bookmarkEnd w:id="1530"/>
    <w:bookmarkStart w:name="z1508" w:id="1531"/>
    <w:p>
      <w:pPr>
        <w:spacing w:after="0"/>
        <w:ind w:left="0"/>
        <w:jc w:val="both"/>
      </w:pPr>
      <w:r>
        <w:rPr>
          <w:rFonts w:ascii="Times New Roman"/>
          <w:b w:val="false"/>
          <w:i w:val="false"/>
          <w:color w:val="000000"/>
          <w:sz w:val="28"/>
        </w:rPr>
        <w:t>
      4. Срок действия обеспечения заявки на участие в тендере не может быть менее срока действия самой заявки на участие в тендере.</w:t>
      </w:r>
    </w:p>
    <w:bookmarkEnd w:id="1531"/>
    <w:bookmarkStart w:name="z1509" w:id="1532"/>
    <w:p>
      <w:pPr>
        <w:spacing w:after="0"/>
        <w:ind w:left="0"/>
        <w:jc w:val="left"/>
      </w:pPr>
      <w:r>
        <w:rPr>
          <w:rFonts w:ascii="Times New Roman"/>
          <w:b/>
          <w:i w:val="false"/>
          <w:color w:val="000000"/>
        </w:rPr>
        <w:t xml:space="preserve"> 2. Предварительное обсуждение проекта тендерной документации, разъяснение положений тендерной документации организатором или заказчиком</w:t>
      </w:r>
    </w:p>
    <w:bookmarkEnd w:id="1532"/>
    <w:bookmarkStart w:name="z1510" w:id="1533"/>
    <w:p>
      <w:pPr>
        <w:spacing w:after="0"/>
        <w:ind w:left="0"/>
        <w:jc w:val="both"/>
      </w:pPr>
      <w:r>
        <w:rPr>
          <w:rFonts w:ascii="Times New Roman"/>
          <w:b w:val="false"/>
          <w:i w:val="false"/>
          <w:color w:val="000000"/>
          <w:sz w:val="28"/>
        </w:rPr>
        <w:t xml:space="preserve">
      5. Предварительное обсуждение проекта ТД не осуществляется при проведении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45 Административного процедурно-процессуального кодекса Республики Казахстан.</w:t>
      </w:r>
    </w:p>
    <w:bookmarkEnd w:id="1533"/>
    <w:bookmarkStart w:name="z1511" w:id="1534"/>
    <w:p>
      <w:pPr>
        <w:spacing w:after="0"/>
        <w:ind w:left="0"/>
        <w:jc w:val="both"/>
      </w:pPr>
      <w:r>
        <w:rPr>
          <w:rFonts w:ascii="Times New Roman"/>
          <w:b w:val="false"/>
          <w:i w:val="false"/>
          <w:color w:val="000000"/>
          <w:sz w:val="28"/>
        </w:rPr>
        <w:t>
      6. Замечания к проекту ТД, а также запросы о разъяснении положений ТД могут быть направлены потенциальными поставщиками посредством веб-портала заказчику, организатору, не позднее пяти рабочих дней со дня размещения объявления об осуществлении закупках.</w:t>
      </w:r>
    </w:p>
    <w:bookmarkEnd w:id="1534"/>
    <w:bookmarkStart w:name="z1512" w:id="1535"/>
    <w:p>
      <w:pPr>
        <w:spacing w:after="0"/>
        <w:ind w:left="0"/>
        <w:jc w:val="both"/>
      </w:pPr>
      <w:r>
        <w:rPr>
          <w:rFonts w:ascii="Times New Roman"/>
          <w:b w:val="false"/>
          <w:i w:val="false"/>
          <w:color w:val="000000"/>
          <w:sz w:val="28"/>
        </w:rPr>
        <w:t>
      7. При отсутствии замечаний к проекту ТД, а также запросов о разъяснении положений ТД в течении пяти рабочих дней со дня размещения объявления об осуществлении закупок ТД считается утвержденной.</w:t>
      </w:r>
    </w:p>
    <w:bookmarkEnd w:id="1535"/>
    <w:bookmarkStart w:name="z1513" w:id="1536"/>
    <w:p>
      <w:pPr>
        <w:spacing w:after="0"/>
        <w:ind w:left="0"/>
        <w:jc w:val="both"/>
      </w:pPr>
      <w:r>
        <w:rPr>
          <w:rFonts w:ascii="Times New Roman"/>
          <w:b w:val="false"/>
          <w:i w:val="false"/>
          <w:color w:val="000000"/>
          <w:sz w:val="28"/>
        </w:rPr>
        <w:t>
      8. При наличии замечаний, а также запросов о разъяснении положений ТД заказчик, организатор в течение пяти рабочих дней со дня истечения срока предварительного обсуждения ТД принимают следующие решения:</w:t>
      </w:r>
    </w:p>
    <w:bookmarkEnd w:id="1536"/>
    <w:bookmarkStart w:name="z1514" w:id="1537"/>
    <w:p>
      <w:pPr>
        <w:spacing w:after="0"/>
        <w:ind w:left="0"/>
        <w:jc w:val="both"/>
      </w:pPr>
      <w:r>
        <w:rPr>
          <w:rFonts w:ascii="Times New Roman"/>
          <w:b w:val="false"/>
          <w:i w:val="false"/>
          <w:color w:val="000000"/>
          <w:sz w:val="28"/>
        </w:rPr>
        <w:t>
      1) вносят изменения и (или) дополнения в проект ТД;</w:t>
      </w:r>
    </w:p>
    <w:bookmarkEnd w:id="1537"/>
    <w:bookmarkStart w:name="z1515" w:id="1538"/>
    <w:p>
      <w:pPr>
        <w:spacing w:after="0"/>
        <w:ind w:left="0"/>
        <w:jc w:val="both"/>
      </w:pPr>
      <w:r>
        <w:rPr>
          <w:rFonts w:ascii="Times New Roman"/>
          <w:b w:val="false"/>
          <w:i w:val="false"/>
          <w:color w:val="000000"/>
          <w:sz w:val="28"/>
        </w:rPr>
        <w:t>
      2) отклоняют замечания к проекту ТД с указанием обоснований причин их отклонения;</w:t>
      </w:r>
    </w:p>
    <w:bookmarkEnd w:id="1538"/>
    <w:bookmarkStart w:name="z1516" w:id="1539"/>
    <w:p>
      <w:pPr>
        <w:spacing w:after="0"/>
        <w:ind w:left="0"/>
        <w:jc w:val="both"/>
      </w:pPr>
      <w:r>
        <w:rPr>
          <w:rFonts w:ascii="Times New Roman"/>
          <w:b w:val="false"/>
          <w:i w:val="false"/>
          <w:color w:val="000000"/>
          <w:sz w:val="28"/>
        </w:rPr>
        <w:t>
      3) дают разъяснения положений ТД.</w:t>
      </w:r>
    </w:p>
    <w:bookmarkEnd w:id="1539"/>
    <w:bookmarkStart w:name="z1517" w:id="1540"/>
    <w:p>
      <w:pPr>
        <w:spacing w:after="0"/>
        <w:ind w:left="0"/>
        <w:jc w:val="both"/>
      </w:pPr>
      <w:r>
        <w:rPr>
          <w:rFonts w:ascii="Times New Roman"/>
          <w:b w:val="false"/>
          <w:i w:val="false"/>
          <w:color w:val="000000"/>
          <w:sz w:val="28"/>
        </w:rPr>
        <w:t>
      В случае внесения изменений и (или) дополнений в проект ТД принимается решение об утверждении измененной ТД на веб-портале в том же порядке, что и утверждение ТД.</w:t>
      </w:r>
    </w:p>
    <w:bookmarkEnd w:id="1540"/>
    <w:bookmarkStart w:name="z1518" w:id="1541"/>
    <w:p>
      <w:pPr>
        <w:spacing w:after="0"/>
        <w:ind w:left="0"/>
        <w:jc w:val="both"/>
      </w:pPr>
      <w:r>
        <w:rPr>
          <w:rFonts w:ascii="Times New Roman"/>
          <w:b w:val="false"/>
          <w:i w:val="false"/>
          <w:color w:val="000000"/>
          <w:sz w:val="28"/>
        </w:rPr>
        <w:t>
      Со дня принятия решений, предусмотренных подпунктом 2) и 3) настоящего пункта ТД считается утвержденной.</w:t>
      </w:r>
    </w:p>
    <w:bookmarkEnd w:id="1541"/>
    <w:bookmarkStart w:name="z1519" w:id="1542"/>
    <w:p>
      <w:pPr>
        <w:spacing w:after="0"/>
        <w:ind w:left="0"/>
        <w:jc w:val="both"/>
      </w:pPr>
      <w:r>
        <w:rPr>
          <w:rFonts w:ascii="Times New Roman"/>
          <w:b w:val="false"/>
          <w:i w:val="false"/>
          <w:color w:val="000000"/>
          <w:sz w:val="28"/>
        </w:rPr>
        <w:t>
      9. Организатор, не позднее одного рабочего дня со дня утверждения ТД размещает на веб-портале протокол предварительного обсуждения проекта ТД.</w:t>
      </w:r>
    </w:p>
    <w:bookmarkEnd w:id="1542"/>
    <w:bookmarkStart w:name="z1520" w:id="1543"/>
    <w:p>
      <w:pPr>
        <w:spacing w:after="0"/>
        <w:ind w:left="0"/>
        <w:jc w:val="both"/>
      </w:pPr>
      <w:r>
        <w:rPr>
          <w:rFonts w:ascii="Times New Roman"/>
          <w:b w:val="false"/>
          <w:i w:val="false"/>
          <w:color w:val="000000"/>
          <w:sz w:val="28"/>
        </w:rPr>
        <w:t>
      В случае внесения изменений и (или) дополнений в проект ТД, организатор закупок, вместе с протоколом предварительного обсуждения ТД размещает утвержденный текст ТД, с автоматическим уведомлением потенциальных поставщиков-участников веб-портала получивших проект ТД.</w:t>
      </w:r>
    </w:p>
    <w:bookmarkEnd w:id="1543"/>
    <w:bookmarkStart w:name="z1521" w:id="1544"/>
    <w:p>
      <w:pPr>
        <w:spacing w:after="0"/>
        <w:ind w:left="0"/>
        <w:jc w:val="both"/>
      </w:pPr>
      <w:r>
        <w:rPr>
          <w:rFonts w:ascii="Times New Roman"/>
          <w:b w:val="false"/>
          <w:i w:val="false"/>
          <w:color w:val="000000"/>
          <w:sz w:val="28"/>
        </w:rPr>
        <w:t>
      10. Протокол предварительного обсуждения проекта ТД содержит информацию о поступивших замечаниях к проекту ТД и принятых решениях по ним.</w:t>
      </w:r>
    </w:p>
    <w:bookmarkEnd w:id="1544"/>
    <w:bookmarkStart w:name="z1522" w:id="1545"/>
    <w:p>
      <w:pPr>
        <w:spacing w:after="0"/>
        <w:ind w:left="0"/>
        <w:jc w:val="both"/>
      </w:pPr>
      <w:r>
        <w:rPr>
          <w:rFonts w:ascii="Times New Roman"/>
          <w:b w:val="false"/>
          <w:i w:val="false"/>
          <w:color w:val="000000"/>
          <w:sz w:val="28"/>
        </w:rPr>
        <w:t>
      11. В случае принятия решения об отклонении замечаний к проекту ТД, подробное обоснование причин их отклонения указывается в протоколе предварительного обсуждения проекта ТД.</w:t>
      </w:r>
    </w:p>
    <w:bookmarkEnd w:id="1545"/>
    <w:bookmarkStart w:name="z1523" w:id="1546"/>
    <w:p>
      <w:pPr>
        <w:spacing w:after="0"/>
        <w:ind w:left="0"/>
        <w:jc w:val="both"/>
      </w:pPr>
      <w:r>
        <w:rPr>
          <w:rFonts w:ascii="Times New Roman"/>
          <w:b w:val="false"/>
          <w:i w:val="false"/>
          <w:color w:val="000000"/>
          <w:sz w:val="28"/>
        </w:rPr>
        <w:t>
      12. При поступлении запросов потенциальных поставщиков о разъяснении положений ТД посредством веб-портала, текст разъяснения положений ТД отражается в протоколе предварительного обсуждения проекта ТД.</w:t>
      </w:r>
    </w:p>
    <w:bookmarkEnd w:id="1546"/>
    <w:bookmarkStart w:name="z1524" w:id="1547"/>
    <w:p>
      <w:pPr>
        <w:spacing w:after="0"/>
        <w:ind w:left="0"/>
        <w:jc w:val="both"/>
      </w:pPr>
      <w:r>
        <w:rPr>
          <w:rFonts w:ascii="Times New Roman"/>
          <w:b w:val="false"/>
          <w:i w:val="false"/>
          <w:color w:val="000000"/>
          <w:sz w:val="28"/>
        </w:rPr>
        <w:t xml:space="preserve">
      13. Решение заказчика по результатам предварительного обсуждения обжалуется в порядке, определенном </w:t>
      </w:r>
      <w:r>
        <w:rPr>
          <w:rFonts w:ascii="Times New Roman"/>
          <w:b w:val="false"/>
          <w:i w:val="false"/>
          <w:color w:val="000000"/>
          <w:sz w:val="28"/>
        </w:rPr>
        <w:t>Законом</w:t>
      </w:r>
      <w:r>
        <w:rPr>
          <w:rFonts w:ascii="Times New Roman"/>
          <w:b w:val="false"/>
          <w:i w:val="false"/>
          <w:color w:val="000000"/>
          <w:sz w:val="28"/>
        </w:rPr>
        <w:t>.</w:t>
      </w:r>
    </w:p>
    <w:bookmarkEnd w:id="1547"/>
    <w:bookmarkStart w:name="z1525" w:id="1548"/>
    <w:p>
      <w:pPr>
        <w:spacing w:after="0"/>
        <w:ind w:left="0"/>
        <w:jc w:val="left"/>
      </w:pPr>
      <w:r>
        <w:rPr>
          <w:rFonts w:ascii="Times New Roman"/>
          <w:b/>
          <w:i w:val="false"/>
          <w:color w:val="000000"/>
        </w:rPr>
        <w:t xml:space="preserve"> 3. Требования к оформлению и представлению потенциальными поставщиками заявки на участие в тендере</w:t>
      </w:r>
    </w:p>
    <w:bookmarkEnd w:id="1548"/>
    <w:bookmarkStart w:name="z1526" w:id="1549"/>
    <w:p>
      <w:pPr>
        <w:spacing w:after="0"/>
        <w:ind w:left="0"/>
        <w:jc w:val="both"/>
      </w:pPr>
      <w:r>
        <w:rPr>
          <w:rFonts w:ascii="Times New Roman"/>
          <w:b w:val="false"/>
          <w:i w:val="false"/>
          <w:color w:val="000000"/>
          <w:sz w:val="28"/>
        </w:rPr>
        <w:t xml:space="preserve">
      14. Заявка на участие в тендере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тендере, осуществить поставку товара (выполнить работу, оказать услугу) в соответствии с требованиями и условиями, предусмотренными настоящей ТД,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7</w:t>
      </w:r>
      <w:r>
        <w:rPr>
          <w:rFonts w:ascii="Times New Roman"/>
          <w:b w:val="false"/>
          <w:i w:val="false"/>
          <w:color w:val="000000"/>
          <w:sz w:val="28"/>
        </w:rPr>
        <w:t xml:space="preserve"> Закона "О закупках отдельных субъектов квазигосударственного сектора" (далее – Закон).</w:t>
      </w:r>
    </w:p>
    <w:bookmarkEnd w:id="1549"/>
    <w:bookmarkStart w:name="z1527" w:id="1550"/>
    <w:p>
      <w:pPr>
        <w:spacing w:after="0"/>
        <w:ind w:left="0"/>
        <w:jc w:val="both"/>
      </w:pPr>
      <w:r>
        <w:rPr>
          <w:rFonts w:ascii="Times New Roman"/>
          <w:b w:val="false"/>
          <w:i w:val="false"/>
          <w:color w:val="000000"/>
          <w:sz w:val="28"/>
        </w:rPr>
        <w:t xml:space="preserve">
      15. Потенциальный поставщик перед формированием заявки принимает соглашение об участии в тендере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ТД.</w:t>
      </w:r>
    </w:p>
    <w:bookmarkEnd w:id="1550"/>
    <w:bookmarkStart w:name="z1528" w:id="1551"/>
    <w:p>
      <w:pPr>
        <w:spacing w:after="0"/>
        <w:ind w:left="0"/>
        <w:jc w:val="both"/>
      </w:pPr>
      <w:r>
        <w:rPr>
          <w:rFonts w:ascii="Times New Roman"/>
          <w:b w:val="false"/>
          <w:i w:val="false"/>
          <w:color w:val="000000"/>
          <w:sz w:val="28"/>
        </w:rPr>
        <w:t xml:space="preserve">
      16. Юридические лица, намеревающиеся участвовать в тендере в качестве консорциума, перед подачей заявки оформляют и заключают на веб-портале договор о совместной хозяйственной деятельности (консорциальное соглашение),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ТД.</w:t>
      </w:r>
    </w:p>
    <w:bookmarkEnd w:id="1551"/>
    <w:bookmarkStart w:name="z1529" w:id="1552"/>
    <w:p>
      <w:pPr>
        <w:spacing w:after="0"/>
        <w:ind w:left="0"/>
        <w:jc w:val="both"/>
      </w:pPr>
      <w:r>
        <w:rPr>
          <w:rFonts w:ascii="Times New Roman"/>
          <w:b w:val="false"/>
          <w:i w:val="false"/>
          <w:color w:val="000000"/>
          <w:sz w:val="28"/>
        </w:rPr>
        <w:t>
      17. Заявка на участие в тендере содержит:</w:t>
      </w:r>
    </w:p>
    <w:bookmarkEnd w:id="1552"/>
    <w:bookmarkStart w:name="z1530" w:id="1553"/>
    <w:p>
      <w:pPr>
        <w:spacing w:after="0"/>
        <w:ind w:left="0"/>
        <w:jc w:val="both"/>
      </w:pPr>
      <w:r>
        <w:rPr>
          <w:rFonts w:ascii="Times New Roman"/>
          <w:b w:val="false"/>
          <w:i w:val="false"/>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bookmarkEnd w:id="1553"/>
    <w:bookmarkStart w:name="z1531" w:id="1554"/>
    <w:p>
      <w:pPr>
        <w:spacing w:after="0"/>
        <w:ind w:left="0"/>
        <w:jc w:val="both"/>
      </w:pPr>
      <w:r>
        <w:rPr>
          <w:rFonts w:ascii="Times New Roman"/>
          <w:b w:val="false"/>
          <w:i w:val="false"/>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p>
    <w:bookmarkEnd w:id="1554"/>
    <w:bookmarkStart w:name="z1532" w:id="1555"/>
    <w:p>
      <w:pPr>
        <w:spacing w:after="0"/>
        <w:ind w:left="0"/>
        <w:jc w:val="both"/>
      </w:pPr>
      <w:r>
        <w:rPr>
          <w:rFonts w:ascii="Times New Roman"/>
          <w:b w:val="false"/>
          <w:i w:val="false"/>
          <w:color w:val="000000"/>
          <w:sz w:val="28"/>
        </w:rPr>
        <w:t>
      сведения о квалификации для участия в процессе закупок согласно приложениям 13, 14, 15 и 16 к настоящей ТД;</w:t>
      </w:r>
    </w:p>
    <w:bookmarkEnd w:id="1555"/>
    <w:bookmarkStart w:name="z1533" w:id="1556"/>
    <w:p>
      <w:pPr>
        <w:spacing w:after="0"/>
        <w:ind w:left="0"/>
        <w:jc w:val="both"/>
      </w:pPr>
      <w:r>
        <w:rPr>
          <w:rFonts w:ascii="Times New Roman"/>
          <w:b w:val="false"/>
          <w:i w:val="false"/>
          <w:color w:val="000000"/>
          <w:sz w:val="28"/>
        </w:rPr>
        <w:t>
      сведения о субподрядчиках по выполнению работ (соисполнителях при оказании услуг), являющихся предметом закупок на тендере, согласно приложению 18 к настоящей ТД, и условие запрета передачи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w:t>
      </w:r>
    </w:p>
    <w:bookmarkEnd w:id="1556"/>
    <w:bookmarkStart w:name="z1534" w:id="1557"/>
    <w:p>
      <w:pPr>
        <w:spacing w:after="0"/>
        <w:ind w:left="0"/>
        <w:jc w:val="both"/>
      </w:pPr>
      <w:r>
        <w:rPr>
          <w:rFonts w:ascii="Times New Roman"/>
          <w:b w:val="false"/>
          <w:i w:val="false"/>
          <w:color w:val="000000"/>
          <w:sz w:val="28"/>
        </w:rPr>
        <w:t>
      В случае, если потенциальный поставщик предусматривает привлечь субподрядчиков (соисполнителей) работ либо услуг, то потенциальный поставщик предоставляет организатору электронные копии документов, подтверждающие соответствие привлекаемых субподрядчиков (соисполнителей) квалификационным требованиям;</w:t>
      </w:r>
    </w:p>
    <w:bookmarkEnd w:id="1557"/>
    <w:bookmarkStart w:name="z1535" w:id="1558"/>
    <w:p>
      <w:pPr>
        <w:spacing w:after="0"/>
        <w:ind w:left="0"/>
        <w:jc w:val="both"/>
      </w:pPr>
      <w:r>
        <w:rPr>
          <w:rFonts w:ascii="Times New Roman"/>
          <w:b w:val="false"/>
          <w:i w:val="false"/>
          <w:color w:val="000000"/>
          <w:sz w:val="28"/>
        </w:rPr>
        <w:t>
      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работ, услуг,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приложениям 8 и 9 к настоящей ТД для работ или услуг, приложению 10 к настоящей ТД для товаров. При необходимости в технической спецификации указывается нормативно-техническая документация.</w:t>
      </w:r>
    </w:p>
    <w:bookmarkEnd w:id="1558"/>
    <w:bookmarkStart w:name="z1536" w:id="1559"/>
    <w:p>
      <w:pPr>
        <w:spacing w:after="0"/>
        <w:ind w:left="0"/>
        <w:jc w:val="both"/>
      </w:pPr>
      <w:r>
        <w:rPr>
          <w:rFonts w:ascii="Times New Roman"/>
          <w:b w:val="false"/>
          <w:i w:val="false"/>
          <w:color w:val="000000"/>
          <w:sz w:val="28"/>
        </w:rPr>
        <w:t xml:space="preserve">
      Разрешается указание требований о наличии в заявках на участие в тендере потенциальных поставщиков копий писем (сертификатов, свидетельств) от производителей либо их официальных представителей (дилеров или дистрибьюторов), технических паспортов, сертификатов соответствия продукции, указанных в технической спецификации потенциального поставщика. </w:t>
      </w:r>
    </w:p>
    <w:bookmarkEnd w:id="1559"/>
    <w:bookmarkStart w:name="z1537" w:id="1560"/>
    <w:p>
      <w:pPr>
        <w:spacing w:after="0"/>
        <w:ind w:left="0"/>
        <w:jc w:val="both"/>
      </w:pPr>
      <w:r>
        <w:rPr>
          <w:rFonts w:ascii="Times New Roman"/>
          <w:b w:val="false"/>
          <w:i w:val="false"/>
          <w:color w:val="000000"/>
          <w:sz w:val="28"/>
        </w:rPr>
        <w:t>
      В случае если технические паспорта, сертификаты соответствия продукции и другие требуемые заказчиком документы, выдаются при приобретении товара либо при ввозе на территорию Республики Казахстан, их регистрации в установленном порядке, то потенциальный поставщик предоставляет гарантийное письмо о представлении таких документов при поставке товаров;</w:t>
      </w:r>
    </w:p>
    <w:bookmarkEnd w:id="1560"/>
    <w:bookmarkStart w:name="z1538" w:id="1561"/>
    <w:p>
      <w:pPr>
        <w:spacing w:after="0"/>
        <w:ind w:left="0"/>
        <w:jc w:val="both"/>
      </w:pPr>
      <w:r>
        <w:rPr>
          <w:rFonts w:ascii="Times New Roman"/>
          <w:b w:val="false"/>
          <w:i w:val="false"/>
          <w:color w:val="000000"/>
          <w:sz w:val="28"/>
        </w:rPr>
        <w:t>
      3) обеспечение заявки на участие в тендере в размере, установленном Законом, в виде:</w:t>
      </w:r>
    </w:p>
    <w:bookmarkEnd w:id="1561"/>
    <w:bookmarkStart w:name="z1539" w:id="1562"/>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bookmarkEnd w:id="1562"/>
    <w:bookmarkStart w:name="z1540" w:id="1563"/>
    <w:p>
      <w:pPr>
        <w:spacing w:after="0"/>
        <w:ind w:left="0"/>
        <w:jc w:val="both"/>
      </w:pPr>
      <w:r>
        <w:rPr>
          <w:rFonts w:ascii="Times New Roman"/>
          <w:b w:val="false"/>
          <w:i w:val="false"/>
          <w:color w:val="000000"/>
          <w:sz w:val="28"/>
        </w:rPr>
        <w:t>
      банковской гарантии, предоставляемой в форме электронного документа согласно приложению 17 к настоящей ТД;</w:t>
      </w:r>
    </w:p>
    <w:bookmarkEnd w:id="1563"/>
    <w:bookmarkStart w:name="z1541" w:id="1564"/>
    <w:p>
      <w:pPr>
        <w:spacing w:after="0"/>
        <w:ind w:left="0"/>
        <w:jc w:val="both"/>
      </w:pPr>
      <w:r>
        <w:rPr>
          <w:rFonts w:ascii="Times New Roman"/>
          <w:b w:val="false"/>
          <w:i w:val="false"/>
          <w:color w:val="000000"/>
          <w:sz w:val="28"/>
        </w:rPr>
        <w:t>
      4) тендерное ценовое предложение в форме электронного документа, согласно приложению 19 к настоящей ТД.</w:t>
      </w:r>
    </w:p>
    <w:bookmarkEnd w:id="1564"/>
    <w:bookmarkStart w:name="z1542" w:id="1565"/>
    <w:p>
      <w:pPr>
        <w:spacing w:after="0"/>
        <w:ind w:left="0"/>
        <w:jc w:val="both"/>
      </w:pPr>
      <w:r>
        <w:rPr>
          <w:rFonts w:ascii="Times New Roman"/>
          <w:b w:val="false"/>
          <w:i w:val="false"/>
          <w:color w:val="000000"/>
          <w:sz w:val="28"/>
        </w:rPr>
        <w:t>
      18. Срок действия тендерной заявки, составляет не менее шестидесяти календарных дней с даты вскрытия тендерных заявок.</w:t>
      </w:r>
    </w:p>
    <w:bookmarkEnd w:id="1565"/>
    <w:bookmarkStart w:name="z1543" w:id="1566"/>
    <w:p>
      <w:pPr>
        <w:spacing w:after="0"/>
        <w:ind w:left="0"/>
        <w:jc w:val="both"/>
      </w:pPr>
      <w:r>
        <w:rPr>
          <w:rFonts w:ascii="Times New Roman"/>
          <w:b w:val="false"/>
          <w:i w:val="false"/>
          <w:color w:val="000000"/>
          <w:sz w:val="28"/>
        </w:rPr>
        <w:t>
      19. Электронные копии документов, содержащиеся в заявке на участие в тендере, должны быть четкими и разборчивыми, независимо от цвета изображения.</w:t>
      </w:r>
    </w:p>
    <w:bookmarkEnd w:id="1566"/>
    <w:bookmarkStart w:name="z1544" w:id="1567"/>
    <w:p>
      <w:pPr>
        <w:spacing w:after="0"/>
        <w:ind w:left="0"/>
        <w:jc w:val="both"/>
      </w:pPr>
      <w:r>
        <w:rPr>
          <w:rFonts w:ascii="Times New Roman"/>
          <w:b w:val="false"/>
          <w:i w:val="false"/>
          <w:color w:val="000000"/>
          <w:sz w:val="28"/>
        </w:rPr>
        <w:t>
      20. Заявка на участие в тендере, а также вся корреспонденция и документы, касательно заявки на участие в тендере составляются и представляются на казахском или русском языках по выбору потенциального поставщика.</w:t>
      </w:r>
    </w:p>
    <w:bookmarkEnd w:id="1567"/>
    <w:bookmarkStart w:name="z1545" w:id="1568"/>
    <w:p>
      <w:pPr>
        <w:spacing w:after="0"/>
        <w:ind w:left="0"/>
        <w:jc w:val="both"/>
      </w:pPr>
      <w:r>
        <w:rPr>
          <w:rFonts w:ascii="Times New Roman"/>
          <w:b w:val="false"/>
          <w:i w:val="false"/>
          <w:color w:val="000000"/>
          <w:sz w:val="28"/>
        </w:rPr>
        <w:t>
      В случае их составления и представления потенциальным поставщиком на другом языке, к ним прилагается точный (нотариально заверенный) перевод.</w:t>
      </w:r>
    </w:p>
    <w:bookmarkEnd w:id="1568"/>
    <w:bookmarkStart w:name="z1546" w:id="1569"/>
    <w:p>
      <w:pPr>
        <w:spacing w:after="0"/>
        <w:ind w:left="0"/>
        <w:jc w:val="left"/>
      </w:pPr>
      <w:r>
        <w:rPr>
          <w:rFonts w:ascii="Times New Roman"/>
          <w:b/>
          <w:i w:val="false"/>
          <w:color w:val="000000"/>
        </w:rPr>
        <w:t xml:space="preserve"> 4. Порядок представления заявки на участие в тендере</w:t>
      </w:r>
    </w:p>
    <w:bookmarkEnd w:id="1569"/>
    <w:bookmarkStart w:name="z1547" w:id="1570"/>
    <w:p>
      <w:pPr>
        <w:spacing w:after="0"/>
        <w:ind w:left="0"/>
        <w:jc w:val="both"/>
      </w:pPr>
      <w:r>
        <w:rPr>
          <w:rFonts w:ascii="Times New Roman"/>
          <w:b w:val="false"/>
          <w:i w:val="false"/>
          <w:color w:val="000000"/>
          <w:sz w:val="28"/>
        </w:rPr>
        <w:t>
      21. Заявка на участие в тендере представляется потенциальным поставщиком организатору посредством веб-портала.</w:t>
      </w:r>
    </w:p>
    <w:bookmarkEnd w:id="1570"/>
    <w:bookmarkStart w:name="z1548" w:id="1571"/>
    <w:p>
      <w:pPr>
        <w:spacing w:after="0"/>
        <w:ind w:left="0"/>
        <w:jc w:val="both"/>
      </w:pPr>
      <w:r>
        <w:rPr>
          <w:rFonts w:ascii="Times New Roman"/>
          <w:b w:val="false"/>
          <w:i w:val="false"/>
          <w:color w:val="000000"/>
          <w:sz w:val="28"/>
        </w:rPr>
        <w:t>
      22. Представленные потенциальными поставщиками заявки на участие в тендере автоматически регистрируются на веб-портале.</w:t>
      </w:r>
    </w:p>
    <w:bookmarkEnd w:id="1571"/>
    <w:bookmarkStart w:name="z1549" w:id="1572"/>
    <w:p>
      <w:pPr>
        <w:spacing w:after="0"/>
        <w:ind w:left="0"/>
        <w:jc w:val="both"/>
      </w:pPr>
      <w:r>
        <w:rPr>
          <w:rFonts w:ascii="Times New Roman"/>
          <w:b w:val="false"/>
          <w:i w:val="false"/>
          <w:color w:val="000000"/>
          <w:sz w:val="28"/>
        </w:rPr>
        <w:t>
      23. Заявка на участие в тендере считается принятой в момент автоматической отправки веб-порталом соответствующего уведомления поставщику, подавшему заявку на участие в тендере.</w:t>
      </w:r>
    </w:p>
    <w:bookmarkEnd w:id="1572"/>
    <w:bookmarkStart w:name="z1550" w:id="1573"/>
    <w:p>
      <w:pPr>
        <w:spacing w:after="0"/>
        <w:ind w:left="0"/>
        <w:jc w:val="both"/>
      </w:pPr>
      <w:r>
        <w:rPr>
          <w:rFonts w:ascii="Times New Roman"/>
          <w:b w:val="false"/>
          <w:i w:val="false"/>
          <w:color w:val="000000"/>
          <w:sz w:val="28"/>
        </w:rPr>
        <w:t>
      24. Заявка на участие в тендере потенциального поставщика автоматически отклоняется веб-порталом в следующих случаях:</w:t>
      </w:r>
    </w:p>
    <w:bookmarkEnd w:id="1573"/>
    <w:bookmarkStart w:name="z1551" w:id="1574"/>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тендере;</w:t>
      </w:r>
    </w:p>
    <w:bookmarkEnd w:id="1574"/>
    <w:bookmarkStart w:name="z1552" w:id="1575"/>
    <w:p>
      <w:pPr>
        <w:spacing w:after="0"/>
        <w:ind w:left="0"/>
        <w:jc w:val="both"/>
      </w:pPr>
      <w:r>
        <w:rPr>
          <w:rFonts w:ascii="Times New Roman"/>
          <w:b w:val="false"/>
          <w:i w:val="false"/>
          <w:color w:val="000000"/>
          <w:sz w:val="28"/>
        </w:rPr>
        <w:t>
      2) заявка на участие в тендере поступила на веб-портал после истечения окончательного срока приема заявок на участие в данном тендере;</w:t>
      </w:r>
    </w:p>
    <w:bookmarkEnd w:id="1575"/>
    <w:bookmarkStart w:name="z1553" w:id="1576"/>
    <w:p>
      <w:pPr>
        <w:spacing w:after="0"/>
        <w:ind w:left="0"/>
        <w:jc w:val="both"/>
      </w:pPr>
      <w:r>
        <w:rPr>
          <w:rFonts w:ascii="Times New Roman"/>
          <w:b w:val="false"/>
          <w:i w:val="false"/>
          <w:color w:val="000000"/>
          <w:sz w:val="28"/>
        </w:rPr>
        <w:t>
      3) тендерное ценовое предложение превышает сумму, выделенную для приобретения данных товаров, работ, услуг;</w:t>
      </w:r>
    </w:p>
    <w:bookmarkEnd w:id="1576"/>
    <w:bookmarkStart w:name="z1554" w:id="1577"/>
    <w:p>
      <w:pPr>
        <w:spacing w:after="0"/>
        <w:ind w:left="0"/>
        <w:jc w:val="both"/>
      </w:pPr>
      <w:r>
        <w:rPr>
          <w:rFonts w:ascii="Times New Roman"/>
          <w:b w:val="false"/>
          <w:i w:val="false"/>
          <w:color w:val="000000"/>
          <w:sz w:val="28"/>
        </w:rPr>
        <w:t>
      4) предусмотренных подпунктом 1) пункта 1 статьи 7 Закона.</w:t>
      </w:r>
    </w:p>
    <w:bookmarkEnd w:id="1577"/>
    <w:bookmarkStart w:name="z1555" w:id="1578"/>
    <w:p>
      <w:pPr>
        <w:spacing w:after="0"/>
        <w:ind w:left="0"/>
        <w:jc w:val="both"/>
      </w:pPr>
      <w:r>
        <w:rPr>
          <w:rFonts w:ascii="Times New Roman"/>
          <w:b w:val="false"/>
          <w:i w:val="false"/>
          <w:color w:val="000000"/>
          <w:sz w:val="28"/>
        </w:rPr>
        <w:t>
      25. Тендерное ценовое предложение потенциального поставщика должно быть выражено в тенге.</w:t>
      </w:r>
    </w:p>
    <w:bookmarkEnd w:id="1578"/>
    <w:bookmarkStart w:name="z1556" w:id="1579"/>
    <w:p>
      <w:pPr>
        <w:spacing w:after="0"/>
        <w:ind w:left="0"/>
        <w:jc w:val="left"/>
      </w:pPr>
      <w:r>
        <w:rPr>
          <w:rFonts w:ascii="Times New Roman"/>
          <w:b/>
          <w:i w:val="false"/>
          <w:color w:val="000000"/>
        </w:rPr>
        <w:t xml:space="preserve"> 5. Изменение заявок на участие в тендере и их отзыв</w:t>
      </w:r>
    </w:p>
    <w:bookmarkEnd w:id="1579"/>
    <w:bookmarkStart w:name="z1557" w:id="1580"/>
    <w:p>
      <w:pPr>
        <w:spacing w:after="0"/>
        <w:ind w:left="0"/>
        <w:jc w:val="both"/>
      </w:pPr>
      <w:r>
        <w:rPr>
          <w:rFonts w:ascii="Times New Roman"/>
          <w:b w:val="false"/>
          <w:i w:val="false"/>
          <w:color w:val="000000"/>
          <w:sz w:val="28"/>
        </w:rPr>
        <w:t>
      26. Потенциальный поставщик не позднее окончания срока представления заявок на участие в тендере вправе:</w:t>
      </w:r>
    </w:p>
    <w:bookmarkEnd w:id="1580"/>
    <w:bookmarkStart w:name="z1558" w:id="1581"/>
    <w:p>
      <w:pPr>
        <w:spacing w:after="0"/>
        <w:ind w:left="0"/>
        <w:jc w:val="both"/>
      </w:pPr>
      <w:r>
        <w:rPr>
          <w:rFonts w:ascii="Times New Roman"/>
          <w:b w:val="false"/>
          <w:i w:val="false"/>
          <w:color w:val="000000"/>
          <w:sz w:val="28"/>
        </w:rPr>
        <w:t>
      1) изменить и (или) дополнить внесенную заявку на участие в тендере;</w:t>
      </w:r>
    </w:p>
    <w:bookmarkEnd w:id="1581"/>
    <w:bookmarkStart w:name="z1559" w:id="1582"/>
    <w:p>
      <w:pPr>
        <w:spacing w:after="0"/>
        <w:ind w:left="0"/>
        <w:jc w:val="both"/>
      </w:pPr>
      <w:r>
        <w:rPr>
          <w:rFonts w:ascii="Times New Roman"/>
          <w:b w:val="false"/>
          <w:i w:val="false"/>
          <w:color w:val="000000"/>
          <w:sz w:val="28"/>
        </w:rPr>
        <w:t>
      2) отозвать свою заявку на участие в тендере, не утрачивая права на возврат внесенного им обеспечения заявки на участие в тендере.</w:t>
      </w:r>
    </w:p>
    <w:bookmarkEnd w:id="1582"/>
    <w:bookmarkStart w:name="z1560" w:id="1583"/>
    <w:p>
      <w:pPr>
        <w:spacing w:after="0"/>
        <w:ind w:left="0"/>
        <w:jc w:val="both"/>
      </w:pPr>
      <w:r>
        <w:rPr>
          <w:rFonts w:ascii="Times New Roman"/>
          <w:b w:val="false"/>
          <w:i w:val="false"/>
          <w:color w:val="000000"/>
          <w:sz w:val="28"/>
        </w:rPr>
        <w:t>
      27. Не вносятся изменения и (или) дополнения, а также не отзываются заявки на участие в тендере после истечения окончательного срока представления заявок на участие в тендере.</w:t>
      </w:r>
    </w:p>
    <w:bookmarkEnd w:id="1583"/>
    <w:bookmarkStart w:name="z1561" w:id="1584"/>
    <w:p>
      <w:pPr>
        <w:spacing w:after="0"/>
        <w:ind w:left="0"/>
        <w:jc w:val="both"/>
      </w:pPr>
      <w:r>
        <w:rPr>
          <w:rFonts w:ascii="Times New Roman"/>
          <w:b w:val="false"/>
          <w:i w:val="false"/>
          <w:color w:val="000000"/>
          <w:sz w:val="28"/>
        </w:rPr>
        <w:t>
      28. Потенциальный поставщик несет все расходы, связанные с его участием в тендере. Заказчик, организатор, тендерная комиссия, экспертная комиссия (эксперт) не несут обязательства по возмещению этих расходов независимо от итогов тендера.</w:t>
      </w:r>
    </w:p>
    <w:bookmarkEnd w:id="1584"/>
    <w:bookmarkStart w:name="z1562" w:id="1585"/>
    <w:p>
      <w:pPr>
        <w:spacing w:after="0"/>
        <w:ind w:left="0"/>
        <w:jc w:val="left"/>
      </w:pPr>
      <w:r>
        <w:rPr>
          <w:rFonts w:ascii="Times New Roman"/>
          <w:b/>
          <w:i w:val="false"/>
          <w:color w:val="000000"/>
        </w:rPr>
        <w:t xml:space="preserve"> 6. Вскрытие заявок на участие в тендере</w:t>
      </w:r>
    </w:p>
    <w:bookmarkEnd w:id="1585"/>
    <w:bookmarkStart w:name="z1563" w:id="1586"/>
    <w:p>
      <w:pPr>
        <w:spacing w:after="0"/>
        <w:ind w:left="0"/>
        <w:jc w:val="both"/>
      </w:pPr>
      <w:r>
        <w:rPr>
          <w:rFonts w:ascii="Times New Roman"/>
          <w:b w:val="false"/>
          <w:i w:val="false"/>
          <w:color w:val="000000"/>
          <w:sz w:val="28"/>
        </w:rPr>
        <w:t>
      29. Веб-порталом производится автоматическое вскрытие заявок на участие в тендере в течение пяти минут после наступления даты и времени окончания срока приема заявок на участие в тендере.</w:t>
      </w:r>
    </w:p>
    <w:bookmarkEnd w:id="1586"/>
    <w:bookmarkStart w:name="z1564" w:id="1587"/>
    <w:p>
      <w:pPr>
        <w:spacing w:after="0"/>
        <w:ind w:left="0"/>
        <w:jc w:val="both"/>
      </w:pPr>
      <w:r>
        <w:rPr>
          <w:rFonts w:ascii="Times New Roman"/>
          <w:b w:val="false"/>
          <w:i w:val="false"/>
          <w:color w:val="000000"/>
          <w:sz w:val="28"/>
        </w:rPr>
        <w:t>
      В случае, если на тендер (лот) представлена только одна заявка на участие в тендере (лоте), то такая заявка также вскрывается и рассматривается.</w:t>
      </w:r>
    </w:p>
    <w:bookmarkEnd w:id="1587"/>
    <w:bookmarkStart w:name="z1565" w:id="1588"/>
    <w:p>
      <w:pPr>
        <w:spacing w:after="0"/>
        <w:ind w:left="0"/>
        <w:jc w:val="both"/>
      </w:pPr>
      <w:r>
        <w:rPr>
          <w:rFonts w:ascii="Times New Roman"/>
          <w:b w:val="false"/>
          <w:i w:val="false"/>
          <w:color w:val="000000"/>
          <w:sz w:val="28"/>
        </w:rPr>
        <w:t>
      30. Протокол вскрытия заявок на участие в тендере размещается веб-порталом автоматически в день вскрытия. При этом веб-портал рассылает автоматические уведомления членам тендерной комиссии, потенциальным поставщикам, автоматически зарегистрированным на веб-портале.</w:t>
      </w:r>
    </w:p>
    <w:bookmarkEnd w:id="1588"/>
    <w:bookmarkStart w:name="z1566" w:id="1589"/>
    <w:p>
      <w:pPr>
        <w:spacing w:after="0"/>
        <w:ind w:left="0"/>
        <w:jc w:val="both"/>
      </w:pPr>
      <w:r>
        <w:rPr>
          <w:rFonts w:ascii="Times New Roman"/>
          <w:b w:val="false"/>
          <w:i w:val="false"/>
          <w:color w:val="000000"/>
          <w:sz w:val="28"/>
        </w:rPr>
        <w:t>
      31. Потенциальным поставщикам, подавшим заявку на участие в тендере, по истечении трех рабочих дней со дня размещения протокола предварительного допуска обеспечивается доступ на просмотр заявок на участие в данном тендере других потенциальных поставщиков, за исключением тендерных ценовых предложений.</w:t>
      </w:r>
    </w:p>
    <w:bookmarkEnd w:id="1589"/>
    <w:bookmarkStart w:name="z1567" w:id="1590"/>
    <w:p>
      <w:pPr>
        <w:spacing w:after="0"/>
        <w:ind w:left="0"/>
        <w:jc w:val="left"/>
      </w:pPr>
      <w:r>
        <w:rPr>
          <w:rFonts w:ascii="Times New Roman"/>
          <w:b/>
          <w:i w:val="false"/>
          <w:color w:val="000000"/>
        </w:rPr>
        <w:t xml:space="preserve"> 7. Рассмотрение заявок на участие в тендере</w:t>
      </w:r>
    </w:p>
    <w:bookmarkEnd w:id="1590"/>
    <w:bookmarkStart w:name="z1568" w:id="1591"/>
    <w:p>
      <w:pPr>
        <w:spacing w:after="0"/>
        <w:ind w:left="0"/>
        <w:jc w:val="both"/>
      </w:pPr>
      <w:r>
        <w:rPr>
          <w:rFonts w:ascii="Times New Roman"/>
          <w:b w:val="false"/>
          <w:i w:val="false"/>
          <w:color w:val="000000"/>
          <w:sz w:val="28"/>
        </w:rPr>
        <w:t>
      32. Рассмотрение заявок на участие в тендере осуществляется тендерной комиссией с целью определения потенциальных поставщиков, соответствующих квалификационным требованиям и требованиям ТД.</w:t>
      </w:r>
    </w:p>
    <w:bookmarkEnd w:id="1591"/>
    <w:bookmarkStart w:name="z1569" w:id="1592"/>
    <w:p>
      <w:pPr>
        <w:spacing w:after="0"/>
        <w:ind w:left="0"/>
        <w:jc w:val="both"/>
      </w:pPr>
      <w:r>
        <w:rPr>
          <w:rFonts w:ascii="Times New Roman"/>
          <w:b w:val="false"/>
          <w:i w:val="false"/>
          <w:color w:val="000000"/>
          <w:sz w:val="28"/>
        </w:rPr>
        <w:t>
      33. В соответствии с Правилами тендерная комиссия:</w:t>
      </w:r>
    </w:p>
    <w:bookmarkEnd w:id="1592"/>
    <w:bookmarkStart w:name="z1570" w:id="1593"/>
    <w:p>
      <w:pPr>
        <w:spacing w:after="0"/>
        <w:ind w:left="0"/>
        <w:jc w:val="both"/>
      </w:pPr>
      <w:r>
        <w:rPr>
          <w:rFonts w:ascii="Times New Roman"/>
          <w:b w:val="false"/>
          <w:i w:val="false"/>
          <w:color w:val="000000"/>
          <w:sz w:val="28"/>
        </w:rPr>
        <w:t>
      1) запрашивает в письменной форме и (или) форме электронного документа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тендере;</w:t>
      </w:r>
    </w:p>
    <w:bookmarkEnd w:id="1593"/>
    <w:bookmarkStart w:name="z1571" w:id="1594"/>
    <w:p>
      <w:pPr>
        <w:spacing w:after="0"/>
        <w:ind w:left="0"/>
        <w:jc w:val="both"/>
      </w:pPr>
      <w:r>
        <w:rPr>
          <w:rFonts w:ascii="Times New Roman"/>
          <w:b w:val="false"/>
          <w:i w:val="false"/>
          <w:color w:val="000000"/>
          <w:sz w:val="28"/>
        </w:rPr>
        <w:t>
      2) в целях уточнения сведений, содержащихся в заявках на участие в тендере,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1594"/>
    <w:bookmarkStart w:name="z1572" w:id="1595"/>
    <w:p>
      <w:pPr>
        <w:spacing w:after="0"/>
        <w:ind w:left="0"/>
        <w:jc w:val="both"/>
      </w:pPr>
      <w:r>
        <w:rPr>
          <w:rFonts w:ascii="Times New Roman"/>
          <w:b w:val="false"/>
          <w:i w:val="false"/>
          <w:color w:val="000000"/>
          <w:sz w:val="28"/>
        </w:rPr>
        <w:t>
      34. При рассмотрении заявок на участие в тендере тендерная комиссия оформляет:</w:t>
      </w:r>
    </w:p>
    <w:bookmarkEnd w:id="1595"/>
    <w:bookmarkStart w:name="z1573" w:id="1596"/>
    <w:p>
      <w:pPr>
        <w:spacing w:after="0"/>
        <w:ind w:left="0"/>
        <w:jc w:val="both"/>
      </w:pPr>
      <w:r>
        <w:rPr>
          <w:rFonts w:ascii="Times New Roman"/>
          <w:b w:val="false"/>
          <w:i w:val="false"/>
          <w:color w:val="000000"/>
          <w:sz w:val="28"/>
        </w:rPr>
        <w:t>
      1) протокол предварительного допуска к участию в тендере в случае, указанном в пункте 33 настоящей ТД;</w:t>
      </w:r>
    </w:p>
    <w:bookmarkEnd w:id="1596"/>
    <w:bookmarkStart w:name="z1574" w:id="1597"/>
    <w:p>
      <w:pPr>
        <w:spacing w:after="0"/>
        <w:ind w:left="0"/>
        <w:jc w:val="both"/>
      </w:pPr>
      <w:r>
        <w:rPr>
          <w:rFonts w:ascii="Times New Roman"/>
          <w:b w:val="false"/>
          <w:i w:val="false"/>
          <w:color w:val="000000"/>
          <w:sz w:val="28"/>
        </w:rPr>
        <w:t>
      2) протокол об итогах.</w:t>
      </w:r>
    </w:p>
    <w:bookmarkEnd w:id="1597"/>
    <w:bookmarkStart w:name="z1575" w:id="1598"/>
    <w:p>
      <w:pPr>
        <w:spacing w:after="0"/>
        <w:ind w:left="0"/>
        <w:jc w:val="both"/>
      </w:pPr>
      <w:r>
        <w:rPr>
          <w:rFonts w:ascii="Times New Roman"/>
          <w:b w:val="false"/>
          <w:i w:val="false"/>
          <w:color w:val="000000"/>
          <w:sz w:val="28"/>
        </w:rPr>
        <w:t>
      35. Протокол предварительного допуска к участию в тендере оформляется тендерной комиссией в случае выявления тендерной комиссией потенциальных поставщиков, не соответствующих квалификационным требованиям и требованиям настоящей ТД.</w:t>
      </w:r>
    </w:p>
    <w:bookmarkEnd w:id="1598"/>
    <w:bookmarkStart w:name="z1576" w:id="1599"/>
    <w:p>
      <w:pPr>
        <w:spacing w:after="0"/>
        <w:ind w:left="0"/>
        <w:jc w:val="both"/>
      </w:pPr>
      <w:r>
        <w:rPr>
          <w:rFonts w:ascii="Times New Roman"/>
          <w:b w:val="false"/>
          <w:i w:val="false"/>
          <w:color w:val="000000"/>
          <w:sz w:val="28"/>
        </w:rPr>
        <w:t>
      36. Протокол предварительного допуска к участию в тендере содержит следующую информацию:</w:t>
      </w:r>
    </w:p>
    <w:bookmarkEnd w:id="1599"/>
    <w:bookmarkStart w:name="z1577" w:id="1600"/>
    <w:p>
      <w:pPr>
        <w:spacing w:after="0"/>
        <w:ind w:left="0"/>
        <w:jc w:val="both"/>
      </w:pPr>
      <w:r>
        <w:rPr>
          <w:rFonts w:ascii="Times New Roman"/>
          <w:b w:val="false"/>
          <w:i w:val="false"/>
          <w:color w:val="000000"/>
          <w:sz w:val="28"/>
        </w:rPr>
        <w:t>
      1) перечень потенциальных поставщиков, не соответствующих квалификационным требованиям и требованиям настоящей ТД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ТД;</w:t>
      </w:r>
    </w:p>
    <w:bookmarkEnd w:id="1600"/>
    <w:bookmarkStart w:name="z1578" w:id="1601"/>
    <w:p>
      <w:pPr>
        <w:spacing w:after="0"/>
        <w:ind w:left="0"/>
        <w:jc w:val="both"/>
      </w:pPr>
      <w:r>
        <w:rPr>
          <w:rFonts w:ascii="Times New Roman"/>
          <w:b w:val="false"/>
          <w:i w:val="false"/>
          <w:color w:val="000000"/>
          <w:sz w:val="28"/>
        </w:rPr>
        <w:t>
      2) перечень документов, которые необходимо представить и привести в соответствие с квалификационными требованиями и требованиями настоящей ТД;</w:t>
      </w:r>
    </w:p>
    <w:bookmarkEnd w:id="1601"/>
    <w:bookmarkStart w:name="z1579" w:id="1602"/>
    <w:p>
      <w:pPr>
        <w:spacing w:after="0"/>
        <w:ind w:left="0"/>
        <w:jc w:val="both"/>
      </w:pPr>
      <w:r>
        <w:rPr>
          <w:rFonts w:ascii="Times New Roman"/>
          <w:b w:val="false"/>
          <w:i w:val="false"/>
          <w:color w:val="000000"/>
          <w:sz w:val="28"/>
        </w:rPr>
        <w:t>
      3) дату представления потенциальным поставщикам, указанным в протоколе предварительного допуска к участию в тендере, приведенных в соответствие с квалификационными требованиями и требованиями настоящей ТД заявок на участие в тендере.</w:t>
      </w:r>
    </w:p>
    <w:bookmarkEnd w:id="1602"/>
    <w:bookmarkStart w:name="z1580" w:id="1603"/>
    <w:p>
      <w:pPr>
        <w:spacing w:after="0"/>
        <w:ind w:left="0"/>
        <w:jc w:val="both"/>
      </w:pPr>
      <w:r>
        <w:rPr>
          <w:rFonts w:ascii="Times New Roman"/>
          <w:b w:val="false"/>
          <w:i w:val="false"/>
          <w:color w:val="000000"/>
          <w:sz w:val="28"/>
        </w:rPr>
        <w:t>
      37. Решение тендерной комиссии о предварительном допуске потенциальных поставщиков к участию в тендере принимается в течение десяти рабочих дней со дня вскрытия заявок на участие в тендере и размещается секретарем тендерной комиссии в день принятия решения о предварительном допуске к участию в тендере, на веб-портале, согласно приложению 6 к Правилам, с автоматическим уведомлением по электронной почте всех потенциальных поставщиков, автоматически зарегистрированных на веб-портале.</w:t>
      </w:r>
    </w:p>
    <w:bookmarkEnd w:id="1603"/>
    <w:bookmarkStart w:name="z1581" w:id="1604"/>
    <w:p>
      <w:pPr>
        <w:spacing w:after="0"/>
        <w:ind w:left="0"/>
        <w:jc w:val="both"/>
      </w:pPr>
      <w:r>
        <w:rPr>
          <w:rFonts w:ascii="Times New Roman"/>
          <w:b w:val="false"/>
          <w:i w:val="false"/>
          <w:color w:val="000000"/>
          <w:sz w:val="28"/>
        </w:rPr>
        <w:t>
      38.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тендере в соответствие с квалификационными требованиями и требованиями ТД.</w:t>
      </w:r>
    </w:p>
    <w:bookmarkEnd w:id="1604"/>
    <w:bookmarkStart w:name="z1582" w:id="1605"/>
    <w:p>
      <w:pPr>
        <w:spacing w:after="0"/>
        <w:ind w:left="0"/>
        <w:jc w:val="both"/>
      </w:pPr>
      <w:r>
        <w:rPr>
          <w:rFonts w:ascii="Times New Roman"/>
          <w:b w:val="false"/>
          <w:i w:val="false"/>
          <w:color w:val="000000"/>
          <w:sz w:val="28"/>
        </w:rPr>
        <w:t>
      39. Тендерная комиссия:</w:t>
      </w:r>
    </w:p>
    <w:bookmarkEnd w:id="1605"/>
    <w:bookmarkStart w:name="z1583" w:id="1606"/>
    <w:p>
      <w:pPr>
        <w:spacing w:after="0"/>
        <w:ind w:left="0"/>
        <w:jc w:val="both"/>
      </w:pPr>
      <w:r>
        <w:rPr>
          <w:rFonts w:ascii="Times New Roman"/>
          <w:b w:val="false"/>
          <w:i w:val="false"/>
          <w:color w:val="000000"/>
          <w:sz w:val="28"/>
        </w:rPr>
        <w:t>
      1) повторно рассматривает заявки на участие в тендере потенциальных поставщиков, указанных в перечне протокола предварительного допуска к участию в тендере, на предмет полноты приведения их в соответствие с квалификационными требованиями и требованиями ТД, по перечню документов, указанных в протоколе предварительного допуска к участию в тендере;</w:t>
      </w:r>
    </w:p>
    <w:bookmarkEnd w:id="1606"/>
    <w:bookmarkStart w:name="z1584" w:id="1607"/>
    <w:p>
      <w:pPr>
        <w:spacing w:after="0"/>
        <w:ind w:left="0"/>
        <w:jc w:val="both"/>
      </w:pPr>
      <w:r>
        <w:rPr>
          <w:rFonts w:ascii="Times New Roman"/>
          <w:b w:val="false"/>
          <w:i w:val="false"/>
          <w:color w:val="000000"/>
          <w:sz w:val="28"/>
        </w:rPr>
        <w:t>
      2) определяет потенциальных поставщиков, представивших неполный и не соответствующий квалификационным требованиям и требованиям ТД перечень документов, указанных в протоколе предварительного допуска к участию в тендере;</w:t>
      </w:r>
    </w:p>
    <w:bookmarkEnd w:id="1607"/>
    <w:bookmarkStart w:name="z1585" w:id="1608"/>
    <w:p>
      <w:pPr>
        <w:spacing w:after="0"/>
        <w:ind w:left="0"/>
        <w:jc w:val="both"/>
      </w:pPr>
      <w:r>
        <w:rPr>
          <w:rFonts w:ascii="Times New Roman"/>
          <w:b w:val="false"/>
          <w:i w:val="false"/>
          <w:color w:val="000000"/>
          <w:sz w:val="28"/>
        </w:rPr>
        <w:t>
      3) в письменной форме и (или) в форме электронного документа запрашивает у потенциальных поставщиков, заявки на участие в тендере которых были приведены в соответствие с квалификационными требованиями и требованиями ТД, материалы и разъяснения в связи с их заявками на участие в тендере с тем, чтобы облегчить рассмотрение, оценку и сопоставление заявок на участие в тендере;</w:t>
      </w:r>
    </w:p>
    <w:bookmarkEnd w:id="1608"/>
    <w:bookmarkStart w:name="z1586" w:id="1609"/>
    <w:p>
      <w:pPr>
        <w:spacing w:after="0"/>
        <w:ind w:left="0"/>
        <w:jc w:val="both"/>
      </w:pPr>
      <w:r>
        <w:rPr>
          <w:rFonts w:ascii="Times New Roman"/>
          <w:b w:val="false"/>
          <w:i w:val="false"/>
          <w:color w:val="000000"/>
          <w:sz w:val="28"/>
        </w:rPr>
        <w:t>
      4) с целью уточнения сведений, содержащихся в заявках на участие в тендере, которые были приведены в соответствие с квалификационными требованиями и требованиями ТД,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 Тендерной комиссией не осуществляются направление запроса и иные действия, связанные с приведением заявки на участие в тендере в соответствие с требованиями ТД.</w:t>
      </w:r>
    </w:p>
    <w:bookmarkEnd w:id="1609"/>
    <w:bookmarkStart w:name="z1587" w:id="1610"/>
    <w:p>
      <w:pPr>
        <w:spacing w:after="0"/>
        <w:ind w:left="0"/>
        <w:jc w:val="both"/>
      </w:pPr>
      <w:r>
        <w:rPr>
          <w:rFonts w:ascii="Times New Roman"/>
          <w:b w:val="false"/>
          <w:i w:val="false"/>
          <w:color w:val="000000"/>
          <w:sz w:val="28"/>
        </w:rPr>
        <w:t>
      Под приведением заявки на участие в тендере в соответствие с требованиями ТД понимаются действия тендерной комиссии, направленные на дополнение заявки на участие в тендере недостающими документами, замену документов, представленных в заявке на участие в тендере, приведение в соответствие путем исправления ненадлежащим образом оформленных документов после истечения срока приведения заявок на участие в тендере в соответствие с квалификационными требованиями и требованиями ТД;</w:t>
      </w:r>
    </w:p>
    <w:bookmarkEnd w:id="1610"/>
    <w:bookmarkStart w:name="z1588" w:id="1611"/>
    <w:p>
      <w:pPr>
        <w:spacing w:after="0"/>
        <w:ind w:left="0"/>
        <w:jc w:val="both"/>
      </w:pPr>
      <w:r>
        <w:rPr>
          <w:rFonts w:ascii="Times New Roman"/>
          <w:b w:val="false"/>
          <w:i w:val="false"/>
          <w:color w:val="000000"/>
          <w:sz w:val="28"/>
        </w:rPr>
        <w:t>
      5) определяет потенциальных поставщиков, которые соответствуют квалификационным и иным требованиям настоящей ТД, и признает участниками тендера.</w:t>
      </w:r>
    </w:p>
    <w:bookmarkEnd w:id="1611"/>
    <w:bookmarkStart w:name="z1589" w:id="1612"/>
    <w:p>
      <w:pPr>
        <w:spacing w:after="0"/>
        <w:ind w:left="0"/>
        <w:jc w:val="both"/>
      </w:pPr>
      <w:r>
        <w:rPr>
          <w:rFonts w:ascii="Times New Roman"/>
          <w:b w:val="false"/>
          <w:i w:val="false"/>
          <w:color w:val="000000"/>
          <w:sz w:val="28"/>
        </w:rPr>
        <w:t>
      Тендерная комиссия рассматривает заявку на участие в тендере, как отвечающую требованиям ТД, если в ней присутствуют грамматические или арифметические ошибки, которые можно исправить, не затрагивая существа представленной заявки на участие в тендере.</w:t>
      </w:r>
    </w:p>
    <w:bookmarkEnd w:id="1612"/>
    <w:bookmarkStart w:name="z1590" w:id="1613"/>
    <w:p>
      <w:pPr>
        <w:spacing w:after="0"/>
        <w:ind w:left="0"/>
        <w:jc w:val="both"/>
      </w:pPr>
      <w:r>
        <w:rPr>
          <w:rFonts w:ascii="Times New Roman"/>
          <w:b w:val="false"/>
          <w:i w:val="false"/>
          <w:color w:val="000000"/>
          <w:sz w:val="28"/>
        </w:rPr>
        <w:t>
      40. Тендерная комиссия признает внесенное обеспечение заявки на участие в тендере, не соответствующее требованиям ТД, в случаях:</w:t>
      </w:r>
    </w:p>
    <w:bookmarkEnd w:id="1613"/>
    <w:bookmarkStart w:name="z1591" w:id="1614"/>
    <w:p>
      <w:pPr>
        <w:spacing w:after="0"/>
        <w:ind w:left="0"/>
        <w:jc w:val="both"/>
      </w:pPr>
      <w:r>
        <w:rPr>
          <w:rFonts w:ascii="Times New Roman"/>
          <w:b w:val="false"/>
          <w:i w:val="false"/>
          <w:color w:val="000000"/>
          <w:sz w:val="28"/>
        </w:rPr>
        <w:t>
      1) недостаточного срока действия обеспечения заявки на участие в тендере, представленной в виде банковской гарантии;</w:t>
      </w:r>
    </w:p>
    <w:bookmarkEnd w:id="1614"/>
    <w:bookmarkStart w:name="z1592" w:id="1615"/>
    <w:p>
      <w:pPr>
        <w:spacing w:after="0"/>
        <w:ind w:left="0"/>
        <w:jc w:val="both"/>
      </w:pPr>
      <w:r>
        <w:rPr>
          <w:rFonts w:ascii="Times New Roman"/>
          <w:b w:val="false"/>
          <w:i w:val="false"/>
          <w:color w:val="000000"/>
          <w:sz w:val="28"/>
        </w:rPr>
        <w:t>
      2) ненадлежащего оформления обеспечения заявки на участие в тендере, которое выражается в отсутствии сведений, не позволяющих тендерной комиссии установить:</w:t>
      </w:r>
    </w:p>
    <w:bookmarkEnd w:id="1615"/>
    <w:bookmarkStart w:name="z1593" w:id="1616"/>
    <w:p>
      <w:pPr>
        <w:spacing w:after="0"/>
        <w:ind w:left="0"/>
        <w:jc w:val="both"/>
      </w:pPr>
      <w:r>
        <w:rPr>
          <w:rFonts w:ascii="Times New Roman"/>
          <w:b w:val="false"/>
          <w:i w:val="false"/>
          <w:color w:val="000000"/>
          <w:sz w:val="28"/>
        </w:rPr>
        <w:t>
      лицо, выдавшее обеспечение заявки на участие в тендере;</w:t>
      </w:r>
    </w:p>
    <w:bookmarkEnd w:id="1616"/>
    <w:bookmarkStart w:name="z1594" w:id="1617"/>
    <w:p>
      <w:pPr>
        <w:spacing w:after="0"/>
        <w:ind w:left="0"/>
        <w:jc w:val="both"/>
      </w:pPr>
      <w:r>
        <w:rPr>
          <w:rFonts w:ascii="Times New Roman"/>
          <w:b w:val="false"/>
          <w:i w:val="false"/>
          <w:color w:val="000000"/>
          <w:sz w:val="28"/>
        </w:rPr>
        <w:t>
      название и номер тендера, для участия в котором вносится обеспечение заявки на участие в тендере в виде банковской гарантии;</w:t>
      </w:r>
    </w:p>
    <w:bookmarkEnd w:id="1617"/>
    <w:bookmarkStart w:name="z1595" w:id="1618"/>
    <w:p>
      <w:pPr>
        <w:spacing w:after="0"/>
        <w:ind w:left="0"/>
        <w:jc w:val="both"/>
      </w:pPr>
      <w:r>
        <w:rPr>
          <w:rFonts w:ascii="Times New Roman"/>
          <w:b w:val="false"/>
          <w:i w:val="false"/>
          <w:color w:val="000000"/>
          <w:sz w:val="28"/>
        </w:rPr>
        <w:t>
      срок действия обеспечения заявки на участие в тендере, условия его предоставления, представленной в виде банковской гарантии и (или) сумму обеспечения заявки на участие в тендере;</w:t>
      </w:r>
    </w:p>
    <w:bookmarkEnd w:id="1618"/>
    <w:bookmarkStart w:name="z1596" w:id="1619"/>
    <w:p>
      <w:pPr>
        <w:spacing w:after="0"/>
        <w:ind w:left="0"/>
        <w:jc w:val="both"/>
      </w:pPr>
      <w:r>
        <w:rPr>
          <w:rFonts w:ascii="Times New Roman"/>
          <w:b w:val="false"/>
          <w:i w:val="false"/>
          <w:color w:val="000000"/>
          <w:sz w:val="28"/>
        </w:rPr>
        <w:t>
      лицо, которому выдано обеспечение заявки на участие в тендере;</w:t>
      </w:r>
    </w:p>
    <w:bookmarkEnd w:id="1619"/>
    <w:bookmarkStart w:name="z1597" w:id="1620"/>
    <w:p>
      <w:pPr>
        <w:spacing w:after="0"/>
        <w:ind w:left="0"/>
        <w:jc w:val="both"/>
      </w:pPr>
      <w:r>
        <w:rPr>
          <w:rFonts w:ascii="Times New Roman"/>
          <w:b w:val="false"/>
          <w:i w:val="false"/>
          <w:color w:val="000000"/>
          <w:sz w:val="28"/>
        </w:rPr>
        <w:t>
      лицо, в пользу которого вносится обеспечение заявки на участие в тендере;</w:t>
      </w:r>
    </w:p>
    <w:bookmarkEnd w:id="1620"/>
    <w:bookmarkStart w:name="z1598" w:id="1621"/>
    <w:p>
      <w:pPr>
        <w:spacing w:after="0"/>
        <w:ind w:left="0"/>
        <w:jc w:val="both"/>
      </w:pPr>
      <w:r>
        <w:rPr>
          <w:rFonts w:ascii="Times New Roman"/>
          <w:b w:val="false"/>
          <w:i w:val="false"/>
          <w:color w:val="000000"/>
          <w:sz w:val="28"/>
        </w:rPr>
        <w:t>
      3) внесения обеспечения заявки на участие в тендере в размере менее одного процента от суммы, выделенной на тендер.</w:t>
      </w:r>
    </w:p>
    <w:bookmarkEnd w:id="1621"/>
    <w:bookmarkStart w:name="z1599" w:id="1622"/>
    <w:p>
      <w:pPr>
        <w:spacing w:after="0"/>
        <w:ind w:left="0"/>
        <w:jc w:val="both"/>
      </w:pPr>
      <w:r>
        <w:rPr>
          <w:rFonts w:ascii="Times New Roman"/>
          <w:b w:val="false"/>
          <w:i w:val="false"/>
          <w:color w:val="000000"/>
          <w:sz w:val="28"/>
        </w:rPr>
        <w:t>
      Обеспечение заявки на участие в тендере вносится потенциальным поставщиком на общую сумму лотов (в которых потенциальный поставщик принимает участие) тендера либо на каждый лот (в которых потенциальный поставщик принимает участие) тендера отдельно.</w:t>
      </w:r>
    </w:p>
    <w:bookmarkEnd w:id="1622"/>
    <w:bookmarkStart w:name="z1600" w:id="1623"/>
    <w:p>
      <w:pPr>
        <w:spacing w:after="0"/>
        <w:ind w:left="0"/>
        <w:jc w:val="both"/>
      </w:pPr>
      <w:r>
        <w:rPr>
          <w:rFonts w:ascii="Times New Roman"/>
          <w:b w:val="false"/>
          <w:i w:val="false"/>
          <w:color w:val="000000"/>
          <w:sz w:val="28"/>
        </w:rPr>
        <w:t>
      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1623"/>
    <w:bookmarkStart w:name="z1601" w:id="1624"/>
    <w:p>
      <w:pPr>
        <w:spacing w:after="0"/>
        <w:ind w:left="0"/>
        <w:jc w:val="both"/>
      </w:pPr>
      <w:r>
        <w:rPr>
          <w:rFonts w:ascii="Times New Roman"/>
          <w:b w:val="false"/>
          <w:i w:val="false"/>
          <w:color w:val="000000"/>
          <w:sz w:val="28"/>
        </w:rPr>
        <w:t>
      По иным основаниям внесенные обеспечения заявки на участие в электронном тендере не признаются не соответствующим требованиям ТД.</w:t>
      </w:r>
    </w:p>
    <w:bookmarkEnd w:id="1624"/>
    <w:bookmarkStart w:name="z1602" w:id="1625"/>
    <w:p>
      <w:pPr>
        <w:spacing w:after="0"/>
        <w:ind w:left="0"/>
        <w:jc w:val="both"/>
      </w:pPr>
      <w:r>
        <w:rPr>
          <w:rFonts w:ascii="Times New Roman"/>
          <w:b w:val="false"/>
          <w:i w:val="false"/>
          <w:color w:val="000000"/>
          <w:sz w:val="28"/>
        </w:rPr>
        <w:t>
      41. Тендерная комиссия в протоколе предварительного допуска к участию в тендере указывает причину признания внесенного обеспечения заявки на участие в тендере не соответствующей требованиям ТД.</w:t>
      </w:r>
    </w:p>
    <w:bookmarkEnd w:id="1625"/>
    <w:bookmarkStart w:name="z1603" w:id="1626"/>
    <w:p>
      <w:pPr>
        <w:spacing w:after="0"/>
        <w:ind w:left="0"/>
        <w:jc w:val="both"/>
      </w:pPr>
      <w:r>
        <w:rPr>
          <w:rFonts w:ascii="Times New Roman"/>
          <w:b w:val="false"/>
          <w:i w:val="false"/>
          <w:color w:val="000000"/>
          <w:sz w:val="28"/>
        </w:rPr>
        <w:t>
      Потенциальный поставщик не признается несоответствующим квалификационным требованиям по основаниям, не предусмотренным пунктом 123 Правил. Тендерная комиссия признает внесенное обеспечение заявки на участие в тендере соответствующей требованиям настоящей ТД в случае внесения обеспечения заявки на участие в тендере в размере одного и более процентов от суммы.</w:t>
      </w:r>
    </w:p>
    <w:bookmarkEnd w:id="1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Исключен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6" w:id="1627"/>
    <w:p>
      <w:pPr>
        <w:spacing w:after="0"/>
        <w:ind w:left="0"/>
        <w:jc w:val="both"/>
      </w:pPr>
      <w:r>
        <w:rPr>
          <w:rFonts w:ascii="Times New Roman"/>
          <w:b w:val="false"/>
          <w:i w:val="false"/>
          <w:color w:val="000000"/>
          <w:sz w:val="28"/>
        </w:rPr>
        <w:t>
      43. Потенциальный поставщик не признается участником тендера, если:</w:t>
      </w:r>
    </w:p>
    <w:bookmarkEnd w:id="1627"/>
    <w:bookmarkStart w:name="z1607" w:id="1628"/>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w:t>
      </w:r>
    </w:p>
    <w:bookmarkEnd w:id="1628"/>
    <w:bookmarkStart w:name="z1608" w:id="1629"/>
    <w:p>
      <w:pPr>
        <w:spacing w:after="0"/>
        <w:ind w:left="0"/>
        <w:jc w:val="both"/>
      </w:pPr>
      <w:r>
        <w:rPr>
          <w:rFonts w:ascii="Times New Roman"/>
          <w:b w:val="false"/>
          <w:i w:val="false"/>
          <w:color w:val="000000"/>
          <w:sz w:val="28"/>
        </w:rPr>
        <w:t>
      2) имеет ограничения, связанные с участием в закупках, предусмотренные статьей 7 Закона. По ограничениям, связанным с участием в закупках, предусмотренных подпунктом 1) пункта 1 статьи 7 Закона, заявка на участие в тендере потенциального поставщика подлежит автоматическому отклонению веб-порталом. По ограничениям, связанным с участием в закупках, предусмотренных подпунктами 2) и 3) пункта 1 статьи 7 Закона, тендерная комиссия рассматривает информацию на интернет-ресурсах соответствующих уполномоченных органов;</w:t>
      </w:r>
    </w:p>
    <w:bookmarkEnd w:id="1629"/>
    <w:bookmarkStart w:name="z1609" w:id="1630"/>
    <w:p>
      <w:pPr>
        <w:spacing w:after="0"/>
        <w:ind w:left="0"/>
        <w:jc w:val="both"/>
      </w:pPr>
      <w:r>
        <w:rPr>
          <w:rFonts w:ascii="Times New Roman"/>
          <w:b w:val="false"/>
          <w:i w:val="false"/>
          <w:color w:val="000000"/>
          <w:sz w:val="28"/>
        </w:rPr>
        <w:t>
      3) его заявка на участие в тендере определена не соответствующей требованиям ТД, в том числе, если он не представил обеспечение заявки на участие в тендере в соответствии с требованиями Правил.</w:t>
      </w:r>
    </w:p>
    <w:bookmarkEnd w:id="1630"/>
    <w:bookmarkStart w:name="z1610" w:id="1631"/>
    <w:p>
      <w:pPr>
        <w:spacing w:after="0"/>
        <w:ind w:left="0"/>
        <w:jc w:val="both"/>
      </w:pPr>
      <w:r>
        <w:rPr>
          <w:rFonts w:ascii="Times New Roman"/>
          <w:b w:val="false"/>
          <w:i w:val="false"/>
          <w:color w:val="000000"/>
          <w:sz w:val="28"/>
        </w:rPr>
        <w:t>
      44. Тендерная комиссия при повторном рассмотрении заявок на участие в тендере не отклоняет потенциальных поставщиков по основаниям, не предусмотренным в протоколе предварительного допуска.</w:t>
      </w:r>
    </w:p>
    <w:bookmarkEnd w:id="1631"/>
    <w:bookmarkStart w:name="z1611" w:id="1632"/>
    <w:p>
      <w:pPr>
        <w:spacing w:after="0"/>
        <w:ind w:left="0"/>
        <w:jc w:val="both"/>
      </w:pPr>
      <w:r>
        <w:rPr>
          <w:rFonts w:ascii="Times New Roman"/>
          <w:b w:val="false"/>
          <w:i w:val="false"/>
          <w:color w:val="000000"/>
          <w:sz w:val="28"/>
        </w:rPr>
        <w:t>
      45. Тендерная комиссия при формировании протокола об итогах закупок способом тендера определяет условные скидки в соответствии с критериями, предусмотренными в ТД в соответствии с Правилами, применительно к каждому потенциальному поставщику, представившему заявку на участие в тендере, за исключением случаев, когда на участие в тендере представлена одна заявка.</w:t>
      </w:r>
    </w:p>
    <w:bookmarkEnd w:id="1632"/>
    <w:bookmarkStart w:name="z1612" w:id="1633"/>
    <w:p>
      <w:pPr>
        <w:spacing w:after="0"/>
        <w:ind w:left="0"/>
        <w:jc w:val="both"/>
      </w:pPr>
      <w:r>
        <w:rPr>
          <w:rFonts w:ascii="Times New Roman"/>
          <w:b w:val="false"/>
          <w:i w:val="false"/>
          <w:color w:val="000000"/>
          <w:sz w:val="28"/>
        </w:rPr>
        <w:t>
      46. Порядок расчета критериев, влияющих на конкурсное ценовое предложение, определяется Правилами.</w:t>
      </w:r>
    </w:p>
    <w:bookmarkEnd w:id="1633"/>
    <w:bookmarkStart w:name="z4047" w:id="1634"/>
    <w:p>
      <w:pPr>
        <w:spacing w:after="0"/>
        <w:ind w:left="0"/>
        <w:jc w:val="both"/>
      </w:pPr>
      <w:r>
        <w:rPr>
          <w:rFonts w:ascii="Times New Roman"/>
          <w:b w:val="false"/>
          <w:i w:val="false"/>
          <w:color w:val="000000"/>
          <w:sz w:val="28"/>
        </w:rPr>
        <w:t>
      Процентное влияние на условную цену за наличие опыта работы товаров и услуг определяется в соответствии с приложениями 15 и 16 к тендерной документации.</w:t>
      </w:r>
    </w:p>
    <w:bookmarkEnd w:id="1634"/>
    <w:bookmarkStart w:name="z4048" w:id="1635"/>
    <w:p>
      <w:pPr>
        <w:spacing w:after="0"/>
        <w:ind w:left="0"/>
        <w:jc w:val="both"/>
      </w:pPr>
      <w:r>
        <w:rPr>
          <w:rFonts w:ascii="Times New Roman"/>
          <w:b w:val="false"/>
          <w:i w:val="false"/>
          <w:color w:val="000000"/>
          <w:sz w:val="28"/>
        </w:rPr>
        <w:t>
      Процентное влияние на условную цену за наличие опыта работы определяется в соответствии с приложениями 13 и 14 к тендерной документации.</w:t>
      </w:r>
    </w:p>
    <w:bookmarkEnd w:id="1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46 - в редакции приказа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4" w:id="1636"/>
    <w:p>
      <w:pPr>
        <w:spacing w:after="0"/>
        <w:ind w:left="0"/>
        <w:jc w:val="both"/>
      </w:pPr>
      <w:r>
        <w:rPr>
          <w:rFonts w:ascii="Times New Roman"/>
          <w:b w:val="false"/>
          <w:i w:val="false"/>
          <w:color w:val="000000"/>
          <w:sz w:val="28"/>
        </w:rPr>
        <w:t>
      47. В случае, если сумма, выделенная для осуществления закупки, не превышает восемьсот тысячекратный размер месячного расчетного показателя, установленного на соответствующий финансовый год и потенциальный поставщик имеет показатель уплаченных налогов свыше трех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трех процентов.</w:t>
      </w:r>
    </w:p>
    <w:bookmarkEnd w:id="1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приказа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5" w:id="1637"/>
    <w:p>
      <w:pPr>
        <w:spacing w:after="0"/>
        <w:ind w:left="0"/>
        <w:jc w:val="both"/>
      </w:pPr>
      <w:r>
        <w:rPr>
          <w:rFonts w:ascii="Times New Roman"/>
          <w:b w:val="false"/>
          <w:i w:val="false"/>
          <w:color w:val="000000"/>
          <w:sz w:val="28"/>
        </w:rPr>
        <w:t>
      48. В случае непредставления потенциальным поставщиком документов, подтверждающих данные критерии, тендерная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w:t>
      </w:r>
    </w:p>
    <w:bookmarkEnd w:id="1637"/>
    <w:bookmarkStart w:name="z1626" w:id="1638"/>
    <w:p>
      <w:pPr>
        <w:spacing w:after="0"/>
        <w:ind w:left="0"/>
        <w:jc w:val="both"/>
      </w:pPr>
      <w:r>
        <w:rPr>
          <w:rFonts w:ascii="Times New Roman"/>
          <w:b w:val="false"/>
          <w:i w:val="false"/>
          <w:color w:val="000000"/>
          <w:sz w:val="28"/>
        </w:rPr>
        <w:t>
      49. Допускается несоответствие технической спецификации на товары, работы и услуги потенциального поставщика технической спецификации товары, работы и услуги, указанной в ТД,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bookmarkEnd w:id="1638"/>
    <w:bookmarkStart w:name="z1627" w:id="1639"/>
    <w:p>
      <w:pPr>
        <w:spacing w:after="0"/>
        <w:ind w:left="0"/>
        <w:jc w:val="both"/>
      </w:pPr>
      <w:r>
        <w:rPr>
          <w:rFonts w:ascii="Times New Roman"/>
          <w:b w:val="false"/>
          <w:i w:val="false"/>
          <w:color w:val="000000"/>
          <w:sz w:val="28"/>
        </w:rPr>
        <w:t>
      50. При рассмотрении вопроса наличия опыта работы потенциального поставщика, участвующего в тендере, тендерная комиссия рассматривает опыт работы только на рынке поставки товара, выполнения работ и оказания услуг, приобретаемых на данном тендере, в том числе по схожим видам товаром, работ и услуг.</w:t>
      </w:r>
    </w:p>
    <w:bookmarkEnd w:id="1639"/>
    <w:bookmarkStart w:name="z1628" w:id="1640"/>
    <w:p>
      <w:pPr>
        <w:spacing w:after="0"/>
        <w:ind w:left="0"/>
        <w:jc w:val="both"/>
      </w:pPr>
      <w:r>
        <w:rPr>
          <w:rFonts w:ascii="Times New Roman"/>
          <w:b w:val="false"/>
          <w:i w:val="false"/>
          <w:color w:val="000000"/>
          <w:sz w:val="28"/>
        </w:rPr>
        <w:t>
      51. Критерий –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тендере данного критерия не должно превышать десять процентов.</w:t>
      </w:r>
    </w:p>
    <w:bookmarkEnd w:id="1640"/>
    <w:bookmarkStart w:name="z1629" w:id="1641"/>
    <w:p>
      <w:pPr>
        <w:spacing w:after="0"/>
        <w:ind w:left="0"/>
        <w:jc w:val="both"/>
      </w:pPr>
      <w:r>
        <w:rPr>
          <w:rFonts w:ascii="Times New Roman"/>
          <w:b w:val="false"/>
          <w:i w:val="false"/>
          <w:color w:val="000000"/>
          <w:sz w:val="28"/>
        </w:rPr>
        <w:t>
      В случае, если функциональные характеристики товаров в технической спецификации, предложенной потенциальными поставщиками в заявке на участие в тендере, превышают пределы возможностей товаров, установленных в технической спецификации ТД, экспертная комиссия либо эксперт устанавливают ноль целых пять десятых процента (0,5 %) за каждую возможность. При этом общее суммарное выражение не должно превышать трех процентов (3%).</w:t>
      </w:r>
    </w:p>
    <w:bookmarkEnd w:id="1641"/>
    <w:bookmarkStart w:name="z1630" w:id="1642"/>
    <w:p>
      <w:pPr>
        <w:spacing w:after="0"/>
        <w:ind w:left="0"/>
        <w:jc w:val="both"/>
      </w:pPr>
      <w:r>
        <w:rPr>
          <w:rFonts w:ascii="Times New Roman"/>
          <w:b w:val="false"/>
          <w:i w:val="false"/>
          <w:color w:val="000000"/>
          <w:sz w:val="28"/>
        </w:rPr>
        <w:t>
      В случае, если технические характеристики товаров в технической спецификации, предложенной потенциальными поставщиками в заявке на участие в тендере, превышают параметры товаров, установленных в технической спецификации ТД, тендерная комиссия устанавливает ноль целых пять десятых процента (0,5 %) за каждый превышенный параметр. При этом общее суммарное выражение не должно превышать трех процентов (3%).</w:t>
      </w:r>
    </w:p>
    <w:bookmarkEnd w:id="1642"/>
    <w:bookmarkStart w:name="z1631" w:id="1643"/>
    <w:p>
      <w:pPr>
        <w:spacing w:after="0"/>
        <w:ind w:left="0"/>
        <w:jc w:val="both"/>
      </w:pPr>
      <w:r>
        <w:rPr>
          <w:rFonts w:ascii="Times New Roman"/>
          <w:b w:val="false"/>
          <w:i w:val="false"/>
          <w:color w:val="000000"/>
          <w:sz w:val="28"/>
        </w:rPr>
        <w:t>
      В случае, если качественные характеристики товаров в технической спецификации, предложенной потенциальными поставщиками в заявке на участие в тендере, превышают требования и назначение товара, которые установлены в технической спецификации ТД, тендерная комиссия устанавливает пять процентов (5%) за данную характеристику.</w:t>
      </w:r>
    </w:p>
    <w:bookmarkEnd w:id="1643"/>
    <w:bookmarkStart w:name="z1632" w:id="1644"/>
    <w:p>
      <w:pPr>
        <w:spacing w:after="0"/>
        <w:ind w:left="0"/>
        <w:jc w:val="both"/>
      </w:pPr>
      <w:r>
        <w:rPr>
          <w:rFonts w:ascii="Times New Roman"/>
          <w:b w:val="false"/>
          <w:i w:val="false"/>
          <w:color w:val="000000"/>
          <w:sz w:val="28"/>
        </w:rPr>
        <w:t>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в технической спецификации, предложенной потенциальными поставщиками в заявке на участие в тендере, превышают условия, установленные в технической спецификации ТД, тендерная комиссия устанавливает ноль целых пять десятых процента (0,5 %) за каждое превышенное условие. При этом общее суммарное выражение не должно превышать трех процентов (3%).</w:t>
      </w:r>
    </w:p>
    <w:bookmarkEnd w:id="1644"/>
    <w:bookmarkStart w:name="z1633" w:id="1645"/>
    <w:p>
      <w:pPr>
        <w:spacing w:after="0"/>
        <w:ind w:left="0"/>
        <w:jc w:val="both"/>
      </w:pPr>
      <w:r>
        <w:rPr>
          <w:rFonts w:ascii="Times New Roman"/>
          <w:b w:val="false"/>
          <w:i w:val="false"/>
          <w:color w:val="000000"/>
          <w:sz w:val="28"/>
        </w:rPr>
        <w:t>
      52. Заявка на участие в тендере признается отвечающей требованиям ТД, если в ней присутствуют грамматические или арифметические ошибки, которые можно исправить, не затрагивая существа представленной заявки на участие в тендере.</w:t>
      </w:r>
    </w:p>
    <w:bookmarkEnd w:id="1645"/>
    <w:bookmarkStart w:name="z1634" w:id="1646"/>
    <w:p>
      <w:pPr>
        <w:spacing w:after="0"/>
        <w:ind w:left="0"/>
        <w:jc w:val="left"/>
      </w:pPr>
      <w:r>
        <w:rPr>
          <w:rFonts w:ascii="Times New Roman"/>
          <w:b/>
          <w:i w:val="false"/>
          <w:color w:val="000000"/>
        </w:rPr>
        <w:t xml:space="preserve"> 8. Оценка и сопоставление тендерных ценовых предложений и определение победителя тендера</w:t>
      </w:r>
    </w:p>
    <w:bookmarkEnd w:id="1646"/>
    <w:bookmarkStart w:name="z1635" w:id="1647"/>
    <w:p>
      <w:pPr>
        <w:spacing w:after="0"/>
        <w:ind w:left="0"/>
        <w:jc w:val="both"/>
      </w:pPr>
      <w:r>
        <w:rPr>
          <w:rFonts w:ascii="Times New Roman"/>
          <w:b w:val="false"/>
          <w:i w:val="false"/>
          <w:color w:val="000000"/>
          <w:sz w:val="28"/>
        </w:rPr>
        <w:t>
      53. Тендерное ценовое предложение вскрывается веб-порталом автоматически по итогам рассмотрения заявки на участие в тендере на предмет соответствия квалификационным требованиям и требованиям ТД.</w:t>
      </w:r>
    </w:p>
    <w:bookmarkEnd w:id="1647"/>
    <w:bookmarkStart w:name="z1636" w:id="1648"/>
    <w:p>
      <w:pPr>
        <w:spacing w:after="0"/>
        <w:ind w:left="0"/>
        <w:jc w:val="both"/>
      </w:pPr>
      <w:r>
        <w:rPr>
          <w:rFonts w:ascii="Times New Roman"/>
          <w:b w:val="false"/>
          <w:i w:val="false"/>
          <w:color w:val="000000"/>
          <w:sz w:val="28"/>
        </w:rPr>
        <w:t>
      54. Веб-порталом производятся автоматическая оценка и сопоставление тендерных ценовых предложений участников тендера:</w:t>
      </w:r>
    </w:p>
    <w:bookmarkEnd w:id="1648"/>
    <w:bookmarkStart w:name="z1637" w:id="1649"/>
    <w:p>
      <w:pPr>
        <w:spacing w:after="0"/>
        <w:ind w:left="0"/>
        <w:jc w:val="both"/>
      </w:pPr>
      <w:r>
        <w:rPr>
          <w:rFonts w:ascii="Times New Roman"/>
          <w:b w:val="false"/>
          <w:i w:val="false"/>
          <w:color w:val="000000"/>
          <w:sz w:val="28"/>
        </w:rPr>
        <w:t>
      рассчитывается демпинговая цена, определяемая в соответствии с Правилами;</w:t>
      </w:r>
    </w:p>
    <w:bookmarkEnd w:id="1649"/>
    <w:bookmarkStart w:name="z1638" w:id="1650"/>
    <w:p>
      <w:pPr>
        <w:spacing w:after="0"/>
        <w:ind w:left="0"/>
        <w:jc w:val="both"/>
      </w:pPr>
      <w:r>
        <w:rPr>
          <w:rFonts w:ascii="Times New Roman"/>
          <w:b w:val="false"/>
          <w:i w:val="false"/>
          <w:color w:val="000000"/>
          <w:sz w:val="28"/>
        </w:rPr>
        <w:t>
      сопоставляются условные цены участников тендера, определяется победитель тендера на основе наименьшей условной цены, также потенциальный поставщик, занявший второе место на основе цены, следующей после наименьшей условной цены;</w:t>
      </w:r>
    </w:p>
    <w:bookmarkEnd w:id="1650"/>
    <w:bookmarkStart w:name="z1639" w:id="1651"/>
    <w:p>
      <w:pPr>
        <w:spacing w:after="0"/>
        <w:ind w:left="0"/>
        <w:jc w:val="both"/>
      </w:pPr>
      <w:r>
        <w:rPr>
          <w:rFonts w:ascii="Times New Roman"/>
          <w:b w:val="false"/>
          <w:i w:val="false"/>
          <w:color w:val="000000"/>
          <w:sz w:val="28"/>
        </w:rPr>
        <w:t>
      при равенстве условных цен тендерных ценовых предложений победителем признается участник тендера, имеющий больший показатель финансовой устойчивости, определяемый веб-порталом автоматически согласно данным информационных систем органов государственных доходов.</w:t>
      </w:r>
    </w:p>
    <w:bookmarkEnd w:id="1651"/>
    <w:bookmarkStart w:name="z1640" w:id="1652"/>
    <w:p>
      <w:pPr>
        <w:spacing w:after="0"/>
        <w:ind w:left="0"/>
        <w:jc w:val="both"/>
      </w:pPr>
      <w:r>
        <w:rPr>
          <w:rFonts w:ascii="Times New Roman"/>
          <w:b w:val="false"/>
          <w:i w:val="false"/>
          <w:color w:val="000000"/>
          <w:sz w:val="28"/>
        </w:rPr>
        <w:t>
      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в порядке определенном настоящими Правилами.</w:t>
      </w:r>
    </w:p>
    <w:bookmarkEnd w:id="1652"/>
    <w:bookmarkStart w:name="z1641" w:id="1653"/>
    <w:p>
      <w:pPr>
        <w:spacing w:after="0"/>
        <w:ind w:left="0"/>
        <w:jc w:val="both"/>
      </w:pPr>
      <w:r>
        <w:rPr>
          <w:rFonts w:ascii="Times New Roman"/>
          <w:b w:val="false"/>
          <w:i w:val="false"/>
          <w:color w:val="000000"/>
          <w:sz w:val="28"/>
        </w:rPr>
        <w:t>
      При равенстве показателей финансовой устойчивости победителем признается участник тендера, заявка на участие, которого, поступила ранее заявок на участие в тендере других потенциальных поставщиков.</w:t>
      </w:r>
    </w:p>
    <w:bookmarkEnd w:id="1653"/>
    <w:bookmarkStart w:name="z1642" w:id="1654"/>
    <w:p>
      <w:pPr>
        <w:spacing w:after="0"/>
        <w:ind w:left="0"/>
        <w:jc w:val="both"/>
      </w:pPr>
      <w:r>
        <w:rPr>
          <w:rFonts w:ascii="Times New Roman"/>
          <w:b w:val="false"/>
          <w:i w:val="false"/>
          <w:color w:val="000000"/>
          <w:sz w:val="28"/>
        </w:rPr>
        <w:t>
      55. Результаты оценки и сопоставления тендерных ценовых предложений размещаются в протоколе об итогах закупок способом тендера.</w:t>
      </w:r>
    </w:p>
    <w:bookmarkEnd w:id="1654"/>
    <w:bookmarkStart w:name="z1643" w:id="1655"/>
    <w:p>
      <w:pPr>
        <w:spacing w:after="0"/>
        <w:ind w:left="0"/>
        <w:jc w:val="left"/>
      </w:pPr>
      <w:r>
        <w:rPr>
          <w:rFonts w:ascii="Times New Roman"/>
          <w:b/>
          <w:i w:val="false"/>
          <w:color w:val="000000"/>
        </w:rPr>
        <w:t xml:space="preserve"> 9. Возврат обеспечения заявок на участие в тендере</w:t>
      </w:r>
    </w:p>
    <w:bookmarkEnd w:id="1655"/>
    <w:bookmarkStart w:name="z1644" w:id="1656"/>
    <w:p>
      <w:pPr>
        <w:spacing w:after="0"/>
        <w:ind w:left="0"/>
        <w:jc w:val="both"/>
      </w:pPr>
      <w:r>
        <w:rPr>
          <w:rFonts w:ascii="Times New Roman"/>
          <w:b w:val="false"/>
          <w:i w:val="false"/>
          <w:color w:val="000000"/>
          <w:sz w:val="28"/>
        </w:rPr>
        <w:t>
      56. Организатор возвращает потенциальному поставщику обеспечение заявки на участие в тендере, внесенное в виде электронной банковской гарантии, в течение трех рабочих дней со дня наступления одного из следующих случаев:</w:t>
      </w:r>
    </w:p>
    <w:bookmarkEnd w:id="1656"/>
    <w:bookmarkStart w:name="z1645" w:id="1657"/>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bookmarkEnd w:id="1657"/>
    <w:bookmarkStart w:name="z1646" w:id="1658"/>
    <w:p>
      <w:pPr>
        <w:spacing w:after="0"/>
        <w:ind w:left="0"/>
        <w:jc w:val="both"/>
      </w:pPr>
      <w:r>
        <w:rPr>
          <w:rFonts w:ascii="Times New Roman"/>
          <w:b w:val="false"/>
          <w:i w:val="false"/>
          <w:color w:val="000000"/>
          <w:sz w:val="28"/>
        </w:rPr>
        <w:t>
      2)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bookmarkEnd w:id="1658"/>
    <w:bookmarkStart w:name="z1647" w:id="1659"/>
    <w:p>
      <w:pPr>
        <w:spacing w:after="0"/>
        <w:ind w:left="0"/>
        <w:jc w:val="both"/>
      </w:pPr>
      <w:r>
        <w:rPr>
          <w:rFonts w:ascii="Times New Roman"/>
          <w:b w:val="false"/>
          <w:i w:val="false"/>
          <w:color w:val="000000"/>
          <w:sz w:val="28"/>
        </w:rPr>
        <w:t>
      3) подписания потенциальным поставщиком договора о закупках и внесения им обеспечения исполнения договора и (или) суммы в соответствии с пунктом 160 Правил (при наличии).</w:t>
      </w:r>
    </w:p>
    <w:bookmarkEnd w:id="1659"/>
    <w:bookmarkStart w:name="z1648" w:id="1660"/>
    <w:p>
      <w:pPr>
        <w:spacing w:after="0"/>
        <w:ind w:left="0"/>
        <w:jc w:val="both"/>
      </w:pPr>
      <w:r>
        <w:rPr>
          <w:rFonts w:ascii="Times New Roman"/>
          <w:b w:val="false"/>
          <w:i w:val="false"/>
          <w:color w:val="000000"/>
          <w:sz w:val="28"/>
        </w:rPr>
        <w:t>
      57. Оператор автоматически разблокирует потенциальному поставщику заблокированное им обеспечение заявки на участие в тендере в следующих случаях:</w:t>
      </w:r>
    </w:p>
    <w:bookmarkEnd w:id="1660"/>
    <w:bookmarkStart w:name="z1649" w:id="1661"/>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bookmarkEnd w:id="1661"/>
    <w:bookmarkStart w:name="z1650" w:id="1662"/>
    <w:p>
      <w:pPr>
        <w:spacing w:after="0"/>
        <w:ind w:left="0"/>
        <w:jc w:val="both"/>
      </w:pPr>
      <w:r>
        <w:rPr>
          <w:rFonts w:ascii="Times New Roman"/>
          <w:b w:val="false"/>
          <w:i w:val="false"/>
          <w:color w:val="000000"/>
          <w:sz w:val="28"/>
        </w:rPr>
        <w:t>
      2)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bookmarkEnd w:id="1662"/>
    <w:bookmarkStart w:name="z1651" w:id="1663"/>
    <w:p>
      <w:pPr>
        <w:spacing w:after="0"/>
        <w:ind w:left="0"/>
        <w:jc w:val="both"/>
      </w:pPr>
      <w:r>
        <w:rPr>
          <w:rFonts w:ascii="Times New Roman"/>
          <w:b w:val="false"/>
          <w:i w:val="false"/>
          <w:color w:val="000000"/>
          <w:sz w:val="28"/>
        </w:rPr>
        <w:t>
      3) подписания потенциальным поставщиком договора о закупках и внесения им обеспечения исполнения договора и (или) суммы в соответствии в соответствии с пунктом 151 Правил (при наличии).</w:t>
      </w:r>
    </w:p>
    <w:bookmarkEnd w:id="1663"/>
    <w:bookmarkStart w:name="z1652" w:id="1664"/>
    <w:p>
      <w:pPr>
        <w:spacing w:after="0"/>
        <w:ind w:left="0"/>
        <w:jc w:val="both"/>
      </w:pPr>
      <w:r>
        <w:rPr>
          <w:rFonts w:ascii="Times New Roman"/>
          <w:b w:val="false"/>
          <w:i w:val="false"/>
          <w:color w:val="000000"/>
          <w:sz w:val="28"/>
        </w:rPr>
        <w:t>
      58. Обеспечение заявки на участие в тендере, внесенное в виде электронной банковской гарантии, не возвращается организатором в случаях, если:</w:t>
      </w:r>
    </w:p>
    <w:bookmarkEnd w:id="1664"/>
    <w:bookmarkStart w:name="z1653" w:id="1665"/>
    <w:p>
      <w:pPr>
        <w:spacing w:after="0"/>
        <w:ind w:left="0"/>
        <w:jc w:val="both"/>
      </w:pPr>
      <w:r>
        <w:rPr>
          <w:rFonts w:ascii="Times New Roman"/>
          <w:b w:val="false"/>
          <w:i w:val="false"/>
          <w:color w:val="000000"/>
          <w:sz w:val="28"/>
        </w:rPr>
        <w:t>
      1) потенциальный поставщик, определенный победителем тендера, уклонился от заключения договора о закупках;</w:t>
      </w:r>
    </w:p>
    <w:bookmarkEnd w:id="1665"/>
    <w:bookmarkStart w:name="z1654" w:id="1666"/>
    <w:p>
      <w:pPr>
        <w:spacing w:after="0"/>
        <w:ind w:left="0"/>
        <w:jc w:val="both"/>
      </w:pPr>
      <w:r>
        <w:rPr>
          <w:rFonts w:ascii="Times New Roman"/>
          <w:b w:val="false"/>
          <w:i w:val="false"/>
          <w:color w:val="000000"/>
          <w:sz w:val="28"/>
        </w:rPr>
        <w:t>
      2) победитель тендера, заключив договор, не исполнил либо ненадлежащим образом исполнил, в том числе несвоевременно исполнил требования, установленные ТД о внесении и (или) сроках внесения обеспечения исполнения договора и (или) суммы в соответствии с пунктом 151 Правил (при наличии).</w:t>
      </w:r>
    </w:p>
    <w:bookmarkEnd w:id="1666"/>
    <w:bookmarkStart w:name="z1655" w:id="1667"/>
    <w:p>
      <w:pPr>
        <w:spacing w:after="0"/>
        <w:ind w:left="0"/>
        <w:jc w:val="both"/>
      </w:pPr>
      <w:r>
        <w:rPr>
          <w:rFonts w:ascii="Times New Roman"/>
          <w:b w:val="false"/>
          <w:i w:val="false"/>
          <w:color w:val="000000"/>
          <w:sz w:val="28"/>
        </w:rPr>
        <w:t>
      59. Обеспечение заявки на участие в тендере,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bookmarkEnd w:id="1667"/>
    <w:bookmarkStart w:name="z1656" w:id="1668"/>
    <w:p>
      <w:pPr>
        <w:spacing w:after="0"/>
        <w:ind w:left="0"/>
        <w:jc w:val="both"/>
      </w:pPr>
      <w:r>
        <w:rPr>
          <w:rFonts w:ascii="Times New Roman"/>
          <w:b w:val="false"/>
          <w:i w:val="false"/>
          <w:color w:val="000000"/>
          <w:sz w:val="28"/>
        </w:rPr>
        <w:t>
      1) потенциальный поставщик, определенный победителем тендера, уклонился от заключения договора о закупках;</w:t>
      </w:r>
    </w:p>
    <w:bookmarkEnd w:id="1668"/>
    <w:bookmarkStart w:name="z1657" w:id="1669"/>
    <w:p>
      <w:pPr>
        <w:spacing w:after="0"/>
        <w:ind w:left="0"/>
        <w:jc w:val="both"/>
      </w:pPr>
      <w:r>
        <w:rPr>
          <w:rFonts w:ascii="Times New Roman"/>
          <w:b w:val="false"/>
          <w:i w:val="false"/>
          <w:color w:val="000000"/>
          <w:sz w:val="28"/>
        </w:rPr>
        <w:t>
      2) победитель тендера, заключив договор, не исполнил либо ненадлежащим образом исполнил, в том числе несвоевременно исполнил требования, установленные ТД о внесении и (или) сроках внесения обеспечения исполнения договора и (или) суммы в соответствии в соответствии с пунктом 151 Правил (при наличии).</w:t>
      </w:r>
    </w:p>
    <w:bookmarkEnd w:id="1669"/>
    <w:bookmarkStart w:name="z1658" w:id="1670"/>
    <w:p>
      <w:pPr>
        <w:spacing w:after="0"/>
        <w:ind w:left="0"/>
        <w:jc w:val="left"/>
      </w:pPr>
      <w:r>
        <w:rPr>
          <w:rFonts w:ascii="Times New Roman"/>
          <w:b/>
          <w:i w:val="false"/>
          <w:color w:val="000000"/>
        </w:rPr>
        <w:t xml:space="preserve"> 10. Договор по итогам тендера</w:t>
      </w:r>
    </w:p>
    <w:bookmarkEnd w:id="1670"/>
    <w:bookmarkStart w:name="z1659" w:id="1671"/>
    <w:p>
      <w:pPr>
        <w:spacing w:after="0"/>
        <w:ind w:left="0"/>
        <w:jc w:val="both"/>
      </w:pPr>
      <w:r>
        <w:rPr>
          <w:rFonts w:ascii="Times New Roman"/>
          <w:b w:val="false"/>
          <w:i w:val="false"/>
          <w:color w:val="000000"/>
          <w:sz w:val="28"/>
        </w:rPr>
        <w:t>
      60.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1671"/>
    <w:bookmarkStart w:name="z1660" w:id="1672"/>
    <w:p>
      <w:pPr>
        <w:spacing w:after="0"/>
        <w:ind w:left="0"/>
        <w:jc w:val="both"/>
      </w:pPr>
      <w:r>
        <w:rPr>
          <w:rFonts w:ascii="Times New Roman"/>
          <w:b w:val="false"/>
          <w:i w:val="false"/>
          <w:color w:val="000000"/>
          <w:sz w:val="28"/>
        </w:rPr>
        <w:t xml:space="preserve">
      Заказчик направляет победителю проект договора, составленный в соответствии с типовым договором, согласно </w:t>
      </w:r>
      <w:r>
        <w:rPr>
          <w:rFonts w:ascii="Times New Roman"/>
          <w:b w:val="false"/>
          <w:i w:val="false"/>
          <w:color w:val="000000"/>
          <w:sz w:val="28"/>
        </w:rPr>
        <w:t>приложениям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к Правилам, за исключением лица, имеющего ограничения, предусмотренные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7 Закона, определяемые веб-порталом автоматически, в течение пяти рабочих дней со дня истечения срока на обжалование протокола об итогах закупок способом тендера.</w:t>
      </w:r>
    </w:p>
    <w:bookmarkEnd w:id="1672"/>
    <w:bookmarkStart w:name="z1661" w:id="1673"/>
    <w:p>
      <w:pPr>
        <w:spacing w:after="0"/>
        <w:ind w:left="0"/>
        <w:jc w:val="both"/>
      </w:pPr>
      <w:r>
        <w:rPr>
          <w:rFonts w:ascii="Times New Roman"/>
          <w:b w:val="false"/>
          <w:i w:val="false"/>
          <w:color w:val="000000"/>
          <w:sz w:val="28"/>
        </w:rPr>
        <w:t>
      61. В случаях, когда процедуры выбора поставщика, в том числе процедуры обжалования итогов закупок, проведенных в рамках предварительного годового плана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1673"/>
    <w:bookmarkStart w:name="z1662" w:id="1674"/>
    <w:p>
      <w:pPr>
        <w:spacing w:after="0"/>
        <w:ind w:left="0"/>
        <w:jc w:val="both"/>
      </w:pPr>
      <w:r>
        <w:rPr>
          <w:rFonts w:ascii="Times New Roman"/>
          <w:b w:val="false"/>
          <w:i w:val="false"/>
          <w:color w:val="000000"/>
          <w:sz w:val="28"/>
        </w:rPr>
        <w:t>
      62. Проект договора удостоверяется победителем тендера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1674"/>
    <w:bookmarkStart w:name="z1663" w:id="1675"/>
    <w:p>
      <w:pPr>
        <w:spacing w:after="0"/>
        <w:ind w:left="0"/>
        <w:jc w:val="both"/>
      </w:pPr>
      <w:r>
        <w:rPr>
          <w:rFonts w:ascii="Times New Roman"/>
          <w:b w:val="false"/>
          <w:i w:val="false"/>
          <w:color w:val="000000"/>
          <w:sz w:val="28"/>
        </w:rPr>
        <w:t>
      62. Заказчик в течение одного рабочего дня со дня истечения срока на обжалование протокола об итогах закупок способом тендера,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1675"/>
    <w:bookmarkStart w:name="z1664" w:id="1676"/>
    <w:p>
      <w:pPr>
        <w:spacing w:after="0"/>
        <w:ind w:left="0"/>
        <w:jc w:val="both"/>
      </w:pPr>
      <w:r>
        <w:rPr>
          <w:rFonts w:ascii="Times New Roman"/>
          <w:b w:val="false"/>
          <w:i w:val="false"/>
          <w:color w:val="000000"/>
          <w:sz w:val="28"/>
        </w:rPr>
        <w:t>
      63.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1676"/>
    <w:bookmarkStart w:name="z1665" w:id="1677"/>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1677"/>
    <w:bookmarkStart w:name="z1666" w:id="1678"/>
    <w:p>
      <w:pPr>
        <w:spacing w:after="0"/>
        <w:ind w:left="0"/>
        <w:jc w:val="both"/>
      </w:pPr>
      <w:r>
        <w:rPr>
          <w:rFonts w:ascii="Times New Roman"/>
          <w:b w:val="false"/>
          <w:i w:val="false"/>
          <w:color w:val="000000"/>
          <w:sz w:val="28"/>
        </w:rPr>
        <w:t>
      64. Заказчик не позднее одного рабочего дня со дня истечения срока подтверждения потенциальным поставщиком сведений в соответствии с Правилами, формирует проект договора, удостоверенный электронной цифровой подписью, и направляет для подписания потенциальному поставщику.</w:t>
      </w:r>
    </w:p>
    <w:bookmarkEnd w:id="1678"/>
    <w:bookmarkStart w:name="z1667" w:id="1679"/>
    <w:p>
      <w:pPr>
        <w:spacing w:after="0"/>
        <w:ind w:left="0"/>
        <w:jc w:val="both"/>
      </w:pPr>
      <w:r>
        <w:rPr>
          <w:rFonts w:ascii="Times New Roman"/>
          <w:b w:val="false"/>
          <w:i w:val="false"/>
          <w:color w:val="000000"/>
          <w:sz w:val="28"/>
        </w:rPr>
        <w:t xml:space="preserve">
      65. Поставщик подписывает договор электронной цифровой подписью посредством веб-портала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и Правилами.</w:t>
      </w:r>
    </w:p>
    <w:bookmarkEnd w:id="1679"/>
    <w:bookmarkStart w:name="z1668" w:id="1680"/>
    <w:p>
      <w:pPr>
        <w:spacing w:after="0"/>
        <w:ind w:left="0"/>
        <w:jc w:val="both"/>
      </w:pPr>
      <w:r>
        <w:rPr>
          <w:rFonts w:ascii="Times New Roman"/>
          <w:b w:val="false"/>
          <w:i w:val="false"/>
          <w:color w:val="000000"/>
          <w:sz w:val="28"/>
        </w:rPr>
        <w:t>
      66.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1680"/>
    <w:bookmarkStart w:name="z1669" w:id="1681"/>
    <w:p>
      <w:pPr>
        <w:spacing w:after="0"/>
        <w:ind w:left="0"/>
        <w:jc w:val="both"/>
      </w:pPr>
      <w:r>
        <w:rPr>
          <w:rFonts w:ascii="Times New Roman"/>
          <w:b w:val="false"/>
          <w:i w:val="false"/>
          <w:color w:val="000000"/>
          <w:sz w:val="28"/>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повторные закупки.</w:t>
      </w:r>
    </w:p>
    <w:bookmarkEnd w:id="1681"/>
    <w:bookmarkStart w:name="z1670" w:id="1682"/>
    <w:p>
      <w:pPr>
        <w:spacing w:after="0"/>
        <w:ind w:left="0"/>
        <w:jc w:val="both"/>
      </w:pPr>
      <w:r>
        <w:rPr>
          <w:rFonts w:ascii="Times New Roman"/>
          <w:b w:val="false"/>
          <w:i w:val="false"/>
          <w:color w:val="000000"/>
          <w:sz w:val="28"/>
        </w:rPr>
        <w:t>
      67. Договор не заключается в период обжалования в порядке, установленном пунктом 3 статьи 16 Закона.</w:t>
      </w:r>
    </w:p>
    <w:bookmarkEnd w:id="1682"/>
    <w:bookmarkStart w:name="z1671" w:id="1683"/>
    <w:p>
      <w:pPr>
        <w:spacing w:after="0"/>
        <w:ind w:left="0"/>
        <w:jc w:val="both"/>
      </w:pPr>
      <w:r>
        <w:rPr>
          <w:rFonts w:ascii="Times New Roman"/>
          <w:b w:val="false"/>
          <w:i w:val="false"/>
          <w:color w:val="000000"/>
          <w:sz w:val="28"/>
        </w:rPr>
        <w:t>
      68. Поставщик в течение десяти рабочих дней со дня заключения договора вносит обеспечение исполнения договора, а также сумму в соответствии с антидемпинговыми мерами (при наличии).</w:t>
      </w:r>
    </w:p>
    <w:bookmarkEnd w:id="1683"/>
    <w:bookmarkStart w:name="z1672" w:id="1684"/>
    <w:p>
      <w:pPr>
        <w:spacing w:after="0"/>
        <w:ind w:left="0"/>
        <w:jc w:val="both"/>
      </w:pPr>
      <w:r>
        <w:rPr>
          <w:rFonts w:ascii="Times New Roman"/>
          <w:b w:val="false"/>
          <w:i w:val="false"/>
          <w:color w:val="000000"/>
          <w:sz w:val="28"/>
        </w:rPr>
        <w:t>
      69. Размер обеспечения исполнения договора устанавливается организатором закупок в размере трех процентов от общей суммы договора.</w:t>
      </w:r>
    </w:p>
    <w:bookmarkEnd w:id="1684"/>
    <w:bookmarkStart w:name="z1673" w:id="1685"/>
    <w:p>
      <w:pPr>
        <w:spacing w:after="0"/>
        <w:ind w:left="0"/>
        <w:jc w:val="both"/>
      </w:pPr>
      <w:r>
        <w:rPr>
          <w:rFonts w:ascii="Times New Roman"/>
          <w:b w:val="false"/>
          <w:i w:val="false"/>
          <w:color w:val="000000"/>
          <w:sz w:val="28"/>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bookmarkEnd w:id="1685"/>
    <w:bookmarkStart w:name="z1674" w:id="1686"/>
    <w:p>
      <w:pPr>
        <w:spacing w:after="0"/>
        <w:ind w:left="0"/>
        <w:jc w:val="both"/>
      </w:pPr>
      <w:r>
        <w:rPr>
          <w:rFonts w:ascii="Times New Roman"/>
          <w:b w:val="false"/>
          <w:i w:val="false"/>
          <w:color w:val="000000"/>
          <w:sz w:val="28"/>
        </w:rPr>
        <w:t>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bookmarkEnd w:id="1686"/>
    <w:bookmarkStart w:name="z1675" w:id="1687"/>
    <w:p>
      <w:pPr>
        <w:spacing w:after="0"/>
        <w:ind w:left="0"/>
        <w:jc w:val="both"/>
      </w:pPr>
      <w:r>
        <w:rPr>
          <w:rFonts w:ascii="Times New Roman"/>
          <w:b w:val="false"/>
          <w:i w:val="false"/>
          <w:color w:val="000000"/>
          <w:sz w:val="28"/>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End w:id="1687"/>
    <w:bookmarkStart w:name="z1676" w:id="1688"/>
    <w:p>
      <w:pPr>
        <w:spacing w:after="0"/>
        <w:ind w:left="0"/>
        <w:jc w:val="both"/>
      </w:pPr>
      <w:r>
        <w:rPr>
          <w:rFonts w:ascii="Times New Roman"/>
          <w:b w:val="false"/>
          <w:i w:val="false"/>
          <w:color w:val="000000"/>
          <w:sz w:val="28"/>
        </w:rPr>
        <w:t>
      70.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bookmarkEnd w:id="1688"/>
    <w:bookmarkStart w:name="z1677" w:id="1689"/>
    <w:p>
      <w:pPr>
        <w:spacing w:after="0"/>
        <w:ind w:left="0"/>
        <w:jc w:val="both"/>
      </w:pPr>
      <w:r>
        <w:rPr>
          <w:rFonts w:ascii="Times New Roman"/>
          <w:b w:val="false"/>
          <w:i w:val="false"/>
          <w:color w:val="000000"/>
          <w:sz w:val="28"/>
        </w:rPr>
        <w:t>
      71. Поставщик могут выбрать один из следующих видов обеспечения исполнения договора:</w:t>
      </w:r>
    </w:p>
    <w:bookmarkEnd w:id="1689"/>
    <w:bookmarkStart w:name="z1678" w:id="1690"/>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w:t>
      </w:r>
    </w:p>
    <w:bookmarkEnd w:id="1690"/>
    <w:bookmarkStart w:name="z1679" w:id="1691"/>
    <w:p>
      <w:pPr>
        <w:spacing w:after="0"/>
        <w:ind w:left="0"/>
        <w:jc w:val="both"/>
      </w:pPr>
      <w:r>
        <w:rPr>
          <w:rFonts w:ascii="Times New Roman"/>
          <w:b w:val="false"/>
          <w:i w:val="false"/>
          <w:color w:val="000000"/>
          <w:sz w:val="28"/>
        </w:rPr>
        <w:t xml:space="preserve">
      2) банковскую гарантию, представляемую в форме электронного документа согласно </w:t>
      </w:r>
      <w:r>
        <w:rPr>
          <w:rFonts w:ascii="Times New Roman"/>
          <w:b w:val="false"/>
          <w:i w:val="false"/>
          <w:color w:val="000000"/>
          <w:sz w:val="28"/>
        </w:rPr>
        <w:t>приложению 26</w:t>
      </w:r>
      <w:r>
        <w:rPr>
          <w:rFonts w:ascii="Times New Roman"/>
          <w:b w:val="false"/>
          <w:i w:val="false"/>
          <w:color w:val="000000"/>
          <w:sz w:val="28"/>
        </w:rPr>
        <w:t xml:space="preserve"> к Правилам;</w:t>
      </w:r>
    </w:p>
    <w:bookmarkEnd w:id="1691"/>
    <w:bookmarkStart w:name="z1680" w:id="1692"/>
    <w:p>
      <w:pPr>
        <w:spacing w:after="0"/>
        <w:ind w:left="0"/>
        <w:jc w:val="both"/>
      </w:pPr>
      <w:r>
        <w:rPr>
          <w:rFonts w:ascii="Times New Roman"/>
          <w:b w:val="false"/>
          <w:i w:val="false"/>
          <w:color w:val="000000"/>
          <w:sz w:val="28"/>
        </w:rPr>
        <w:t>
      Заказчик возвращает поставщику обеспечение исполнения договора, а также сумму в соответствии с пунктом 151 Правил (при наличии) в течение пяти рабочих дней со дня полного и надлежащего исполнения поставщиком своих обязательств по договору.</w:t>
      </w:r>
    </w:p>
    <w:bookmarkEnd w:id="1692"/>
    <w:bookmarkStart w:name="z1681" w:id="1693"/>
    <w:p>
      <w:pPr>
        <w:spacing w:after="0"/>
        <w:ind w:left="0"/>
        <w:jc w:val="both"/>
      </w:pPr>
      <w:r>
        <w:rPr>
          <w:rFonts w:ascii="Times New Roman"/>
          <w:b w:val="false"/>
          <w:i w:val="false"/>
          <w:color w:val="000000"/>
          <w:sz w:val="28"/>
        </w:rPr>
        <w:t>
      72. Поставщик не совершает действия, приводящие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1693"/>
    <w:bookmarkStart w:name="z1682" w:id="1694"/>
    <w:p>
      <w:pPr>
        <w:spacing w:after="0"/>
        <w:ind w:left="0"/>
        <w:jc w:val="both"/>
      </w:pPr>
      <w:r>
        <w:rPr>
          <w:rFonts w:ascii="Times New Roman"/>
          <w:b w:val="false"/>
          <w:i w:val="false"/>
          <w:color w:val="000000"/>
          <w:sz w:val="28"/>
        </w:rPr>
        <w:t>
      73. Обеспечение исполнения договора, а также сумма обеспечения в случае принятия антидемпинговых мер (при наличии), не возвращается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p>
    <w:bookmarkEnd w:id="1694"/>
    <w:bookmarkStart w:name="z1683" w:id="1695"/>
    <w:p>
      <w:pPr>
        <w:spacing w:after="0"/>
        <w:ind w:left="0"/>
        <w:jc w:val="both"/>
      </w:pPr>
      <w:r>
        <w:rPr>
          <w:rFonts w:ascii="Times New Roman"/>
          <w:b w:val="false"/>
          <w:i w:val="false"/>
          <w:color w:val="000000"/>
          <w:sz w:val="28"/>
        </w:rPr>
        <w:t>
      74. Минимальный срок поставки товаров, выполнения работ, оказания услуг по договору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1695"/>
    <w:bookmarkStart w:name="z1684" w:id="1696"/>
    <w:p>
      <w:pPr>
        <w:spacing w:after="0"/>
        <w:ind w:left="0"/>
        <w:jc w:val="both"/>
      </w:pPr>
      <w:r>
        <w:rPr>
          <w:rFonts w:ascii="Times New Roman"/>
          <w:b w:val="false"/>
          <w:i w:val="false"/>
          <w:color w:val="000000"/>
          <w:sz w:val="28"/>
        </w:rPr>
        <w:t>
      75. В случае если потенциальный поставщик, признанный победителем, в сроки, установленные Правилами, не представил заказчику подписанный договор или, заключив договор, не внес обеспечение исполнения договора и (или) сумму в соответствии с антидемпинговыми мерами, то такой потенциальный поставщик признается уклонившимся от заключения договора.</w:t>
      </w:r>
    </w:p>
    <w:bookmarkEnd w:id="1696"/>
    <w:bookmarkStart w:name="z1685" w:id="1697"/>
    <w:p>
      <w:pPr>
        <w:spacing w:after="0"/>
        <w:ind w:left="0"/>
        <w:jc w:val="both"/>
      </w:pPr>
      <w:r>
        <w:rPr>
          <w:rFonts w:ascii="Times New Roman"/>
          <w:b w:val="false"/>
          <w:i w:val="false"/>
          <w:color w:val="000000"/>
          <w:sz w:val="28"/>
        </w:rPr>
        <w:t>
      76.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тендере в виде электронной банковской гарантии.</w:t>
      </w:r>
    </w:p>
    <w:bookmarkEnd w:id="1697"/>
    <w:bookmarkStart w:name="z1686" w:id="1698"/>
    <w:p>
      <w:pPr>
        <w:spacing w:after="0"/>
        <w:ind w:left="0"/>
        <w:jc w:val="left"/>
      </w:pPr>
      <w:r>
        <w:rPr>
          <w:rFonts w:ascii="Times New Roman"/>
          <w:b/>
          <w:i w:val="false"/>
          <w:color w:val="000000"/>
        </w:rPr>
        <w:t xml:space="preserve"> 11. Требование к потенциальным поставщикам в части наличия опыта работы</w:t>
      </w:r>
    </w:p>
    <w:bookmarkEnd w:id="1698"/>
    <w:bookmarkStart w:name="z1687" w:id="1699"/>
    <w:p>
      <w:pPr>
        <w:spacing w:after="0"/>
        <w:ind w:left="0"/>
        <w:jc w:val="both"/>
      </w:pPr>
      <w:r>
        <w:rPr>
          <w:rFonts w:ascii="Times New Roman"/>
          <w:b w:val="false"/>
          <w:i w:val="false"/>
          <w:color w:val="000000"/>
          <w:sz w:val="28"/>
        </w:rPr>
        <w:t>
      77. Квалификационные требования к потенциальным поставщикам в части наличия опыта работы на рынке закупаемых товаров, работ, услуг устанавливаются в случаях, предусмотренных Правилами.</w:t>
      </w:r>
    </w:p>
    <w:bookmarkEnd w:id="16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тендерной документации</w:t>
            </w:r>
          </w:p>
        </w:tc>
      </w:tr>
    </w:tbl>
    <w:bookmarkStart w:name="z1689" w:id="1700"/>
    <w:p>
      <w:pPr>
        <w:spacing w:after="0"/>
        <w:ind w:left="0"/>
        <w:jc w:val="left"/>
      </w:pPr>
      <w:r>
        <w:rPr>
          <w:rFonts w:ascii="Times New Roman"/>
          <w:b/>
          <w:i w:val="false"/>
          <w:color w:val="000000"/>
        </w:rPr>
        <w:t xml:space="preserve"> Условия поставки товаров, выполнения работ, оказания услуг</w:t>
      </w:r>
      <w:r>
        <w:br/>
      </w:r>
      <w:r>
        <w:rPr>
          <w:rFonts w:ascii="Times New Roman"/>
          <w:b/>
          <w:i w:val="false"/>
          <w:color w:val="000000"/>
        </w:rPr>
        <w:t>(формируется на основе утвержденного годового плана)</w:t>
      </w:r>
    </w:p>
    <w:bookmarkEnd w:id="1700"/>
    <w:p>
      <w:pPr>
        <w:spacing w:after="0"/>
        <w:ind w:left="0"/>
        <w:jc w:val="both"/>
      </w:pPr>
      <w:bookmarkStart w:name="z1690" w:id="1701"/>
      <w:r>
        <w:rPr>
          <w:rFonts w:ascii="Times New Roman"/>
          <w:b w:val="false"/>
          <w:i w:val="false"/>
          <w:color w:val="000000"/>
          <w:sz w:val="28"/>
        </w:rPr>
        <w:t>
      № тендера ______________________________</w:t>
      </w:r>
    </w:p>
    <w:bookmarkEnd w:id="1701"/>
    <w:p>
      <w:pPr>
        <w:spacing w:after="0"/>
        <w:ind w:left="0"/>
        <w:jc w:val="both"/>
      </w:pPr>
      <w:r>
        <w:rPr>
          <w:rFonts w:ascii="Times New Roman"/>
          <w:b w:val="false"/>
          <w:i w:val="false"/>
          <w:color w:val="000000"/>
          <w:sz w:val="28"/>
        </w:rPr>
        <w:t>Наименование тендера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1" w:id="1702"/>
    <w:p>
      <w:pPr>
        <w:spacing w:after="0"/>
        <w:ind w:left="0"/>
        <w:jc w:val="both"/>
      </w:pPr>
      <w:r>
        <w:rPr>
          <w:rFonts w:ascii="Times New Roman"/>
          <w:b w:val="false"/>
          <w:i w:val="false"/>
          <w:color w:val="000000"/>
          <w:sz w:val="28"/>
        </w:rPr>
        <w:t>
      * Полное описание и характеристика товаров, работ, услуг указываются в технической спецификации.</w:t>
      </w:r>
    </w:p>
    <w:bookmarkEnd w:id="17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тендерной документации</w:t>
            </w:r>
          </w:p>
        </w:tc>
      </w:tr>
    </w:tbl>
    <w:bookmarkStart w:name="z1693" w:id="1703"/>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w:t>
      </w:r>
      <w:r>
        <w:br/>
      </w:r>
      <w:r>
        <w:rPr>
          <w:rFonts w:ascii="Times New Roman"/>
          <w:b/>
          <w:i w:val="false"/>
          <w:color w:val="000000"/>
        </w:rPr>
        <w:t>при осуществлении закупок товаров (заполняется заказчиком)</w:t>
      </w:r>
    </w:p>
    <w:bookmarkEnd w:id="1703"/>
    <w:p>
      <w:pPr>
        <w:spacing w:after="0"/>
        <w:ind w:left="0"/>
        <w:jc w:val="both"/>
      </w:pPr>
      <w:bookmarkStart w:name="z1694" w:id="1704"/>
      <w:r>
        <w:rPr>
          <w:rFonts w:ascii="Times New Roman"/>
          <w:b w:val="false"/>
          <w:i w:val="false"/>
          <w:color w:val="000000"/>
          <w:sz w:val="28"/>
        </w:rPr>
        <w:t>
      Наименование заказчика __________________</w:t>
      </w:r>
    </w:p>
    <w:bookmarkEnd w:id="1704"/>
    <w:p>
      <w:pPr>
        <w:spacing w:after="0"/>
        <w:ind w:left="0"/>
        <w:jc w:val="both"/>
      </w:pPr>
      <w:r>
        <w:rPr>
          <w:rFonts w:ascii="Times New Roman"/>
          <w:b w:val="false"/>
          <w:i w:val="false"/>
          <w:color w:val="000000"/>
          <w:sz w:val="28"/>
        </w:rPr>
        <w:t>№ тендера ______________________________</w:t>
      </w:r>
    </w:p>
    <w:p>
      <w:pPr>
        <w:spacing w:after="0"/>
        <w:ind w:left="0"/>
        <w:jc w:val="both"/>
      </w:pPr>
      <w:r>
        <w:rPr>
          <w:rFonts w:ascii="Times New Roman"/>
          <w:b w:val="false"/>
          <w:i w:val="false"/>
          <w:color w:val="000000"/>
          <w:sz w:val="28"/>
        </w:rPr>
        <w:t>Наименование тендера ___________________</w:t>
      </w:r>
    </w:p>
    <w:p>
      <w:pPr>
        <w:spacing w:after="0"/>
        <w:ind w:left="0"/>
        <w:jc w:val="both"/>
      </w:pPr>
      <w:r>
        <w:rPr>
          <w:rFonts w:ascii="Times New Roman"/>
          <w:b w:val="false"/>
          <w:i w:val="false"/>
          <w:color w:val="000000"/>
          <w:sz w:val="28"/>
        </w:rPr>
        <w:t>№ лота ________________________________</w:t>
      </w:r>
    </w:p>
    <w:p>
      <w:pPr>
        <w:spacing w:after="0"/>
        <w:ind w:left="0"/>
        <w:jc w:val="both"/>
      </w:pPr>
      <w:r>
        <w:rPr>
          <w:rFonts w:ascii="Times New Roman"/>
          <w:b w:val="false"/>
          <w:i w:val="false"/>
          <w:color w:val="000000"/>
          <w:sz w:val="28"/>
        </w:rPr>
        <w:t>Наименование лота ______________________</w:t>
      </w:r>
    </w:p>
    <w:p>
      <w:pPr>
        <w:spacing w:after="0"/>
        <w:ind w:left="0"/>
        <w:jc w:val="both"/>
      </w:pPr>
      <w:r>
        <w:rPr>
          <w:rFonts w:ascii="Times New Roman"/>
          <w:b w:val="false"/>
          <w:i w:val="false"/>
          <w:color w:val="000000"/>
          <w:sz w:val="28"/>
        </w:rPr>
        <w:t>Потенциальный поставщик соответствует следующим квалификационным требованиям:</w:t>
      </w:r>
    </w:p>
    <w:p>
      <w:pPr>
        <w:spacing w:after="0"/>
        <w:ind w:left="0"/>
        <w:jc w:val="both"/>
      </w:pPr>
      <w:r>
        <w:rPr>
          <w:rFonts w:ascii="Times New Roman"/>
          <w:b w:val="false"/>
          <w:i w:val="false"/>
          <w:color w:val="000000"/>
          <w:sz w:val="28"/>
        </w:rPr>
        <w:t>1. Наличие разрешения (уведомления) на поставку товара в соответствии</w:t>
      </w:r>
    </w:p>
    <w:p>
      <w:pPr>
        <w:spacing w:after="0"/>
        <w:ind w:left="0"/>
        <w:jc w:val="both"/>
      </w:pPr>
      <w:r>
        <w:rPr>
          <w:rFonts w:ascii="Times New Roman"/>
          <w:b w:val="false"/>
          <w:i w:val="false"/>
          <w:color w:val="000000"/>
          <w:sz w:val="28"/>
        </w:rPr>
        <w:t>с законодательством Республики Казахстан о разрешениях и уведомлениях.</w:t>
      </w:r>
    </w:p>
    <w:p>
      <w:pPr>
        <w:spacing w:after="0"/>
        <w:ind w:left="0"/>
        <w:jc w:val="both"/>
      </w:pPr>
      <w:r>
        <w:rPr>
          <w:rFonts w:ascii="Times New Roman"/>
          <w:b w:val="false"/>
          <w:i w:val="false"/>
          <w:color w:val="000000"/>
          <w:sz w:val="28"/>
        </w:rPr>
        <w:t>В случае если поставка товара требует получения соответствующего разрешения, направления уведомления необходимо заполнить следующие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5" w:id="1705"/>
    <w:p>
      <w:pPr>
        <w:spacing w:after="0"/>
        <w:ind w:left="0"/>
        <w:jc w:val="both"/>
      </w:pPr>
      <w:r>
        <w:rPr>
          <w:rFonts w:ascii="Times New Roman"/>
          <w:b w:val="false"/>
          <w:i w:val="false"/>
          <w:color w:val="000000"/>
          <w:sz w:val="28"/>
        </w:rPr>
        <w:t>
      Если поставка товара не требует получения соответствующего разрешения, направления уведомления, то данные сведения не заполняются.</w:t>
      </w:r>
    </w:p>
    <w:bookmarkEnd w:id="1705"/>
    <w:bookmarkStart w:name="z1696" w:id="1706"/>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1706"/>
    <w:bookmarkStart w:name="z1697" w:id="1707"/>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707"/>
    <w:bookmarkStart w:name="z1698" w:id="1708"/>
    <w:p>
      <w:pPr>
        <w:spacing w:after="0"/>
        <w:ind w:left="0"/>
        <w:jc w:val="both"/>
      </w:pPr>
      <w:r>
        <w:rPr>
          <w:rFonts w:ascii="Times New Roman"/>
          <w:b w:val="false"/>
          <w:i w:val="false"/>
          <w:color w:val="000000"/>
          <w:sz w:val="28"/>
        </w:rPr>
        <w:t>
      4. Наличие необходимых материальных и трудовых ресурсов</w:t>
      </w:r>
    </w:p>
    <w:bookmarkEnd w:id="1708"/>
    <w:bookmarkStart w:name="z1699" w:id="1709"/>
    <w:p>
      <w:pPr>
        <w:spacing w:after="0"/>
        <w:ind w:left="0"/>
        <w:jc w:val="both"/>
      </w:pPr>
      <w:r>
        <w:rPr>
          <w:rFonts w:ascii="Times New Roman"/>
          <w:b w:val="false"/>
          <w:i w:val="false"/>
          <w:color w:val="000000"/>
          <w:sz w:val="28"/>
        </w:rPr>
        <w:t>
      Материальные ресурсы:</w:t>
      </w:r>
    </w:p>
    <w:bookmarkEnd w:id="17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0" w:id="1710"/>
    <w:p>
      <w:pPr>
        <w:spacing w:after="0"/>
        <w:ind w:left="0"/>
        <w:jc w:val="both"/>
      </w:pPr>
      <w:r>
        <w:rPr>
          <w:rFonts w:ascii="Times New Roman"/>
          <w:b w:val="false"/>
          <w:i w:val="false"/>
          <w:color w:val="000000"/>
          <w:sz w:val="28"/>
        </w:rPr>
        <w:t>
      Трудовые ресурсы:</w:t>
      </w:r>
    </w:p>
    <w:bookmarkEnd w:id="17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1" w:id="1711"/>
    <w:p>
      <w:pPr>
        <w:spacing w:after="0"/>
        <w:ind w:left="0"/>
        <w:jc w:val="both"/>
      </w:pPr>
      <w:r>
        <w:rPr>
          <w:rFonts w:ascii="Times New Roman"/>
          <w:b w:val="false"/>
          <w:i w:val="false"/>
          <w:color w:val="000000"/>
          <w:sz w:val="28"/>
        </w:rPr>
        <w:t>
      5. Наличие опыта работы, соответствующего предмету закупаемых товаров за последние десять лет.</w:t>
      </w:r>
    </w:p>
    <w:bookmarkEnd w:id="1711"/>
    <w:bookmarkStart w:name="z1702" w:id="1712"/>
    <w:p>
      <w:pPr>
        <w:spacing w:after="0"/>
        <w:ind w:left="0"/>
        <w:jc w:val="both"/>
      </w:pPr>
      <w:r>
        <w:rPr>
          <w:rFonts w:ascii="Times New Roman"/>
          <w:b w:val="false"/>
          <w:i w:val="false"/>
          <w:color w:val="000000"/>
          <w:sz w:val="28"/>
        </w:rPr>
        <w:t>
      В случае, если на поставку закупаемых товаров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w:t>
      </w:r>
    </w:p>
    <w:bookmarkEnd w:id="17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закупаемого товара (наименование 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3" w:id="1713"/>
    <w:p>
      <w:pPr>
        <w:spacing w:after="0"/>
        <w:ind w:left="0"/>
        <w:jc w:val="both"/>
      </w:pPr>
      <w:r>
        <w:rPr>
          <w:rFonts w:ascii="Times New Roman"/>
          <w:b w:val="false"/>
          <w:i w:val="false"/>
          <w:color w:val="000000"/>
          <w:sz w:val="28"/>
        </w:rPr>
        <w:t>
      Примечание.</w:t>
      </w:r>
    </w:p>
    <w:bookmarkEnd w:id="1713"/>
    <w:bookmarkStart w:name="z1704" w:id="1714"/>
    <w:p>
      <w:pPr>
        <w:spacing w:after="0"/>
        <w:ind w:left="0"/>
        <w:jc w:val="both"/>
      </w:pPr>
      <w:r>
        <w:rPr>
          <w:rFonts w:ascii="Times New Roman"/>
          <w:b w:val="false"/>
          <w:i w:val="false"/>
          <w:color w:val="000000"/>
          <w:sz w:val="28"/>
        </w:rPr>
        <w:t>
      1. Каждая единица требуемых материальных и трудовых ресурсов указывается отдельной строкой.</w:t>
      </w:r>
    </w:p>
    <w:bookmarkEnd w:id="1714"/>
    <w:bookmarkStart w:name="z1705" w:id="1715"/>
    <w:p>
      <w:pPr>
        <w:spacing w:after="0"/>
        <w:ind w:left="0"/>
        <w:jc w:val="both"/>
      </w:pPr>
      <w:r>
        <w:rPr>
          <w:rFonts w:ascii="Times New Roman"/>
          <w:b w:val="false"/>
          <w:i w:val="false"/>
          <w:color w:val="000000"/>
          <w:sz w:val="28"/>
        </w:rPr>
        <w:t>
      2. Квалификационные требования, предъявляемые потенциальным поставщикам в иных документах не устанавливаются.</w:t>
      </w:r>
    </w:p>
    <w:bookmarkEnd w:id="17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Тендерной документации</w:t>
            </w:r>
          </w:p>
        </w:tc>
      </w:tr>
    </w:tbl>
    <w:bookmarkStart w:name="z1707" w:id="1716"/>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w:t>
      </w:r>
      <w:r>
        <w:br/>
      </w:r>
      <w:r>
        <w:rPr>
          <w:rFonts w:ascii="Times New Roman"/>
          <w:b/>
          <w:i w:val="false"/>
          <w:color w:val="000000"/>
        </w:rPr>
        <w:t>(заполняется заказчиком при осуществлении закупок работ в сфере строительства</w:t>
      </w:r>
      <w:r>
        <w:br/>
      </w:r>
      <w:r>
        <w:rPr>
          <w:rFonts w:ascii="Times New Roman"/>
          <w:b/>
          <w:i w:val="false"/>
          <w:color w:val="000000"/>
        </w:rPr>
        <w:t>(строительно-монтажные работы и работы по проектированию)</w:t>
      </w:r>
    </w:p>
    <w:bookmarkEnd w:id="1716"/>
    <w:p>
      <w:pPr>
        <w:spacing w:after="0"/>
        <w:ind w:left="0"/>
        <w:jc w:val="both"/>
      </w:pPr>
      <w:bookmarkStart w:name="z1708" w:id="1717"/>
      <w:r>
        <w:rPr>
          <w:rFonts w:ascii="Times New Roman"/>
          <w:b w:val="false"/>
          <w:i w:val="false"/>
          <w:color w:val="000000"/>
          <w:sz w:val="28"/>
        </w:rPr>
        <w:t>
      Наименование заказчика ___________________________________</w:t>
      </w:r>
    </w:p>
    <w:bookmarkEnd w:id="1717"/>
    <w:p>
      <w:pPr>
        <w:spacing w:after="0"/>
        <w:ind w:left="0"/>
        <w:jc w:val="both"/>
      </w:pPr>
      <w:r>
        <w:rPr>
          <w:rFonts w:ascii="Times New Roman"/>
          <w:b w:val="false"/>
          <w:i w:val="false"/>
          <w:color w:val="000000"/>
          <w:sz w:val="28"/>
        </w:rPr>
        <w:t>Наименование организатора ________________________________</w:t>
      </w:r>
    </w:p>
    <w:p>
      <w:pPr>
        <w:spacing w:after="0"/>
        <w:ind w:left="0"/>
        <w:jc w:val="both"/>
      </w:pPr>
      <w:r>
        <w:rPr>
          <w:rFonts w:ascii="Times New Roman"/>
          <w:b w:val="false"/>
          <w:i w:val="false"/>
          <w:color w:val="000000"/>
          <w:sz w:val="28"/>
        </w:rPr>
        <w:t>№ тендера _______________________________________________</w:t>
      </w:r>
    </w:p>
    <w:p>
      <w:pPr>
        <w:spacing w:after="0"/>
        <w:ind w:left="0"/>
        <w:jc w:val="both"/>
      </w:pPr>
      <w:r>
        <w:rPr>
          <w:rFonts w:ascii="Times New Roman"/>
          <w:b w:val="false"/>
          <w:i w:val="false"/>
          <w:color w:val="000000"/>
          <w:sz w:val="28"/>
        </w:rPr>
        <w:t>Наименование тендера ____________________________________</w:t>
      </w:r>
    </w:p>
    <w:p>
      <w:pPr>
        <w:spacing w:after="0"/>
        <w:ind w:left="0"/>
        <w:jc w:val="both"/>
      </w:pPr>
      <w:r>
        <w:rPr>
          <w:rFonts w:ascii="Times New Roman"/>
          <w:b w:val="false"/>
          <w:i w:val="false"/>
          <w:color w:val="000000"/>
          <w:sz w:val="28"/>
        </w:rPr>
        <w:t>№ лота 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w:t>
      </w:r>
    </w:p>
    <w:p>
      <w:pPr>
        <w:spacing w:after="0"/>
        <w:ind w:left="0"/>
        <w:jc w:val="both"/>
      </w:pPr>
      <w:r>
        <w:rPr>
          <w:rFonts w:ascii="Times New Roman"/>
          <w:b w:val="false"/>
          <w:i w:val="false"/>
          <w:color w:val="000000"/>
          <w:sz w:val="28"/>
        </w:rPr>
        <w:t>Потенциальный поставщик соответствует следующим квалификационным требованиям:</w:t>
      </w:r>
    </w:p>
    <w:p>
      <w:pPr>
        <w:spacing w:after="0"/>
        <w:ind w:left="0"/>
        <w:jc w:val="both"/>
      </w:pPr>
      <w:r>
        <w:rPr>
          <w:rFonts w:ascii="Times New Roman"/>
          <w:b w:val="false"/>
          <w:i w:val="false"/>
          <w:color w:val="000000"/>
          <w:sz w:val="28"/>
        </w:rPr>
        <w:t>1. Наличие разрешения (уведомления) на выполнение работ в сфере строительства (строительно-монтажные работы и работы по проектированию) в соответствии с законодательством Республики Казахстан о разрешениях и уведомлениях.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9" w:id="1718"/>
    <w:p>
      <w:pPr>
        <w:spacing w:after="0"/>
        <w:ind w:left="0"/>
        <w:jc w:val="both"/>
      </w:pPr>
      <w:r>
        <w:rPr>
          <w:rFonts w:ascii="Times New Roman"/>
          <w:b w:val="false"/>
          <w:i w:val="false"/>
          <w:color w:val="000000"/>
          <w:sz w:val="28"/>
        </w:rPr>
        <w:t>
      2. Являться финансово устойчивым в случаях, установленных Правилами,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1718"/>
    <w:bookmarkStart w:name="z1710" w:id="1719"/>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719"/>
    <w:bookmarkStart w:name="z1711" w:id="1720"/>
    <w:p>
      <w:pPr>
        <w:spacing w:after="0"/>
        <w:ind w:left="0"/>
        <w:jc w:val="both"/>
      </w:pPr>
      <w:r>
        <w:rPr>
          <w:rFonts w:ascii="Times New Roman"/>
          <w:b w:val="false"/>
          <w:i w:val="false"/>
          <w:color w:val="000000"/>
          <w:sz w:val="28"/>
        </w:rPr>
        <w:t>
      4. Обладание материальными и трудовыми ресурсами подтверждается соответствующим разрешением (уведомления), выданной в соответствии с законодательством Республики Казахстан о разрешениях и уведомлениях, предусмотренным пунктом 1 настоящего приложения.</w:t>
      </w:r>
    </w:p>
    <w:bookmarkEnd w:id="1720"/>
    <w:bookmarkStart w:name="z1712" w:id="1721"/>
    <w:p>
      <w:pPr>
        <w:spacing w:after="0"/>
        <w:ind w:left="0"/>
        <w:jc w:val="both"/>
      </w:pPr>
      <w:r>
        <w:rPr>
          <w:rFonts w:ascii="Times New Roman"/>
          <w:b w:val="false"/>
          <w:i w:val="false"/>
          <w:color w:val="000000"/>
          <w:sz w:val="28"/>
        </w:rPr>
        <w:t>
      5. Наличие опыта выполненных работ в течение последних десяти лет, аналогичных (схожих) закупаемым на тендере.</w:t>
      </w:r>
    </w:p>
    <w:bookmarkEnd w:id="1721"/>
    <w:bookmarkStart w:name="z1713" w:id="1722"/>
    <w:p>
      <w:pPr>
        <w:spacing w:after="0"/>
        <w:ind w:left="0"/>
        <w:jc w:val="both"/>
      </w:pPr>
      <w:r>
        <w:rPr>
          <w:rFonts w:ascii="Times New Roman"/>
          <w:b w:val="false"/>
          <w:i w:val="false"/>
          <w:color w:val="000000"/>
          <w:sz w:val="28"/>
        </w:rPr>
        <w:t>
      В случае, если на выполнение закупаемых работ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w:t>
      </w:r>
    </w:p>
    <w:bookmarkEnd w:id="17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закупаемых работ (наименование 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Требуемый опыт работы (количество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ответственности зданий и сооружений (первый – повышенный, второй – нормальный, третий – пониженный)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Подвид лицензируемого вида деятельности, предусмотренного разделами 5 и 6 Перечня разрешений первой категории (лицензий) Закона Республики Казахстан от "О разрешениях и уведомлениях", соответствующий предмету тендера, за исключением работ на объектах жилищно-гражданского назначения</w:t>
            </w:r>
          </w:p>
        </w:tc>
      </w:tr>
    </w:tbl>
    <w:p>
      <w:pPr>
        <w:spacing w:after="0"/>
        <w:ind w:left="0"/>
        <w:jc w:val="both"/>
      </w:pPr>
      <w:bookmarkStart w:name="z1714" w:id="1723"/>
      <w:r>
        <w:rPr>
          <w:rFonts w:ascii="Times New Roman"/>
          <w:b w:val="false"/>
          <w:i w:val="false"/>
          <w:color w:val="000000"/>
          <w:sz w:val="28"/>
        </w:rPr>
        <w:t>
      Примечание.</w:t>
      </w:r>
    </w:p>
    <w:bookmarkEnd w:id="1723"/>
    <w:p>
      <w:pPr>
        <w:spacing w:after="0"/>
        <w:ind w:left="0"/>
        <w:jc w:val="both"/>
      </w:pPr>
      <w:r>
        <w:rPr>
          <w:rFonts w:ascii="Times New Roman"/>
          <w:b w:val="false"/>
          <w:i w:val="false"/>
          <w:color w:val="000000"/>
          <w:sz w:val="28"/>
        </w:rPr>
        <w:t>Квалификационные требования, предъявляемые потенциальным поставщикам в иных документах не устанавливаются.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Тендерной документации</w:t>
            </w:r>
          </w:p>
        </w:tc>
      </w:tr>
    </w:tbl>
    <w:bookmarkStart w:name="z1716" w:id="1724"/>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w:t>
      </w:r>
      <w:r>
        <w:br/>
      </w:r>
      <w:r>
        <w:rPr>
          <w:rFonts w:ascii="Times New Roman"/>
          <w:b/>
          <w:i w:val="false"/>
          <w:color w:val="000000"/>
        </w:rPr>
        <w:t>при осуществлении закупок работ, не связанных со строительством</w:t>
      </w:r>
      <w:r>
        <w:br/>
      </w:r>
      <w:r>
        <w:rPr>
          <w:rFonts w:ascii="Times New Roman"/>
          <w:b/>
          <w:i w:val="false"/>
          <w:color w:val="000000"/>
        </w:rPr>
        <w:t>(заполняется заказчиком)</w:t>
      </w:r>
    </w:p>
    <w:bookmarkEnd w:id="1724"/>
    <w:p>
      <w:pPr>
        <w:spacing w:after="0"/>
        <w:ind w:left="0"/>
        <w:jc w:val="both"/>
      </w:pPr>
      <w:bookmarkStart w:name="z1717" w:id="1725"/>
      <w:r>
        <w:rPr>
          <w:rFonts w:ascii="Times New Roman"/>
          <w:b w:val="false"/>
          <w:i w:val="false"/>
          <w:color w:val="000000"/>
          <w:sz w:val="28"/>
        </w:rPr>
        <w:t>
      Наименование заказчика __________________</w:t>
      </w:r>
    </w:p>
    <w:bookmarkEnd w:id="1725"/>
    <w:p>
      <w:pPr>
        <w:spacing w:after="0"/>
        <w:ind w:left="0"/>
        <w:jc w:val="both"/>
      </w:pPr>
      <w:r>
        <w:rPr>
          <w:rFonts w:ascii="Times New Roman"/>
          <w:b w:val="false"/>
          <w:i w:val="false"/>
          <w:color w:val="000000"/>
          <w:sz w:val="28"/>
        </w:rPr>
        <w:t>Наименование организатора _______________</w:t>
      </w:r>
    </w:p>
    <w:p>
      <w:pPr>
        <w:spacing w:after="0"/>
        <w:ind w:left="0"/>
        <w:jc w:val="both"/>
      </w:pPr>
      <w:r>
        <w:rPr>
          <w:rFonts w:ascii="Times New Roman"/>
          <w:b w:val="false"/>
          <w:i w:val="false"/>
          <w:color w:val="000000"/>
          <w:sz w:val="28"/>
        </w:rPr>
        <w:t>№ тендера _____________________________</w:t>
      </w:r>
    </w:p>
    <w:p>
      <w:pPr>
        <w:spacing w:after="0"/>
        <w:ind w:left="0"/>
        <w:jc w:val="both"/>
      </w:pPr>
      <w:r>
        <w:rPr>
          <w:rFonts w:ascii="Times New Roman"/>
          <w:b w:val="false"/>
          <w:i w:val="false"/>
          <w:color w:val="000000"/>
          <w:sz w:val="28"/>
        </w:rPr>
        <w:t>Наименование тендера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_______________________</w:t>
      </w:r>
    </w:p>
    <w:p>
      <w:pPr>
        <w:spacing w:after="0"/>
        <w:ind w:left="0"/>
        <w:jc w:val="both"/>
      </w:pPr>
      <w:r>
        <w:rPr>
          <w:rFonts w:ascii="Times New Roman"/>
          <w:b w:val="false"/>
          <w:i w:val="false"/>
          <w:color w:val="000000"/>
          <w:sz w:val="28"/>
        </w:rPr>
        <w:t>Потенциальный поставщик соответствует следующим квалификационным требованиям:</w:t>
      </w:r>
    </w:p>
    <w:bookmarkStart w:name="z1718" w:id="1726"/>
    <w:p>
      <w:pPr>
        <w:spacing w:after="0"/>
        <w:ind w:left="0"/>
        <w:jc w:val="both"/>
      </w:pPr>
      <w:r>
        <w:rPr>
          <w:rFonts w:ascii="Times New Roman"/>
          <w:b w:val="false"/>
          <w:i w:val="false"/>
          <w:color w:val="000000"/>
          <w:sz w:val="28"/>
        </w:rPr>
        <w:t>
      1. Наличие разрешения (уведомления) на выполнение работ в соответствии с законодательством Республики Казахстан о разрешениях и уведомлениях.</w:t>
      </w:r>
    </w:p>
    <w:bookmarkEnd w:id="1726"/>
    <w:bookmarkStart w:name="z1719" w:id="1727"/>
    <w:p>
      <w:pPr>
        <w:spacing w:after="0"/>
        <w:ind w:left="0"/>
        <w:jc w:val="both"/>
      </w:pPr>
      <w:r>
        <w:rPr>
          <w:rFonts w:ascii="Times New Roman"/>
          <w:b w:val="false"/>
          <w:i w:val="false"/>
          <w:color w:val="000000"/>
          <w:sz w:val="28"/>
        </w:rPr>
        <w:t>
      В случае если выполнение работ требует получения соответствующего разрешения, направления уведомления необходимо заполнить следующие сведения.</w:t>
      </w:r>
    </w:p>
    <w:bookmarkEnd w:id="17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20" w:id="1728"/>
    <w:p>
      <w:pPr>
        <w:spacing w:after="0"/>
        <w:ind w:left="0"/>
        <w:jc w:val="both"/>
      </w:pPr>
      <w:r>
        <w:rPr>
          <w:rFonts w:ascii="Times New Roman"/>
          <w:b w:val="false"/>
          <w:i w:val="false"/>
          <w:color w:val="000000"/>
          <w:sz w:val="28"/>
        </w:rPr>
        <w:t>
      Если выполнение работ не требует получения соответствующего разрешения, направления уведомления, то данные сведения не заполняются.</w:t>
      </w:r>
    </w:p>
    <w:bookmarkEnd w:id="1728"/>
    <w:bookmarkStart w:name="z1721" w:id="1729"/>
    <w:p>
      <w:pPr>
        <w:spacing w:after="0"/>
        <w:ind w:left="0"/>
        <w:jc w:val="both"/>
      </w:pPr>
      <w:r>
        <w:rPr>
          <w:rFonts w:ascii="Times New Roman"/>
          <w:b w:val="false"/>
          <w:i w:val="false"/>
          <w:color w:val="000000"/>
          <w:sz w:val="28"/>
        </w:rPr>
        <w:t>
      2. Являться финансово устойчивым в случаях, установленных Правилами,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1729"/>
    <w:bookmarkStart w:name="z1722" w:id="1730"/>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730"/>
    <w:bookmarkStart w:name="z1723" w:id="1731"/>
    <w:p>
      <w:pPr>
        <w:spacing w:after="0"/>
        <w:ind w:left="0"/>
        <w:jc w:val="both"/>
      </w:pPr>
      <w:r>
        <w:rPr>
          <w:rFonts w:ascii="Times New Roman"/>
          <w:b w:val="false"/>
          <w:i w:val="false"/>
          <w:color w:val="000000"/>
          <w:sz w:val="28"/>
        </w:rPr>
        <w:t>
      4. Наличие необходимых материальных и трудовых ресурсов</w:t>
      </w:r>
    </w:p>
    <w:bookmarkEnd w:id="1731"/>
    <w:bookmarkStart w:name="z1724" w:id="1732"/>
    <w:p>
      <w:pPr>
        <w:spacing w:after="0"/>
        <w:ind w:left="0"/>
        <w:jc w:val="both"/>
      </w:pPr>
      <w:r>
        <w:rPr>
          <w:rFonts w:ascii="Times New Roman"/>
          <w:b w:val="false"/>
          <w:i w:val="false"/>
          <w:color w:val="000000"/>
          <w:sz w:val="28"/>
        </w:rPr>
        <w:t>
      Материальные ресурсы:</w:t>
      </w:r>
    </w:p>
    <w:bookmarkEnd w:id="17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25" w:id="1733"/>
    <w:p>
      <w:pPr>
        <w:spacing w:after="0"/>
        <w:ind w:left="0"/>
        <w:jc w:val="both"/>
      </w:pPr>
      <w:r>
        <w:rPr>
          <w:rFonts w:ascii="Times New Roman"/>
          <w:b w:val="false"/>
          <w:i w:val="false"/>
          <w:color w:val="000000"/>
          <w:sz w:val="28"/>
        </w:rPr>
        <w:t>
      Трудовые ресурсы:</w:t>
      </w:r>
    </w:p>
    <w:bookmarkEnd w:id="17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26" w:id="1734"/>
    <w:p>
      <w:pPr>
        <w:spacing w:after="0"/>
        <w:ind w:left="0"/>
        <w:jc w:val="both"/>
      </w:pPr>
      <w:r>
        <w:rPr>
          <w:rFonts w:ascii="Times New Roman"/>
          <w:b w:val="false"/>
          <w:i w:val="false"/>
          <w:color w:val="000000"/>
          <w:sz w:val="28"/>
        </w:rPr>
        <w:t>
      5. Наличие опыта работы в течение последних десяти лет, аналогичных (схожих) закупаемым на тендере.</w:t>
      </w:r>
    </w:p>
    <w:bookmarkEnd w:id="1734"/>
    <w:bookmarkStart w:name="z1727" w:id="1735"/>
    <w:p>
      <w:pPr>
        <w:spacing w:after="0"/>
        <w:ind w:left="0"/>
        <w:jc w:val="both"/>
      </w:pPr>
      <w:r>
        <w:rPr>
          <w:rFonts w:ascii="Times New Roman"/>
          <w:b w:val="false"/>
          <w:i w:val="false"/>
          <w:color w:val="000000"/>
          <w:sz w:val="28"/>
        </w:rPr>
        <w:t>
      В случае, если на выполнение закупаемых работ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w:t>
      </w:r>
    </w:p>
    <w:bookmarkEnd w:id="17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закупаемых работ (наименование 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28" w:id="1736"/>
      <w:r>
        <w:rPr>
          <w:rFonts w:ascii="Times New Roman"/>
          <w:b w:val="false"/>
          <w:i w:val="false"/>
          <w:color w:val="000000"/>
          <w:sz w:val="28"/>
        </w:rPr>
        <w:t>
      Примечание.</w:t>
      </w:r>
    </w:p>
    <w:bookmarkEnd w:id="1736"/>
    <w:p>
      <w:pPr>
        <w:spacing w:after="0"/>
        <w:ind w:left="0"/>
        <w:jc w:val="both"/>
      </w:pPr>
      <w:r>
        <w:rPr>
          <w:rFonts w:ascii="Times New Roman"/>
          <w:b w:val="false"/>
          <w:i w:val="false"/>
          <w:color w:val="000000"/>
          <w:sz w:val="28"/>
        </w:rPr>
        <w:t>1. Каждая единица требуемых материальных и трудовых ресурсов указывается отдельной строкой.</w:t>
      </w:r>
    </w:p>
    <w:p>
      <w:pPr>
        <w:spacing w:after="0"/>
        <w:ind w:left="0"/>
        <w:jc w:val="both"/>
      </w:pPr>
      <w:r>
        <w:rPr>
          <w:rFonts w:ascii="Times New Roman"/>
          <w:b w:val="false"/>
          <w:i w:val="false"/>
          <w:color w:val="000000"/>
          <w:sz w:val="28"/>
        </w:rPr>
        <w:t>2. Квалификационные требования, предъявляемые потенциальным поставщикам в иных документах не устанавливаются.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Тендерной документации</w:t>
            </w:r>
          </w:p>
        </w:tc>
      </w:tr>
    </w:tbl>
    <w:bookmarkStart w:name="z1730" w:id="1737"/>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w:t>
      </w:r>
      <w:r>
        <w:br/>
      </w:r>
      <w:r>
        <w:rPr>
          <w:rFonts w:ascii="Times New Roman"/>
          <w:b/>
          <w:i w:val="false"/>
          <w:color w:val="000000"/>
        </w:rPr>
        <w:t>при осуществлении закупок услуг (заполняется заказчиком)</w:t>
      </w:r>
    </w:p>
    <w:bookmarkEnd w:id="1737"/>
    <w:p>
      <w:pPr>
        <w:spacing w:after="0"/>
        <w:ind w:left="0"/>
        <w:jc w:val="both"/>
      </w:pPr>
      <w:bookmarkStart w:name="z1731" w:id="1738"/>
      <w:r>
        <w:rPr>
          <w:rFonts w:ascii="Times New Roman"/>
          <w:b w:val="false"/>
          <w:i w:val="false"/>
          <w:color w:val="000000"/>
          <w:sz w:val="28"/>
        </w:rPr>
        <w:t>
      Наименование заказчика __________________</w:t>
      </w:r>
    </w:p>
    <w:bookmarkEnd w:id="1738"/>
    <w:p>
      <w:pPr>
        <w:spacing w:after="0"/>
        <w:ind w:left="0"/>
        <w:jc w:val="both"/>
      </w:pPr>
      <w:r>
        <w:rPr>
          <w:rFonts w:ascii="Times New Roman"/>
          <w:b w:val="false"/>
          <w:i w:val="false"/>
          <w:color w:val="000000"/>
          <w:sz w:val="28"/>
        </w:rPr>
        <w:t>Наименование организатора _______________</w:t>
      </w:r>
    </w:p>
    <w:p>
      <w:pPr>
        <w:spacing w:after="0"/>
        <w:ind w:left="0"/>
        <w:jc w:val="both"/>
      </w:pPr>
      <w:r>
        <w:rPr>
          <w:rFonts w:ascii="Times New Roman"/>
          <w:b w:val="false"/>
          <w:i w:val="false"/>
          <w:color w:val="000000"/>
          <w:sz w:val="28"/>
        </w:rPr>
        <w:t>№ тендера ______________________________</w:t>
      </w:r>
    </w:p>
    <w:p>
      <w:pPr>
        <w:spacing w:after="0"/>
        <w:ind w:left="0"/>
        <w:jc w:val="both"/>
      </w:pPr>
      <w:r>
        <w:rPr>
          <w:rFonts w:ascii="Times New Roman"/>
          <w:b w:val="false"/>
          <w:i w:val="false"/>
          <w:color w:val="000000"/>
          <w:sz w:val="28"/>
        </w:rPr>
        <w:t>Наименование тендера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w:t>
      </w:r>
    </w:p>
    <w:p>
      <w:pPr>
        <w:spacing w:after="0"/>
        <w:ind w:left="0"/>
        <w:jc w:val="both"/>
      </w:pPr>
      <w:r>
        <w:rPr>
          <w:rFonts w:ascii="Times New Roman"/>
          <w:b w:val="false"/>
          <w:i w:val="false"/>
          <w:color w:val="000000"/>
          <w:sz w:val="28"/>
        </w:rPr>
        <w:t>Потенциальный поставщик соответствует следующим квалификационным требованиям:</w:t>
      </w:r>
    </w:p>
    <w:bookmarkStart w:name="z1732" w:id="1739"/>
    <w:p>
      <w:pPr>
        <w:spacing w:after="0"/>
        <w:ind w:left="0"/>
        <w:jc w:val="both"/>
      </w:pPr>
      <w:r>
        <w:rPr>
          <w:rFonts w:ascii="Times New Roman"/>
          <w:b w:val="false"/>
          <w:i w:val="false"/>
          <w:color w:val="000000"/>
          <w:sz w:val="28"/>
        </w:rPr>
        <w:t>
      1. Наличие разрешения (уведомления) на оказание услуг в соответствии с законодательством Республики Казахстан о разрешениях и уведомлениях.</w:t>
      </w:r>
    </w:p>
    <w:bookmarkEnd w:id="1739"/>
    <w:bookmarkStart w:name="z1733" w:id="1740"/>
    <w:p>
      <w:pPr>
        <w:spacing w:after="0"/>
        <w:ind w:left="0"/>
        <w:jc w:val="both"/>
      </w:pPr>
      <w:r>
        <w:rPr>
          <w:rFonts w:ascii="Times New Roman"/>
          <w:b w:val="false"/>
          <w:i w:val="false"/>
          <w:color w:val="000000"/>
          <w:sz w:val="28"/>
        </w:rPr>
        <w:t>
      В случае если оказание услуг требует получения соответствующего разрешения, направления уведомления необходимо заполнить следующие сведения.</w:t>
      </w:r>
    </w:p>
    <w:bookmarkEnd w:id="17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34" w:id="1741"/>
    <w:p>
      <w:pPr>
        <w:spacing w:after="0"/>
        <w:ind w:left="0"/>
        <w:jc w:val="both"/>
      </w:pPr>
      <w:r>
        <w:rPr>
          <w:rFonts w:ascii="Times New Roman"/>
          <w:b w:val="false"/>
          <w:i w:val="false"/>
          <w:color w:val="000000"/>
          <w:sz w:val="28"/>
        </w:rPr>
        <w:t>
      Если оказание услуг не требует получения соответствующего разрешения, направления уведомления, то данные сведения не заполняются.</w:t>
      </w:r>
    </w:p>
    <w:bookmarkEnd w:id="1741"/>
    <w:bookmarkStart w:name="z1735" w:id="1742"/>
    <w:p>
      <w:pPr>
        <w:spacing w:after="0"/>
        <w:ind w:left="0"/>
        <w:jc w:val="both"/>
      </w:pPr>
      <w:r>
        <w:rPr>
          <w:rFonts w:ascii="Times New Roman"/>
          <w:b w:val="false"/>
          <w:i w:val="false"/>
          <w:color w:val="000000"/>
          <w:sz w:val="28"/>
        </w:rPr>
        <w:t>
      2. Являться финансово устойчивым в случаях, установленных Правилами,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1742"/>
    <w:bookmarkStart w:name="z1736" w:id="1743"/>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743"/>
    <w:bookmarkStart w:name="z1737" w:id="1744"/>
    <w:p>
      <w:pPr>
        <w:spacing w:after="0"/>
        <w:ind w:left="0"/>
        <w:jc w:val="both"/>
      </w:pPr>
      <w:r>
        <w:rPr>
          <w:rFonts w:ascii="Times New Roman"/>
          <w:b w:val="false"/>
          <w:i w:val="false"/>
          <w:color w:val="000000"/>
          <w:sz w:val="28"/>
        </w:rPr>
        <w:t>
      4. Наличие необходимых материальных и трудовых ресурсов</w:t>
      </w:r>
    </w:p>
    <w:bookmarkEnd w:id="1744"/>
    <w:bookmarkStart w:name="z1738" w:id="1745"/>
    <w:p>
      <w:pPr>
        <w:spacing w:after="0"/>
        <w:ind w:left="0"/>
        <w:jc w:val="both"/>
      </w:pPr>
      <w:r>
        <w:rPr>
          <w:rFonts w:ascii="Times New Roman"/>
          <w:b w:val="false"/>
          <w:i w:val="false"/>
          <w:color w:val="000000"/>
          <w:sz w:val="28"/>
        </w:rPr>
        <w:t>
      Материальные ресурсы:</w:t>
      </w:r>
    </w:p>
    <w:bookmarkEnd w:id="17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39" w:id="1746"/>
    <w:p>
      <w:pPr>
        <w:spacing w:after="0"/>
        <w:ind w:left="0"/>
        <w:jc w:val="both"/>
      </w:pPr>
      <w:r>
        <w:rPr>
          <w:rFonts w:ascii="Times New Roman"/>
          <w:b w:val="false"/>
          <w:i w:val="false"/>
          <w:color w:val="000000"/>
          <w:sz w:val="28"/>
        </w:rPr>
        <w:t>
      Трудовые ресурсы:</w:t>
      </w:r>
    </w:p>
    <w:bookmarkEnd w:id="1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(специальность/квалификация)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работника (при наличии) не более трех лет (за исключением случаев, когда законодательством Республики Казахстан или утвержденными нормативами предусмотрен более высокий стаж)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0" w:id="1747"/>
    <w:p>
      <w:pPr>
        <w:spacing w:after="0"/>
        <w:ind w:left="0"/>
        <w:jc w:val="both"/>
      </w:pPr>
      <w:r>
        <w:rPr>
          <w:rFonts w:ascii="Times New Roman"/>
          <w:b w:val="false"/>
          <w:i w:val="false"/>
          <w:color w:val="000000"/>
          <w:sz w:val="28"/>
        </w:rPr>
        <w:t>
      5. Наличие опыта работы, соответствующего предмету закупаемых услуг за последние десять лет.</w:t>
      </w:r>
    </w:p>
    <w:bookmarkEnd w:id="1747"/>
    <w:bookmarkStart w:name="z1741" w:id="1748"/>
    <w:p>
      <w:pPr>
        <w:spacing w:after="0"/>
        <w:ind w:left="0"/>
        <w:jc w:val="both"/>
      </w:pPr>
      <w:r>
        <w:rPr>
          <w:rFonts w:ascii="Times New Roman"/>
          <w:b w:val="false"/>
          <w:i w:val="false"/>
          <w:color w:val="000000"/>
          <w:sz w:val="28"/>
        </w:rPr>
        <w:t>
      В случае, если на оказание закупаемых услуг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w:t>
      </w:r>
    </w:p>
    <w:bookmarkEnd w:id="17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закупаемых услуг (наименование 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42" w:id="1749"/>
      <w:r>
        <w:rPr>
          <w:rFonts w:ascii="Times New Roman"/>
          <w:b w:val="false"/>
          <w:i w:val="false"/>
          <w:color w:val="000000"/>
          <w:sz w:val="28"/>
        </w:rPr>
        <w:t>
      Примечание.</w:t>
      </w:r>
    </w:p>
    <w:bookmarkEnd w:id="1749"/>
    <w:p>
      <w:pPr>
        <w:spacing w:after="0"/>
        <w:ind w:left="0"/>
        <w:jc w:val="both"/>
      </w:pPr>
      <w:r>
        <w:rPr>
          <w:rFonts w:ascii="Times New Roman"/>
          <w:b w:val="false"/>
          <w:i w:val="false"/>
          <w:color w:val="000000"/>
          <w:sz w:val="28"/>
        </w:rPr>
        <w:t>1. Каждая единица требуемых материальных и трудовых ресурсов указывается отдельной строкой.</w:t>
      </w:r>
    </w:p>
    <w:p>
      <w:pPr>
        <w:spacing w:after="0"/>
        <w:ind w:left="0"/>
        <w:jc w:val="both"/>
      </w:pPr>
      <w:r>
        <w:rPr>
          <w:rFonts w:ascii="Times New Roman"/>
          <w:b w:val="false"/>
          <w:i w:val="false"/>
          <w:color w:val="000000"/>
          <w:sz w:val="28"/>
        </w:rPr>
        <w:t>2. Квалификационные требования, предъявляемые потенциальным поставщикам в иных документах не устанавливаются.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тендерной документации</w:t>
            </w:r>
          </w:p>
        </w:tc>
      </w:tr>
    </w:tbl>
    <w:bookmarkStart w:name="z1744" w:id="1750"/>
    <w:p>
      <w:pPr>
        <w:spacing w:after="0"/>
        <w:ind w:left="0"/>
        <w:jc w:val="left"/>
      </w:pPr>
      <w:r>
        <w:rPr>
          <w:rFonts w:ascii="Times New Roman"/>
          <w:b/>
          <w:i w:val="false"/>
          <w:color w:val="000000"/>
        </w:rPr>
        <w:t xml:space="preserve"> Техническая спецификация закупаемых товаров (заполняется заказчиком)</w:t>
      </w:r>
    </w:p>
    <w:bookmarkEnd w:id="1750"/>
    <w:p>
      <w:pPr>
        <w:spacing w:after="0"/>
        <w:ind w:left="0"/>
        <w:jc w:val="both"/>
      </w:pPr>
      <w:bookmarkStart w:name="z1745" w:id="1751"/>
      <w:r>
        <w:rPr>
          <w:rFonts w:ascii="Times New Roman"/>
          <w:b w:val="false"/>
          <w:i w:val="false"/>
          <w:color w:val="000000"/>
          <w:sz w:val="28"/>
        </w:rPr>
        <w:t>
      Наименование заказчика _____________________</w:t>
      </w:r>
    </w:p>
    <w:bookmarkEnd w:id="1751"/>
    <w:p>
      <w:pPr>
        <w:spacing w:after="0"/>
        <w:ind w:left="0"/>
        <w:jc w:val="both"/>
      </w:pPr>
      <w:r>
        <w:rPr>
          <w:rFonts w:ascii="Times New Roman"/>
          <w:b w:val="false"/>
          <w:i w:val="false"/>
          <w:color w:val="000000"/>
          <w:sz w:val="28"/>
        </w:rPr>
        <w:t>Наименование организатора __________________</w:t>
      </w:r>
    </w:p>
    <w:p>
      <w:pPr>
        <w:spacing w:after="0"/>
        <w:ind w:left="0"/>
        <w:jc w:val="both"/>
      </w:pPr>
      <w:r>
        <w:rPr>
          <w:rFonts w:ascii="Times New Roman"/>
          <w:b w:val="false"/>
          <w:i w:val="false"/>
          <w:color w:val="000000"/>
          <w:sz w:val="28"/>
        </w:rPr>
        <w:t>№ тендера ________________________________</w:t>
      </w:r>
    </w:p>
    <w:p>
      <w:pPr>
        <w:spacing w:after="0"/>
        <w:ind w:left="0"/>
        <w:jc w:val="both"/>
      </w:pPr>
      <w:r>
        <w:rPr>
          <w:rFonts w:ascii="Times New Roman"/>
          <w:b w:val="false"/>
          <w:i w:val="false"/>
          <w:color w:val="000000"/>
          <w:sz w:val="28"/>
        </w:rPr>
        <w:t>Наименование тендера _____________________</w:t>
      </w:r>
    </w:p>
    <w:p>
      <w:pPr>
        <w:spacing w:after="0"/>
        <w:ind w:left="0"/>
        <w:jc w:val="both"/>
      </w:pPr>
      <w:r>
        <w:rPr>
          <w:rFonts w:ascii="Times New Roman"/>
          <w:b w:val="false"/>
          <w:i w:val="false"/>
          <w:color w:val="000000"/>
          <w:sz w:val="28"/>
        </w:rPr>
        <w:t>№ лота _____________________________________</w:t>
      </w:r>
    </w:p>
    <w:p>
      <w:pPr>
        <w:spacing w:after="0"/>
        <w:ind w:left="0"/>
        <w:jc w:val="both"/>
      </w:pPr>
      <w:r>
        <w:rPr>
          <w:rFonts w:ascii="Times New Roman"/>
          <w:b w:val="false"/>
          <w:i w:val="false"/>
          <w:color w:val="000000"/>
          <w:sz w:val="28"/>
        </w:rPr>
        <w:t>Наименование лота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закупок.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функциональных, технических, качественных, эксплуатационных и иных характеристик закупаемого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Сопутствующие услуги (указываются при наличии) (монтаж, наладка, обучение, проверки и испытания товаров)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в случае определения его победителем и заключения с ним договора о закупках (указываются при наличии) (потенциальный поставщик за не указание и непредставление указанных сведений не отклоняется)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46" w:id="1752"/>
      <w:r>
        <w:rPr>
          <w:rFonts w:ascii="Times New Roman"/>
          <w:b w:val="false"/>
          <w:i w:val="false"/>
          <w:color w:val="000000"/>
          <w:sz w:val="28"/>
        </w:rPr>
        <w:t>
      * сведения подтягиваются из плана закупок (отображаются автоматически).</w:t>
      </w:r>
    </w:p>
    <w:bookmarkEnd w:id="1752"/>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строкой.</w:t>
      </w:r>
    </w:p>
    <w:p>
      <w:pPr>
        <w:spacing w:after="0"/>
        <w:ind w:left="0"/>
        <w:jc w:val="both"/>
      </w:pPr>
      <w:r>
        <w:rPr>
          <w:rFonts w:ascii="Times New Roman"/>
          <w:b w:val="false"/>
          <w:i w:val="false"/>
          <w:color w:val="000000"/>
          <w:sz w:val="28"/>
        </w:rPr>
        <w:t>2. Квалификационные требования, предъявляемые потенциальным поставщикам в иных документах не устанавливаются.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Тендерной документации</w:t>
            </w:r>
          </w:p>
        </w:tc>
      </w:tr>
    </w:tbl>
    <w:bookmarkStart w:name="z1748" w:id="1753"/>
    <w:p>
      <w:pPr>
        <w:spacing w:after="0"/>
        <w:ind w:left="0"/>
        <w:jc w:val="left"/>
      </w:pPr>
      <w:r>
        <w:rPr>
          <w:rFonts w:ascii="Times New Roman"/>
          <w:b/>
          <w:i w:val="false"/>
          <w:color w:val="000000"/>
        </w:rPr>
        <w:t xml:space="preserve"> Перечень закупаемых работ в сфере строительства</w:t>
      </w:r>
      <w:r>
        <w:br/>
      </w:r>
      <w:r>
        <w:rPr>
          <w:rFonts w:ascii="Times New Roman"/>
          <w:b/>
          <w:i w:val="false"/>
          <w:color w:val="000000"/>
        </w:rPr>
        <w:t>(строительно-монтажные работы и работы по проектированию)</w:t>
      </w:r>
      <w:r>
        <w:br/>
      </w:r>
      <w:r>
        <w:rPr>
          <w:rFonts w:ascii="Times New Roman"/>
          <w:b/>
          <w:i w:val="false"/>
          <w:color w:val="000000"/>
        </w:rPr>
        <w:t>(заполняется заказчиком)</w:t>
      </w:r>
    </w:p>
    <w:bookmarkEnd w:id="1753"/>
    <w:p>
      <w:pPr>
        <w:spacing w:after="0"/>
        <w:ind w:left="0"/>
        <w:jc w:val="both"/>
      </w:pPr>
      <w:bookmarkStart w:name="z1749" w:id="1754"/>
      <w:r>
        <w:rPr>
          <w:rFonts w:ascii="Times New Roman"/>
          <w:b w:val="false"/>
          <w:i w:val="false"/>
          <w:color w:val="000000"/>
          <w:sz w:val="28"/>
        </w:rPr>
        <w:t>
      Наименование заказчика ____________________</w:t>
      </w:r>
    </w:p>
    <w:bookmarkEnd w:id="1754"/>
    <w:p>
      <w:pPr>
        <w:spacing w:after="0"/>
        <w:ind w:left="0"/>
        <w:jc w:val="both"/>
      </w:pPr>
      <w:r>
        <w:rPr>
          <w:rFonts w:ascii="Times New Roman"/>
          <w:b w:val="false"/>
          <w:i w:val="false"/>
          <w:color w:val="000000"/>
          <w:sz w:val="28"/>
        </w:rPr>
        <w:t>Наименование организатора _________________</w:t>
      </w:r>
    </w:p>
    <w:p>
      <w:pPr>
        <w:spacing w:after="0"/>
        <w:ind w:left="0"/>
        <w:jc w:val="both"/>
      </w:pPr>
      <w:r>
        <w:rPr>
          <w:rFonts w:ascii="Times New Roman"/>
          <w:b w:val="false"/>
          <w:i w:val="false"/>
          <w:color w:val="000000"/>
          <w:sz w:val="28"/>
        </w:rPr>
        <w:t>№ тендера ________________________________</w:t>
      </w:r>
    </w:p>
    <w:p>
      <w:pPr>
        <w:spacing w:after="0"/>
        <w:ind w:left="0"/>
        <w:jc w:val="both"/>
      </w:pPr>
      <w:r>
        <w:rPr>
          <w:rFonts w:ascii="Times New Roman"/>
          <w:b w:val="false"/>
          <w:i w:val="false"/>
          <w:color w:val="000000"/>
          <w:sz w:val="28"/>
        </w:rPr>
        <w:t>Наименование тендера _____________________</w:t>
      </w:r>
    </w:p>
    <w:p>
      <w:pPr>
        <w:spacing w:after="0"/>
        <w:ind w:left="0"/>
        <w:jc w:val="both"/>
      </w:pPr>
      <w:r>
        <w:rPr>
          <w:rFonts w:ascii="Times New Roman"/>
          <w:b w:val="false"/>
          <w:i w:val="false"/>
          <w:color w:val="000000"/>
          <w:sz w:val="28"/>
        </w:rPr>
        <w:t>№ лота ___________________________________</w:t>
      </w:r>
    </w:p>
    <w:p>
      <w:pPr>
        <w:spacing w:after="0"/>
        <w:ind w:left="0"/>
        <w:jc w:val="both"/>
      </w:pPr>
      <w:r>
        <w:rPr>
          <w:rFonts w:ascii="Times New Roman"/>
          <w:b w:val="false"/>
          <w:i w:val="false"/>
          <w:color w:val="000000"/>
          <w:sz w:val="28"/>
        </w:rPr>
        <w:t>Наименование лота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в случае определения его победителем и заключения с ним договора о закупках (указываются при наличии) (Потенциальный поставщик за не указание и непредставление указанных сведений не отклоняется)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50" w:id="1755"/>
      <w:r>
        <w:rPr>
          <w:rFonts w:ascii="Times New Roman"/>
          <w:b w:val="false"/>
          <w:i w:val="false"/>
          <w:color w:val="000000"/>
          <w:sz w:val="28"/>
        </w:rPr>
        <w:t>
      * сведения подтягиваются из плана закупок (отображаются автоматически).</w:t>
      </w:r>
    </w:p>
    <w:bookmarkEnd w:id="1755"/>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Квалификационные требования, предъявляемые потенциальным поставщикам в иных документах не устанавливаются.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Тендерной документации</w:t>
            </w:r>
          </w:p>
        </w:tc>
      </w:tr>
    </w:tbl>
    <w:bookmarkStart w:name="z1752" w:id="1756"/>
    <w:p>
      <w:pPr>
        <w:spacing w:after="0"/>
        <w:ind w:left="0"/>
        <w:jc w:val="left"/>
      </w:pPr>
      <w:r>
        <w:rPr>
          <w:rFonts w:ascii="Times New Roman"/>
          <w:b/>
          <w:i w:val="false"/>
          <w:color w:val="000000"/>
        </w:rPr>
        <w:t xml:space="preserve"> Техническая спецификация закупаемых работ, не связанных со строительством</w:t>
      </w:r>
      <w:r>
        <w:br/>
      </w:r>
      <w:r>
        <w:rPr>
          <w:rFonts w:ascii="Times New Roman"/>
          <w:b/>
          <w:i w:val="false"/>
          <w:color w:val="000000"/>
        </w:rPr>
        <w:t>(заполняется заказчиком)</w:t>
      </w:r>
    </w:p>
    <w:bookmarkEnd w:id="1756"/>
    <w:p>
      <w:pPr>
        <w:spacing w:after="0"/>
        <w:ind w:left="0"/>
        <w:jc w:val="both"/>
      </w:pPr>
      <w:bookmarkStart w:name="z1753" w:id="1757"/>
      <w:r>
        <w:rPr>
          <w:rFonts w:ascii="Times New Roman"/>
          <w:b w:val="false"/>
          <w:i w:val="false"/>
          <w:color w:val="000000"/>
          <w:sz w:val="28"/>
        </w:rPr>
        <w:t>
      Наименование заказчика ________________________</w:t>
      </w:r>
    </w:p>
    <w:bookmarkEnd w:id="1757"/>
    <w:p>
      <w:pPr>
        <w:spacing w:after="0"/>
        <w:ind w:left="0"/>
        <w:jc w:val="both"/>
      </w:pPr>
      <w:r>
        <w:rPr>
          <w:rFonts w:ascii="Times New Roman"/>
          <w:b w:val="false"/>
          <w:i w:val="false"/>
          <w:color w:val="000000"/>
          <w:sz w:val="28"/>
        </w:rPr>
        <w:t>Наименование организатора _____________________</w:t>
      </w:r>
    </w:p>
    <w:p>
      <w:pPr>
        <w:spacing w:after="0"/>
        <w:ind w:left="0"/>
        <w:jc w:val="both"/>
      </w:pPr>
      <w:r>
        <w:rPr>
          <w:rFonts w:ascii="Times New Roman"/>
          <w:b w:val="false"/>
          <w:i w:val="false"/>
          <w:color w:val="000000"/>
          <w:sz w:val="28"/>
        </w:rPr>
        <w:t>№ тендера ____________________________________</w:t>
      </w:r>
    </w:p>
    <w:p>
      <w:pPr>
        <w:spacing w:after="0"/>
        <w:ind w:left="0"/>
        <w:jc w:val="both"/>
      </w:pPr>
      <w:r>
        <w:rPr>
          <w:rFonts w:ascii="Times New Roman"/>
          <w:b w:val="false"/>
          <w:i w:val="false"/>
          <w:color w:val="000000"/>
          <w:sz w:val="28"/>
        </w:rPr>
        <w:t>Наименование тендера _________________________</w:t>
      </w:r>
    </w:p>
    <w:p>
      <w:pPr>
        <w:spacing w:after="0"/>
        <w:ind w:left="0"/>
        <w:jc w:val="both"/>
      </w:pPr>
      <w:r>
        <w:rPr>
          <w:rFonts w:ascii="Times New Roman"/>
          <w:b w:val="false"/>
          <w:i w:val="false"/>
          <w:color w:val="000000"/>
          <w:sz w:val="28"/>
        </w:rPr>
        <w:t>№ лота ______________________________________</w:t>
      </w:r>
    </w:p>
    <w:p>
      <w:pPr>
        <w:spacing w:after="0"/>
        <w:ind w:left="0"/>
        <w:jc w:val="both"/>
      </w:pPr>
      <w:r>
        <w:rPr>
          <w:rFonts w:ascii="Times New Roman"/>
          <w:b w:val="false"/>
          <w:i w:val="false"/>
          <w:color w:val="000000"/>
          <w:sz w:val="28"/>
        </w:rPr>
        <w:t>Наименование лота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характеристик, параметров и иных исходных данных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4" w:id="1758"/>
          <w:p>
            <w:pPr>
              <w:spacing w:after="20"/>
              <w:ind w:left="20"/>
              <w:jc w:val="both"/>
            </w:pPr>
            <w:r>
              <w:rPr>
                <w:rFonts w:ascii="Times New Roman"/>
                <w:b w:val="false"/>
                <w:i w:val="false"/>
                <w:color w:val="000000"/>
                <w:sz w:val="20"/>
              </w:rPr>
              <w:t xml:space="preserve">
Условия к потенциальному поставщику в случае определения его победителем и заключения с ним договора о закупках (указываются при наличии) </w:t>
            </w:r>
          </w:p>
          <w:bookmarkEnd w:id="1758"/>
          <w:p>
            <w:pPr>
              <w:spacing w:after="20"/>
              <w:ind w:left="20"/>
              <w:jc w:val="both"/>
            </w:pPr>
            <w:r>
              <w:rPr>
                <w:rFonts w:ascii="Times New Roman"/>
                <w:b w:val="false"/>
                <w:i w:val="false"/>
                <w:color w:val="000000"/>
                <w:sz w:val="20"/>
              </w:rPr>
              <w:t>
(Потенциальный поставщик за не указание и непредставление указанных сведений не отклоняется)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55" w:id="1759"/>
      <w:r>
        <w:rPr>
          <w:rFonts w:ascii="Times New Roman"/>
          <w:b w:val="false"/>
          <w:i w:val="false"/>
          <w:color w:val="000000"/>
          <w:sz w:val="28"/>
        </w:rPr>
        <w:t>
      * сведения подтягиваются из плана закупок (отображаются автоматически).</w:t>
      </w:r>
    </w:p>
    <w:bookmarkEnd w:id="1759"/>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1. Каждые требуемые характеристики, параметры, исходные данные и дополнительные условия указываются отдельной строкой.</w:t>
      </w:r>
    </w:p>
    <w:p>
      <w:pPr>
        <w:spacing w:after="0"/>
        <w:ind w:left="0"/>
        <w:jc w:val="both"/>
      </w:pPr>
      <w:r>
        <w:rPr>
          <w:rFonts w:ascii="Times New Roman"/>
          <w:b w:val="false"/>
          <w:i w:val="false"/>
          <w:color w:val="000000"/>
          <w:sz w:val="28"/>
        </w:rPr>
        <w:t>2. В технической спецификации квалификационные требования, предъявляемые к потенциальному поставщику, не устанавливаются.</w:t>
      </w:r>
    </w:p>
    <w:p>
      <w:pPr>
        <w:spacing w:after="0"/>
        <w:ind w:left="0"/>
        <w:jc w:val="both"/>
      </w:pPr>
      <w:r>
        <w:rPr>
          <w:rFonts w:ascii="Times New Roman"/>
          <w:b w:val="false"/>
          <w:i w:val="false"/>
          <w:color w:val="000000"/>
          <w:sz w:val="28"/>
        </w:rPr>
        <w:t>3. Требования технической спецификации в иных документах не устанавливаются.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Тендерной документации</w:t>
            </w:r>
          </w:p>
        </w:tc>
      </w:tr>
    </w:tbl>
    <w:bookmarkStart w:name="z1757" w:id="1760"/>
    <w:p>
      <w:pPr>
        <w:spacing w:after="0"/>
        <w:ind w:left="0"/>
        <w:jc w:val="left"/>
      </w:pPr>
      <w:r>
        <w:rPr>
          <w:rFonts w:ascii="Times New Roman"/>
          <w:b/>
          <w:i w:val="false"/>
          <w:color w:val="000000"/>
        </w:rPr>
        <w:t xml:space="preserve"> Техническая спецификация закупаемых услуг (заполняется заказчиком)</w:t>
      </w:r>
    </w:p>
    <w:bookmarkEnd w:id="1760"/>
    <w:p>
      <w:pPr>
        <w:spacing w:after="0"/>
        <w:ind w:left="0"/>
        <w:jc w:val="both"/>
      </w:pPr>
      <w:bookmarkStart w:name="z1758" w:id="1761"/>
      <w:r>
        <w:rPr>
          <w:rFonts w:ascii="Times New Roman"/>
          <w:b w:val="false"/>
          <w:i w:val="false"/>
          <w:color w:val="000000"/>
          <w:sz w:val="28"/>
        </w:rPr>
        <w:t>
      Наименование заказчика _______________________</w:t>
      </w:r>
    </w:p>
    <w:bookmarkEnd w:id="1761"/>
    <w:p>
      <w:pPr>
        <w:spacing w:after="0"/>
        <w:ind w:left="0"/>
        <w:jc w:val="both"/>
      </w:pPr>
      <w:r>
        <w:rPr>
          <w:rFonts w:ascii="Times New Roman"/>
          <w:b w:val="false"/>
          <w:i w:val="false"/>
          <w:color w:val="000000"/>
          <w:sz w:val="28"/>
        </w:rPr>
        <w:t>Наименование организатора _____________________</w:t>
      </w:r>
    </w:p>
    <w:p>
      <w:pPr>
        <w:spacing w:after="0"/>
        <w:ind w:left="0"/>
        <w:jc w:val="both"/>
      </w:pPr>
      <w:r>
        <w:rPr>
          <w:rFonts w:ascii="Times New Roman"/>
          <w:b w:val="false"/>
          <w:i w:val="false"/>
          <w:color w:val="000000"/>
          <w:sz w:val="28"/>
        </w:rPr>
        <w:t>№ тендера ____________________________________</w:t>
      </w:r>
    </w:p>
    <w:p>
      <w:pPr>
        <w:spacing w:after="0"/>
        <w:ind w:left="0"/>
        <w:jc w:val="both"/>
      </w:pPr>
      <w:r>
        <w:rPr>
          <w:rFonts w:ascii="Times New Roman"/>
          <w:b w:val="false"/>
          <w:i w:val="false"/>
          <w:color w:val="000000"/>
          <w:sz w:val="28"/>
        </w:rPr>
        <w:t>Наименование тендера _________________________</w:t>
      </w:r>
    </w:p>
    <w:p>
      <w:pPr>
        <w:spacing w:after="0"/>
        <w:ind w:left="0"/>
        <w:jc w:val="both"/>
      </w:pPr>
      <w:r>
        <w:rPr>
          <w:rFonts w:ascii="Times New Roman"/>
          <w:b w:val="false"/>
          <w:i w:val="false"/>
          <w:color w:val="000000"/>
          <w:sz w:val="28"/>
        </w:rPr>
        <w:t>№ лота ______________________________________</w:t>
      </w:r>
    </w:p>
    <w:p>
      <w:pPr>
        <w:spacing w:after="0"/>
        <w:ind w:left="0"/>
        <w:jc w:val="both"/>
      </w:pPr>
      <w:r>
        <w:rPr>
          <w:rFonts w:ascii="Times New Roman"/>
          <w:b w:val="false"/>
          <w:i w:val="false"/>
          <w:color w:val="000000"/>
          <w:sz w:val="28"/>
        </w:rPr>
        <w:t>Наименование лота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характеристик, параметров и иных исходных данных: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 w:id="1762"/>
          <w:p>
            <w:pPr>
              <w:spacing w:after="20"/>
              <w:ind w:left="20"/>
              <w:jc w:val="both"/>
            </w:pPr>
            <w:r>
              <w:rPr>
                <w:rFonts w:ascii="Times New Roman"/>
                <w:b w:val="false"/>
                <w:i w:val="false"/>
                <w:color w:val="000000"/>
                <w:sz w:val="20"/>
              </w:rPr>
              <w:t xml:space="preserve">
Условия к потенциальному поставщику в случае определения его победителем и заключения с ним договора о закупках (Указываются при наличии) </w:t>
            </w:r>
          </w:p>
          <w:bookmarkEnd w:id="1762"/>
          <w:p>
            <w:pPr>
              <w:spacing w:after="20"/>
              <w:ind w:left="20"/>
              <w:jc w:val="both"/>
            </w:pPr>
            <w:r>
              <w:rPr>
                <w:rFonts w:ascii="Times New Roman"/>
                <w:b w:val="false"/>
                <w:i w:val="false"/>
                <w:color w:val="000000"/>
                <w:sz w:val="20"/>
              </w:rPr>
              <w:t>
(Потенциальный поставщик за не указание и непредставление указанных сведений не отклоняется)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60" w:id="1763"/>
      <w:r>
        <w:rPr>
          <w:rFonts w:ascii="Times New Roman"/>
          <w:b w:val="false"/>
          <w:i w:val="false"/>
          <w:color w:val="000000"/>
          <w:sz w:val="28"/>
        </w:rPr>
        <w:t>
      * сведения подтягиваются из плана закупок (отображаются автоматически).</w:t>
      </w:r>
    </w:p>
    <w:bookmarkEnd w:id="1763"/>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1. Каждые характеристики, параметры, исходные данные и дополнительные условия к исполнителю указываются отдельной строкой.</w:t>
      </w:r>
    </w:p>
    <w:p>
      <w:pPr>
        <w:spacing w:after="0"/>
        <w:ind w:left="0"/>
        <w:jc w:val="both"/>
      </w:pPr>
      <w:r>
        <w:rPr>
          <w:rFonts w:ascii="Times New Roman"/>
          <w:b w:val="false"/>
          <w:i w:val="false"/>
          <w:color w:val="000000"/>
          <w:sz w:val="28"/>
        </w:rPr>
        <w:t>2. В технической спецификации квалификационные требования, предъявляемые к потенциальному поставщику, не устанавливаются.</w:t>
      </w:r>
    </w:p>
    <w:p>
      <w:pPr>
        <w:spacing w:after="0"/>
        <w:ind w:left="0"/>
        <w:jc w:val="both"/>
      </w:pPr>
      <w:r>
        <w:rPr>
          <w:rFonts w:ascii="Times New Roman"/>
          <w:b w:val="false"/>
          <w:i w:val="false"/>
          <w:color w:val="000000"/>
          <w:sz w:val="28"/>
        </w:rPr>
        <w:t>3. Требования технической спецификации в иных документах не устанавливаются.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тендерной документации</w:t>
            </w:r>
          </w:p>
        </w:tc>
      </w:tr>
    </w:tbl>
    <w:bookmarkStart w:name="z1762" w:id="1764"/>
    <w:p>
      <w:pPr>
        <w:spacing w:after="0"/>
        <w:ind w:left="0"/>
        <w:jc w:val="left"/>
      </w:pPr>
      <w:r>
        <w:rPr>
          <w:rFonts w:ascii="Times New Roman"/>
          <w:b/>
          <w:i w:val="false"/>
          <w:color w:val="000000"/>
        </w:rPr>
        <w:t xml:space="preserve"> Техническая спецификация закупаемых товаров</w:t>
      </w:r>
      <w:r>
        <w:br/>
      </w:r>
      <w:r>
        <w:rPr>
          <w:rFonts w:ascii="Times New Roman"/>
          <w:b/>
          <w:i w:val="false"/>
          <w:color w:val="000000"/>
        </w:rPr>
        <w:t>(представляется потенциальным поставщиком на каждый лот в отдельности)</w:t>
      </w:r>
    </w:p>
    <w:bookmarkEnd w:id="1764"/>
    <w:p>
      <w:pPr>
        <w:spacing w:after="0"/>
        <w:ind w:left="0"/>
        <w:jc w:val="both"/>
      </w:pPr>
      <w:bookmarkStart w:name="z1763" w:id="1765"/>
      <w:r>
        <w:rPr>
          <w:rFonts w:ascii="Times New Roman"/>
          <w:b w:val="false"/>
          <w:i w:val="false"/>
          <w:color w:val="000000"/>
          <w:sz w:val="28"/>
        </w:rPr>
        <w:t>
      Наименование заказчика ______________________________________</w:t>
      </w:r>
    </w:p>
    <w:bookmarkEnd w:id="1765"/>
    <w:p>
      <w:pPr>
        <w:spacing w:after="0"/>
        <w:ind w:left="0"/>
        <w:jc w:val="both"/>
      </w:pPr>
      <w:r>
        <w:rPr>
          <w:rFonts w:ascii="Times New Roman"/>
          <w:b w:val="false"/>
          <w:i w:val="false"/>
          <w:color w:val="000000"/>
          <w:sz w:val="28"/>
        </w:rPr>
        <w:t>Наименование организатора ___________________________________</w:t>
      </w:r>
    </w:p>
    <w:p>
      <w:pPr>
        <w:spacing w:after="0"/>
        <w:ind w:left="0"/>
        <w:jc w:val="both"/>
      </w:pPr>
      <w:r>
        <w:rPr>
          <w:rFonts w:ascii="Times New Roman"/>
          <w:b w:val="false"/>
          <w:i w:val="false"/>
          <w:color w:val="000000"/>
          <w:sz w:val="28"/>
        </w:rPr>
        <w:t>№ тендера __________________________________________________</w:t>
      </w:r>
    </w:p>
    <w:p>
      <w:pPr>
        <w:spacing w:after="0"/>
        <w:ind w:left="0"/>
        <w:jc w:val="both"/>
      </w:pPr>
      <w:r>
        <w:rPr>
          <w:rFonts w:ascii="Times New Roman"/>
          <w:b w:val="false"/>
          <w:i w:val="false"/>
          <w:color w:val="000000"/>
          <w:sz w:val="28"/>
        </w:rPr>
        <w:t>Наименование тендера _______________________________________</w:t>
      </w:r>
    </w:p>
    <w:p>
      <w:pPr>
        <w:spacing w:after="0"/>
        <w:ind w:left="0"/>
        <w:jc w:val="both"/>
      </w:pPr>
      <w:r>
        <w:rPr>
          <w:rFonts w:ascii="Times New Roman"/>
          <w:b w:val="false"/>
          <w:i w:val="false"/>
          <w:color w:val="000000"/>
          <w:sz w:val="28"/>
        </w:rPr>
        <w:t>№ лота 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с указанием марки и/или товарного знака либо знака обслуживания, модели, типа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 (указывается наименование завода-изготовителя и его местонахождение)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(при наличии)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закупок.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функциональных, технических, качественных, эксплуатационных и иных характеристик закупаемого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4" w:id="1766"/>
          <w:p>
            <w:pPr>
              <w:spacing w:after="20"/>
              <w:ind w:left="20"/>
              <w:jc w:val="both"/>
            </w:pPr>
            <w:r>
              <w:rPr>
                <w:rFonts w:ascii="Times New Roman"/>
                <w:b w:val="false"/>
                <w:i w:val="false"/>
                <w:color w:val="000000"/>
                <w:sz w:val="20"/>
              </w:rPr>
              <w:t>
 </w:t>
            </w:r>
          </w:p>
          <w:bookmarkEnd w:id="1766"/>
          <w:p>
            <w:pPr>
              <w:spacing w:after="20"/>
              <w:ind w:left="20"/>
              <w:jc w:val="both"/>
            </w:pPr>
          </w:p>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технической спецификации предлагаемого товара подтверждаю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тендерной документации</w:t>
            </w:r>
          </w:p>
        </w:tc>
      </w:tr>
    </w:tbl>
    <w:bookmarkStart w:name="z1766" w:id="1767"/>
    <w:p>
      <w:pPr>
        <w:spacing w:after="0"/>
        <w:ind w:left="0"/>
        <w:jc w:val="left"/>
      </w:pPr>
      <w:r>
        <w:rPr>
          <w:rFonts w:ascii="Times New Roman"/>
          <w:b/>
          <w:i w:val="false"/>
          <w:color w:val="000000"/>
        </w:rPr>
        <w:t xml:space="preserve"> Соглашение об участии в тендере</w:t>
      </w:r>
    </w:p>
    <w:bookmarkEnd w:id="1767"/>
    <w:bookmarkStart w:name="z1767" w:id="1768"/>
    <w:p>
      <w:pPr>
        <w:spacing w:after="0"/>
        <w:ind w:left="0"/>
        <w:jc w:val="both"/>
      </w:pPr>
      <w:r>
        <w:rPr>
          <w:rFonts w:ascii="Times New Roman"/>
          <w:b w:val="false"/>
          <w:i w:val="false"/>
          <w:color w:val="000000"/>
          <w:sz w:val="28"/>
        </w:rPr>
        <w:t xml:space="preserve">
      Настоящим выражаем желание принять участие в данных закупках способом тендера в качестве потенциального поставщика и согласие осуществить (поставку товара (ов), выполнение работ, оказание услуг) в соответствии с требованиями и условиями, предусмотренными ТД, а также согласие на получение сведений, подтверждающих наше соответствие квалификационным требованиям и ограничениям, установленным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 закупках отдельных субъектов квазигосударственного сектора".</w:t>
      </w:r>
    </w:p>
    <w:bookmarkEnd w:id="1768"/>
    <w:bookmarkStart w:name="z1768" w:id="1769"/>
    <w:p>
      <w:pPr>
        <w:spacing w:after="0"/>
        <w:ind w:left="0"/>
        <w:jc w:val="both"/>
      </w:pPr>
      <w:r>
        <w:rPr>
          <w:rFonts w:ascii="Times New Roman"/>
          <w:b w:val="false"/>
          <w:i w:val="false"/>
          <w:color w:val="000000"/>
          <w:sz w:val="28"/>
        </w:rPr>
        <w:t>
      В случае, если ТД вместо технической спецификации содержит утвержденную в установленном порядке проектно-сметную документацию, то настоящим также выражаем согласие выполнить работы в соответствии с данной проектно-сметной документацией.</w:t>
      </w:r>
    </w:p>
    <w:bookmarkEnd w:id="1769"/>
    <w:bookmarkStart w:name="z1769" w:id="1770"/>
    <w:p>
      <w:pPr>
        <w:spacing w:after="0"/>
        <w:ind w:left="0"/>
        <w:jc w:val="both"/>
      </w:pPr>
      <w:r>
        <w:rPr>
          <w:rFonts w:ascii="Times New Roman"/>
          <w:b w:val="false"/>
          <w:i w:val="false"/>
          <w:color w:val="000000"/>
          <w:sz w:val="28"/>
        </w:rPr>
        <w:t xml:space="preserve">
      Настоящим подтверждаем отсутствие нарушений ограничений, а также отсутствие между мной (потенциальным поставщиком) и заказчиком и (или) организатором закупок отношений, запрещенных </w:t>
      </w:r>
      <w:r>
        <w:rPr>
          <w:rFonts w:ascii="Times New Roman"/>
          <w:b w:val="false"/>
          <w:i w:val="false"/>
          <w:color w:val="000000"/>
          <w:sz w:val="28"/>
        </w:rPr>
        <w:t>Законом</w:t>
      </w:r>
      <w:r>
        <w:rPr>
          <w:rFonts w:ascii="Times New Roman"/>
          <w:b w:val="false"/>
          <w:i w:val="false"/>
          <w:color w:val="000000"/>
          <w:sz w:val="28"/>
        </w:rPr>
        <w:t>, и даем согласие на расторжение в порядке установленном Правилами, договора о закупках в случае выявления фактов, указанных в пункте 336 Правил.</w:t>
      </w:r>
    </w:p>
    <w:bookmarkEnd w:id="1770"/>
    <w:bookmarkStart w:name="z1770" w:id="1771"/>
    <w:p>
      <w:pPr>
        <w:spacing w:after="0"/>
        <w:ind w:left="0"/>
        <w:jc w:val="both"/>
      </w:pPr>
      <w:r>
        <w:rPr>
          <w:rFonts w:ascii="Times New Roman"/>
          <w:b w:val="false"/>
          <w:i w:val="false"/>
          <w:color w:val="000000"/>
          <w:sz w:val="28"/>
        </w:rPr>
        <w:t>
      Подтверждаем, что ознакомлены с тендерной документацией и осведомлены об ответственности за представление организатору и тендерной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w:t>
      </w:r>
    </w:p>
    <w:bookmarkEnd w:id="1771"/>
    <w:bookmarkStart w:name="z1771" w:id="1772"/>
    <w:p>
      <w:pPr>
        <w:spacing w:after="0"/>
        <w:ind w:left="0"/>
        <w:jc w:val="both"/>
      </w:pPr>
      <w:r>
        <w:rPr>
          <w:rFonts w:ascii="Times New Roman"/>
          <w:b w:val="false"/>
          <w:i w:val="false"/>
          <w:color w:val="000000"/>
          <w:sz w:val="28"/>
        </w:rPr>
        <w:t>
      Принимаем на себя полную ответственность за представление в заявке на участие в тендере и прилагаемых к ней документах таких недостоверных сведений.</w:t>
      </w:r>
    </w:p>
    <w:bookmarkEnd w:id="1772"/>
    <w:bookmarkStart w:name="z1772" w:id="1773"/>
    <w:p>
      <w:pPr>
        <w:spacing w:after="0"/>
        <w:ind w:left="0"/>
        <w:jc w:val="both"/>
      </w:pPr>
      <w:r>
        <w:rPr>
          <w:rFonts w:ascii="Times New Roman"/>
          <w:b w:val="false"/>
          <w:i w:val="false"/>
          <w:color w:val="000000"/>
          <w:sz w:val="28"/>
        </w:rPr>
        <w:t>
      Принимаем на себя обязательство по незамедлительному уведомлению уполномоченного органа по противодействию коррупции об известных нам фактах совершения коррупционных правонарушений должностными лицами заказчика, организатора (единого организатора), а также участников тендера.</w:t>
      </w:r>
    </w:p>
    <w:bookmarkEnd w:id="1773"/>
    <w:bookmarkStart w:name="z1773" w:id="1774"/>
    <w:p>
      <w:pPr>
        <w:spacing w:after="0"/>
        <w:ind w:left="0"/>
        <w:jc w:val="both"/>
      </w:pPr>
      <w:r>
        <w:rPr>
          <w:rFonts w:ascii="Times New Roman"/>
          <w:b w:val="false"/>
          <w:i w:val="false"/>
          <w:color w:val="000000"/>
          <w:sz w:val="28"/>
        </w:rPr>
        <w:t>
      При этом, принимаем на себя полную ответственность за совершение действий (бездействий) приводящим к коррупционным рискам, а также нарушению законодательства о закупках.</w:t>
      </w:r>
    </w:p>
    <w:bookmarkEnd w:id="1774"/>
    <w:bookmarkStart w:name="z1774" w:id="1775"/>
    <w:p>
      <w:pPr>
        <w:spacing w:after="0"/>
        <w:ind w:left="0"/>
        <w:jc w:val="both"/>
      </w:pPr>
      <w:r>
        <w:rPr>
          <w:rFonts w:ascii="Times New Roman"/>
          <w:b w:val="false"/>
          <w:i w:val="false"/>
          <w:color w:val="000000"/>
          <w:sz w:val="28"/>
        </w:rPr>
        <w:t>
      Наша заявка на участие в тендере будет действовать в течение срока, требуемого тендерной документацией.</w:t>
      </w:r>
    </w:p>
    <w:bookmarkEnd w:id="1775"/>
    <w:bookmarkStart w:name="z1775" w:id="1776"/>
    <w:p>
      <w:pPr>
        <w:spacing w:after="0"/>
        <w:ind w:left="0"/>
        <w:jc w:val="both"/>
      </w:pPr>
      <w:r>
        <w:rPr>
          <w:rFonts w:ascii="Times New Roman"/>
          <w:b w:val="false"/>
          <w:i w:val="false"/>
          <w:color w:val="000000"/>
          <w:sz w:val="28"/>
        </w:rPr>
        <w:t>
      В случае признания нашей заявки на участие в тендере выигравшей и заключения договора о закупках, мы внесем обеспечение исполнения договора о закупках, а также сумму в соответствии с пунктом 151 Правил (при наличии), в размере, указанном в тендерной документации, и выражаем согласие на раскрытие информации, связанной с исполнением договора о закупках (накладная (акт) на поставку товара).</w:t>
      </w:r>
    </w:p>
    <w:bookmarkEnd w:id="17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тендерной документации</w:t>
            </w:r>
          </w:p>
        </w:tc>
      </w:tr>
    </w:tbl>
    <w:bookmarkStart w:name="z1777" w:id="1777"/>
    <w:p>
      <w:pPr>
        <w:spacing w:after="0"/>
        <w:ind w:left="0"/>
        <w:jc w:val="left"/>
      </w:pPr>
      <w:r>
        <w:rPr>
          <w:rFonts w:ascii="Times New Roman"/>
          <w:b/>
          <w:i w:val="false"/>
          <w:color w:val="000000"/>
        </w:rPr>
        <w:t xml:space="preserve"> ДОГОВОР О СОВМЕСТНОЙ ДЕЯТЕЛЬНОСТИ</w:t>
      </w:r>
      <w:r>
        <w:br/>
      </w:r>
      <w:r>
        <w:rPr>
          <w:rFonts w:ascii="Times New Roman"/>
          <w:b/>
          <w:i w:val="false"/>
          <w:color w:val="000000"/>
        </w:rPr>
        <w:t>(КОНСОРЦИАЛЬНОЕ СОГЛАШЕНИЕ)</w:t>
      </w:r>
    </w:p>
    <w:bookmarkEnd w:id="1777"/>
    <w:p>
      <w:pPr>
        <w:spacing w:after="0"/>
        <w:ind w:left="0"/>
        <w:jc w:val="both"/>
      </w:pPr>
      <w:bookmarkStart w:name="z1778" w:id="1778"/>
      <w:r>
        <w:rPr>
          <w:rFonts w:ascii="Times New Roman"/>
          <w:b w:val="false"/>
          <w:i w:val="false"/>
          <w:color w:val="000000"/>
          <w:sz w:val="28"/>
        </w:rPr>
        <w:t>
      " ""___________20__года (дата) _____________________________________________,</w:t>
      </w:r>
    </w:p>
    <w:bookmarkEnd w:id="1778"/>
    <w:p>
      <w:pPr>
        <w:spacing w:after="0"/>
        <w:ind w:left="0"/>
        <w:jc w:val="both"/>
      </w:pPr>
      <w:r>
        <w:rPr>
          <w:rFonts w:ascii="Times New Roman"/>
          <w:b w:val="false"/>
          <w:i w:val="false"/>
          <w:color w:val="000000"/>
          <w:sz w:val="28"/>
        </w:rPr>
        <w:t>именуемое в дальнейшем "Основной участник", (наименование юридического лица,</w:t>
      </w:r>
    </w:p>
    <w:p>
      <w:pPr>
        <w:spacing w:after="0"/>
        <w:ind w:left="0"/>
        <w:jc w:val="both"/>
      </w:pPr>
      <w:r>
        <w:rPr>
          <w:rFonts w:ascii="Times New Roman"/>
          <w:b w:val="false"/>
          <w:i w:val="false"/>
          <w:color w:val="000000"/>
          <w:sz w:val="28"/>
        </w:rPr>
        <w:t>БИН, юридический адрес) в лице _____________, действующ___ на основании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(должность, Ф.И.О.,ИИН ) (устав, свидетельство)</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именуемое в дальнейшем "Участник-2", (наименование юридического лица, БИН,</w:t>
      </w:r>
    </w:p>
    <w:p>
      <w:pPr>
        <w:spacing w:after="0"/>
        <w:ind w:left="0"/>
        <w:jc w:val="both"/>
      </w:pPr>
      <w:r>
        <w:rPr>
          <w:rFonts w:ascii="Times New Roman"/>
          <w:b w:val="false"/>
          <w:i w:val="false"/>
          <w:color w:val="000000"/>
          <w:sz w:val="28"/>
        </w:rPr>
        <w:t>юридический адрес) в лице ______________, действующ___ на основании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(должность, Ф.И.О., ИИН ) (устав, свидетельство) ______________________________,</w:t>
      </w:r>
    </w:p>
    <w:p>
      <w:pPr>
        <w:spacing w:after="0"/>
        <w:ind w:left="0"/>
        <w:jc w:val="both"/>
      </w:pPr>
      <w:r>
        <w:rPr>
          <w:rFonts w:ascii="Times New Roman"/>
          <w:b w:val="false"/>
          <w:i w:val="false"/>
          <w:color w:val="000000"/>
          <w:sz w:val="28"/>
        </w:rPr>
        <w:t>именуемое в дальнейшем "Участник-3", (наименование юридического лица, БИН,</w:t>
      </w:r>
    </w:p>
    <w:p>
      <w:pPr>
        <w:spacing w:after="0"/>
        <w:ind w:left="0"/>
        <w:jc w:val="both"/>
      </w:pPr>
      <w:r>
        <w:rPr>
          <w:rFonts w:ascii="Times New Roman"/>
          <w:b w:val="false"/>
          <w:i w:val="false"/>
          <w:color w:val="000000"/>
          <w:sz w:val="28"/>
        </w:rPr>
        <w:t>юридический адрес) в лице ______________, действующ___ на основании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(должность, Ф.И.О. ИИН,) (устав, свидетельство) совместно именуемые "Участники",</w:t>
      </w:r>
    </w:p>
    <w:p>
      <w:pPr>
        <w:spacing w:after="0"/>
        <w:ind w:left="0"/>
        <w:jc w:val="both"/>
      </w:pPr>
      <w:r>
        <w:rPr>
          <w:rFonts w:ascii="Times New Roman"/>
          <w:b w:val="false"/>
          <w:i w:val="false"/>
          <w:color w:val="000000"/>
          <w:sz w:val="28"/>
        </w:rPr>
        <w:t>заключили настоящее консорциальное соглашение (далее – Соглашение)</w:t>
      </w:r>
    </w:p>
    <w:p>
      <w:pPr>
        <w:spacing w:after="0"/>
        <w:ind w:left="0"/>
        <w:jc w:val="both"/>
      </w:pPr>
      <w:r>
        <w:rPr>
          <w:rFonts w:ascii="Times New Roman"/>
          <w:b w:val="false"/>
          <w:i w:val="false"/>
          <w:color w:val="000000"/>
          <w:sz w:val="28"/>
        </w:rPr>
        <w:t>о нижеследующем:</w:t>
      </w:r>
    </w:p>
    <w:bookmarkStart w:name="z1779" w:id="1779"/>
    <w:p>
      <w:pPr>
        <w:spacing w:after="0"/>
        <w:ind w:left="0"/>
        <w:jc w:val="left"/>
      </w:pPr>
      <w:r>
        <w:rPr>
          <w:rFonts w:ascii="Times New Roman"/>
          <w:b/>
          <w:i w:val="false"/>
          <w:color w:val="000000"/>
        </w:rPr>
        <w:t xml:space="preserve"> 1. Термины, их определения и толкования</w:t>
      </w:r>
    </w:p>
    <w:bookmarkEnd w:id="1779"/>
    <w:bookmarkStart w:name="z1780" w:id="1780"/>
    <w:p>
      <w:pPr>
        <w:spacing w:after="0"/>
        <w:ind w:left="0"/>
        <w:jc w:val="both"/>
      </w:pPr>
      <w:r>
        <w:rPr>
          <w:rFonts w:ascii="Times New Roman"/>
          <w:b w:val="false"/>
          <w:i w:val="false"/>
          <w:color w:val="000000"/>
          <w:sz w:val="28"/>
        </w:rPr>
        <w:t>
      1.1. Участники согласились со следующим однозначным толкованием терминов и понятий, указанных в настоящем Соглашении: "Заказчик" – __________________________________________________. (наименование заказчика) "Организатор" – _______________________________________________. (наименование организатора) "Тендер" – ____________________________________________________. (номер и наименование тендера) "Консорциум" – временный добровольный равноправный союз (объединение) Участников на основе настоящего Соглашения, в котором Участники объединяют те или иные ресурсы и координируют усилия для решения успешной реализации Проекта; "Договор" – договор о закупках, заключаемый Заказчиком по итогам проведенного Тендера; "Проект" – ____________________________________________________. (номер и наименование лота)</w:t>
      </w:r>
    </w:p>
    <w:bookmarkEnd w:id="1780"/>
    <w:bookmarkStart w:name="z1781" w:id="1781"/>
    <w:p>
      <w:pPr>
        <w:spacing w:after="0"/>
        <w:ind w:left="0"/>
        <w:jc w:val="both"/>
      </w:pPr>
      <w:r>
        <w:rPr>
          <w:rFonts w:ascii="Times New Roman"/>
          <w:b w:val="false"/>
          <w:i w:val="false"/>
          <w:color w:val="000000"/>
          <w:sz w:val="28"/>
        </w:rPr>
        <w:t>
      "Реализация проекта" – исполнение консорциумом своих обязательств по Договору о закупках;</w:t>
      </w:r>
    </w:p>
    <w:bookmarkEnd w:id="1781"/>
    <w:bookmarkStart w:name="z1782" w:id="1782"/>
    <w:p>
      <w:pPr>
        <w:spacing w:after="0"/>
        <w:ind w:left="0"/>
        <w:jc w:val="both"/>
      </w:pPr>
      <w:r>
        <w:rPr>
          <w:rFonts w:ascii="Times New Roman"/>
          <w:b w:val="false"/>
          <w:i w:val="false"/>
          <w:color w:val="000000"/>
          <w:sz w:val="28"/>
        </w:rPr>
        <w:t>
      "Конфиденциальная информация" – любая научно-техническая, технологическая, хозяйственная, финансово-экономическая или иная информация, включая документы, содержащие или иным образом отражающие информацию об Участниках, в том числе касающихся их финансово-хозяйственной деятельности, учредителей, дочерних компаний, сотрудников и агентов, информацию о контрагентов участников, иную информацию, которая имеет действительную или потенциальную коммерческую ценность в силу неизвестности ее третьим лицам независимо от того помечена ли такая информация как "конфиденциальная".</w:t>
      </w:r>
    </w:p>
    <w:bookmarkEnd w:id="1782"/>
    <w:bookmarkStart w:name="z1783" w:id="1783"/>
    <w:p>
      <w:pPr>
        <w:spacing w:after="0"/>
        <w:ind w:left="0"/>
        <w:jc w:val="both"/>
      </w:pPr>
      <w:r>
        <w:rPr>
          <w:rFonts w:ascii="Times New Roman"/>
          <w:b w:val="false"/>
          <w:i w:val="false"/>
          <w:color w:val="000000"/>
          <w:sz w:val="28"/>
        </w:rPr>
        <w:t>
      1.2. Понятия и определения, прямо не указанные в настоящем пункте Соглашения, применяются в значениях, установленных законодательством Республики Казахстан.</w:t>
      </w:r>
    </w:p>
    <w:bookmarkEnd w:id="1783"/>
    <w:bookmarkStart w:name="z1784" w:id="1784"/>
    <w:p>
      <w:pPr>
        <w:spacing w:after="0"/>
        <w:ind w:left="0"/>
        <w:jc w:val="left"/>
      </w:pPr>
      <w:r>
        <w:rPr>
          <w:rFonts w:ascii="Times New Roman"/>
          <w:b/>
          <w:i w:val="false"/>
          <w:color w:val="000000"/>
        </w:rPr>
        <w:t xml:space="preserve"> 2. Предмет Соглашения</w:t>
      </w:r>
    </w:p>
    <w:bookmarkEnd w:id="1784"/>
    <w:bookmarkStart w:name="z1785" w:id="1785"/>
    <w:p>
      <w:pPr>
        <w:spacing w:after="0"/>
        <w:ind w:left="0"/>
        <w:jc w:val="both"/>
      </w:pPr>
      <w:r>
        <w:rPr>
          <w:rFonts w:ascii="Times New Roman"/>
          <w:b w:val="false"/>
          <w:i w:val="false"/>
          <w:color w:val="000000"/>
          <w:sz w:val="28"/>
        </w:rPr>
        <w:t>
      2.1. Участники настоящего Соглашения создают Консорциум, целью создания которого является участие в Тендере, и в случае признания Консорциума победителем Тендера и последующего заключения Договора о закупках – успешная Реализация проекта.</w:t>
      </w:r>
    </w:p>
    <w:bookmarkEnd w:id="1785"/>
    <w:bookmarkStart w:name="z1786" w:id="1786"/>
    <w:p>
      <w:pPr>
        <w:spacing w:after="0"/>
        <w:ind w:left="0"/>
        <w:jc w:val="both"/>
      </w:pPr>
      <w:r>
        <w:rPr>
          <w:rFonts w:ascii="Times New Roman"/>
          <w:b w:val="false"/>
          <w:i w:val="false"/>
          <w:color w:val="000000"/>
          <w:sz w:val="28"/>
        </w:rPr>
        <w:t>
      2.2. Настоящее Соглашение является добровольным объединением Участников, имеющих достаточный опыт, материальный и технический потенциал, трудовые ресурсы, полномочия и разрешения на выполнение работ, оказание услуг, поставку товаров и иных обязательств, предусмотренных условиями Тендера.</w:t>
      </w:r>
    </w:p>
    <w:bookmarkEnd w:id="1786"/>
    <w:bookmarkStart w:name="z1787" w:id="1787"/>
    <w:p>
      <w:pPr>
        <w:spacing w:after="0"/>
        <w:ind w:left="0"/>
        <w:jc w:val="both"/>
      </w:pPr>
      <w:r>
        <w:rPr>
          <w:rFonts w:ascii="Times New Roman"/>
          <w:b w:val="false"/>
          <w:i w:val="false"/>
          <w:color w:val="000000"/>
          <w:sz w:val="28"/>
        </w:rPr>
        <w:t>
      2.3. Участники заключают настоящее Соглашение, основываясь на принципах сотрудничества, исходя из общих целей деятельности Консорциума и коммерческих интересов.</w:t>
      </w:r>
    </w:p>
    <w:bookmarkEnd w:id="1787"/>
    <w:bookmarkStart w:name="z1788" w:id="1788"/>
    <w:p>
      <w:pPr>
        <w:spacing w:after="0"/>
        <w:ind w:left="0"/>
        <w:jc w:val="left"/>
      </w:pPr>
      <w:r>
        <w:rPr>
          <w:rFonts w:ascii="Times New Roman"/>
          <w:b/>
          <w:i w:val="false"/>
          <w:color w:val="000000"/>
        </w:rPr>
        <w:t xml:space="preserve"> 3. Права и обязанности Участников</w:t>
      </w:r>
    </w:p>
    <w:bookmarkEnd w:id="1788"/>
    <w:bookmarkStart w:name="z1789" w:id="1789"/>
    <w:p>
      <w:pPr>
        <w:spacing w:after="0"/>
        <w:ind w:left="0"/>
        <w:jc w:val="both"/>
      </w:pPr>
      <w:r>
        <w:rPr>
          <w:rFonts w:ascii="Times New Roman"/>
          <w:b w:val="false"/>
          <w:i w:val="false"/>
          <w:color w:val="000000"/>
          <w:sz w:val="28"/>
        </w:rPr>
        <w:t>
      3.1. Участники обязаны:</w:t>
      </w:r>
    </w:p>
    <w:bookmarkEnd w:id="1789"/>
    <w:bookmarkStart w:name="z1790" w:id="1790"/>
    <w:p>
      <w:pPr>
        <w:spacing w:after="0"/>
        <w:ind w:left="0"/>
        <w:jc w:val="both"/>
      </w:pPr>
      <w:r>
        <w:rPr>
          <w:rFonts w:ascii="Times New Roman"/>
          <w:b w:val="false"/>
          <w:i w:val="false"/>
          <w:color w:val="000000"/>
          <w:sz w:val="28"/>
        </w:rPr>
        <w:t>
      3.1.1. Добросовестно взаимодействовать друг с другом при исполнении настоящего Соглашения.</w:t>
      </w:r>
    </w:p>
    <w:bookmarkEnd w:id="1790"/>
    <w:bookmarkStart w:name="z1791" w:id="1791"/>
    <w:p>
      <w:pPr>
        <w:spacing w:after="0"/>
        <w:ind w:left="0"/>
        <w:jc w:val="both"/>
      </w:pPr>
      <w:r>
        <w:rPr>
          <w:rFonts w:ascii="Times New Roman"/>
          <w:b w:val="false"/>
          <w:i w:val="false"/>
          <w:color w:val="000000"/>
          <w:sz w:val="28"/>
        </w:rPr>
        <w:t>
      3.1.2. Участвовать в деятельности Консорциума в соответствии с условиями настоящего Соглашения.</w:t>
      </w:r>
    </w:p>
    <w:bookmarkEnd w:id="1791"/>
    <w:bookmarkStart w:name="z1792" w:id="1792"/>
    <w:p>
      <w:pPr>
        <w:spacing w:after="0"/>
        <w:ind w:left="0"/>
        <w:jc w:val="both"/>
      </w:pPr>
      <w:r>
        <w:rPr>
          <w:rFonts w:ascii="Times New Roman"/>
          <w:b w:val="false"/>
          <w:i w:val="false"/>
          <w:color w:val="000000"/>
          <w:sz w:val="28"/>
        </w:rPr>
        <w:t>
      3.1.3. Вносить вклады в порядке, установленные настоящим Соглашением.</w:t>
      </w:r>
    </w:p>
    <w:bookmarkEnd w:id="1792"/>
    <w:bookmarkStart w:name="z1793" w:id="1793"/>
    <w:p>
      <w:pPr>
        <w:spacing w:after="0"/>
        <w:ind w:left="0"/>
        <w:jc w:val="both"/>
      </w:pPr>
      <w:r>
        <w:rPr>
          <w:rFonts w:ascii="Times New Roman"/>
          <w:b w:val="false"/>
          <w:i w:val="false"/>
          <w:color w:val="000000"/>
          <w:sz w:val="28"/>
        </w:rPr>
        <w:t>
      3.1.4. Не разглашать конфиденциальную информацию Консорциума и каждого Участника, в частности.</w:t>
      </w:r>
    </w:p>
    <w:bookmarkEnd w:id="1793"/>
    <w:bookmarkStart w:name="z1794" w:id="1794"/>
    <w:p>
      <w:pPr>
        <w:spacing w:after="0"/>
        <w:ind w:left="0"/>
        <w:jc w:val="both"/>
      </w:pPr>
      <w:r>
        <w:rPr>
          <w:rFonts w:ascii="Times New Roman"/>
          <w:b w:val="false"/>
          <w:i w:val="false"/>
          <w:color w:val="000000"/>
          <w:sz w:val="28"/>
        </w:rPr>
        <w:t>
      3.2. Участники вправе:</w:t>
      </w:r>
    </w:p>
    <w:bookmarkEnd w:id="1794"/>
    <w:bookmarkStart w:name="z1795" w:id="1795"/>
    <w:p>
      <w:pPr>
        <w:spacing w:after="0"/>
        <w:ind w:left="0"/>
        <w:jc w:val="both"/>
      </w:pPr>
      <w:r>
        <w:rPr>
          <w:rFonts w:ascii="Times New Roman"/>
          <w:b w:val="false"/>
          <w:i w:val="false"/>
          <w:color w:val="000000"/>
          <w:sz w:val="28"/>
        </w:rPr>
        <w:t>
      3.2.1. Участвовать в управлении делами Консорциума в порядке, определяемом настоящим Соглашением.</w:t>
      </w:r>
    </w:p>
    <w:bookmarkEnd w:id="1795"/>
    <w:bookmarkStart w:name="z1796" w:id="1796"/>
    <w:p>
      <w:pPr>
        <w:spacing w:after="0"/>
        <w:ind w:left="0"/>
        <w:jc w:val="both"/>
      </w:pPr>
      <w:r>
        <w:rPr>
          <w:rFonts w:ascii="Times New Roman"/>
          <w:b w:val="false"/>
          <w:i w:val="false"/>
          <w:color w:val="000000"/>
          <w:sz w:val="28"/>
        </w:rPr>
        <w:t>
      3.2.2. Получать информацию о деятельности Консорциума, в том числе знакомиться с любой документацией по ведению дел Консорциума.</w:t>
      </w:r>
    </w:p>
    <w:bookmarkEnd w:id="1796"/>
    <w:bookmarkStart w:name="z1797" w:id="1797"/>
    <w:p>
      <w:pPr>
        <w:spacing w:after="0"/>
        <w:ind w:left="0"/>
        <w:jc w:val="both"/>
      </w:pPr>
      <w:r>
        <w:rPr>
          <w:rFonts w:ascii="Times New Roman"/>
          <w:b w:val="false"/>
          <w:i w:val="false"/>
          <w:color w:val="000000"/>
          <w:sz w:val="28"/>
        </w:rPr>
        <w:t>
      3.2.3. Принимать участие в распределении прибыли от деятельности Консорциума.</w:t>
      </w:r>
    </w:p>
    <w:bookmarkEnd w:id="1797"/>
    <w:bookmarkStart w:name="z1798" w:id="1798"/>
    <w:p>
      <w:pPr>
        <w:spacing w:after="0"/>
        <w:ind w:left="0"/>
        <w:jc w:val="both"/>
      </w:pPr>
      <w:r>
        <w:rPr>
          <w:rFonts w:ascii="Times New Roman"/>
          <w:b w:val="false"/>
          <w:i w:val="false"/>
          <w:color w:val="000000"/>
          <w:sz w:val="28"/>
        </w:rPr>
        <w:t>
      3.2.4. Пользоваться общим имуществом Участников при наличии общего согласия всех Участников.</w:t>
      </w:r>
    </w:p>
    <w:bookmarkEnd w:id="1798"/>
    <w:bookmarkStart w:name="z1799" w:id="1799"/>
    <w:p>
      <w:pPr>
        <w:spacing w:after="0"/>
        <w:ind w:left="0"/>
        <w:jc w:val="left"/>
      </w:pPr>
      <w:r>
        <w:rPr>
          <w:rFonts w:ascii="Times New Roman"/>
          <w:b/>
          <w:i w:val="false"/>
          <w:color w:val="000000"/>
        </w:rPr>
        <w:t xml:space="preserve"> 4. Вклады Участников</w:t>
      </w:r>
    </w:p>
    <w:bookmarkEnd w:id="1799"/>
    <w:bookmarkStart w:name="z1800" w:id="1800"/>
    <w:p>
      <w:pPr>
        <w:spacing w:after="0"/>
        <w:ind w:left="0"/>
        <w:jc w:val="both"/>
      </w:pPr>
      <w:r>
        <w:rPr>
          <w:rFonts w:ascii="Times New Roman"/>
          <w:b w:val="false"/>
          <w:i w:val="false"/>
          <w:color w:val="000000"/>
          <w:sz w:val="28"/>
        </w:rPr>
        <w:t>
      4.1. Вкладом Основного Участника являются:</w:t>
      </w:r>
    </w:p>
    <w:bookmarkEnd w:id="1800"/>
    <w:bookmarkStart w:name="z1801" w:id="1801"/>
    <w:p>
      <w:pPr>
        <w:spacing w:after="0"/>
        <w:ind w:left="0"/>
        <w:jc w:val="both"/>
      </w:pPr>
      <w:r>
        <w:rPr>
          <w:rFonts w:ascii="Times New Roman"/>
          <w:b w:val="false"/>
          <w:i w:val="false"/>
          <w:color w:val="000000"/>
          <w:sz w:val="28"/>
        </w:rPr>
        <w:t>
      4.1.1. ________________________</w:t>
      </w:r>
    </w:p>
    <w:bookmarkEnd w:id="1801"/>
    <w:bookmarkStart w:name="z1802" w:id="1802"/>
    <w:p>
      <w:pPr>
        <w:spacing w:after="0"/>
        <w:ind w:left="0"/>
        <w:jc w:val="both"/>
      </w:pPr>
      <w:r>
        <w:rPr>
          <w:rFonts w:ascii="Times New Roman"/>
          <w:b w:val="false"/>
          <w:i w:val="false"/>
          <w:color w:val="000000"/>
          <w:sz w:val="28"/>
        </w:rPr>
        <w:t>
      4.1.2. ________________________</w:t>
      </w:r>
    </w:p>
    <w:bookmarkEnd w:id="1802"/>
    <w:bookmarkStart w:name="z1803" w:id="1803"/>
    <w:p>
      <w:pPr>
        <w:spacing w:after="0"/>
        <w:ind w:left="0"/>
        <w:jc w:val="both"/>
      </w:pPr>
      <w:r>
        <w:rPr>
          <w:rFonts w:ascii="Times New Roman"/>
          <w:b w:val="false"/>
          <w:i w:val="false"/>
          <w:color w:val="000000"/>
          <w:sz w:val="28"/>
        </w:rPr>
        <w:t>
      4.1.3. ________________________</w:t>
      </w:r>
    </w:p>
    <w:bookmarkEnd w:id="1803"/>
    <w:bookmarkStart w:name="z1804" w:id="1804"/>
    <w:p>
      <w:pPr>
        <w:spacing w:after="0"/>
        <w:ind w:left="0"/>
        <w:jc w:val="both"/>
      </w:pPr>
      <w:r>
        <w:rPr>
          <w:rFonts w:ascii="Times New Roman"/>
          <w:b w:val="false"/>
          <w:i w:val="false"/>
          <w:color w:val="000000"/>
          <w:sz w:val="28"/>
        </w:rPr>
        <w:t>
      4.2. Вкладом "Участника-2" являются:</w:t>
      </w:r>
    </w:p>
    <w:bookmarkEnd w:id="1804"/>
    <w:bookmarkStart w:name="z1805" w:id="1805"/>
    <w:p>
      <w:pPr>
        <w:spacing w:after="0"/>
        <w:ind w:left="0"/>
        <w:jc w:val="both"/>
      </w:pPr>
      <w:r>
        <w:rPr>
          <w:rFonts w:ascii="Times New Roman"/>
          <w:b w:val="false"/>
          <w:i w:val="false"/>
          <w:color w:val="000000"/>
          <w:sz w:val="28"/>
        </w:rPr>
        <w:t>
      4.2.1. ________________________</w:t>
      </w:r>
    </w:p>
    <w:bookmarkEnd w:id="1805"/>
    <w:bookmarkStart w:name="z1806" w:id="1806"/>
    <w:p>
      <w:pPr>
        <w:spacing w:after="0"/>
        <w:ind w:left="0"/>
        <w:jc w:val="both"/>
      </w:pPr>
      <w:r>
        <w:rPr>
          <w:rFonts w:ascii="Times New Roman"/>
          <w:b w:val="false"/>
          <w:i w:val="false"/>
          <w:color w:val="000000"/>
          <w:sz w:val="28"/>
        </w:rPr>
        <w:t>
      4.2.2. ________________________</w:t>
      </w:r>
    </w:p>
    <w:bookmarkEnd w:id="1806"/>
    <w:bookmarkStart w:name="z1807" w:id="1807"/>
    <w:p>
      <w:pPr>
        <w:spacing w:after="0"/>
        <w:ind w:left="0"/>
        <w:jc w:val="both"/>
      </w:pPr>
      <w:r>
        <w:rPr>
          <w:rFonts w:ascii="Times New Roman"/>
          <w:b w:val="false"/>
          <w:i w:val="false"/>
          <w:color w:val="000000"/>
          <w:sz w:val="28"/>
        </w:rPr>
        <w:t>
      4.2.3. ________________________</w:t>
      </w:r>
    </w:p>
    <w:bookmarkEnd w:id="1807"/>
    <w:bookmarkStart w:name="z1808" w:id="1808"/>
    <w:p>
      <w:pPr>
        <w:spacing w:after="0"/>
        <w:ind w:left="0"/>
        <w:jc w:val="both"/>
      </w:pPr>
      <w:r>
        <w:rPr>
          <w:rFonts w:ascii="Times New Roman"/>
          <w:b w:val="false"/>
          <w:i w:val="false"/>
          <w:color w:val="000000"/>
          <w:sz w:val="28"/>
        </w:rPr>
        <w:t>
      4.3. Вкладом "Участника-3" являются:</w:t>
      </w:r>
    </w:p>
    <w:bookmarkEnd w:id="1808"/>
    <w:bookmarkStart w:name="z1809" w:id="1809"/>
    <w:p>
      <w:pPr>
        <w:spacing w:after="0"/>
        <w:ind w:left="0"/>
        <w:jc w:val="both"/>
      </w:pPr>
      <w:r>
        <w:rPr>
          <w:rFonts w:ascii="Times New Roman"/>
          <w:b w:val="false"/>
          <w:i w:val="false"/>
          <w:color w:val="000000"/>
          <w:sz w:val="28"/>
        </w:rPr>
        <w:t>
      4.3.1. ________________________</w:t>
      </w:r>
    </w:p>
    <w:bookmarkEnd w:id="1809"/>
    <w:bookmarkStart w:name="z1810" w:id="1810"/>
    <w:p>
      <w:pPr>
        <w:spacing w:after="0"/>
        <w:ind w:left="0"/>
        <w:jc w:val="both"/>
      </w:pPr>
      <w:r>
        <w:rPr>
          <w:rFonts w:ascii="Times New Roman"/>
          <w:b w:val="false"/>
          <w:i w:val="false"/>
          <w:color w:val="000000"/>
          <w:sz w:val="28"/>
        </w:rPr>
        <w:t>
      4.3.2. ________________________</w:t>
      </w:r>
    </w:p>
    <w:bookmarkEnd w:id="1810"/>
    <w:bookmarkStart w:name="z1811" w:id="1811"/>
    <w:p>
      <w:pPr>
        <w:spacing w:after="0"/>
        <w:ind w:left="0"/>
        <w:jc w:val="both"/>
      </w:pPr>
      <w:r>
        <w:rPr>
          <w:rFonts w:ascii="Times New Roman"/>
          <w:b w:val="false"/>
          <w:i w:val="false"/>
          <w:color w:val="000000"/>
          <w:sz w:val="28"/>
        </w:rPr>
        <w:t>
      4.3.3. ________________________</w:t>
      </w:r>
    </w:p>
    <w:bookmarkEnd w:id="1811"/>
    <w:bookmarkStart w:name="z1812" w:id="1812"/>
    <w:p>
      <w:pPr>
        <w:spacing w:after="0"/>
        <w:ind w:left="0"/>
        <w:jc w:val="both"/>
      </w:pPr>
      <w:r>
        <w:rPr>
          <w:rFonts w:ascii="Times New Roman"/>
          <w:b w:val="false"/>
          <w:i w:val="false"/>
          <w:color w:val="000000"/>
          <w:sz w:val="28"/>
        </w:rPr>
        <w:t>
      4.4. Обеспечение заявки на участие в Тендере, а также в случае признания Консорциума победителем и заключения с ним Договора обеспечение исполнения Договора о закупках и (или) сумма в соответствии с антидемпинговыми мерами (при наличии), вносится Основным участником.</w:t>
      </w:r>
    </w:p>
    <w:bookmarkEnd w:id="1812"/>
    <w:bookmarkStart w:name="z1813" w:id="1813"/>
    <w:p>
      <w:pPr>
        <w:spacing w:after="0"/>
        <w:ind w:left="0"/>
        <w:jc w:val="left"/>
      </w:pPr>
      <w:r>
        <w:rPr>
          <w:rFonts w:ascii="Times New Roman"/>
          <w:b/>
          <w:i w:val="false"/>
          <w:color w:val="000000"/>
        </w:rPr>
        <w:t xml:space="preserve"> 5. Порядок управления</w:t>
      </w:r>
    </w:p>
    <w:bookmarkEnd w:id="1813"/>
    <w:bookmarkStart w:name="z1814" w:id="1814"/>
    <w:p>
      <w:pPr>
        <w:spacing w:after="0"/>
        <w:ind w:left="0"/>
        <w:jc w:val="both"/>
      </w:pPr>
      <w:r>
        <w:rPr>
          <w:rFonts w:ascii="Times New Roman"/>
          <w:b w:val="false"/>
          <w:i w:val="false"/>
          <w:color w:val="000000"/>
          <w:sz w:val="28"/>
        </w:rPr>
        <w:t>
      5.1. Ведение общих дел Участников, подача заявки на участие в Тендере, и иные действия, связанные с деятельностью Консорциума осуществляются Основным участником на основании доверенностей Участников Консорциума по форме согласно приложению.</w:t>
      </w:r>
    </w:p>
    <w:bookmarkEnd w:id="1814"/>
    <w:bookmarkStart w:name="z1815" w:id="1815"/>
    <w:p>
      <w:pPr>
        <w:spacing w:after="0"/>
        <w:ind w:left="0"/>
        <w:jc w:val="both"/>
      </w:pPr>
      <w:r>
        <w:rPr>
          <w:rFonts w:ascii="Times New Roman"/>
          <w:b w:val="false"/>
          <w:i w:val="false"/>
          <w:color w:val="000000"/>
          <w:sz w:val="28"/>
        </w:rPr>
        <w:t>
      5.2. В случае признания Консорциума победителем в Тендере, Договор о закупках заключается с Основным участником.</w:t>
      </w:r>
    </w:p>
    <w:bookmarkEnd w:id="1815"/>
    <w:bookmarkStart w:name="z1816" w:id="1816"/>
    <w:p>
      <w:pPr>
        <w:spacing w:after="0"/>
        <w:ind w:left="0"/>
        <w:jc w:val="both"/>
      </w:pPr>
      <w:r>
        <w:rPr>
          <w:rFonts w:ascii="Times New Roman"/>
          <w:b w:val="false"/>
          <w:i w:val="false"/>
          <w:color w:val="000000"/>
          <w:sz w:val="28"/>
        </w:rPr>
        <w:t>
      5.3. В случае признания Консорциума победителем и заключения с ним Договора о закупках, настоящее Соглашение будет являться его неотъемлемой частью.</w:t>
      </w:r>
    </w:p>
    <w:bookmarkEnd w:id="1816"/>
    <w:bookmarkStart w:name="z1817" w:id="1817"/>
    <w:p>
      <w:pPr>
        <w:spacing w:after="0"/>
        <w:ind w:left="0"/>
        <w:jc w:val="left"/>
      </w:pPr>
      <w:r>
        <w:rPr>
          <w:rFonts w:ascii="Times New Roman"/>
          <w:b/>
          <w:i w:val="false"/>
          <w:color w:val="000000"/>
        </w:rPr>
        <w:t xml:space="preserve"> 6. Ответственность Участников</w:t>
      </w:r>
    </w:p>
    <w:bookmarkEnd w:id="1817"/>
    <w:bookmarkStart w:name="z1818" w:id="1818"/>
    <w:p>
      <w:pPr>
        <w:spacing w:after="0"/>
        <w:ind w:left="0"/>
        <w:jc w:val="both"/>
      </w:pPr>
      <w:r>
        <w:rPr>
          <w:rFonts w:ascii="Times New Roman"/>
          <w:b w:val="false"/>
          <w:i w:val="false"/>
          <w:color w:val="000000"/>
          <w:sz w:val="28"/>
        </w:rPr>
        <w:t>
      6.1. За неисполнение или ненадлежащее исполнение обязательств по Договору о закупках, а также за предоставление недостоверной информации по квалификационным требованиям и (или) документам, влияющим на тендерное ценовое предложение, Участники несут солидарную ответственность.</w:t>
      </w:r>
    </w:p>
    <w:bookmarkEnd w:id="1818"/>
    <w:bookmarkStart w:name="z1819" w:id="1819"/>
    <w:p>
      <w:pPr>
        <w:spacing w:after="0"/>
        <w:ind w:left="0"/>
        <w:jc w:val="both"/>
      </w:pPr>
      <w:r>
        <w:rPr>
          <w:rFonts w:ascii="Times New Roman"/>
          <w:b w:val="false"/>
          <w:i w:val="false"/>
          <w:color w:val="000000"/>
          <w:sz w:val="28"/>
        </w:rPr>
        <w:t>
      6.2. По личным обязательствам Участника, не связанным с деятельностью Консорциума в рамках настоящего Соглашения, иные Участники не несут ответственности.</w:t>
      </w:r>
    </w:p>
    <w:bookmarkEnd w:id="1819"/>
    <w:bookmarkStart w:name="z1820" w:id="1820"/>
    <w:p>
      <w:pPr>
        <w:spacing w:after="0"/>
        <w:ind w:left="0"/>
        <w:jc w:val="left"/>
      </w:pPr>
      <w:r>
        <w:rPr>
          <w:rFonts w:ascii="Times New Roman"/>
          <w:b/>
          <w:i w:val="false"/>
          <w:color w:val="000000"/>
        </w:rPr>
        <w:t xml:space="preserve"> 7. Разрешение споров</w:t>
      </w:r>
    </w:p>
    <w:bookmarkEnd w:id="1820"/>
    <w:bookmarkStart w:name="z1821" w:id="1821"/>
    <w:p>
      <w:pPr>
        <w:spacing w:after="0"/>
        <w:ind w:left="0"/>
        <w:jc w:val="both"/>
      </w:pPr>
      <w:r>
        <w:rPr>
          <w:rFonts w:ascii="Times New Roman"/>
          <w:b w:val="false"/>
          <w:i w:val="false"/>
          <w:color w:val="000000"/>
          <w:sz w:val="28"/>
        </w:rPr>
        <w:t>
      7.1. Все споры и разногласия, которые могут возникнуть при исполнении условий настоящего Соглашения, Участники будут стремиться разрешать путем переговоров.</w:t>
      </w:r>
    </w:p>
    <w:bookmarkEnd w:id="1821"/>
    <w:bookmarkStart w:name="z1822" w:id="1822"/>
    <w:p>
      <w:pPr>
        <w:spacing w:after="0"/>
        <w:ind w:left="0"/>
        <w:jc w:val="both"/>
      </w:pPr>
      <w:r>
        <w:rPr>
          <w:rFonts w:ascii="Times New Roman"/>
          <w:b w:val="false"/>
          <w:i w:val="false"/>
          <w:color w:val="000000"/>
          <w:sz w:val="28"/>
        </w:rPr>
        <w:t>
      7.2. Споры, не урегулированные путем переговоров, разрешаются в судебном порядке, установленном гражданским законодательством Республики Казахстан.</w:t>
      </w:r>
    </w:p>
    <w:bookmarkEnd w:id="1822"/>
    <w:bookmarkStart w:name="z1823" w:id="1823"/>
    <w:p>
      <w:pPr>
        <w:spacing w:after="0"/>
        <w:ind w:left="0"/>
        <w:jc w:val="left"/>
      </w:pPr>
      <w:r>
        <w:rPr>
          <w:rFonts w:ascii="Times New Roman"/>
          <w:b/>
          <w:i w:val="false"/>
          <w:color w:val="000000"/>
        </w:rPr>
        <w:t xml:space="preserve"> 8. Срок действия Соглашения</w:t>
      </w:r>
    </w:p>
    <w:bookmarkEnd w:id="1823"/>
    <w:bookmarkStart w:name="z1824" w:id="1824"/>
    <w:p>
      <w:pPr>
        <w:spacing w:after="0"/>
        <w:ind w:left="0"/>
        <w:jc w:val="both"/>
      </w:pPr>
      <w:r>
        <w:rPr>
          <w:rFonts w:ascii="Times New Roman"/>
          <w:b w:val="false"/>
          <w:i w:val="false"/>
          <w:color w:val="000000"/>
          <w:sz w:val="28"/>
        </w:rPr>
        <w:t>
      8.1. Настоящее Соглашение вступает в силу со дня подписания всеми Участниками.</w:t>
      </w:r>
    </w:p>
    <w:bookmarkEnd w:id="1824"/>
    <w:bookmarkStart w:name="z1825" w:id="1825"/>
    <w:p>
      <w:pPr>
        <w:spacing w:after="0"/>
        <w:ind w:left="0"/>
        <w:jc w:val="both"/>
      </w:pPr>
      <w:r>
        <w:rPr>
          <w:rFonts w:ascii="Times New Roman"/>
          <w:b w:val="false"/>
          <w:i w:val="false"/>
          <w:color w:val="000000"/>
          <w:sz w:val="28"/>
        </w:rPr>
        <w:t>
      8.2. В случае если Консорциум не будет признан победителем Тендера, Соглашение действует до заключения Договора.</w:t>
      </w:r>
    </w:p>
    <w:bookmarkEnd w:id="1825"/>
    <w:bookmarkStart w:name="z1826" w:id="1826"/>
    <w:p>
      <w:pPr>
        <w:spacing w:after="0"/>
        <w:ind w:left="0"/>
        <w:jc w:val="both"/>
      </w:pPr>
      <w:r>
        <w:rPr>
          <w:rFonts w:ascii="Times New Roman"/>
          <w:b w:val="false"/>
          <w:i w:val="false"/>
          <w:color w:val="000000"/>
          <w:sz w:val="28"/>
        </w:rPr>
        <w:t>
      8.3. В случае признания Консорциума победителем Тендера и заключения с ним Договора, Соглашение действует до полного исполнения обязательств по Договору.</w:t>
      </w:r>
    </w:p>
    <w:bookmarkEnd w:id="1826"/>
    <w:bookmarkStart w:name="z1827" w:id="1827"/>
    <w:p>
      <w:pPr>
        <w:spacing w:after="0"/>
        <w:ind w:left="0"/>
        <w:jc w:val="left"/>
      </w:pPr>
      <w:r>
        <w:rPr>
          <w:rFonts w:ascii="Times New Roman"/>
          <w:b/>
          <w:i w:val="false"/>
          <w:color w:val="000000"/>
        </w:rPr>
        <w:t xml:space="preserve"> 9. Прочие условия</w:t>
      </w:r>
    </w:p>
    <w:bookmarkEnd w:id="1827"/>
    <w:bookmarkStart w:name="z1828" w:id="1828"/>
    <w:p>
      <w:pPr>
        <w:spacing w:after="0"/>
        <w:ind w:left="0"/>
        <w:jc w:val="both"/>
      </w:pPr>
      <w:r>
        <w:rPr>
          <w:rFonts w:ascii="Times New Roman"/>
          <w:b w:val="false"/>
          <w:i w:val="false"/>
          <w:color w:val="000000"/>
          <w:sz w:val="28"/>
        </w:rPr>
        <w:t>
      9.1. Настоящее Соглашение оформлено и заключено посредством веб-портала закупок, удостоверенное электронными цифровыми подписями Участниками Консорциума.</w:t>
      </w:r>
    </w:p>
    <w:bookmarkEnd w:id="1828"/>
    <w:bookmarkStart w:name="z1829" w:id="1829"/>
    <w:p>
      <w:pPr>
        <w:spacing w:after="0"/>
        <w:ind w:left="0"/>
        <w:jc w:val="both"/>
      </w:pPr>
      <w:r>
        <w:rPr>
          <w:rFonts w:ascii="Times New Roman"/>
          <w:b w:val="false"/>
          <w:i w:val="false"/>
          <w:color w:val="000000"/>
          <w:sz w:val="28"/>
        </w:rPr>
        <w:t>
      9.2. Настоящее Соглашение составлено на ____________________ языке.</w:t>
      </w:r>
    </w:p>
    <w:bookmarkEnd w:id="1829"/>
    <w:bookmarkStart w:name="z1830" w:id="1830"/>
    <w:p>
      <w:pPr>
        <w:spacing w:after="0"/>
        <w:ind w:left="0"/>
        <w:jc w:val="both"/>
      </w:pPr>
      <w:r>
        <w:rPr>
          <w:rFonts w:ascii="Times New Roman"/>
          <w:b w:val="false"/>
          <w:i w:val="false"/>
          <w:color w:val="000000"/>
          <w:sz w:val="28"/>
        </w:rPr>
        <w:t>
      9.3. Во всем остальном, что не урегулировано настоящим Соглашением, Участники руководствуются действующим законодательством Республики Казахстан.</w:t>
      </w:r>
    </w:p>
    <w:bookmarkEnd w:id="1830"/>
    <w:bookmarkStart w:name="z1831" w:id="1831"/>
    <w:p>
      <w:pPr>
        <w:spacing w:after="0"/>
        <w:ind w:left="0"/>
        <w:jc w:val="left"/>
      </w:pPr>
      <w:r>
        <w:rPr>
          <w:rFonts w:ascii="Times New Roman"/>
          <w:b/>
          <w:i w:val="false"/>
          <w:color w:val="000000"/>
        </w:rPr>
        <w:t xml:space="preserve"> 10. Реквизиты и подписи Участников</w:t>
      </w:r>
    </w:p>
    <w:bookmarkEnd w:id="18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Участник"</w:t>
            </w:r>
          </w:p>
          <w:p>
            <w:pPr>
              <w:spacing w:after="20"/>
              <w:ind w:left="20"/>
              <w:jc w:val="both"/>
            </w:pP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Полный юридический адрес</w:t>
            </w:r>
          </w:p>
          <w:p>
            <w:pPr>
              <w:spacing w:after="20"/>
              <w:ind w:left="20"/>
              <w:jc w:val="both"/>
            </w:pPr>
            <w:r>
              <w:rPr>
                <w:rFonts w:ascii="Times New Roman"/>
                <w:b w:val="false"/>
                <w:i w:val="false"/>
                <w:color w:val="000000"/>
                <w:sz w:val="20"/>
              </w:rPr>
              <w:t>БИН, Банковские реквизиты</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Должность, Ф.И.О.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"Участник-2"</w:t>
            </w:r>
          </w:p>
          <w:p>
            <w:pPr>
              <w:spacing w:after="20"/>
              <w:ind w:left="20"/>
              <w:jc w:val="both"/>
            </w:pP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Полный юридический адрес</w:t>
            </w:r>
          </w:p>
          <w:p>
            <w:pPr>
              <w:spacing w:after="20"/>
              <w:ind w:left="20"/>
              <w:jc w:val="both"/>
            </w:pPr>
            <w:r>
              <w:rPr>
                <w:rFonts w:ascii="Times New Roman"/>
                <w:b w:val="false"/>
                <w:i w:val="false"/>
                <w:color w:val="000000"/>
                <w:sz w:val="20"/>
              </w:rPr>
              <w:t>БИН, Банковские реквизиты</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Должность, Ф.И.О.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"Участник-3"</w:t>
            </w:r>
          </w:p>
          <w:p>
            <w:pPr>
              <w:spacing w:after="20"/>
              <w:ind w:left="20"/>
              <w:jc w:val="both"/>
            </w:pP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Полный юридический адрес</w:t>
            </w:r>
          </w:p>
          <w:p>
            <w:pPr>
              <w:spacing w:after="20"/>
              <w:ind w:left="20"/>
              <w:jc w:val="both"/>
            </w:pPr>
            <w:r>
              <w:rPr>
                <w:rFonts w:ascii="Times New Roman"/>
                <w:b w:val="false"/>
                <w:i w:val="false"/>
                <w:color w:val="000000"/>
                <w:sz w:val="20"/>
              </w:rPr>
              <w:t>БИН, Банковские реквизиты</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Должность, Ф.И.О.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32" w:id="1832"/>
      <w:r>
        <w:rPr>
          <w:rFonts w:ascii="Times New Roman"/>
          <w:b w:val="false"/>
          <w:i w:val="false"/>
          <w:color w:val="000000"/>
          <w:sz w:val="28"/>
        </w:rPr>
        <w:t>
      Расшифровка аббревиатур:</w:t>
      </w:r>
    </w:p>
    <w:bookmarkEnd w:id="1832"/>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консорциальному соглашению</w:t>
            </w:r>
          </w:p>
        </w:tc>
      </w:tr>
    </w:tbl>
    <w:bookmarkStart w:name="z1834" w:id="1833"/>
    <w:p>
      <w:pPr>
        <w:spacing w:after="0"/>
        <w:ind w:left="0"/>
        <w:jc w:val="left"/>
      </w:pPr>
      <w:r>
        <w:rPr>
          <w:rFonts w:ascii="Times New Roman"/>
          <w:b/>
          <w:i w:val="false"/>
          <w:color w:val="000000"/>
        </w:rPr>
        <w:t xml:space="preserve"> Доверенность</w:t>
      </w:r>
    </w:p>
    <w:bookmarkEnd w:id="1833"/>
    <w:p>
      <w:pPr>
        <w:spacing w:after="0"/>
        <w:ind w:left="0"/>
        <w:jc w:val="both"/>
      </w:pPr>
      <w:bookmarkStart w:name="z1835" w:id="1834"/>
      <w:r>
        <w:rPr>
          <w:rFonts w:ascii="Times New Roman"/>
          <w:b w:val="false"/>
          <w:i w:val="false"/>
          <w:color w:val="000000"/>
          <w:sz w:val="28"/>
        </w:rPr>
        <w:t>
      ""________20__года __________________ настоящей доверенностью, в лице</w:t>
      </w:r>
    </w:p>
    <w:bookmarkEnd w:id="1834"/>
    <w:p>
      <w:pPr>
        <w:spacing w:after="0"/>
        <w:ind w:left="0"/>
        <w:jc w:val="both"/>
      </w:pPr>
      <w:r>
        <w:rPr>
          <w:rFonts w:ascii="Times New Roman"/>
          <w:b w:val="false"/>
          <w:i w:val="false"/>
          <w:color w:val="000000"/>
          <w:sz w:val="28"/>
        </w:rPr>
        <w:t>____________________________________________ доверяет (участник консорциума)</w:t>
      </w:r>
    </w:p>
    <w:p>
      <w:pPr>
        <w:spacing w:after="0"/>
        <w:ind w:left="0"/>
        <w:jc w:val="both"/>
      </w:pPr>
      <w:r>
        <w:rPr>
          <w:rFonts w:ascii="Times New Roman"/>
          <w:b w:val="false"/>
          <w:i w:val="false"/>
          <w:color w:val="000000"/>
          <w:sz w:val="28"/>
        </w:rPr>
        <w:t>(фамилия, имя, отчество руководителя) _________________________________ в лице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представлять интересы (Основной участник) (фамилия, имя, отчество (при наличии)</w:t>
      </w:r>
    </w:p>
    <w:p>
      <w:pPr>
        <w:spacing w:after="0"/>
        <w:ind w:left="0"/>
        <w:jc w:val="both"/>
      </w:pPr>
      <w:r>
        <w:rPr>
          <w:rFonts w:ascii="Times New Roman"/>
          <w:b w:val="false"/>
          <w:i w:val="false"/>
          <w:color w:val="000000"/>
          <w:sz w:val="28"/>
        </w:rPr>
        <w:t>руководителя) ____________________________________________________________,</w:t>
      </w:r>
    </w:p>
    <w:p>
      <w:pPr>
        <w:spacing w:after="0"/>
        <w:ind w:left="0"/>
        <w:jc w:val="both"/>
      </w:pPr>
      <w:r>
        <w:rPr>
          <w:rFonts w:ascii="Times New Roman"/>
          <w:b w:val="false"/>
          <w:i w:val="false"/>
          <w:color w:val="000000"/>
          <w:sz w:val="28"/>
        </w:rPr>
        <w:t>в ________________________________________________________________________</w:t>
      </w:r>
    </w:p>
    <w:p>
      <w:pPr>
        <w:spacing w:after="0"/>
        <w:ind w:left="0"/>
        <w:jc w:val="both"/>
      </w:pPr>
      <w:r>
        <w:rPr>
          <w:rFonts w:ascii="Times New Roman"/>
          <w:b w:val="false"/>
          <w:i w:val="false"/>
          <w:color w:val="000000"/>
          <w:sz w:val="28"/>
        </w:rPr>
        <w:t>(участник консорциума) (наименование организатора, единого организатора, заказчика)</w:t>
      </w:r>
    </w:p>
    <w:p>
      <w:pPr>
        <w:spacing w:after="0"/>
        <w:ind w:left="0"/>
        <w:jc w:val="both"/>
      </w:pPr>
      <w:r>
        <w:rPr>
          <w:rFonts w:ascii="Times New Roman"/>
          <w:b w:val="false"/>
          <w:i w:val="false"/>
          <w:color w:val="000000"/>
          <w:sz w:val="28"/>
        </w:rPr>
        <w:t>Для чего предоставляет право на подачу заявки и заключение Договора . Тендер</w:t>
      </w:r>
    </w:p>
    <w:p>
      <w:pPr>
        <w:spacing w:after="0"/>
        <w:ind w:left="0"/>
        <w:jc w:val="both"/>
      </w:pPr>
      <w:r>
        <w:rPr>
          <w:rFonts w:ascii="Times New Roman"/>
          <w:b w:val="false"/>
          <w:i w:val="false"/>
          <w:color w:val="000000"/>
          <w:sz w:val="28"/>
        </w:rPr>
        <w:t>№ _____________ Наименование тендера______________ Лот № ______________</w:t>
      </w:r>
    </w:p>
    <w:p>
      <w:pPr>
        <w:spacing w:after="0"/>
        <w:ind w:left="0"/>
        <w:jc w:val="both"/>
      </w:pPr>
      <w:r>
        <w:rPr>
          <w:rFonts w:ascii="Times New Roman"/>
          <w:b w:val="false"/>
          <w:i w:val="false"/>
          <w:color w:val="000000"/>
          <w:sz w:val="28"/>
        </w:rPr>
        <w:t>Наименование лота _________________</w:t>
      </w:r>
    </w:p>
    <w:p>
      <w:pPr>
        <w:spacing w:after="0"/>
        <w:ind w:left="0"/>
        <w:jc w:val="both"/>
      </w:pPr>
      <w:r>
        <w:rPr>
          <w:rFonts w:ascii="Times New Roman"/>
          <w:b w:val="false"/>
          <w:i w:val="false"/>
          <w:color w:val="000000"/>
          <w:sz w:val="28"/>
        </w:rPr>
        <w:t>Доверенность выдана на срок действия Консорциального соглашения по Тендеру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(номер и наименование тендера) Настоящая доверенность удостоверена мной</w:t>
      </w:r>
    </w:p>
    <w:p>
      <w:pPr>
        <w:spacing w:after="0"/>
        <w:ind w:left="0"/>
        <w:jc w:val="both"/>
      </w:pPr>
      <w:r>
        <w:rPr>
          <w:rFonts w:ascii="Times New Roman"/>
          <w:b w:val="false"/>
          <w:i w:val="false"/>
          <w:color w:val="000000"/>
          <w:sz w:val="28"/>
        </w:rPr>
        <w:t>_____________________________________ фамилия, имя, отчество (при наличии)</w:t>
      </w:r>
    </w:p>
    <w:p>
      <w:pPr>
        <w:spacing w:after="0"/>
        <w:ind w:left="0"/>
        <w:jc w:val="both"/>
      </w:pPr>
      <w:r>
        <w:rPr>
          <w:rFonts w:ascii="Times New Roman"/>
          <w:b w:val="false"/>
          <w:i w:val="false"/>
          <w:color w:val="000000"/>
          <w:sz w:val="28"/>
        </w:rPr>
        <w:t>руководителя) посредством веб-портала закупок, с использованием электронной</w:t>
      </w:r>
    </w:p>
    <w:p>
      <w:pPr>
        <w:spacing w:after="0"/>
        <w:ind w:left="0"/>
        <w:jc w:val="both"/>
      </w:pPr>
      <w:r>
        <w:rPr>
          <w:rFonts w:ascii="Times New Roman"/>
          <w:b w:val="false"/>
          <w:i w:val="false"/>
          <w:color w:val="000000"/>
          <w:sz w:val="28"/>
        </w:rPr>
        <w:t>цифровой подписи. ___________________ _____________________ _____________</w:t>
      </w:r>
    </w:p>
    <w:p>
      <w:pPr>
        <w:spacing w:after="0"/>
        <w:ind w:left="0"/>
        <w:jc w:val="both"/>
      </w:pPr>
      <w:r>
        <w:rPr>
          <w:rFonts w:ascii="Times New Roman"/>
          <w:b w:val="false"/>
          <w:i w:val="false"/>
          <w:color w:val="000000"/>
          <w:sz w:val="28"/>
        </w:rPr>
        <w:t xml:space="preserve"> (Участник) подпись Руководитель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Тендерной документации</w:t>
            </w:r>
          </w:p>
        </w:tc>
      </w:tr>
    </w:tbl>
    <w:bookmarkStart w:name="z1837" w:id="1835"/>
    <w:p>
      <w:pPr>
        <w:spacing w:after="0"/>
        <w:ind w:left="0"/>
        <w:jc w:val="left"/>
      </w:pPr>
      <w:r>
        <w:rPr>
          <w:rFonts w:ascii="Times New Roman"/>
          <w:b/>
          <w:i w:val="false"/>
          <w:color w:val="000000"/>
        </w:rPr>
        <w:t xml:space="preserve"> Сведения о квалификации (заполняется потенциальным поставщиком (субподрядчиком) при закупках работ в сфере строительства (строительно-монтажные работы и работы по проектированию)</w:t>
      </w:r>
    </w:p>
    <w:bookmarkEnd w:id="1835"/>
    <w:p>
      <w:pPr>
        <w:spacing w:after="0"/>
        <w:ind w:left="0"/>
        <w:jc w:val="both"/>
      </w:pPr>
      <w:r>
        <w:rPr>
          <w:rFonts w:ascii="Times New Roman"/>
          <w:b w:val="false"/>
          <w:i w:val="false"/>
          <w:color w:val="ff0000"/>
          <w:sz w:val="28"/>
        </w:rPr>
        <w:t xml:space="preserve">
      Сноска. Приложение 13 с изменением, внесенным приказом Заместителя Премьер-Министра - Министра финансов РК от 13.11.2023 </w:t>
      </w:r>
      <w:r>
        <w:rPr>
          <w:rFonts w:ascii="Times New Roman"/>
          <w:b w:val="false"/>
          <w:i w:val="false"/>
          <w:color w:val="ff0000"/>
          <w:sz w:val="28"/>
        </w:rPr>
        <w:t>№ 1188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838" w:id="1836"/>
      <w:r>
        <w:rPr>
          <w:rFonts w:ascii="Times New Roman"/>
          <w:b w:val="false"/>
          <w:i w:val="false"/>
          <w:color w:val="000000"/>
          <w:sz w:val="28"/>
        </w:rPr>
        <w:t>
      Наименование заказчика ___________________</w:t>
      </w:r>
    </w:p>
    <w:bookmarkEnd w:id="1836"/>
    <w:p>
      <w:pPr>
        <w:spacing w:after="0"/>
        <w:ind w:left="0"/>
        <w:jc w:val="both"/>
      </w:pPr>
      <w:r>
        <w:rPr>
          <w:rFonts w:ascii="Times New Roman"/>
          <w:b w:val="false"/>
          <w:i w:val="false"/>
          <w:color w:val="000000"/>
          <w:sz w:val="28"/>
        </w:rPr>
        <w:t>Наименование организатора ________________</w:t>
      </w:r>
    </w:p>
    <w:p>
      <w:pPr>
        <w:spacing w:after="0"/>
        <w:ind w:left="0"/>
        <w:jc w:val="both"/>
      </w:pPr>
      <w:r>
        <w:rPr>
          <w:rFonts w:ascii="Times New Roman"/>
          <w:b w:val="false"/>
          <w:i w:val="false"/>
          <w:color w:val="000000"/>
          <w:sz w:val="28"/>
        </w:rPr>
        <w:t>№ тендера _______________________________</w:t>
      </w:r>
    </w:p>
    <w:p>
      <w:pPr>
        <w:spacing w:after="0"/>
        <w:ind w:left="0"/>
        <w:jc w:val="both"/>
      </w:pPr>
      <w:r>
        <w:rPr>
          <w:rFonts w:ascii="Times New Roman"/>
          <w:b w:val="false"/>
          <w:i w:val="false"/>
          <w:color w:val="000000"/>
          <w:sz w:val="28"/>
        </w:rPr>
        <w:t>Наименование тендера ____________________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_______________________</w:t>
      </w:r>
    </w:p>
    <w:p>
      <w:pPr>
        <w:spacing w:after="0"/>
        <w:ind w:left="0"/>
        <w:jc w:val="both"/>
      </w:pPr>
      <w:r>
        <w:rPr>
          <w:rFonts w:ascii="Times New Roman"/>
          <w:b w:val="false"/>
          <w:i w:val="false"/>
          <w:color w:val="000000"/>
          <w:sz w:val="28"/>
        </w:rPr>
        <w:t>БИН/ИИН/ИНН/УНП и наименование потенциального поставщика______</w:t>
      </w:r>
    </w:p>
    <w:bookmarkStart w:name="z1839" w:id="1837"/>
    <w:p>
      <w:pPr>
        <w:spacing w:after="0"/>
        <w:ind w:left="0"/>
        <w:jc w:val="both"/>
      </w:pPr>
      <w:r>
        <w:rPr>
          <w:rFonts w:ascii="Times New Roman"/>
          <w:b w:val="false"/>
          <w:i w:val="false"/>
          <w:color w:val="000000"/>
          <w:sz w:val="28"/>
        </w:rPr>
        <w:t>
      Потенциальный поставщик соответствует следующим квалификационным требованиям:</w:t>
      </w:r>
    </w:p>
    <w:bookmarkEnd w:id="1837"/>
    <w:bookmarkStart w:name="z1840" w:id="1838"/>
    <w:p>
      <w:pPr>
        <w:spacing w:after="0"/>
        <w:ind w:left="0"/>
        <w:jc w:val="both"/>
      </w:pPr>
      <w:r>
        <w:rPr>
          <w:rFonts w:ascii="Times New Roman"/>
          <w:b w:val="false"/>
          <w:i w:val="false"/>
          <w:color w:val="000000"/>
          <w:sz w:val="28"/>
        </w:rPr>
        <w:t>
      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bookmarkEnd w:id="18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1" w:id="1839"/>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доходов.</w:t>
      </w:r>
    </w:p>
    <w:bookmarkEnd w:id="1839"/>
    <w:bookmarkStart w:name="z1842" w:id="1840"/>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840"/>
    <w:bookmarkStart w:name="z1843" w:id="1841"/>
    <w:p>
      <w:pPr>
        <w:spacing w:after="0"/>
        <w:ind w:left="0"/>
        <w:jc w:val="both"/>
      </w:pPr>
      <w:r>
        <w:rPr>
          <w:rFonts w:ascii="Times New Roman"/>
          <w:b w:val="false"/>
          <w:i w:val="false"/>
          <w:color w:val="000000"/>
          <w:sz w:val="28"/>
        </w:rPr>
        <w:t>
      4. Обладание материальными и трудовыми ресурсами подтверждается соответствующим разрешением (уведомлением), выданным в соответствии с законодательством Республики Казахстан о разрешениях и уведомлениях, предусмотренным пунктом 1 настоящего приложения.</w:t>
      </w:r>
    </w:p>
    <w:bookmarkEnd w:id="1841"/>
    <w:bookmarkStart w:name="z1844" w:id="1842"/>
    <w:p>
      <w:pPr>
        <w:spacing w:after="0"/>
        <w:ind w:left="0"/>
        <w:jc w:val="both"/>
      </w:pPr>
      <w:r>
        <w:rPr>
          <w:rFonts w:ascii="Times New Roman"/>
          <w:b w:val="false"/>
          <w:i w:val="false"/>
          <w:color w:val="000000"/>
          <w:sz w:val="28"/>
        </w:rPr>
        <w:t>
      5. Сведения о наличии опыта выполненных работ в течение последних десяти лет, предшествующих текущему году, аналогичных (схожих) закупаемым на тендере, с приложением электронных копий подтверждающих документов (заполняется в случае наличия).</w:t>
      </w:r>
    </w:p>
    <w:bookmarkEnd w:id="18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потенциального поставщика по объекту строительства (генеральный подрядчик, генеральный проектировщик/субподрядчик)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ответственности зданий и сооружений (первый – повышенный, второй – нормальный, третий – пониженный)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Подвид лицензируемого вида деятельности, предусмотренного разделами 5 и 6 Перечня разрешений первой категории (лицензий) Закона Республики Казахстан "О разрешениях и уведомлениях", соответствующий предмету тендера, за исключением работ на объектах жилищно-гражданского назначения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работы (местонахождение объекта)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завершения работ согласно дате акта приемки объекта в эксплуатацию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подтверждающих документов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5" w:id="1843"/>
    <w:p>
      <w:pPr>
        <w:spacing w:after="0"/>
        <w:ind w:left="0"/>
        <w:jc w:val="both"/>
      </w:pPr>
      <w:r>
        <w:rPr>
          <w:rFonts w:ascii="Times New Roman"/>
          <w:b w:val="false"/>
          <w:i w:val="false"/>
          <w:color w:val="000000"/>
          <w:sz w:val="28"/>
        </w:rPr>
        <w:t>
      Примечание:</w:t>
      </w:r>
    </w:p>
    <w:bookmarkEnd w:id="1843"/>
    <w:bookmarkStart w:name="z1846" w:id="1844"/>
    <w:p>
      <w:pPr>
        <w:spacing w:after="0"/>
        <w:ind w:left="0"/>
        <w:jc w:val="both"/>
      </w:pPr>
      <w:r>
        <w:rPr>
          <w:rFonts w:ascii="Times New Roman"/>
          <w:b w:val="false"/>
          <w:i w:val="false"/>
          <w:color w:val="000000"/>
          <w:sz w:val="28"/>
        </w:rPr>
        <w:t>
      1. В случае, если наличие опыта работы не является в данном тендере квалификационным требованием, отсутствие электронных копий подтверждающих документов влияет на соответствующую условную скидку.</w:t>
      </w:r>
    </w:p>
    <w:bookmarkEnd w:id="1844"/>
    <w:bookmarkStart w:name="z1847" w:id="1845"/>
    <w:p>
      <w:pPr>
        <w:spacing w:after="0"/>
        <w:ind w:left="0"/>
        <w:jc w:val="both"/>
      </w:pPr>
      <w:r>
        <w:rPr>
          <w:rFonts w:ascii="Times New Roman"/>
          <w:b w:val="false"/>
          <w:i w:val="false"/>
          <w:color w:val="000000"/>
          <w:sz w:val="28"/>
        </w:rPr>
        <w:t xml:space="preserve">
      2. В случае, если предметом тендера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по формам, утвержденным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(далее – электронные копии актов приемки выполненных работ и приемки объектов в эксплуатацию).</w:t>
      </w:r>
    </w:p>
    <w:bookmarkEnd w:id="1845"/>
    <w:bookmarkStart w:name="z1848" w:id="1846"/>
    <w:p>
      <w:pPr>
        <w:spacing w:after="0"/>
        <w:ind w:left="0"/>
        <w:jc w:val="both"/>
      </w:pPr>
      <w:r>
        <w:rPr>
          <w:rFonts w:ascii="Times New Roman"/>
          <w:b w:val="false"/>
          <w:i w:val="false"/>
          <w:color w:val="000000"/>
          <w:sz w:val="28"/>
        </w:rPr>
        <w:t>
      В случае несоответствия документов, подтверждающих опыт работы потенциального поставщика указанным формам, такие документы признаются достоверными и учитываются при расчете опыта работы в случаях и в порядке, определенном настоящими Правилами.</w:t>
      </w:r>
    </w:p>
    <w:bookmarkEnd w:id="1846"/>
    <w:bookmarkStart w:name="z1849" w:id="1847"/>
    <w:p>
      <w:pPr>
        <w:spacing w:after="0"/>
        <w:ind w:left="0"/>
        <w:jc w:val="both"/>
      </w:pPr>
      <w:r>
        <w:rPr>
          <w:rFonts w:ascii="Times New Roman"/>
          <w:b w:val="false"/>
          <w:i w:val="false"/>
          <w:color w:val="000000"/>
          <w:sz w:val="28"/>
        </w:rPr>
        <w:t>
      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субподрядчике.</w:t>
      </w:r>
    </w:p>
    <w:bookmarkEnd w:id="1847"/>
    <w:bookmarkStart w:name="z1850" w:id="1848"/>
    <w:p>
      <w:pPr>
        <w:spacing w:after="0"/>
        <w:ind w:left="0"/>
        <w:jc w:val="both"/>
      </w:pPr>
      <w:r>
        <w:rPr>
          <w:rFonts w:ascii="Times New Roman"/>
          <w:b w:val="false"/>
          <w:i w:val="false"/>
          <w:color w:val="000000"/>
          <w:sz w:val="28"/>
        </w:rPr>
        <w:t>
      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bookmarkEnd w:id="1848"/>
    <w:bookmarkStart w:name="z1851" w:id="1849"/>
    <w:p>
      <w:pPr>
        <w:spacing w:after="0"/>
        <w:ind w:left="0"/>
        <w:jc w:val="both"/>
      </w:pPr>
      <w:r>
        <w:rPr>
          <w:rFonts w:ascii="Times New Roman"/>
          <w:b w:val="false"/>
          <w:i w:val="false"/>
          <w:color w:val="000000"/>
          <w:sz w:val="28"/>
        </w:rPr>
        <w:t>
      В случае, если предметом тендера является строительство, реконструкция, капитальный ремонт автомобильных дорог, документом, подтверждающим опыт работы, являются электронные копии актов приемки выполненных работ (сертификаты, акты приемки выполненных работ согласно ведомости договорной цены) и приемки объектов в эксплуатацию.</w:t>
      </w:r>
    </w:p>
    <w:bookmarkEnd w:id="1849"/>
    <w:bookmarkStart w:name="z1852" w:id="1850"/>
    <w:p>
      <w:pPr>
        <w:spacing w:after="0"/>
        <w:ind w:left="0"/>
        <w:jc w:val="both"/>
      </w:pPr>
      <w:r>
        <w:rPr>
          <w:rFonts w:ascii="Times New Roman"/>
          <w:b w:val="false"/>
          <w:i w:val="false"/>
          <w:color w:val="000000"/>
          <w:sz w:val="28"/>
        </w:rPr>
        <w:t>
      3. В случае, если предметом тендера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bookmarkEnd w:id="1850"/>
    <w:bookmarkStart w:name="z1853" w:id="1851"/>
    <w:p>
      <w:pPr>
        <w:spacing w:after="0"/>
        <w:ind w:left="0"/>
        <w:jc w:val="both"/>
      </w:pPr>
      <w:r>
        <w:rPr>
          <w:rFonts w:ascii="Times New Roman"/>
          <w:b w:val="false"/>
          <w:i w:val="false"/>
          <w:color w:val="000000"/>
          <w:sz w:val="28"/>
        </w:rPr>
        <w:t>
      4. В случае, если предметом тендера является новое строительство, учитывается опыт работы только строительства новых объектов.</w:t>
      </w:r>
    </w:p>
    <w:bookmarkEnd w:id="1851"/>
    <w:bookmarkStart w:name="z1854" w:id="1852"/>
    <w:p>
      <w:pPr>
        <w:spacing w:after="0"/>
        <w:ind w:left="0"/>
        <w:jc w:val="both"/>
      </w:pPr>
      <w:r>
        <w:rPr>
          <w:rFonts w:ascii="Times New Roman"/>
          <w:b w:val="false"/>
          <w:i w:val="false"/>
          <w:color w:val="000000"/>
          <w:sz w:val="28"/>
        </w:rPr>
        <w:t>
      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w:t>
      </w:r>
    </w:p>
    <w:bookmarkEnd w:id="1852"/>
    <w:bookmarkStart w:name="z1855" w:id="1853"/>
    <w:p>
      <w:pPr>
        <w:spacing w:after="0"/>
        <w:ind w:left="0"/>
        <w:jc w:val="both"/>
      </w:pPr>
      <w:r>
        <w:rPr>
          <w:rFonts w:ascii="Times New Roman"/>
          <w:b w:val="false"/>
          <w:i w:val="false"/>
          <w:color w:val="000000"/>
          <w:sz w:val="28"/>
        </w:rPr>
        <w:t>
      5. В случае, если предметом тендера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bookmarkEnd w:id="1853"/>
    <w:bookmarkStart w:name="z1856" w:id="1854"/>
    <w:p>
      <w:pPr>
        <w:spacing w:after="0"/>
        <w:ind w:left="0"/>
        <w:jc w:val="both"/>
      </w:pPr>
      <w:r>
        <w:rPr>
          <w:rFonts w:ascii="Times New Roman"/>
          <w:b w:val="false"/>
          <w:i w:val="false"/>
          <w:color w:val="000000"/>
          <w:sz w:val="28"/>
        </w:rPr>
        <w:t>
      6. В случае, если предметом тендера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bookmarkEnd w:id="1854"/>
    <w:bookmarkStart w:name="z1857" w:id="1855"/>
    <w:p>
      <w:pPr>
        <w:spacing w:after="0"/>
        <w:ind w:left="0"/>
        <w:jc w:val="both"/>
      </w:pPr>
      <w:r>
        <w:rPr>
          <w:rFonts w:ascii="Times New Roman"/>
          <w:b w:val="false"/>
          <w:i w:val="false"/>
          <w:color w:val="000000"/>
          <w:sz w:val="28"/>
        </w:rPr>
        <w:t>
      7. В случае, если предметом тендера являются работы по разработке проектно-сметной документации, учитывается опыт работы по разработке проектно-сметной документации.</w:t>
      </w:r>
    </w:p>
    <w:bookmarkEnd w:id="1855"/>
    <w:bookmarkStart w:name="z1858" w:id="1856"/>
    <w:p>
      <w:pPr>
        <w:spacing w:after="0"/>
        <w:ind w:left="0"/>
        <w:jc w:val="both"/>
      </w:pPr>
      <w:r>
        <w:rPr>
          <w:rFonts w:ascii="Times New Roman"/>
          <w:b w:val="false"/>
          <w:i w:val="false"/>
          <w:color w:val="000000"/>
          <w:sz w:val="28"/>
        </w:rPr>
        <w:t>
      В случае, если предметом тендера являются работы по корректировке или привязке проектно-сметной документации, учитывается опыт работы по разработке, корректировке, привязке проектно-сметной документации.</w:t>
      </w:r>
    </w:p>
    <w:bookmarkEnd w:id="1856"/>
    <w:bookmarkStart w:name="z1859" w:id="1857"/>
    <w:p>
      <w:pPr>
        <w:spacing w:after="0"/>
        <w:ind w:left="0"/>
        <w:jc w:val="both"/>
      </w:pPr>
      <w:r>
        <w:rPr>
          <w:rFonts w:ascii="Times New Roman"/>
          <w:b w:val="false"/>
          <w:i w:val="false"/>
          <w:color w:val="000000"/>
          <w:sz w:val="28"/>
        </w:rPr>
        <w:t>
      8.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w:t>
      </w:r>
    </w:p>
    <w:bookmarkEnd w:id="1857"/>
    <w:bookmarkStart w:name="z1860" w:id="1858"/>
    <w:p>
      <w:pPr>
        <w:spacing w:after="0"/>
        <w:ind w:left="0"/>
        <w:jc w:val="both"/>
      </w:pPr>
      <w:r>
        <w:rPr>
          <w:rFonts w:ascii="Times New Roman"/>
          <w:b w:val="false"/>
          <w:i w:val="false"/>
          <w:color w:val="000000"/>
          <w:sz w:val="28"/>
        </w:rPr>
        <w:t>
      9.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bookmarkEnd w:id="1858"/>
    <w:bookmarkStart w:name="z1861" w:id="1859"/>
    <w:p>
      <w:pPr>
        <w:spacing w:after="0"/>
        <w:ind w:left="0"/>
        <w:jc w:val="both"/>
      </w:pPr>
      <w:r>
        <w:rPr>
          <w:rFonts w:ascii="Times New Roman"/>
          <w:b w:val="false"/>
          <w:i w:val="false"/>
          <w:color w:val="000000"/>
          <w:sz w:val="28"/>
        </w:rPr>
        <w:t>
      1) уровень ответственности зданий и сооружений (первый – повышенный, второй – нормальный, третий – пониженный).</w:t>
      </w:r>
    </w:p>
    <w:bookmarkEnd w:id="1859"/>
    <w:bookmarkStart w:name="z1862" w:id="1860"/>
    <w:p>
      <w:pPr>
        <w:spacing w:after="0"/>
        <w:ind w:left="0"/>
        <w:jc w:val="both"/>
      </w:pPr>
      <w:r>
        <w:rPr>
          <w:rFonts w:ascii="Times New Roman"/>
          <w:b w:val="false"/>
          <w:i w:val="false"/>
          <w:color w:val="000000"/>
          <w:sz w:val="28"/>
        </w:rPr>
        <w:t>
      В случае, если предметом тендера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bookmarkEnd w:id="1860"/>
    <w:bookmarkStart w:name="z1863" w:id="1861"/>
    <w:p>
      <w:pPr>
        <w:spacing w:after="0"/>
        <w:ind w:left="0"/>
        <w:jc w:val="both"/>
      </w:pPr>
      <w:r>
        <w:rPr>
          <w:rFonts w:ascii="Times New Roman"/>
          <w:b w:val="false"/>
          <w:i w:val="false"/>
          <w:color w:val="000000"/>
          <w:sz w:val="28"/>
        </w:rPr>
        <w:t>
      В случае, если предметом тендера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bookmarkEnd w:id="1861"/>
    <w:bookmarkStart w:name="z1864" w:id="1862"/>
    <w:p>
      <w:pPr>
        <w:spacing w:after="0"/>
        <w:ind w:left="0"/>
        <w:jc w:val="both"/>
      </w:pPr>
      <w:r>
        <w:rPr>
          <w:rFonts w:ascii="Times New Roman"/>
          <w:b w:val="false"/>
          <w:i w:val="false"/>
          <w:color w:val="000000"/>
          <w:sz w:val="28"/>
        </w:rPr>
        <w:t>
      В случае, если предметом тендера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bookmarkEnd w:id="1862"/>
    <w:bookmarkStart w:name="z1865" w:id="1863"/>
    <w:p>
      <w:pPr>
        <w:spacing w:after="0"/>
        <w:ind w:left="0"/>
        <w:jc w:val="both"/>
      </w:pPr>
      <w:r>
        <w:rPr>
          <w:rFonts w:ascii="Times New Roman"/>
          <w:b w:val="false"/>
          <w:i w:val="false"/>
          <w:color w:val="000000"/>
          <w:sz w:val="28"/>
        </w:rPr>
        <w:t>
      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bookmarkEnd w:id="1863"/>
    <w:bookmarkStart w:name="z1866" w:id="1864"/>
    <w:p>
      <w:pPr>
        <w:spacing w:after="0"/>
        <w:ind w:left="0"/>
        <w:jc w:val="both"/>
      </w:pPr>
      <w:r>
        <w:rPr>
          <w:rFonts w:ascii="Times New Roman"/>
          <w:b w:val="false"/>
          <w:i w:val="false"/>
          <w:color w:val="000000"/>
          <w:sz w:val="28"/>
        </w:rPr>
        <w:t>
      В случае, если предметом тендера являются технически сложные объекты (комплексы), учитывается опыт работы только технически сложных объектов (комплексов).</w:t>
      </w:r>
    </w:p>
    <w:bookmarkEnd w:id="1864"/>
    <w:bookmarkStart w:name="z1867" w:id="1865"/>
    <w:p>
      <w:pPr>
        <w:spacing w:after="0"/>
        <w:ind w:left="0"/>
        <w:jc w:val="both"/>
      </w:pPr>
      <w:r>
        <w:rPr>
          <w:rFonts w:ascii="Times New Roman"/>
          <w:b w:val="false"/>
          <w:i w:val="false"/>
          <w:color w:val="000000"/>
          <w:sz w:val="28"/>
        </w:rPr>
        <w:t>
      В случае, если предметом тендера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bookmarkEnd w:id="1865"/>
    <w:bookmarkStart w:name="z1868" w:id="1866"/>
    <w:p>
      <w:pPr>
        <w:spacing w:after="0"/>
        <w:ind w:left="0"/>
        <w:jc w:val="both"/>
      </w:pPr>
      <w:r>
        <w:rPr>
          <w:rFonts w:ascii="Times New Roman"/>
          <w:b w:val="false"/>
          <w:i w:val="false"/>
          <w:color w:val="000000"/>
          <w:sz w:val="28"/>
        </w:rPr>
        <w:t>
      3) функциональное назначение (промышленные объекты, производственные здания, сооружения, объекты жилищно-гражданского назначения, прочие сооружения);</w:t>
      </w:r>
    </w:p>
    <w:bookmarkEnd w:id="1866"/>
    <w:bookmarkStart w:name="z1869" w:id="1867"/>
    <w:p>
      <w:pPr>
        <w:spacing w:after="0"/>
        <w:ind w:left="0"/>
        <w:jc w:val="both"/>
      </w:pPr>
      <w:r>
        <w:rPr>
          <w:rFonts w:ascii="Times New Roman"/>
          <w:b w:val="false"/>
          <w:i w:val="false"/>
          <w:color w:val="000000"/>
          <w:sz w:val="28"/>
        </w:rPr>
        <w:t xml:space="preserve">
      4) аналогичность или схожесть ранее выполненных работ, учитывается при условии их нахождения в одном подпункте соответствующего подвида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разрешениях и уведомлениях" (далее – Закон "О разрешениях и уведомлениях") с предметом тендера, за исключением работ на объектах жилищно-гражданского назначения.</w:t>
      </w:r>
    </w:p>
    <w:bookmarkEnd w:id="1867"/>
    <w:bookmarkStart w:name="z1870" w:id="1868"/>
    <w:p>
      <w:pPr>
        <w:spacing w:after="0"/>
        <w:ind w:left="0"/>
        <w:jc w:val="both"/>
      </w:pPr>
      <w:r>
        <w:rPr>
          <w:rFonts w:ascii="Times New Roman"/>
          <w:b w:val="false"/>
          <w:i w:val="false"/>
          <w:color w:val="000000"/>
          <w:sz w:val="28"/>
        </w:rPr>
        <w:t xml:space="preserve">
      При этом аналогичность или схожесть ранее выполненных работ, связанных с электроснабжением, электроосвещением и электроотоплением учитываются вне зависимости от их нахождения в разных подпунктах соответствующего подвида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"О разрешениях и уведомлениях" с предметом тендера.</w:t>
      </w:r>
    </w:p>
    <w:bookmarkEnd w:id="1868"/>
    <w:bookmarkStart w:name="z1871" w:id="1869"/>
    <w:p>
      <w:pPr>
        <w:spacing w:after="0"/>
        <w:ind w:left="0"/>
        <w:jc w:val="both"/>
      </w:pPr>
      <w:r>
        <w:rPr>
          <w:rFonts w:ascii="Times New Roman"/>
          <w:b w:val="false"/>
          <w:i w:val="false"/>
          <w:color w:val="000000"/>
          <w:sz w:val="28"/>
        </w:rPr>
        <w:t>
      Аналогичность или схожесть ранее выполненных работ связанных со строительством автомобильных дорог учитываются вне зависимости от их нахождения в разных подпунктах соответствующего подвида лицензируемого вида деятельности предусмотренного разделами 5 и 6 Перечня разрешений первой категории (лицензий) Закона "О разрешениях и уведомлениях" с предметом тендера.</w:t>
      </w:r>
    </w:p>
    <w:bookmarkEnd w:id="1869"/>
    <w:bookmarkStart w:name="z1872" w:id="1870"/>
    <w:p>
      <w:pPr>
        <w:spacing w:after="0"/>
        <w:ind w:left="0"/>
        <w:jc w:val="both"/>
      </w:pPr>
      <w:r>
        <w:rPr>
          <w:rFonts w:ascii="Times New Roman"/>
          <w:b w:val="false"/>
          <w:i w:val="false"/>
          <w:color w:val="000000"/>
          <w:sz w:val="28"/>
        </w:rPr>
        <w:t>
      10.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рассчитывается исходя из наличия хотя бы одного из видов инженерных сетей и (или) систем, соответствующих предмету проводимых закупок.</w:t>
      </w:r>
    </w:p>
    <w:bookmarkEnd w:id="1870"/>
    <w:bookmarkStart w:name="z1873" w:id="1871"/>
    <w:p>
      <w:pPr>
        <w:spacing w:after="0"/>
        <w:ind w:left="0"/>
        <w:jc w:val="both"/>
      </w:pPr>
      <w:r>
        <w:rPr>
          <w:rFonts w:ascii="Times New Roman"/>
          <w:b w:val="false"/>
          <w:i w:val="false"/>
          <w:color w:val="000000"/>
          <w:sz w:val="28"/>
        </w:rPr>
        <w:t>
      Опыт работы по реконструкции инженерных сетей и (или) систем (несколько видов инженерных сетей и (или) систем) учитывается при новом строительстве инженерных сетей и (или) систем (несколько видов инженерных сетей и (или) систем).</w:t>
      </w:r>
    </w:p>
    <w:bookmarkEnd w:id="1871"/>
    <w:bookmarkStart w:name="z1874" w:id="1872"/>
    <w:p>
      <w:pPr>
        <w:spacing w:after="0"/>
        <w:ind w:left="0"/>
        <w:jc w:val="both"/>
      </w:pPr>
      <w:r>
        <w:rPr>
          <w:rFonts w:ascii="Times New Roman"/>
          <w:b w:val="false"/>
          <w:i w:val="false"/>
          <w:color w:val="000000"/>
          <w:sz w:val="28"/>
        </w:rPr>
        <w:t>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w:t>
      </w:r>
    </w:p>
    <w:bookmarkEnd w:id="1872"/>
    <w:bookmarkStart w:name="z1875" w:id="1873"/>
    <w:p>
      <w:pPr>
        <w:spacing w:after="0"/>
        <w:ind w:left="0"/>
        <w:jc w:val="both"/>
      </w:pPr>
      <w:r>
        <w:rPr>
          <w:rFonts w:ascii="Times New Roman"/>
          <w:b w:val="false"/>
          <w:i w:val="false"/>
          <w:color w:val="000000"/>
          <w:sz w:val="28"/>
        </w:rPr>
        <w:t>
      11. В случае, если предметом тендера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тендера.</w:t>
      </w:r>
    </w:p>
    <w:bookmarkEnd w:id="1873"/>
    <w:bookmarkStart w:name="z1876" w:id="1874"/>
    <w:p>
      <w:pPr>
        <w:spacing w:after="0"/>
        <w:ind w:left="0"/>
        <w:jc w:val="both"/>
      </w:pPr>
      <w:r>
        <w:rPr>
          <w:rFonts w:ascii="Times New Roman"/>
          <w:b w:val="false"/>
          <w:i w:val="false"/>
          <w:color w:val="000000"/>
          <w:sz w:val="28"/>
        </w:rPr>
        <w:t>
      12. В случае, если наличие опыта работы является квалификационным требованием, опыт работы в качестве субподрядчика учитывается при соблюдении в совокупности следующих условий:</w:t>
      </w:r>
    </w:p>
    <w:bookmarkEnd w:id="1874"/>
    <w:bookmarkStart w:name="z1877" w:id="1875"/>
    <w:p>
      <w:pPr>
        <w:spacing w:after="0"/>
        <w:ind w:left="0"/>
        <w:jc w:val="both"/>
      </w:pPr>
      <w:r>
        <w:rPr>
          <w:rFonts w:ascii="Times New Roman"/>
          <w:b w:val="false"/>
          <w:i w:val="false"/>
          <w:color w:val="000000"/>
          <w:sz w:val="28"/>
        </w:rPr>
        <w:t>
      1) один год опыта работы присваивается при наличии не менее двух объектов выполненных работ в качестве субподрядчика в год. При наличии опыта работы более двух объектов выполненных работ в год, не присваивается более одного года опыта работы;</w:t>
      </w:r>
    </w:p>
    <w:bookmarkEnd w:id="1875"/>
    <w:bookmarkStart w:name="z1878" w:id="1876"/>
    <w:p>
      <w:pPr>
        <w:spacing w:after="0"/>
        <w:ind w:left="0"/>
        <w:jc w:val="both"/>
      </w:pPr>
      <w:r>
        <w:rPr>
          <w:rFonts w:ascii="Times New Roman"/>
          <w:b w:val="false"/>
          <w:i w:val="false"/>
          <w:color w:val="000000"/>
          <w:sz w:val="28"/>
        </w:rPr>
        <w:t>
      2) опыт работы субподрядчика учитывается при условии выполнения работ (одного или нескольких) на объектах, соответствующих предмету тендера. При этом, опыт работы субподрядчика учитывается только по лицензируемым видам деятельности согласно Закону "О разрешениях и уведомлениях".</w:t>
      </w:r>
    </w:p>
    <w:bookmarkEnd w:id="1876"/>
    <w:bookmarkStart w:name="z1879" w:id="1877"/>
    <w:p>
      <w:pPr>
        <w:spacing w:after="0"/>
        <w:ind w:left="0"/>
        <w:jc w:val="both"/>
      </w:pPr>
      <w:r>
        <w:rPr>
          <w:rFonts w:ascii="Times New Roman"/>
          <w:b w:val="false"/>
          <w:i w:val="false"/>
          <w:color w:val="000000"/>
          <w:sz w:val="28"/>
        </w:rPr>
        <w:t>
      Под объектом понимаются работы, выполненные в рамках одного гражданско-правового договора, предмет которого соответствует предмету проводимых закупок.</w:t>
      </w:r>
    </w:p>
    <w:bookmarkEnd w:id="1877"/>
    <w:bookmarkStart w:name="z1880" w:id="1878"/>
    <w:p>
      <w:pPr>
        <w:spacing w:after="0"/>
        <w:ind w:left="0"/>
        <w:jc w:val="both"/>
      </w:pPr>
      <w:r>
        <w:rPr>
          <w:rFonts w:ascii="Times New Roman"/>
          <w:b w:val="false"/>
          <w:i w:val="false"/>
          <w:color w:val="000000"/>
          <w:sz w:val="28"/>
        </w:rPr>
        <w:t>
      13. При расчете опыта работы по договорам со сроком свыше одного года признается год завершения строительства согласно дате акта приемки объекта в эксплуатацию.</w:t>
      </w:r>
    </w:p>
    <w:bookmarkEnd w:id="1878"/>
    <w:bookmarkStart w:name="z1881" w:id="1879"/>
    <w:p>
      <w:pPr>
        <w:spacing w:after="0"/>
        <w:ind w:left="0"/>
        <w:jc w:val="both"/>
      </w:pPr>
      <w:r>
        <w:rPr>
          <w:rFonts w:ascii="Times New Roman"/>
          <w:b w:val="false"/>
          <w:i w:val="false"/>
          <w:color w:val="000000"/>
          <w:sz w:val="28"/>
        </w:rPr>
        <w:t>
      14. Предоставление электронных копий подтверждающих документов обязательно только, по тем сведениям, указание которых предусмотрено в тендерной документации. В случае, если тендерной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bookmarkEnd w:id="1879"/>
    <w:bookmarkStart w:name="z1882" w:id="1880"/>
    <w:p>
      <w:pPr>
        <w:spacing w:after="0"/>
        <w:ind w:left="0"/>
        <w:jc w:val="both"/>
      </w:pPr>
      <w:r>
        <w:rPr>
          <w:rFonts w:ascii="Times New Roman"/>
          <w:b w:val="false"/>
          <w:i w:val="false"/>
          <w:color w:val="000000"/>
          <w:sz w:val="28"/>
        </w:rPr>
        <w:t>
      15.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составляет не менее срока выполнения работ, установленного в тендерной документации.</w:t>
      </w:r>
    </w:p>
    <w:bookmarkEnd w:id="1880"/>
    <w:bookmarkStart w:name="z1883" w:id="1881"/>
    <w:p>
      <w:pPr>
        <w:spacing w:after="0"/>
        <w:ind w:left="0"/>
        <w:jc w:val="both"/>
      </w:pPr>
      <w:r>
        <w:rPr>
          <w:rFonts w:ascii="Times New Roman"/>
          <w:b w:val="false"/>
          <w:i w:val="false"/>
          <w:color w:val="000000"/>
          <w:sz w:val="28"/>
        </w:rPr>
        <w:t>
      16. Электронная копия договора субаренды материальных ресурсов не предоставляется.</w:t>
      </w:r>
    </w:p>
    <w:bookmarkEnd w:id="1881"/>
    <w:bookmarkStart w:name="z1884" w:id="1882"/>
    <w:p>
      <w:pPr>
        <w:spacing w:after="0"/>
        <w:ind w:left="0"/>
        <w:jc w:val="both"/>
      </w:pPr>
      <w:r>
        <w:rPr>
          <w:rFonts w:ascii="Times New Roman"/>
          <w:b w:val="false"/>
          <w:i w:val="false"/>
          <w:color w:val="000000"/>
          <w:sz w:val="28"/>
        </w:rPr>
        <w:t>
      17. Требования пунктов 2 в части финансовой устойчивости, 4 и 5 настоящего приложения не распространяются на субподрядчиков.</w:t>
      </w:r>
    </w:p>
    <w:bookmarkEnd w:id="1882"/>
    <w:bookmarkStart w:name="z1885" w:id="1883"/>
    <w:p>
      <w:pPr>
        <w:spacing w:after="0"/>
        <w:ind w:left="0"/>
        <w:jc w:val="both"/>
      </w:pPr>
      <w:r>
        <w:rPr>
          <w:rFonts w:ascii="Times New Roman"/>
          <w:b w:val="false"/>
          <w:i w:val="false"/>
          <w:color w:val="000000"/>
          <w:sz w:val="28"/>
        </w:rPr>
        <w:t>
      Расшифровка аббревиатур:</w:t>
      </w:r>
    </w:p>
    <w:bookmarkEnd w:id="1883"/>
    <w:bookmarkStart w:name="z1886" w:id="1884"/>
    <w:p>
      <w:pPr>
        <w:spacing w:after="0"/>
        <w:ind w:left="0"/>
        <w:jc w:val="both"/>
      </w:pPr>
      <w:r>
        <w:rPr>
          <w:rFonts w:ascii="Times New Roman"/>
          <w:b w:val="false"/>
          <w:i w:val="false"/>
          <w:color w:val="000000"/>
          <w:sz w:val="28"/>
        </w:rPr>
        <w:t>
      БИН – бизнес-идентификационный номер;</w:t>
      </w:r>
    </w:p>
    <w:bookmarkEnd w:id="1884"/>
    <w:bookmarkStart w:name="z1887" w:id="1885"/>
    <w:p>
      <w:pPr>
        <w:spacing w:after="0"/>
        <w:ind w:left="0"/>
        <w:jc w:val="both"/>
      </w:pPr>
      <w:r>
        <w:rPr>
          <w:rFonts w:ascii="Times New Roman"/>
          <w:b w:val="false"/>
          <w:i w:val="false"/>
          <w:color w:val="000000"/>
          <w:sz w:val="28"/>
        </w:rPr>
        <w:t>
      ИИН – индивидуальный идентификационный номер;</w:t>
      </w:r>
    </w:p>
    <w:bookmarkEnd w:id="1885"/>
    <w:bookmarkStart w:name="z1888" w:id="1886"/>
    <w:p>
      <w:pPr>
        <w:spacing w:after="0"/>
        <w:ind w:left="0"/>
        <w:jc w:val="both"/>
      </w:pPr>
      <w:r>
        <w:rPr>
          <w:rFonts w:ascii="Times New Roman"/>
          <w:b w:val="false"/>
          <w:i w:val="false"/>
          <w:color w:val="000000"/>
          <w:sz w:val="28"/>
        </w:rPr>
        <w:t>
      ИНН – идентификационный номер налогоплательщика;</w:t>
      </w:r>
    </w:p>
    <w:bookmarkEnd w:id="1886"/>
    <w:bookmarkStart w:name="z1889" w:id="1887"/>
    <w:p>
      <w:pPr>
        <w:spacing w:after="0"/>
        <w:ind w:left="0"/>
        <w:jc w:val="both"/>
      </w:pPr>
      <w:r>
        <w:rPr>
          <w:rFonts w:ascii="Times New Roman"/>
          <w:b w:val="false"/>
          <w:i w:val="false"/>
          <w:color w:val="000000"/>
          <w:sz w:val="28"/>
        </w:rPr>
        <w:t>
      УНП – учетный номер плательщика;</w:t>
      </w:r>
    </w:p>
    <w:bookmarkEnd w:id="1887"/>
    <w:bookmarkStart w:name="z1890" w:id="1888"/>
    <w:p>
      <w:pPr>
        <w:spacing w:after="0"/>
        <w:ind w:left="0"/>
        <w:jc w:val="both"/>
      </w:pPr>
      <w:r>
        <w:rPr>
          <w:rFonts w:ascii="Times New Roman"/>
          <w:b w:val="false"/>
          <w:i w:val="false"/>
          <w:color w:val="000000"/>
          <w:sz w:val="28"/>
        </w:rPr>
        <w:t>
      Ф.И.О. – фамилия, имя, отчество (при наличии).</w:t>
      </w:r>
    </w:p>
    <w:bookmarkEnd w:id="18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Тендерной документации</w:t>
            </w:r>
          </w:p>
        </w:tc>
      </w:tr>
    </w:tbl>
    <w:bookmarkStart w:name="z1892" w:id="1889"/>
    <w:p>
      <w:pPr>
        <w:spacing w:after="0"/>
        <w:ind w:left="0"/>
        <w:jc w:val="left"/>
      </w:pPr>
      <w:r>
        <w:rPr>
          <w:rFonts w:ascii="Times New Roman"/>
          <w:b/>
          <w:i w:val="false"/>
          <w:color w:val="000000"/>
        </w:rPr>
        <w:t xml:space="preserve"> Сведения о квалификации (заполняется потенциальным поставщиком</w:t>
      </w:r>
      <w:r>
        <w:br/>
      </w:r>
      <w:r>
        <w:rPr>
          <w:rFonts w:ascii="Times New Roman"/>
          <w:b/>
          <w:i w:val="false"/>
          <w:color w:val="000000"/>
        </w:rPr>
        <w:t>(субподрядчиком) при закупках работ, не связанных со строительством)</w:t>
      </w:r>
    </w:p>
    <w:bookmarkEnd w:id="1889"/>
    <w:p>
      <w:pPr>
        <w:spacing w:after="0"/>
        <w:ind w:left="0"/>
        <w:jc w:val="both"/>
      </w:pPr>
      <w:bookmarkStart w:name="z1893" w:id="1890"/>
      <w:r>
        <w:rPr>
          <w:rFonts w:ascii="Times New Roman"/>
          <w:b w:val="false"/>
          <w:i w:val="false"/>
          <w:color w:val="000000"/>
          <w:sz w:val="28"/>
        </w:rPr>
        <w:t>
      Наименование заказчика ___________________</w:t>
      </w:r>
    </w:p>
    <w:bookmarkEnd w:id="1890"/>
    <w:p>
      <w:pPr>
        <w:spacing w:after="0"/>
        <w:ind w:left="0"/>
        <w:jc w:val="both"/>
      </w:pPr>
      <w:r>
        <w:rPr>
          <w:rFonts w:ascii="Times New Roman"/>
          <w:b w:val="false"/>
          <w:i w:val="false"/>
          <w:color w:val="000000"/>
          <w:sz w:val="28"/>
        </w:rPr>
        <w:t>Наименование организатора ________________</w:t>
      </w:r>
    </w:p>
    <w:p>
      <w:pPr>
        <w:spacing w:after="0"/>
        <w:ind w:left="0"/>
        <w:jc w:val="both"/>
      </w:pPr>
      <w:r>
        <w:rPr>
          <w:rFonts w:ascii="Times New Roman"/>
          <w:b w:val="false"/>
          <w:i w:val="false"/>
          <w:color w:val="000000"/>
          <w:sz w:val="28"/>
        </w:rPr>
        <w:t>№ тендера _______________________________</w:t>
      </w:r>
    </w:p>
    <w:p>
      <w:pPr>
        <w:spacing w:after="0"/>
        <w:ind w:left="0"/>
        <w:jc w:val="both"/>
      </w:pPr>
      <w:r>
        <w:rPr>
          <w:rFonts w:ascii="Times New Roman"/>
          <w:b w:val="false"/>
          <w:i w:val="false"/>
          <w:color w:val="000000"/>
          <w:sz w:val="28"/>
        </w:rPr>
        <w:t>Наименование тендера ____________________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_______________________</w:t>
      </w:r>
    </w:p>
    <w:p>
      <w:pPr>
        <w:spacing w:after="0"/>
        <w:ind w:left="0"/>
        <w:jc w:val="both"/>
      </w:pPr>
      <w:r>
        <w:rPr>
          <w:rFonts w:ascii="Times New Roman"/>
          <w:b w:val="false"/>
          <w:i w:val="false"/>
          <w:color w:val="000000"/>
          <w:sz w:val="28"/>
        </w:rPr>
        <w:t>БИН/ИИН/ИНН/УНП и наименование потенциального поставщика______</w:t>
      </w:r>
    </w:p>
    <w:p>
      <w:pPr>
        <w:spacing w:after="0"/>
        <w:ind w:left="0"/>
        <w:jc w:val="both"/>
      </w:pPr>
      <w:r>
        <w:rPr>
          <w:rFonts w:ascii="Times New Roman"/>
          <w:b w:val="false"/>
          <w:i w:val="false"/>
          <w:color w:val="000000"/>
          <w:sz w:val="28"/>
        </w:rPr>
        <w:t>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94" w:id="1891"/>
    <w:p>
      <w:pPr>
        <w:spacing w:after="0"/>
        <w:ind w:left="0"/>
        <w:jc w:val="both"/>
      </w:pPr>
      <w:r>
        <w:rPr>
          <w:rFonts w:ascii="Times New Roman"/>
          <w:b w:val="false"/>
          <w:i w:val="false"/>
          <w:color w:val="000000"/>
          <w:sz w:val="28"/>
        </w:rPr>
        <w:t>
      Данный пункт заполняется в случае, если выполнения работ требует получения соответствующего разрешения, направления уведомления.</w:t>
      </w:r>
    </w:p>
    <w:bookmarkEnd w:id="1891"/>
    <w:bookmarkStart w:name="z1895" w:id="1892"/>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bookmarkEnd w:id="1892"/>
    <w:bookmarkStart w:name="z1896" w:id="1893"/>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893"/>
    <w:bookmarkStart w:name="z1897" w:id="1894"/>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выполнения работ с приложением электронных копий подтверждающих документов.</w:t>
      </w:r>
    </w:p>
    <w:bookmarkEnd w:id="18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98" w:id="1895"/>
    <w:p>
      <w:pPr>
        <w:spacing w:after="0"/>
        <w:ind w:left="0"/>
        <w:jc w:val="both"/>
      </w:pPr>
      <w:r>
        <w:rPr>
          <w:rFonts w:ascii="Times New Roman"/>
          <w:b w:val="false"/>
          <w:i w:val="false"/>
          <w:color w:val="000000"/>
          <w:sz w:val="28"/>
        </w:rPr>
        <w:t>
      5. Сведения о требуемых трудовых ресурсах, необходимых для выполнения работ с приложением электронных копий подтверждающих документов.</w:t>
      </w:r>
    </w:p>
    <w:bookmarkEnd w:id="18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99" w:id="1896"/>
    <w:p>
      <w:pPr>
        <w:spacing w:after="0"/>
        <w:ind w:left="0"/>
        <w:jc w:val="both"/>
      </w:pPr>
      <w:r>
        <w:rPr>
          <w:rFonts w:ascii="Times New Roman"/>
          <w:b w:val="false"/>
          <w:i w:val="false"/>
          <w:color w:val="000000"/>
          <w:sz w:val="28"/>
        </w:rPr>
        <w:t>
      6. Сведения о наличии опыта выполненных работ в течение последних десяти лет, предшествующих текущему году, аналогичных (схожих) закупаемым на тендере, с приложением электронных копий подтверждающих документов (заполняется в случае наличия).</w:t>
      </w:r>
    </w:p>
    <w:bookmarkEnd w:id="18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работы (местонахождение объекта)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завершения работ согласно дате акта выполненных работ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0" w:id="1897"/>
          <w:p>
            <w:pPr>
              <w:spacing w:after="20"/>
              <w:ind w:left="20"/>
              <w:jc w:val="both"/>
            </w:pPr>
            <w:r>
              <w:rPr>
                <w:rFonts w:ascii="Times New Roman"/>
                <w:b w:val="false"/>
                <w:i w:val="false"/>
                <w:color w:val="000000"/>
                <w:sz w:val="20"/>
              </w:rPr>
              <w:t>
 </w:t>
            </w:r>
          </w:p>
          <w:bookmarkEnd w:id="1897"/>
          <w:p>
            <w:pPr>
              <w:spacing w:after="20"/>
              <w:ind w:left="20"/>
              <w:jc w:val="both"/>
            </w:pPr>
          </w:p>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01" w:id="1898"/>
    <w:p>
      <w:pPr>
        <w:spacing w:after="0"/>
        <w:ind w:left="0"/>
        <w:jc w:val="both"/>
      </w:pPr>
      <w:r>
        <w:rPr>
          <w:rFonts w:ascii="Times New Roman"/>
          <w:b w:val="false"/>
          <w:i w:val="false"/>
          <w:color w:val="000000"/>
          <w:sz w:val="28"/>
        </w:rPr>
        <w:t>
      Примечание:</w:t>
      </w:r>
    </w:p>
    <w:bookmarkEnd w:id="1898"/>
    <w:bookmarkStart w:name="z1902" w:id="1899"/>
    <w:p>
      <w:pPr>
        <w:spacing w:after="0"/>
        <w:ind w:left="0"/>
        <w:jc w:val="both"/>
      </w:pPr>
      <w:r>
        <w:rPr>
          <w:rFonts w:ascii="Times New Roman"/>
          <w:b w:val="false"/>
          <w:i w:val="false"/>
          <w:color w:val="000000"/>
          <w:sz w:val="28"/>
        </w:rPr>
        <w:t>
      1. Потенциальные поставщики, имеющие соответствующее разрешение (уведомление) на строительно-монтажные работы и участвующие в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тендерной документации.</w:t>
      </w:r>
    </w:p>
    <w:bookmarkEnd w:id="1899"/>
    <w:bookmarkStart w:name="z1903" w:id="1900"/>
    <w:p>
      <w:pPr>
        <w:spacing w:after="0"/>
        <w:ind w:left="0"/>
        <w:jc w:val="both"/>
      </w:pPr>
      <w:r>
        <w:rPr>
          <w:rFonts w:ascii="Times New Roman"/>
          <w:b w:val="false"/>
          <w:i w:val="false"/>
          <w:color w:val="000000"/>
          <w:sz w:val="28"/>
        </w:rPr>
        <w:t>
      При этом требования пунктов 4 и 5 настоящего приложения не распространяются на таких потенциальных поставщиков.</w:t>
      </w:r>
    </w:p>
    <w:bookmarkEnd w:id="1900"/>
    <w:bookmarkStart w:name="z1904" w:id="1901"/>
    <w:p>
      <w:pPr>
        <w:spacing w:after="0"/>
        <w:ind w:left="0"/>
        <w:jc w:val="both"/>
      </w:pPr>
      <w:r>
        <w:rPr>
          <w:rFonts w:ascii="Times New Roman"/>
          <w:b w:val="false"/>
          <w:i w:val="false"/>
          <w:color w:val="000000"/>
          <w:sz w:val="28"/>
        </w:rPr>
        <w:t>
      2. В случае, если наличие опыта работы не является в данном тендере квалификационным требованием, отсутствие электронных копий подтверждающих документов влияет на соответствующую условную скидку.</w:t>
      </w:r>
    </w:p>
    <w:bookmarkEnd w:id="1901"/>
    <w:bookmarkStart w:name="z1905" w:id="1902"/>
    <w:p>
      <w:pPr>
        <w:spacing w:after="0"/>
        <w:ind w:left="0"/>
        <w:jc w:val="both"/>
      </w:pPr>
      <w:r>
        <w:rPr>
          <w:rFonts w:ascii="Times New Roman"/>
          <w:b w:val="false"/>
          <w:i w:val="false"/>
          <w:color w:val="000000"/>
          <w:sz w:val="28"/>
        </w:rPr>
        <w:t>
      3. В случае, если предметом тендера является средний ремонт автомобильной дороги, то учитывается опыт работы строительства, реконструкции, капитального и среднего ремонта автомобильных дорог.</w:t>
      </w:r>
    </w:p>
    <w:bookmarkEnd w:id="1902"/>
    <w:bookmarkStart w:name="z1906" w:id="1903"/>
    <w:p>
      <w:pPr>
        <w:spacing w:after="0"/>
        <w:ind w:left="0"/>
        <w:jc w:val="both"/>
      </w:pPr>
      <w:r>
        <w:rPr>
          <w:rFonts w:ascii="Times New Roman"/>
          <w:b w:val="false"/>
          <w:i w:val="false"/>
          <w:color w:val="000000"/>
          <w:sz w:val="28"/>
        </w:rPr>
        <w:t>
      В случае, если предметом тендера является текущий ремонт, то учитывается опыт работы строительства новых объектов, расширения, модернизации, технического перевооружения, реконструкции, капитального, среднего и текущего ремонта существующих объектов.</w:t>
      </w:r>
    </w:p>
    <w:bookmarkEnd w:id="1903"/>
    <w:bookmarkStart w:name="z1907" w:id="1904"/>
    <w:p>
      <w:pPr>
        <w:spacing w:after="0"/>
        <w:ind w:left="0"/>
        <w:jc w:val="both"/>
      </w:pPr>
      <w:r>
        <w:rPr>
          <w:rFonts w:ascii="Times New Roman"/>
          <w:b w:val="false"/>
          <w:i w:val="false"/>
          <w:color w:val="000000"/>
          <w:sz w:val="28"/>
        </w:rPr>
        <w:t>
      4. Документами, подтверждающими опыт работы, являются электронные копии актов выполненных работ.</w:t>
      </w:r>
    </w:p>
    <w:bookmarkEnd w:id="1904"/>
    <w:bookmarkStart w:name="z1908" w:id="1905"/>
    <w:p>
      <w:pPr>
        <w:spacing w:after="0"/>
        <w:ind w:left="0"/>
        <w:jc w:val="both"/>
      </w:pPr>
      <w:r>
        <w:rPr>
          <w:rFonts w:ascii="Times New Roman"/>
          <w:b w:val="false"/>
          <w:i w:val="false"/>
          <w:color w:val="000000"/>
          <w:sz w:val="28"/>
        </w:rPr>
        <w:t>
      5. В случае, если предметом тендера являются работы по среднему ремонту автомобильных дорог, документами, подтверждающими опыт работы, являются соответствующие электронные копии актов приемки объектов в эксплуатацию.</w:t>
      </w:r>
    </w:p>
    <w:bookmarkEnd w:id="1905"/>
    <w:bookmarkStart w:name="z1909" w:id="1906"/>
    <w:p>
      <w:pPr>
        <w:spacing w:after="0"/>
        <w:ind w:left="0"/>
        <w:jc w:val="both"/>
      </w:pPr>
      <w:r>
        <w:rPr>
          <w:rFonts w:ascii="Times New Roman"/>
          <w:b w:val="false"/>
          <w:i w:val="false"/>
          <w:color w:val="000000"/>
          <w:sz w:val="28"/>
        </w:rPr>
        <w:t>
      6. При расчете опыта работы по договорам со сроком свыше одного года признается год завершения работ.</w:t>
      </w:r>
    </w:p>
    <w:bookmarkEnd w:id="1906"/>
    <w:bookmarkStart w:name="z1910" w:id="1907"/>
    <w:p>
      <w:pPr>
        <w:spacing w:after="0"/>
        <w:ind w:left="0"/>
        <w:jc w:val="both"/>
      </w:pPr>
      <w:r>
        <w:rPr>
          <w:rFonts w:ascii="Times New Roman"/>
          <w:b w:val="false"/>
          <w:i w:val="false"/>
          <w:color w:val="000000"/>
          <w:sz w:val="28"/>
        </w:rPr>
        <w:t>
      7. Предоставление электронных копий подтверждающих документов обязательно только по тем сведениям, указание которых предусмотрено в тендерной документации. В случае, если тендерной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bookmarkEnd w:id="1907"/>
    <w:bookmarkStart w:name="z1911" w:id="1908"/>
    <w:p>
      <w:pPr>
        <w:spacing w:after="0"/>
        <w:ind w:left="0"/>
        <w:jc w:val="both"/>
      </w:pPr>
      <w:r>
        <w:rPr>
          <w:rFonts w:ascii="Times New Roman"/>
          <w:b w:val="false"/>
          <w:i w:val="false"/>
          <w:color w:val="000000"/>
          <w:sz w:val="28"/>
        </w:rPr>
        <w:t>
      8.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составляет не менее срока выполнения работ, установленного в тендерной документации.</w:t>
      </w:r>
    </w:p>
    <w:bookmarkEnd w:id="1908"/>
    <w:bookmarkStart w:name="z1912" w:id="1909"/>
    <w:p>
      <w:pPr>
        <w:spacing w:after="0"/>
        <w:ind w:left="0"/>
        <w:jc w:val="both"/>
      </w:pPr>
      <w:r>
        <w:rPr>
          <w:rFonts w:ascii="Times New Roman"/>
          <w:b w:val="false"/>
          <w:i w:val="false"/>
          <w:color w:val="000000"/>
          <w:sz w:val="28"/>
        </w:rPr>
        <w:t>
      9. Электронные копии договора субаренды материальных ресурсов не представляются.</w:t>
      </w:r>
    </w:p>
    <w:bookmarkEnd w:id="1909"/>
    <w:bookmarkStart w:name="z1913" w:id="1910"/>
    <w:p>
      <w:pPr>
        <w:spacing w:after="0"/>
        <w:ind w:left="0"/>
        <w:jc w:val="both"/>
      </w:pPr>
      <w:r>
        <w:rPr>
          <w:rFonts w:ascii="Times New Roman"/>
          <w:b w:val="false"/>
          <w:i w:val="false"/>
          <w:color w:val="000000"/>
          <w:sz w:val="28"/>
        </w:rPr>
        <w:t>
      10. Требования пунктов 2 в части финансовой устойчивости, 4, 5 и 6 настоящего приложения не распространяются на субподрядчиков.</w:t>
      </w:r>
    </w:p>
    <w:bookmarkEnd w:id="1910"/>
    <w:bookmarkStart w:name="z1914" w:id="1911"/>
    <w:p>
      <w:pPr>
        <w:spacing w:after="0"/>
        <w:ind w:left="0"/>
        <w:jc w:val="both"/>
      </w:pPr>
      <w:r>
        <w:rPr>
          <w:rFonts w:ascii="Times New Roman"/>
          <w:b w:val="false"/>
          <w:i w:val="false"/>
          <w:color w:val="000000"/>
          <w:sz w:val="28"/>
        </w:rPr>
        <w:t>
      Расшифровка аббревиатур:</w:t>
      </w:r>
    </w:p>
    <w:bookmarkEnd w:id="1911"/>
    <w:bookmarkStart w:name="z1915" w:id="1912"/>
    <w:p>
      <w:pPr>
        <w:spacing w:after="0"/>
        <w:ind w:left="0"/>
        <w:jc w:val="both"/>
      </w:pPr>
      <w:r>
        <w:rPr>
          <w:rFonts w:ascii="Times New Roman"/>
          <w:b w:val="false"/>
          <w:i w:val="false"/>
          <w:color w:val="000000"/>
          <w:sz w:val="28"/>
        </w:rPr>
        <w:t>
      БИН – бизнес-идентификационный номер;</w:t>
      </w:r>
    </w:p>
    <w:bookmarkEnd w:id="1912"/>
    <w:bookmarkStart w:name="z1916" w:id="1913"/>
    <w:p>
      <w:pPr>
        <w:spacing w:after="0"/>
        <w:ind w:left="0"/>
        <w:jc w:val="both"/>
      </w:pPr>
      <w:r>
        <w:rPr>
          <w:rFonts w:ascii="Times New Roman"/>
          <w:b w:val="false"/>
          <w:i w:val="false"/>
          <w:color w:val="000000"/>
          <w:sz w:val="28"/>
        </w:rPr>
        <w:t>
      ИИН – индивидуальный идентификационный номер;</w:t>
      </w:r>
    </w:p>
    <w:bookmarkEnd w:id="1913"/>
    <w:bookmarkStart w:name="z1917" w:id="1914"/>
    <w:p>
      <w:pPr>
        <w:spacing w:after="0"/>
        <w:ind w:left="0"/>
        <w:jc w:val="both"/>
      </w:pPr>
      <w:r>
        <w:rPr>
          <w:rFonts w:ascii="Times New Roman"/>
          <w:b w:val="false"/>
          <w:i w:val="false"/>
          <w:color w:val="000000"/>
          <w:sz w:val="28"/>
        </w:rPr>
        <w:t>
      ИНН – идентификационный номер налогоплательщика;</w:t>
      </w:r>
    </w:p>
    <w:bookmarkEnd w:id="1914"/>
    <w:bookmarkStart w:name="z1918" w:id="1915"/>
    <w:p>
      <w:pPr>
        <w:spacing w:after="0"/>
        <w:ind w:left="0"/>
        <w:jc w:val="both"/>
      </w:pPr>
      <w:r>
        <w:rPr>
          <w:rFonts w:ascii="Times New Roman"/>
          <w:b w:val="false"/>
          <w:i w:val="false"/>
          <w:color w:val="000000"/>
          <w:sz w:val="28"/>
        </w:rPr>
        <w:t>
      УНП – учетный номер плательщика;</w:t>
      </w:r>
    </w:p>
    <w:bookmarkEnd w:id="1915"/>
    <w:bookmarkStart w:name="z1919" w:id="1916"/>
    <w:p>
      <w:pPr>
        <w:spacing w:after="0"/>
        <w:ind w:left="0"/>
        <w:jc w:val="both"/>
      </w:pPr>
      <w:r>
        <w:rPr>
          <w:rFonts w:ascii="Times New Roman"/>
          <w:b w:val="false"/>
          <w:i w:val="false"/>
          <w:color w:val="000000"/>
          <w:sz w:val="28"/>
        </w:rPr>
        <w:t>
      Ф.И.О. – фамилия, имя, отчество (при наличии).</w:t>
      </w:r>
    </w:p>
    <w:bookmarkEnd w:id="19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Тендерной документации</w:t>
            </w:r>
          </w:p>
        </w:tc>
      </w:tr>
    </w:tbl>
    <w:bookmarkStart w:name="z1921" w:id="1917"/>
    <w:p>
      <w:pPr>
        <w:spacing w:after="0"/>
        <w:ind w:left="0"/>
        <w:jc w:val="left"/>
      </w:pPr>
      <w:r>
        <w:rPr>
          <w:rFonts w:ascii="Times New Roman"/>
          <w:b/>
          <w:i w:val="false"/>
          <w:color w:val="000000"/>
        </w:rPr>
        <w:t xml:space="preserve"> Сведения о квалификации (заполняется потенциальным поставщиком</w:t>
      </w:r>
      <w:r>
        <w:br/>
      </w:r>
      <w:r>
        <w:rPr>
          <w:rFonts w:ascii="Times New Roman"/>
          <w:b/>
          <w:i w:val="false"/>
          <w:color w:val="000000"/>
        </w:rPr>
        <w:t>(соисполнителем) при закупках услуг)</w:t>
      </w:r>
    </w:p>
    <w:bookmarkEnd w:id="1917"/>
    <w:p>
      <w:pPr>
        <w:spacing w:after="0"/>
        <w:ind w:left="0"/>
        <w:jc w:val="both"/>
      </w:pPr>
      <w:r>
        <w:rPr>
          <w:rFonts w:ascii="Times New Roman"/>
          <w:b w:val="false"/>
          <w:i w:val="false"/>
          <w:color w:val="ff0000"/>
          <w:sz w:val="28"/>
        </w:rPr>
        <w:t xml:space="preserve">
      Сноска. Приложение 15 с изменениями, внесенными приказом Заместителя Премьер-Министра - Министра финансов РК от 17.08.2023 </w:t>
      </w:r>
      <w:r>
        <w:rPr>
          <w:rFonts w:ascii="Times New Roman"/>
          <w:b w:val="false"/>
          <w:i w:val="false"/>
          <w:color w:val="ff0000"/>
          <w:sz w:val="28"/>
        </w:rPr>
        <w:t>№ 874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922" w:id="1918"/>
      <w:r>
        <w:rPr>
          <w:rFonts w:ascii="Times New Roman"/>
          <w:b w:val="false"/>
          <w:i w:val="false"/>
          <w:color w:val="000000"/>
          <w:sz w:val="28"/>
        </w:rPr>
        <w:t>
      Наименование заказчика __________________</w:t>
      </w:r>
    </w:p>
    <w:bookmarkEnd w:id="1918"/>
    <w:p>
      <w:pPr>
        <w:spacing w:after="0"/>
        <w:ind w:left="0"/>
        <w:jc w:val="both"/>
      </w:pPr>
      <w:r>
        <w:rPr>
          <w:rFonts w:ascii="Times New Roman"/>
          <w:b w:val="false"/>
          <w:i w:val="false"/>
          <w:color w:val="000000"/>
          <w:sz w:val="28"/>
        </w:rPr>
        <w:t>Наименование организатора _______________</w:t>
      </w:r>
    </w:p>
    <w:p>
      <w:pPr>
        <w:spacing w:after="0"/>
        <w:ind w:left="0"/>
        <w:jc w:val="both"/>
      </w:pPr>
      <w:r>
        <w:rPr>
          <w:rFonts w:ascii="Times New Roman"/>
          <w:b w:val="false"/>
          <w:i w:val="false"/>
          <w:color w:val="000000"/>
          <w:sz w:val="28"/>
        </w:rPr>
        <w:t>№ тендера ______________________________</w:t>
      </w:r>
    </w:p>
    <w:p>
      <w:pPr>
        <w:spacing w:after="0"/>
        <w:ind w:left="0"/>
        <w:jc w:val="both"/>
      </w:pPr>
      <w:r>
        <w:rPr>
          <w:rFonts w:ascii="Times New Roman"/>
          <w:b w:val="false"/>
          <w:i w:val="false"/>
          <w:color w:val="000000"/>
          <w:sz w:val="28"/>
        </w:rPr>
        <w:t>Наименование тендера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_______________________</w:t>
      </w:r>
    </w:p>
    <w:p>
      <w:pPr>
        <w:spacing w:after="0"/>
        <w:ind w:left="0"/>
        <w:jc w:val="both"/>
      </w:pPr>
      <w:r>
        <w:rPr>
          <w:rFonts w:ascii="Times New Roman"/>
          <w:b w:val="false"/>
          <w:i w:val="false"/>
          <w:color w:val="000000"/>
          <w:sz w:val="28"/>
        </w:rPr>
        <w:t>БИН/ИИН/ИНН/УНП и наименование потенциального поставщика __________</w:t>
      </w:r>
    </w:p>
    <w:p>
      <w:pPr>
        <w:spacing w:after="0"/>
        <w:ind w:left="0"/>
        <w:jc w:val="both"/>
      </w:pPr>
      <w:r>
        <w:rPr>
          <w:rFonts w:ascii="Times New Roman"/>
          <w:b w:val="false"/>
          <w:i w:val="false"/>
          <w:color w:val="000000"/>
          <w:sz w:val="28"/>
        </w:rPr>
        <w:t>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3" w:id="1919"/>
    <w:p>
      <w:pPr>
        <w:spacing w:after="0"/>
        <w:ind w:left="0"/>
        <w:jc w:val="both"/>
      </w:pPr>
      <w:r>
        <w:rPr>
          <w:rFonts w:ascii="Times New Roman"/>
          <w:b w:val="false"/>
          <w:i w:val="false"/>
          <w:color w:val="000000"/>
          <w:sz w:val="28"/>
        </w:rPr>
        <w:t>
      Данный пункт заполняется в случае, если оказание услуг требует получения соответствующего разрешения, направления уведомления.</w:t>
      </w:r>
    </w:p>
    <w:bookmarkEnd w:id="1919"/>
    <w:bookmarkStart w:name="z4200" w:id="1920"/>
    <w:p>
      <w:pPr>
        <w:spacing w:after="0"/>
        <w:ind w:left="0"/>
        <w:jc w:val="both"/>
      </w:pPr>
      <w:r>
        <w:rPr>
          <w:rFonts w:ascii="Times New Roman"/>
          <w:b w:val="false"/>
          <w:i w:val="false"/>
          <w:color w:val="000000"/>
          <w:sz w:val="28"/>
        </w:rPr>
        <w:t xml:space="preserve">
      1-1. В тендере, где предметом закупок является оказание инжиниринговых услуг (технический и авторский надзор) за ходом строительства новых объектов, а также за ходом расширения, технического перевооружения, модернизации, реконструкции, реставрации, капитального и среднего ремонта существующих объектов, документом, подтверждающим опыт работы поставщика, является акт приемки объекта в эксплуатацию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24 апреля 2017 года № 234 "Об утверждении формы акта приемки объекта в эксплуатацию" (зарегистрирован в Реестре государственной регистрации нормативных правовых актов под № 15141).</w:t>
      </w:r>
    </w:p>
    <w:bookmarkEnd w:id="1920"/>
    <w:bookmarkStart w:name="z1924" w:id="1921"/>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w:t>
      </w:r>
    </w:p>
    <w:bookmarkEnd w:id="1921"/>
    <w:bookmarkStart w:name="z1925" w:id="1922"/>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922"/>
    <w:bookmarkStart w:name="z1926" w:id="1923"/>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оказания услуг с приложением электронных копий подтверждающих документов.</w:t>
      </w:r>
    </w:p>
    <w:bookmarkEnd w:id="19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7" w:id="1924"/>
    <w:p>
      <w:pPr>
        <w:spacing w:after="0"/>
        <w:ind w:left="0"/>
        <w:jc w:val="both"/>
      </w:pPr>
      <w:r>
        <w:rPr>
          <w:rFonts w:ascii="Times New Roman"/>
          <w:b w:val="false"/>
          <w:i w:val="false"/>
          <w:color w:val="000000"/>
          <w:sz w:val="28"/>
        </w:rPr>
        <w:t>
      5. Сведения о требуемых трудовых ресурсах, необходимых для оказания услуг с приложением электронных копий подтверждающих документов.</w:t>
      </w:r>
    </w:p>
    <w:bookmarkEnd w:id="19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8" w:id="1925"/>
    <w:p>
      <w:pPr>
        <w:spacing w:after="0"/>
        <w:ind w:left="0"/>
        <w:jc w:val="both"/>
      </w:pPr>
      <w:r>
        <w:rPr>
          <w:rFonts w:ascii="Times New Roman"/>
          <w:b w:val="false"/>
          <w:i w:val="false"/>
          <w:color w:val="000000"/>
          <w:sz w:val="28"/>
        </w:rPr>
        <w:t>
      6. Сведения о наличии опыта оказанных услуг в течение последних десяти лет, предшествующих текущему году, аналогичных (схожих) закупаемым на тендере, с приложением электронных копий подтверждающих документов (заполняется в случае наличия).</w:t>
      </w:r>
    </w:p>
    <w:bookmarkEnd w:id="19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оказания услуги (с __ по__)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9" w:id="1926"/>
          <w:p>
            <w:pPr>
              <w:spacing w:after="20"/>
              <w:ind w:left="20"/>
              <w:jc w:val="both"/>
            </w:pPr>
            <w:r>
              <w:rPr>
                <w:rFonts w:ascii="Times New Roman"/>
                <w:b w:val="false"/>
                <w:i w:val="false"/>
                <w:color w:val="000000"/>
                <w:sz w:val="20"/>
              </w:rPr>
              <w:t>
 </w:t>
            </w:r>
          </w:p>
          <w:bookmarkEnd w:id="1926"/>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1930" w:id="1927"/>
    <w:p>
      <w:pPr>
        <w:spacing w:after="0"/>
        <w:ind w:left="0"/>
        <w:jc w:val="both"/>
      </w:pPr>
      <w:r>
        <w:rPr>
          <w:rFonts w:ascii="Times New Roman"/>
          <w:b w:val="false"/>
          <w:i w:val="false"/>
          <w:color w:val="000000"/>
          <w:sz w:val="28"/>
        </w:rPr>
        <w:t>
      Примечание:</w:t>
      </w:r>
    </w:p>
    <w:bookmarkEnd w:id="1927"/>
    <w:bookmarkStart w:name="z1931" w:id="1928"/>
    <w:p>
      <w:pPr>
        <w:spacing w:after="0"/>
        <w:ind w:left="0"/>
        <w:jc w:val="both"/>
      </w:pPr>
      <w:r>
        <w:rPr>
          <w:rFonts w:ascii="Times New Roman"/>
          <w:b w:val="false"/>
          <w:i w:val="false"/>
          <w:color w:val="000000"/>
          <w:sz w:val="28"/>
        </w:rPr>
        <w:t>
      1. В случае если наличие опыта оказания услуг не является в данном тендере 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рынке закупаемых услуг, являются электронные копии актов оказанных услуг и счетов-фактур.</w:t>
      </w:r>
    </w:p>
    <w:bookmarkEnd w:id="1928"/>
    <w:bookmarkStart w:name="z1932" w:id="1929"/>
    <w:p>
      <w:pPr>
        <w:spacing w:after="0"/>
        <w:ind w:left="0"/>
        <w:jc w:val="both"/>
      </w:pPr>
      <w:r>
        <w:rPr>
          <w:rFonts w:ascii="Times New Roman"/>
          <w:b w:val="false"/>
          <w:i w:val="false"/>
          <w:color w:val="000000"/>
          <w:sz w:val="28"/>
        </w:rPr>
        <w:t xml:space="preserve">
      Документами, подтверждающими опыт работы по договорам о закупках, связанных с оказанием услуг, предусмотренных </w:t>
      </w:r>
      <w:r>
        <w:rPr>
          <w:rFonts w:ascii="Times New Roman"/>
          <w:b w:val="false"/>
          <w:i w:val="false"/>
          <w:color w:val="000000"/>
          <w:sz w:val="28"/>
        </w:rPr>
        <w:t>статьей 397</w:t>
      </w:r>
      <w:r>
        <w:rPr>
          <w:rFonts w:ascii="Times New Roman"/>
          <w:b w:val="false"/>
          <w:i w:val="false"/>
          <w:color w:val="000000"/>
          <w:sz w:val="28"/>
        </w:rPr>
        <w:t xml:space="preserve"> Налогового кодекса, а также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 является электронная копия счет-фактуры.</w:t>
      </w:r>
    </w:p>
    <w:bookmarkEnd w:id="1929"/>
    <w:bookmarkStart w:name="z1933" w:id="1930"/>
    <w:p>
      <w:pPr>
        <w:spacing w:after="0"/>
        <w:ind w:left="0"/>
        <w:jc w:val="both"/>
      </w:pPr>
      <w:r>
        <w:rPr>
          <w:rFonts w:ascii="Times New Roman"/>
          <w:b w:val="false"/>
          <w:i w:val="false"/>
          <w:color w:val="000000"/>
          <w:sz w:val="28"/>
        </w:rPr>
        <w:t>
      2. Предоставление электронных копий подтверждающих документов обязательно только, по тем сведениям, указание которых предусмотрено в тендерной документации. В случае если тендерной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bookmarkEnd w:id="1930"/>
    <w:bookmarkStart w:name="z1934" w:id="1931"/>
    <w:p>
      <w:pPr>
        <w:spacing w:after="0"/>
        <w:ind w:left="0"/>
        <w:jc w:val="both"/>
      </w:pPr>
      <w:r>
        <w:rPr>
          <w:rFonts w:ascii="Times New Roman"/>
          <w:b w:val="false"/>
          <w:i w:val="false"/>
          <w:color w:val="000000"/>
          <w:sz w:val="28"/>
        </w:rPr>
        <w:t>
      3.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оказания услуг, установленного в тендерной документации.</w:t>
      </w:r>
    </w:p>
    <w:bookmarkEnd w:id="1931"/>
    <w:bookmarkStart w:name="z1935" w:id="1932"/>
    <w:p>
      <w:pPr>
        <w:spacing w:after="0"/>
        <w:ind w:left="0"/>
        <w:jc w:val="both"/>
      </w:pPr>
      <w:r>
        <w:rPr>
          <w:rFonts w:ascii="Times New Roman"/>
          <w:b w:val="false"/>
          <w:i w:val="false"/>
          <w:color w:val="000000"/>
          <w:sz w:val="28"/>
        </w:rPr>
        <w:t xml:space="preserve">
      4. В случае наличия требования по стажу, документом, подтверждающим стаж работника, является электронная копия выписки из единого накопительного пенсионного фонда о перечисленных обязательных пенсионных взносов или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w:t>
      </w:r>
      <w:r>
        <w:rPr>
          <w:rFonts w:ascii="Times New Roman"/>
          <w:b w:val="false"/>
          <w:i w:val="false"/>
          <w:color w:val="000000"/>
          <w:sz w:val="28"/>
        </w:rPr>
        <w:t>статьи 35</w:t>
      </w:r>
      <w:r>
        <w:rPr>
          <w:rFonts w:ascii="Times New Roman"/>
          <w:b w:val="false"/>
          <w:i w:val="false"/>
          <w:color w:val="000000"/>
          <w:sz w:val="28"/>
        </w:rPr>
        <w:t xml:space="preserve"> Трудового кодекса Республики Казахстан от 23 ноября 2015 года.</w:t>
      </w:r>
    </w:p>
    <w:bookmarkEnd w:id="1932"/>
    <w:bookmarkStart w:name="z1936" w:id="1933"/>
    <w:p>
      <w:pPr>
        <w:spacing w:after="0"/>
        <w:ind w:left="0"/>
        <w:jc w:val="both"/>
      </w:pPr>
      <w:r>
        <w:rPr>
          <w:rFonts w:ascii="Times New Roman"/>
          <w:b w:val="false"/>
          <w:i w:val="false"/>
          <w:color w:val="000000"/>
          <w:sz w:val="28"/>
        </w:rPr>
        <w:t>
      При этом стаж работника учитывается за последние десять лет.</w:t>
      </w:r>
    </w:p>
    <w:bookmarkEnd w:id="1933"/>
    <w:bookmarkStart w:name="z1937" w:id="1934"/>
    <w:p>
      <w:pPr>
        <w:spacing w:after="0"/>
        <w:ind w:left="0"/>
        <w:jc w:val="both"/>
      </w:pPr>
      <w:r>
        <w:rPr>
          <w:rFonts w:ascii="Times New Roman"/>
          <w:b w:val="false"/>
          <w:i w:val="false"/>
          <w:color w:val="000000"/>
          <w:sz w:val="28"/>
        </w:rPr>
        <w:t>
      5. Электронная копия договора субаренды материальных ресурсов не предоставляется.</w:t>
      </w:r>
    </w:p>
    <w:bookmarkEnd w:id="1934"/>
    <w:bookmarkStart w:name="z1938" w:id="1935"/>
    <w:p>
      <w:pPr>
        <w:spacing w:after="0"/>
        <w:ind w:left="0"/>
        <w:jc w:val="both"/>
      </w:pPr>
      <w:r>
        <w:rPr>
          <w:rFonts w:ascii="Times New Roman"/>
          <w:b w:val="false"/>
          <w:i w:val="false"/>
          <w:color w:val="000000"/>
          <w:sz w:val="28"/>
        </w:rPr>
        <w:t>
      6. При расчете опыта работы по договорам, со сроком свыше одного года признается год завершения услуги.</w:t>
      </w:r>
    </w:p>
    <w:bookmarkEnd w:id="1935"/>
    <w:bookmarkStart w:name="z1939" w:id="1936"/>
    <w:p>
      <w:pPr>
        <w:spacing w:after="0"/>
        <w:ind w:left="0"/>
        <w:jc w:val="both"/>
      </w:pPr>
      <w:r>
        <w:rPr>
          <w:rFonts w:ascii="Times New Roman"/>
          <w:b w:val="false"/>
          <w:i w:val="false"/>
          <w:color w:val="000000"/>
          <w:sz w:val="28"/>
        </w:rPr>
        <w:t>
      7. Требования пунктов 2 в части финансовой устойчивости, 4, 5 и 6 настоящего приложения не распространяются на соисполнителей.</w:t>
      </w:r>
    </w:p>
    <w:bookmarkEnd w:id="1936"/>
    <w:bookmarkStart w:name="z1940" w:id="1937"/>
    <w:p>
      <w:pPr>
        <w:spacing w:after="0"/>
        <w:ind w:left="0"/>
        <w:jc w:val="both"/>
      </w:pPr>
      <w:r>
        <w:rPr>
          <w:rFonts w:ascii="Times New Roman"/>
          <w:b w:val="false"/>
          <w:i w:val="false"/>
          <w:color w:val="000000"/>
          <w:sz w:val="28"/>
        </w:rPr>
        <w:t>
      Расшифровка аббревиатур:</w:t>
      </w:r>
    </w:p>
    <w:bookmarkEnd w:id="1937"/>
    <w:bookmarkStart w:name="z1941" w:id="1938"/>
    <w:p>
      <w:pPr>
        <w:spacing w:after="0"/>
        <w:ind w:left="0"/>
        <w:jc w:val="both"/>
      </w:pPr>
      <w:r>
        <w:rPr>
          <w:rFonts w:ascii="Times New Roman"/>
          <w:b w:val="false"/>
          <w:i w:val="false"/>
          <w:color w:val="000000"/>
          <w:sz w:val="28"/>
        </w:rPr>
        <w:t>
      БИН – бизнес-идентификационный номер;</w:t>
      </w:r>
    </w:p>
    <w:bookmarkEnd w:id="1938"/>
    <w:bookmarkStart w:name="z1942" w:id="1939"/>
    <w:p>
      <w:pPr>
        <w:spacing w:after="0"/>
        <w:ind w:left="0"/>
        <w:jc w:val="both"/>
      </w:pPr>
      <w:r>
        <w:rPr>
          <w:rFonts w:ascii="Times New Roman"/>
          <w:b w:val="false"/>
          <w:i w:val="false"/>
          <w:color w:val="000000"/>
          <w:sz w:val="28"/>
        </w:rPr>
        <w:t>
      ИИН – индивидуальный идентификационный номер;</w:t>
      </w:r>
    </w:p>
    <w:bookmarkEnd w:id="1939"/>
    <w:bookmarkStart w:name="z1943" w:id="1940"/>
    <w:p>
      <w:pPr>
        <w:spacing w:after="0"/>
        <w:ind w:left="0"/>
        <w:jc w:val="both"/>
      </w:pPr>
      <w:r>
        <w:rPr>
          <w:rFonts w:ascii="Times New Roman"/>
          <w:b w:val="false"/>
          <w:i w:val="false"/>
          <w:color w:val="000000"/>
          <w:sz w:val="28"/>
        </w:rPr>
        <w:t>
      ИНН – идентификационный номер налогоплательщика;</w:t>
      </w:r>
    </w:p>
    <w:bookmarkEnd w:id="1940"/>
    <w:bookmarkStart w:name="z1944" w:id="1941"/>
    <w:p>
      <w:pPr>
        <w:spacing w:after="0"/>
        <w:ind w:left="0"/>
        <w:jc w:val="both"/>
      </w:pPr>
      <w:r>
        <w:rPr>
          <w:rFonts w:ascii="Times New Roman"/>
          <w:b w:val="false"/>
          <w:i w:val="false"/>
          <w:color w:val="000000"/>
          <w:sz w:val="28"/>
        </w:rPr>
        <w:t>
      УНП – учетный номер плательщика;</w:t>
      </w:r>
    </w:p>
    <w:bookmarkEnd w:id="1941"/>
    <w:bookmarkStart w:name="z1945" w:id="1942"/>
    <w:p>
      <w:pPr>
        <w:spacing w:after="0"/>
        <w:ind w:left="0"/>
        <w:jc w:val="both"/>
      </w:pPr>
      <w:r>
        <w:rPr>
          <w:rFonts w:ascii="Times New Roman"/>
          <w:b w:val="false"/>
          <w:i w:val="false"/>
          <w:color w:val="000000"/>
          <w:sz w:val="28"/>
        </w:rPr>
        <w:t>
      Ф.И.О. – фамилия, имя, отчество (при наличии).</w:t>
      </w:r>
    </w:p>
    <w:bookmarkEnd w:id="19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Тендерной документации</w:t>
            </w:r>
          </w:p>
        </w:tc>
      </w:tr>
    </w:tbl>
    <w:bookmarkStart w:name="z1947" w:id="1943"/>
    <w:p>
      <w:pPr>
        <w:spacing w:after="0"/>
        <w:ind w:left="0"/>
        <w:jc w:val="left"/>
      </w:pPr>
      <w:r>
        <w:rPr>
          <w:rFonts w:ascii="Times New Roman"/>
          <w:b/>
          <w:i w:val="false"/>
          <w:color w:val="000000"/>
        </w:rPr>
        <w:t xml:space="preserve"> Сведения о квалификации (заполняется потенциальным поставщиком</w:t>
      </w:r>
      <w:r>
        <w:br/>
      </w:r>
      <w:r>
        <w:rPr>
          <w:rFonts w:ascii="Times New Roman"/>
          <w:b/>
          <w:i w:val="false"/>
          <w:color w:val="000000"/>
        </w:rPr>
        <w:t>(соисполнителем) при закупках товаров)</w:t>
      </w:r>
    </w:p>
    <w:bookmarkEnd w:id="1943"/>
    <w:p>
      <w:pPr>
        <w:spacing w:after="0"/>
        <w:ind w:left="0"/>
        <w:jc w:val="both"/>
      </w:pPr>
      <w:bookmarkStart w:name="z1948" w:id="1944"/>
      <w:r>
        <w:rPr>
          <w:rFonts w:ascii="Times New Roman"/>
          <w:b w:val="false"/>
          <w:i w:val="false"/>
          <w:color w:val="000000"/>
          <w:sz w:val="28"/>
        </w:rPr>
        <w:t>
      Наименование заказчика __________________</w:t>
      </w:r>
    </w:p>
    <w:bookmarkEnd w:id="1944"/>
    <w:p>
      <w:pPr>
        <w:spacing w:after="0"/>
        <w:ind w:left="0"/>
        <w:jc w:val="both"/>
      </w:pPr>
      <w:r>
        <w:rPr>
          <w:rFonts w:ascii="Times New Roman"/>
          <w:b w:val="false"/>
          <w:i w:val="false"/>
          <w:color w:val="000000"/>
          <w:sz w:val="28"/>
        </w:rPr>
        <w:t>Наименование организатора _______________</w:t>
      </w:r>
    </w:p>
    <w:p>
      <w:pPr>
        <w:spacing w:after="0"/>
        <w:ind w:left="0"/>
        <w:jc w:val="both"/>
      </w:pPr>
      <w:r>
        <w:rPr>
          <w:rFonts w:ascii="Times New Roman"/>
          <w:b w:val="false"/>
          <w:i w:val="false"/>
          <w:color w:val="000000"/>
          <w:sz w:val="28"/>
        </w:rPr>
        <w:t>№ тендера ______________________________</w:t>
      </w:r>
    </w:p>
    <w:p>
      <w:pPr>
        <w:spacing w:after="0"/>
        <w:ind w:left="0"/>
        <w:jc w:val="both"/>
      </w:pPr>
      <w:r>
        <w:rPr>
          <w:rFonts w:ascii="Times New Roman"/>
          <w:b w:val="false"/>
          <w:i w:val="false"/>
          <w:color w:val="000000"/>
          <w:sz w:val="28"/>
        </w:rPr>
        <w:t>Наименование тендера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w:t>
      </w:r>
    </w:p>
    <w:p>
      <w:pPr>
        <w:spacing w:after="0"/>
        <w:ind w:left="0"/>
        <w:jc w:val="both"/>
      </w:pPr>
      <w:r>
        <w:rPr>
          <w:rFonts w:ascii="Times New Roman"/>
          <w:b w:val="false"/>
          <w:i w:val="false"/>
          <w:color w:val="000000"/>
          <w:sz w:val="28"/>
        </w:rPr>
        <w:t>БИН/ИИН/ИНН/УНП и наименование потенциального поставщика __________</w:t>
      </w:r>
    </w:p>
    <w:p>
      <w:pPr>
        <w:spacing w:after="0"/>
        <w:ind w:left="0"/>
        <w:jc w:val="both"/>
      </w:pPr>
      <w:r>
        <w:rPr>
          <w:rFonts w:ascii="Times New Roman"/>
          <w:b w:val="false"/>
          <w:i w:val="false"/>
          <w:color w:val="000000"/>
          <w:sz w:val="28"/>
        </w:rPr>
        <w:t>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9" w:id="1945"/>
    <w:p>
      <w:pPr>
        <w:spacing w:after="0"/>
        <w:ind w:left="0"/>
        <w:jc w:val="both"/>
      </w:pPr>
      <w:r>
        <w:rPr>
          <w:rFonts w:ascii="Times New Roman"/>
          <w:b w:val="false"/>
          <w:i w:val="false"/>
          <w:color w:val="000000"/>
          <w:sz w:val="28"/>
        </w:rPr>
        <w:t>
      Данный пункт заполняется в случае, если поставка товара требует получения соответствующего разрешения, направления уведомления.</w:t>
      </w:r>
    </w:p>
    <w:bookmarkEnd w:id="1945"/>
    <w:bookmarkStart w:name="z1950" w:id="1946"/>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bookmarkEnd w:id="1946"/>
    <w:bookmarkStart w:name="z1951" w:id="1947"/>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947"/>
    <w:bookmarkStart w:name="z1952" w:id="1948"/>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поставки товаров с приложением электронных копий подтверждающих документов.</w:t>
      </w:r>
    </w:p>
    <w:bookmarkEnd w:id="19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3" w:id="1949"/>
    <w:p>
      <w:pPr>
        <w:spacing w:after="0"/>
        <w:ind w:left="0"/>
        <w:jc w:val="both"/>
      </w:pPr>
      <w:r>
        <w:rPr>
          <w:rFonts w:ascii="Times New Roman"/>
          <w:b w:val="false"/>
          <w:i w:val="false"/>
          <w:color w:val="000000"/>
          <w:sz w:val="28"/>
        </w:rPr>
        <w:t>
      5. Сведения о требуемых трудовых ресурсах, необходимых для поставки товаров с приложением электронных копий подтверждающих документов.</w:t>
      </w:r>
    </w:p>
    <w:bookmarkEnd w:id="19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4" w:id="1950"/>
    <w:p>
      <w:pPr>
        <w:spacing w:after="0"/>
        <w:ind w:left="0"/>
        <w:jc w:val="both"/>
      </w:pPr>
      <w:r>
        <w:rPr>
          <w:rFonts w:ascii="Times New Roman"/>
          <w:b w:val="false"/>
          <w:i w:val="false"/>
          <w:color w:val="000000"/>
          <w:sz w:val="28"/>
        </w:rPr>
        <w:t>
      6. Сведения о наличии опыта поставки товаров в течение последних десяти лет, предшествующих текущему году, аналогичных (схожих) закупаемым на тендере, с приложением электронных копий подтверждающих документов (заполняется в случае наличия).</w:t>
      </w:r>
    </w:p>
    <w:bookmarkEnd w:id="19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товара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5" w:id="1951"/>
          <w:p>
            <w:pPr>
              <w:spacing w:after="20"/>
              <w:ind w:left="20"/>
              <w:jc w:val="both"/>
            </w:pPr>
            <w:r>
              <w:rPr>
                <w:rFonts w:ascii="Times New Roman"/>
                <w:b w:val="false"/>
                <w:i w:val="false"/>
                <w:color w:val="000000"/>
                <w:sz w:val="20"/>
              </w:rPr>
              <w:t>
 </w:t>
            </w:r>
          </w:p>
          <w:bookmarkEnd w:id="1951"/>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1956" w:id="1952"/>
    <w:p>
      <w:pPr>
        <w:spacing w:after="0"/>
        <w:ind w:left="0"/>
        <w:jc w:val="both"/>
      </w:pPr>
      <w:r>
        <w:rPr>
          <w:rFonts w:ascii="Times New Roman"/>
          <w:b w:val="false"/>
          <w:i w:val="false"/>
          <w:color w:val="000000"/>
          <w:sz w:val="28"/>
        </w:rPr>
        <w:t>
      Примечание:</w:t>
      </w:r>
    </w:p>
    <w:bookmarkEnd w:id="1952"/>
    <w:bookmarkStart w:name="z1957" w:id="1953"/>
    <w:p>
      <w:pPr>
        <w:spacing w:after="0"/>
        <w:ind w:left="0"/>
        <w:jc w:val="both"/>
      </w:pPr>
      <w:r>
        <w:rPr>
          <w:rFonts w:ascii="Times New Roman"/>
          <w:b w:val="false"/>
          <w:i w:val="false"/>
          <w:color w:val="000000"/>
          <w:sz w:val="28"/>
        </w:rPr>
        <w:t>
      1. В случае если наличие опыта поставки товара не является в данном тендере квалификационным требованием, отсутствие электронных копий подтверждающих документов влияет на соответствующую условную скидку.</w:t>
      </w:r>
    </w:p>
    <w:bookmarkEnd w:id="1953"/>
    <w:bookmarkStart w:name="z1958" w:id="1954"/>
    <w:p>
      <w:pPr>
        <w:spacing w:after="0"/>
        <w:ind w:left="0"/>
        <w:jc w:val="both"/>
      </w:pPr>
      <w:r>
        <w:rPr>
          <w:rFonts w:ascii="Times New Roman"/>
          <w:b w:val="false"/>
          <w:i w:val="false"/>
          <w:color w:val="000000"/>
          <w:sz w:val="28"/>
        </w:rPr>
        <w:t>
      2. Документами, подтверждающими опыт работы на рынке закупаемых товаров, являются электронные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электронные копии накладных и счетов-фактур.</w:t>
      </w:r>
    </w:p>
    <w:bookmarkEnd w:id="1954"/>
    <w:bookmarkStart w:name="z1959" w:id="1955"/>
    <w:p>
      <w:pPr>
        <w:spacing w:after="0"/>
        <w:ind w:left="0"/>
        <w:jc w:val="both"/>
      </w:pPr>
      <w:r>
        <w:rPr>
          <w:rFonts w:ascii="Times New Roman"/>
          <w:b w:val="false"/>
          <w:i w:val="false"/>
          <w:color w:val="000000"/>
          <w:sz w:val="28"/>
        </w:rPr>
        <w:t>
      3. Требования пунктов 2 в части финансовой устойчивости, 4, 5 и 6 настоящего приложения не распространяются на соисполнителей.</w:t>
      </w:r>
    </w:p>
    <w:bookmarkEnd w:id="1955"/>
    <w:bookmarkStart w:name="z1960" w:id="1956"/>
    <w:p>
      <w:pPr>
        <w:spacing w:after="0"/>
        <w:ind w:left="0"/>
        <w:jc w:val="both"/>
      </w:pPr>
      <w:r>
        <w:rPr>
          <w:rFonts w:ascii="Times New Roman"/>
          <w:b w:val="false"/>
          <w:i w:val="false"/>
          <w:color w:val="000000"/>
          <w:sz w:val="28"/>
        </w:rPr>
        <w:t>
      Расшифровка аббревиатур:</w:t>
      </w:r>
    </w:p>
    <w:bookmarkEnd w:id="1956"/>
    <w:bookmarkStart w:name="z1961" w:id="1957"/>
    <w:p>
      <w:pPr>
        <w:spacing w:after="0"/>
        <w:ind w:left="0"/>
        <w:jc w:val="both"/>
      </w:pPr>
      <w:r>
        <w:rPr>
          <w:rFonts w:ascii="Times New Roman"/>
          <w:b w:val="false"/>
          <w:i w:val="false"/>
          <w:color w:val="000000"/>
          <w:sz w:val="28"/>
        </w:rPr>
        <w:t>
      БИН – бизнес-идентификационный номер;</w:t>
      </w:r>
    </w:p>
    <w:bookmarkEnd w:id="1957"/>
    <w:bookmarkStart w:name="z1962" w:id="1958"/>
    <w:p>
      <w:pPr>
        <w:spacing w:after="0"/>
        <w:ind w:left="0"/>
        <w:jc w:val="both"/>
      </w:pPr>
      <w:r>
        <w:rPr>
          <w:rFonts w:ascii="Times New Roman"/>
          <w:b w:val="false"/>
          <w:i w:val="false"/>
          <w:color w:val="000000"/>
          <w:sz w:val="28"/>
        </w:rPr>
        <w:t>
      ИИН – индивидуальный идентификационный номер;</w:t>
      </w:r>
    </w:p>
    <w:bookmarkEnd w:id="1958"/>
    <w:bookmarkStart w:name="z1963" w:id="1959"/>
    <w:p>
      <w:pPr>
        <w:spacing w:after="0"/>
        <w:ind w:left="0"/>
        <w:jc w:val="both"/>
      </w:pPr>
      <w:r>
        <w:rPr>
          <w:rFonts w:ascii="Times New Roman"/>
          <w:b w:val="false"/>
          <w:i w:val="false"/>
          <w:color w:val="000000"/>
          <w:sz w:val="28"/>
        </w:rPr>
        <w:t>
      ИНН – идентификационный номер налогоплательщика;</w:t>
      </w:r>
    </w:p>
    <w:bookmarkEnd w:id="1959"/>
    <w:bookmarkStart w:name="z1964" w:id="1960"/>
    <w:p>
      <w:pPr>
        <w:spacing w:after="0"/>
        <w:ind w:left="0"/>
        <w:jc w:val="both"/>
      </w:pPr>
      <w:r>
        <w:rPr>
          <w:rFonts w:ascii="Times New Roman"/>
          <w:b w:val="false"/>
          <w:i w:val="false"/>
          <w:color w:val="000000"/>
          <w:sz w:val="28"/>
        </w:rPr>
        <w:t>
      УНП – учетный номер плательщика;</w:t>
      </w:r>
    </w:p>
    <w:bookmarkEnd w:id="1960"/>
    <w:bookmarkStart w:name="z1965" w:id="1961"/>
    <w:p>
      <w:pPr>
        <w:spacing w:after="0"/>
        <w:ind w:left="0"/>
        <w:jc w:val="both"/>
      </w:pPr>
      <w:r>
        <w:rPr>
          <w:rFonts w:ascii="Times New Roman"/>
          <w:b w:val="false"/>
          <w:i w:val="false"/>
          <w:color w:val="000000"/>
          <w:sz w:val="28"/>
        </w:rPr>
        <w:t>
      Ф.И.О. – фамилия, имя, отчество (при наличии).</w:t>
      </w:r>
    </w:p>
    <w:bookmarkEnd w:id="19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тендерной документации</w:t>
            </w:r>
          </w:p>
        </w:tc>
      </w:tr>
    </w:tbl>
    <w:bookmarkStart w:name="z1967" w:id="1962"/>
    <w:p>
      <w:pPr>
        <w:spacing w:after="0"/>
        <w:ind w:left="0"/>
        <w:jc w:val="left"/>
      </w:pPr>
      <w:r>
        <w:rPr>
          <w:rFonts w:ascii="Times New Roman"/>
          <w:b/>
          <w:i w:val="false"/>
          <w:color w:val="000000"/>
        </w:rPr>
        <w:t xml:space="preserve"> Банковская гарантия</w:t>
      </w:r>
    </w:p>
    <w:bookmarkEnd w:id="19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Наименование банка ____________________________</w:t>
            </w:r>
            <w:r>
              <w:br/>
            </w:r>
            <w:r>
              <w:rPr>
                <w:rFonts w:ascii="Times New Roman"/>
                <w:b w:val="false"/>
                <w:i w:val="false"/>
                <w:color w:val="000000"/>
                <w:sz w:val="20"/>
              </w:rPr>
              <w:t>Реквизиты банка _______________________________</w:t>
            </w:r>
            <w:r>
              <w:br/>
            </w:r>
            <w:r>
              <w:rPr>
                <w:rFonts w:ascii="Times New Roman"/>
                <w:b w:val="false"/>
                <w:i w:val="false"/>
                <w:color w:val="000000"/>
                <w:sz w:val="20"/>
              </w:rPr>
              <w:t>Кому: ________________________________________</w:t>
            </w:r>
            <w:r>
              <w:br/>
            </w:r>
            <w:r>
              <w:rPr>
                <w:rFonts w:ascii="Times New Roman"/>
                <w:b w:val="false"/>
                <w:i w:val="false"/>
                <w:color w:val="000000"/>
                <w:sz w:val="20"/>
              </w:rPr>
              <w:t>Наименование организатора закупок _________________</w:t>
            </w:r>
            <w:r>
              <w:br/>
            </w:r>
            <w:r>
              <w:rPr>
                <w:rFonts w:ascii="Times New Roman"/>
                <w:b w:val="false"/>
                <w:i w:val="false"/>
                <w:color w:val="000000"/>
                <w:sz w:val="20"/>
              </w:rPr>
              <w:t>Реквизиты организатора закупок _____________________</w:t>
            </w:r>
            <w:r>
              <w:br/>
            </w:r>
            <w:r>
              <w:rPr>
                <w:rFonts w:ascii="Times New Roman"/>
                <w:b w:val="false"/>
                <w:i w:val="false"/>
                <w:color w:val="000000"/>
                <w:sz w:val="20"/>
              </w:rPr>
              <w:t>Гарантийное обязательство</w:t>
            </w:r>
            <w:r>
              <w:br/>
            </w:r>
            <w:r>
              <w:rPr>
                <w:rFonts w:ascii="Times New Roman"/>
                <w:b w:val="false"/>
                <w:i w:val="false"/>
                <w:color w:val="000000"/>
                <w:sz w:val="20"/>
              </w:rPr>
              <w:t>№ _________ ___________________________________ г.</w:t>
            </w:r>
            <w:r>
              <w:br/>
            </w:r>
            <w:r>
              <w:rPr>
                <w:rFonts w:ascii="Times New Roman"/>
                <w:b w:val="false"/>
                <w:i w:val="false"/>
                <w:color w:val="000000"/>
                <w:sz w:val="20"/>
              </w:rPr>
              <w:t xml:space="preserve"> (местонахождение)</w:t>
            </w:r>
          </w:p>
        </w:tc>
      </w:tr>
    </w:tbl>
    <w:p>
      <w:pPr>
        <w:spacing w:after="0"/>
        <w:ind w:left="0"/>
        <w:jc w:val="both"/>
      </w:pPr>
      <w:bookmarkStart w:name="z1969" w:id="1963"/>
      <w:r>
        <w:rPr>
          <w:rFonts w:ascii="Times New Roman"/>
          <w:b w:val="false"/>
          <w:i w:val="false"/>
          <w:color w:val="000000"/>
          <w:sz w:val="28"/>
        </w:rPr>
        <w:t>
      Мы были проинформированы, что ___________________________________________</w:t>
      </w:r>
    </w:p>
    <w:bookmarkEnd w:id="1963"/>
    <w:p>
      <w:pPr>
        <w:spacing w:after="0"/>
        <w:ind w:left="0"/>
        <w:jc w:val="both"/>
      </w:pPr>
      <w:r>
        <w:rPr>
          <w:rFonts w:ascii="Times New Roman"/>
          <w:b w:val="false"/>
          <w:i w:val="false"/>
          <w:color w:val="000000"/>
          <w:sz w:val="28"/>
        </w:rPr>
        <w:t xml:space="preserve"> (наименование потенциального поставщика)</w:t>
      </w:r>
    </w:p>
    <w:p>
      <w:pPr>
        <w:spacing w:after="0"/>
        <w:ind w:left="0"/>
        <w:jc w:val="both"/>
      </w:pPr>
      <w:r>
        <w:rPr>
          <w:rFonts w:ascii="Times New Roman"/>
          <w:b w:val="false"/>
          <w:i w:val="false"/>
          <w:color w:val="000000"/>
          <w:sz w:val="28"/>
        </w:rPr>
        <w:t>в дальнейшем "Поставщик" принимает участие в тендере по закупке:</w:t>
      </w:r>
    </w:p>
    <w:p>
      <w:pPr>
        <w:spacing w:after="0"/>
        <w:ind w:left="0"/>
        <w:jc w:val="both"/>
      </w:pPr>
      <w:r>
        <w:rPr>
          <w:rFonts w:ascii="Times New Roman"/>
          <w:b w:val="false"/>
          <w:i w:val="false"/>
          <w:color w:val="000000"/>
          <w:sz w:val="28"/>
        </w:rPr>
        <w:t>Наименование тендера ___________________________________________________________</w:t>
      </w:r>
    </w:p>
    <w:p>
      <w:pPr>
        <w:spacing w:after="0"/>
        <w:ind w:left="0"/>
        <w:jc w:val="both"/>
      </w:pPr>
      <w:r>
        <w:rPr>
          <w:rFonts w:ascii="Times New Roman"/>
          <w:b w:val="false"/>
          <w:i w:val="false"/>
          <w:color w:val="000000"/>
          <w:sz w:val="28"/>
        </w:rPr>
        <w:t>№ тендера ______________________________________________________________________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______________________________________________________________</w:t>
      </w:r>
    </w:p>
    <w:p>
      <w:pPr>
        <w:spacing w:after="0"/>
        <w:ind w:left="0"/>
        <w:jc w:val="both"/>
      </w:pPr>
      <w:r>
        <w:rPr>
          <w:rFonts w:ascii="Times New Roman"/>
          <w:b w:val="false"/>
          <w:i w:val="false"/>
          <w:color w:val="000000"/>
          <w:sz w:val="28"/>
        </w:rPr>
        <w:t>№ лота 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организованном ________________________________ (наименование организатора закупок)</w:t>
      </w:r>
    </w:p>
    <w:p>
      <w:pPr>
        <w:spacing w:after="0"/>
        <w:ind w:left="0"/>
        <w:jc w:val="both"/>
      </w:pPr>
      <w:r>
        <w:rPr>
          <w:rFonts w:ascii="Times New Roman"/>
          <w:b w:val="false"/>
          <w:i w:val="false"/>
          <w:color w:val="000000"/>
          <w:sz w:val="28"/>
        </w:rPr>
        <w:t>и готов осуществить поставку (выполнить работу, оказать услугу)</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(наименование товаров, работ, услуг по тендеру (лоту/-ам)) Тендерной документацией</w:t>
      </w:r>
    </w:p>
    <w:p>
      <w:pPr>
        <w:spacing w:after="0"/>
        <w:ind w:left="0"/>
        <w:jc w:val="both"/>
      </w:pPr>
      <w:r>
        <w:rPr>
          <w:rFonts w:ascii="Times New Roman"/>
          <w:b w:val="false"/>
          <w:i w:val="false"/>
          <w:color w:val="000000"/>
          <w:sz w:val="28"/>
        </w:rPr>
        <w:t>от "___" __________ ___ г. по проведению вышеназванного тендера предусмотрено внесение</w:t>
      </w:r>
    </w:p>
    <w:p>
      <w:pPr>
        <w:spacing w:after="0"/>
        <w:ind w:left="0"/>
        <w:jc w:val="both"/>
      </w:pPr>
      <w:r>
        <w:rPr>
          <w:rFonts w:ascii="Times New Roman"/>
          <w:b w:val="false"/>
          <w:i w:val="false"/>
          <w:color w:val="000000"/>
          <w:sz w:val="28"/>
        </w:rPr>
        <w:t>потенциальными поставщиками обеспечения заявки на участие в тендере в виде банковской</w:t>
      </w:r>
    </w:p>
    <w:p>
      <w:pPr>
        <w:spacing w:after="0"/>
        <w:ind w:left="0"/>
        <w:jc w:val="both"/>
      </w:pPr>
      <w:r>
        <w:rPr>
          <w:rFonts w:ascii="Times New Roman"/>
          <w:b w:val="false"/>
          <w:i w:val="false"/>
          <w:color w:val="000000"/>
          <w:sz w:val="28"/>
        </w:rPr>
        <w:t>гарантии. В связи с этим мы ____________________ настоящим берем (наименование банка)</w:t>
      </w:r>
    </w:p>
    <w:p>
      <w:pPr>
        <w:spacing w:after="0"/>
        <w:ind w:left="0"/>
        <w:jc w:val="both"/>
      </w:pPr>
      <w:r>
        <w:rPr>
          <w:rFonts w:ascii="Times New Roman"/>
          <w:b w:val="false"/>
          <w:i w:val="false"/>
          <w:color w:val="000000"/>
          <w:sz w:val="28"/>
        </w:rPr>
        <w:t>на себя безотзывное обязательство выплатить Вам по Вашему требованию сумму, равную</w:t>
      </w:r>
    </w:p>
    <w:p>
      <w:pPr>
        <w:spacing w:after="0"/>
        <w:ind w:left="0"/>
        <w:jc w:val="both"/>
      </w:pPr>
      <w:r>
        <w:rPr>
          <w:rFonts w:ascii="Times New Roman"/>
          <w:b w:val="false"/>
          <w:i w:val="false"/>
          <w:color w:val="000000"/>
          <w:sz w:val="28"/>
        </w:rPr>
        <w:t>__________________________________ (сумма в цифрах и прописью) по получении Вашего</w:t>
      </w:r>
    </w:p>
    <w:p>
      <w:pPr>
        <w:spacing w:after="0"/>
        <w:ind w:left="0"/>
        <w:jc w:val="both"/>
      </w:pPr>
      <w:r>
        <w:rPr>
          <w:rFonts w:ascii="Times New Roman"/>
          <w:b w:val="false"/>
          <w:i w:val="false"/>
          <w:color w:val="000000"/>
          <w:sz w:val="28"/>
        </w:rPr>
        <w:t>письменного требования на оплату, а также письменного подтверждения того,</w:t>
      </w:r>
    </w:p>
    <w:p>
      <w:pPr>
        <w:spacing w:after="0"/>
        <w:ind w:left="0"/>
        <w:jc w:val="both"/>
      </w:pPr>
      <w:r>
        <w:rPr>
          <w:rFonts w:ascii="Times New Roman"/>
          <w:b w:val="false"/>
          <w:i w:val="false"/>
          <w:color w:val="000000"/>
          <w:sz w:val="28"/>
        </w:rPr>
        <w:t>что Поставщик, определенный победителем тендера:</w:t>
      </w:r>
    </w:p>
    <w:p>
      <w:pPr>
        <w:spacing w:after="0"/>
        <w:ind w:left="0"/>
        <w:jc w:val="both"/>
      </w:pPr>
      <w:r>
        <w:rPr>
          <w:rFonts w:ascii="Times New Roman"/>
          <w:b w:val="false"/>
          <w:i w:val="false"/>
          <w:color w:val="000000"/>
          <w:sz w:val="28"/>
        </w:rPr>
        <w:t>уклонился от заключения договора о закупках; заключив договор о закупках,</w:t>
      </w:r>
    </w:p>
    <w:p>
      <w:pPr>
        <w:spacing w:after="0"/>
        <w:ind w:left="0"/>
        <w:jc w:val="both"/>
      </w:pPr>
      <w:r>
        <w:rPr>
          <w:rFonts w:ascii="Times New Roman"/>
          <w:b w:val="false"/>
          <w:i w:val="false"/>
          <w:color w:val="000000"/>
          <w:sz w:val="28"/>
        </w:rPr>
        <w:t>не исполнил либо ненадлежащим образом исполнил, в том числе несвоевременно</w:t>
      </w:r>
    </w:p>
    <w:p>
      <w:pPr>
        <w:spacing w:after="0"/>
        <w:ind w:left="0"/>
        <w:jc w:val="both"/>
      </w:pPr>
      <w:r>
        <w:rPr>
          <w:rFonts w:ascii="Times New Roman"/>
          <w:b w:val="false"/>
          <w:i w:val="false"/>
          <w:color w:val="000000"/>
          <w:sz w:val="28"/>
        </w:rPr>
        <w:t>исполнил требования, установленные тендерной документацией, о внесении и (или)</w:t>
      </w:r>
    </w:p>
    <w:p>
      <w:pPr>
        <w:spacing w:after="0"/>
        <w:ind w:left="0"/>
        <w:jc w:val="both"/>
      </w:pPr>
      <w:r>
        <w:rPr>
          <w:rFonts w:ascii="Times New Roman"/>
          <w:b w:val="false"/>
          <w:i w:val="false"/>
          <w:color w:val="000000"/>
          <w:sz w:val="28"/>
        </w:rPr>
        <w:t>сроках внесения обеспечения исполнения договора о закупках, а также суммы</w:t>
      </w:r>
    </w:p>
    <w:p>
      <w:pPr>
        <w:spacing w:after="0"/>
        <w:ind w:left="0"/>
        <w:jc w:val="both"/>
      </w:pPr>
      <w:r>
        <w:rPr>
          <w:rFonts w:ascii="Times New Roman"/>
          <w:b w:val="false"/>
          <w:i w:val="false"/>
          <w:color w:val="000000"/>
          <w:sz w:val="28"/>
        </w:rPr>
        <w:t>в соответствии с пунктом 160 Правил (при наличии).</w:t>
      </w:r>
    </w:p>
    <w:p>
      <w:pPr>
        <w:spacing w:after="0"/>
        <w:ind w:left="0"/>
        <w:jc w:val="both"/>
      </w:pPr>
      <w:r>
        <w:rPr>
          <w:rFonts w:ascii="Times New Roman"/>
          <w:b w:val="false"/>
          <w:i w:val="false"/>
          <w:color w:val="000000"/>
          <w:sz w:val="28"/>
        </w:rPr>
        <w:t>Данное гарантийное обязательство вступает в силу со дня вскрытия заявок на участие в тендере.</w:t>
      </w:r>
    </w:p>
    <w:p>
      <w:pPr>
        <w:spacing w:after="0"/>
        <w:ind w:left="0"/>
        <w:jc w:val="both"/>
      </w:pPr>
      <w:r>
        <w:rPr>
          <w:rFonts w:ascii="Times New Roman"/>
          <w:b w:val="false"/>
          <w:i w:val="false"/>
          <w:color w:val="000000"/>
          <w:sz w:val="28"/>
        </w:rPr>
        <w:t>Данное гарантийное обязательство действует до окончательного срока действия</w:t>
      </w:r>
    </w:p>
    <w:p>
      <w:pPr>
        <w:spacing w:after="0"/>
        <w:ind w:left="0"/>
        <w:jc w:val="both"/>
      </w:pPr>
      <w:r>
        <w:rPr>
          <w:rFonts w:ascii="Times New Roman"/>
          <w:b w:val="false"/>
          <w:i w:val="false"/>
          <w:color w:val="000000"/>
          <w:sz w:val="28"/>
        </w:rPr>
        <w:t>заявки на участие в тендере Поставщика и истекает полностью и автоматически,</w:t>
      </w:r>
    </w:p>
    <w:p>
      <w:pPr>
        <w:spacing w:after="0"/>
        <w:ind w:left="0"/>
        <w:jc w:val="both"/>
      </w:pPr>
      <w:r>
        <w:rPr>
          <w:rFonts w:ascii="Times New Roman"/>
          <w:b w:val="false"/>
          <w:i w:val="false"/>
          <w:color w:val="000000"/>
          <w:sz w:val="28"/>
        </w:rPr>
        <w:t>независимо от того, будет ли нам возвращен этот документ или нет, если Ваше</w:t>
      </w:r>
    </w:p>
    <w:p>
      <w:pPr>
        <w:spacing w:after="0"/>
        <w:ind w:left="0"/>
        <w:jc w:val="both"/>
      </w:pPr>
      <w:r>
        <w:rPr>
          <w:rFonts w:ascii="Times New Roman"/>
          <w:b w:val="false"/>
          <w:i w:val="false"/>
          <w:color w:val="000000"/>
          <w:sz w:val="28"/>
        </w:rPr>
        <w:t>письменное требование не будет получено нами к концу ____.</w:t>
      </w:r>
    </w:p>
    <w:p>
      <w:pPr>
        <w:spacing w:after="0"/>
        <w:ind w:left="0"/>
        <w:jc w:val="both"/>
      </w:pPr>
      <w:r>
        <w:rPr>
          <w:rFonts w:ascii="Times New Roman"/>
          <w:b w:val="false"/>
          <w:i w:val="false"/>
          <w:color w:val="000000"/>
          <w:sz w:val="28"/>
        </w:rPr>
        <w:t>Если срок действия заявки на участие в тендере продлен, то данное гарантийное</w:t>
      </w:r>
    </w:p>
    <w:p>
      <w:pPr>
        <w:spacing w:after="0"/>
        <w:ind w:left="0"/>
        <w:jc w:val="both"/>
      </w:pPr>
      <w:r>
        <w:rPr>
          <w:rFonts w:ascii="Times New Roman"/>
          <w:b w:val="false"/>
          <w:i w:val="false"/>
          <w:color w:val="000000"/>
          <w:sz w:val="28"/>
        </w:rPr>
        <w:t>обязательство продлевается на такой же срок.</w:t>
      </w:r>
    </w:p>
    <w:p>
      <w:pPr>
        <w:spacing w:after="0"/>
        <w:ind w:left="0"/>
        <w:jc w:val="both"/>
      </w:pPr>
      <w:r>
        <w:rPr>
          <w:rFonts w:ascii="Times New Roman"/>
          <w:b w:val="false"/>
          <w:i w:val="false"/>
          <w:color w:val="000000"/>
          <w:sz w:val="28"/>
        </w:rPr>
        <w:t>Все права и обязанности, возникающие в связи с настоящим гарантийным</w:t>
      </w:r>
    </w:p>
    <w:p>
      <w:pPr>
        <w:spacing w:after="0"/>
        <w:ind w:left="0"/>
        <w:jc w:val="both"/>
      </w:pPr>
      <w:r>
        <w:rPr>
          <w:rFonts w:ascii="Times New Roman"/>
          <w:b w:val="false"/>
          <w:i w:val="false"/>
          <w:color w:val="000000"/>
          <w:sz w:val="28"/>
        </w:rPr>
        <w:t>обязательством, регулируются законодательством Республики Казахстан.</w:t>
      </w:r>
    </w:p>
    <w:p>
      <w:pPr>
        <w:spacing w:after="0"/>
        <w:ind w:left="0"/>
        <w:jc w:val="both"/>
      </w:pPr>
      <w:r>
        <w:rPr>
          <w:rFonts w:ascii="Times New Roman"/>
          <w:b w:val="false"/>
          <w:i w:val="false"/>
          <w:color w:val="000000"/>
          <w:sz w:val="28"/>
        </w:rPr>
        <w:t>Подпись и печать (при наличии) гаранта</w:t>
      </w:r>
    </w:p>
    <w:p>
      <w:pPr>
        <w:spacing w:after="0"/>
        <w:ind w:left="0"/>
        <w:jc w:val="both"/>
      </w:pPr>
      <w:r>
        <w:rPr>
          <w:rFonts w:ascii="Times New Roman"/>
          <w:b w:val="false"/>
          <w:i w:val="false"/>
          <w:color w:val="000000"/>
          <w:sz w:val="28"/>
        </w:rPr>
        <w:t>Дата и адрес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18 к тендерной документации</w:t>
            </w:r>
          </w:p>
        </w:tc>
      </w:tr>
    </w:tbl>
    <w:bookmarkStart w:name="z1971" w:id="1964"/>
    <w:p>
      <w:pPr>
        <w:spacing w:after="0"/>
        <w:ind w:left="0"/>
        <w:jc w:val="left"/>
      </w:pPr>
      <w:r>
        <w:rPr>
          <w:rFonts w:ascii="Times New Roman"/>
          <w:b/>
          <w:i w:val="false"/>
          <w:color w:val="000000"/>
        </w:rPr>
        <w:t xml:space="preserve"> Сведения о субподрядчиках по выполнению работ</w:t>
      </w:r>
      <w:r>
        <w:br/>
      </w:r>
      <w:r>
        <w:rPr>
          <w:rFonts w:ascii="Times New Roman"/>
          <w:b/>
          <w:i w:val="false"/>
          <w:color w:val="000000"/>
        </w:rPr>
        <w:t>(соисполнителях при оказании услуг), а также виды работ и услуг, передаваемых</w:t>
      </w:r>
      <w:r>
        <w:br/>
      </w:r>
      <w:r>
        <w:rPr>
          <w:rFonts w:ascii="Times New Roman"/>
          <w:b/>
          <w:i w:val="false"/>
          <w:color w:val="000000"/>
        </w:rPr>
        <w:t>потенциальным поставщиком субподрядчикам (соисполнителям)</w:t>
      </w:r>
      <w:r>
        <w:br/>
      </w:r>
      <w:r>
        <w:rPr>
          <w:rFonts w:ascii="Times New Roman"/>
          <w:b/>
          <w:i w:val="false"/>
          <w:color w:val="000000"/>
        </w:rPr>
        <w:t>(заверяются на веб-портале посредством электронной цифровой подписи субподрядчика)</w:t>
      </w:r>
    </w:p>
    <w:bookmarkEnd w:id="1964"/>
    <w:p>
      <w:pPr>
        <w:spacing w:after="0"/>
        <w:ind w:left="0"/>
        <w:jc w:val="both"/>
      </w:pPr>
      <w:bookmarkStart w:name="z1972" w:id="1965"/>
      <w:r>
        <w:rPr>
          <w:rFonts w:ascii="Times New Roman"/>
          <w:b w:val="false"/>
          <w:i w:val="false"/>
          <w:color w:val="000000"/>
          <w:sz w:val="28"/>
        </w:rPr>
        <w:t>
      № тендера _________________________</w:t>
      </w:r>
    </w:p>
    <w:bookmarkEnd w:id="1965"/>
    <w:p>
      <w:pPr>
        <w:spacing w:after="0"/>
        <w:ind w:left="0"/>
        <w:jc w:val="both"/>
      </w:pPr>
      <w:r>
        <w:rPr>
          <w:rFonts w:ascii="Times New Roman"/>
          <w:b w:val="false"/>
          <w:i w:val="false"/>
          <w:color w:val="000000"/>
          <w:sz w:val="28"/>
        </w:rPr>
        <w:t>Наименование тендера ______________</w:t>
      </w:r>
    </w:p>
    <w:p>
      <w:pPr>
        <w:spacing w:after="0"/>
        <w:ind w:left="0"/>
        <w:jc w:val="both"/>
      </w:pPr>
      <w:r>
        <w:rPr>
          <w:rFonts w:ascii="Times New Roman"/>
          <w:b w:val="false"/>
          <w:i w:val="false"/>
          <w:color w:val="000000"/>
          <w:sz w:val="28"/>
        </w:rPr>
        <w:t>№ лота ___________________________</w:t>
      </w:r>
    </w:p>
    <w:p>
      <w:pPr>
        <w:spacing w:after="0"/>
        <w:ind w:left="0"/>
        <w:jc w:val="both"/>
      </w:pPr>
      <w:r>
        <w:rPr>
          <w:rFonts w:ascii="Times New Roman"/>
          <w:b w:val="false"/>
          <w:i w:val="false"/>
          <w:color w:val="000000"/>
          <w:sz w:val="28"/>
        </w:rPr>
        <w:t>Наименование лота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Ф.И.О. субподрядчик а (соисполнителя), являющегося физическим лицом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БИН(ИИН)/ИНН/УНП субподрядчика(соисполнителя),его полный юридический и почтовый адрес, контактный телефон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выполняемых работ (оказываемых услуг) в соответствии с Технической спецификацией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денежном выражении,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процентном выражении,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всем субподрядчикам (соисполнителям)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3" w:id="1966"/>
    <w:p>
      <w:pPr>
        <w:spacing w:after="0"/>
        <w:ind w:left="0"/>
        <w:jc w:val="both"/>
      </w:pPr>
      <w:r>
        <w:rPr>
          <w:rFonts w:ascii="Times New Roman"/>
          <w:b w:val="false"/>
          <w:i w:val="false"/>
          <w:color w:val="000000"/>
          <w:sz w:val="28"/>
        </w:rPr>
        <w:t>
      Настоящим субподрядчик (и) (соисполнитель (и)) потенциального поставщика, подающего заявку на участие в тендере (указать полное наименование тендера), выражают свою осведомленность об условиях участия в закупках и принимают на себя ответственность за нарушения требований, предусмотренных тендерной документацией в части, касающейся субподрядчиков (соисполнителей) потенциального поставщика.</w:t>
      </w:r>
    </w:p>
    <w:bookmarkEnd w:id="19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Ф.И.О. субподрядчика (соисполнителя), являющегося физическим лицом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уполномоченного представителя субподрядчика (соисполнителя)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 – цифровая подпись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4" w:id="1967"/>
    <w:p>
      <w:pPr>
        <w:spacing w:after="0"/>
        <w:ind w:left="0"/>
        <w:jc w:val="both"/>
      </w:pPr>
      <w:r>
        <w:rPr>
          <w:rFonts w:ascii="Times New Roman"/>
          <w:b w:val="false"/>
          <w:i w:val="false"/>
          <w:color w:val="000000"/>
          <w:sz w:val="28"/>
        </w:rPr>
        <w:t>
      Объем работ и услуг, передаваемых потенциальным поставщиком субподрядчикам (соисполнителям), не превышает одной второй от общего объема работ и услуг.</w:t>
      </w:r>
    </w:p>
    <w:bookmarkEnd w:id="1967"/>
    <w:bookmarkStart w:name="z1975" w:id="1968"/>
    <w:p>
      <w:pPr>
        <w:spacing w:after="0"/>
        <w:ind w:left="0"/>
        <w:jc w:val="both"/>
      </w:pPr>
      <w:r>
        <w:rPr>
          <w:rFonts w:ascii="Times New Roman"/>
          <w:b w:val="false"/>
          <w:i w:val="false"/>
          <w:color w:val="000000"/>
          <w:sz w:val="28"/>
        </w:rPr>
        <w:t>
      Расшифровка аббревиатур:</w:t>
      </w:r>
    </w:p>
    <w:bookmarkEnd w:id="1968"/>
    <w:bookmarkStart w:name="z1976" w:id="1969"/>
    <w:p>
      <w:pPr>
        <w:spacing w:after="0"/>
        <w:ind w:left="0"/>
        <w:jc w:val="both"/>
      </w:pPr>
      <w:r>
        <w:rPr>
          <w:rFonts w:ascii="Times New Roman"/>
          <w:b w:val="false"/>
          <w:i w:val="false"/>
          <w:color w:val="000000"/>
          <w:sz w:val="28"/>
        </w:rPr>
        <w:t>
      БИН – бизнес-идентификационный номер;</w:t>
      </w:r>
    </w:p>
    <w:bookmarkEnd w:id="1969"/>
    <w:bookmarkStart w:name="z1977" w:id="1970"/>
    <w:p>
      <w:pPr>
        <w:spacing w:after="0"/>
        <w:ind w:left="0"/>
        <w:jc w:val="both"/>
      </w:pPr>
      <w:r>
        <w:rPr>
          <w:rFonts w:ascii="Times New Roman"/>
          <w:b w:val="false"/>
          <w:i w:val="false"/>
          <w:color w:val="000000"/>
          <w:sz w:val="28"/>
        </w:rPr>
        <w:t>
      ИИН – индивидуальный идентификационный номер;</w:t>
      </w:r>
    </w:p>
    <w:bookmarkEnd w:id="1970"/>
    <w:bookmarkStart w:name="z1978" w:id="1971"/>
    <w:p>
      <w:pPr>
        <w:spacing w:after="0"/>
        <w:ind w:left="0"/>
        <w:jc w:val="both"/>
      </w:pPr>
      <w:r>
        <w:rPr>
          <w:rFonts w:ascii="Times New Roman"/>
          <w:b w:val="false"/>
          <w:i w:val="false"/>
          <w:color w:val="000000"/>
          <w:sz w:val="28"/>
        </w:rPr>
        <w:t>
      ИНН – идентификационный номер налогоплательщика;</w:t>
      </w:r>
    </w:p>
    <w:bookmarkEnd w:id="1971"/>
    <w:bookmarkStart w:name="z1979" w:id="1972"/>
    <w:p>
      <w:pPr>
        <w:spacing w:after="0"/>
        <w:ind w:left="0"/>
        <w:jc w:val="both"/>
      </w:pPr>
      <w:r>
        <w:rPr>
          <w:rFonts w:ascii="Times New Roman"/>
          <w:b w:val="false"/>
          <w:i w:val="false"/>
          <w:color w:val="000000"/>
          <w:sz w:val="28"/>
        </w:rPr>
        <w:t>
      УНП – учетный номер плательщика;</w:t>
      </w:r>
    </w:p>
    <w:bookmarkEnd w:id="1972"/>
    <w:bookmarkStart w:name="z1980" w:id="1973"/>
    <w:p>
      <w:pPr>
        <w:spacing w:after="0"/>
        <w:ind w:left="0"/>
        <w:jc w:val="both"/>
      </w:pPr>
      <w:r>
        <w:rPr>
          <w:rFonts w:ascii="Times New Roman"/>
          <w:b w:val="false"/>
          <w:i w:val="false"/>
          <w:color w:val="000000"/>
          <w:sz w:val="28"/>
        </w:rPr>
        <w:t>
      Ф.И.О. – фамилия, имя, отчество (при наличии).</w:t>
      </w:r>
    </w:p>
    <w:bookmarkEnd w:id="19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тендерной документации</w:t>
            </w:r>
          </w:p>
        </w:tc>
      </w:tr>
    </w:tbl>
    <w:bookmarkStart w:name="z1982" w:id="1974"/>
    <w:p>
      <w:pPr>
        <w:spacing w:after="0"/>
        <w:ind w:left="0"/>
        <w:jc w:val="left"/>
      </w:pPr>
      <w:r>
        <w:rPr>
          <w:rFonts w:ascii="Times New Roman"/>
          <w:b/>
          <w:i w:val="false"/>
          <w:color w:val="000000"/>
        </w:rPr>
        <w:t xml:space="preserve"> Тендерное ценовое предложение потенциального поставщика</w:t>
      </w:r>
      <w:r>
        <w:br/>
      </w:r>
      <w:r>
        <w:rPr>
          <w:rFonts w:ascii="Times New Roman"/>
          <w:b/>
          <w:i w:val="false"/>
          <w:color w:val="000000"/>
        </w:rPr>
        <w:t>(заполняется отдельно на каждый лот)</w:t>
      </w:r>
    </w:p>
    <w:bookmarkEnd w:id="1974"/>
    <w:p>
      <w:pPr>
        <w:spacing w:after="0"/>
        <w:ind w:left="0"/>
        <w:jc w:val="both"/>
      </w:pPr>
      <w:bookmarkStart w:name="z1983" w:id="1975"/>
      <w:r>
        <w:rPr>
          <w:rFonts w:ascii="Times New Roman"/>
          <w:b w:val="false"/>
          <w:i w:val="false"/>
          <w:color w:val="000000"/>
          <w:sz w:val="28"/>
        </w:rPr>
        <w:t>
      № тендера __________________________________________________________</w:t>
      </w:r>
    </w:p>
    <w:bookmarkEnd w:id="1975"/>
    <w:p>
      <w:pPr>
        <w:spacing w:after="0"/>
        <w:ind w:left="0"/>
        <w:jc w:val="both"/>
      </w:pPr>
      <w:r>
        <w:rPr>
          <w:rFonts w:ascii="Times New Roman"/>
          <w:b w:val="false"/>
          <w:i w:val="false"/>
          <w:color w:val="000000"/>
          <w:sz w:val="28"/>
        </w:rPr>
        <w:t>Наименование тендера _______________________________________________</w:t>
      </w:r>
    </w:p>
    <w:p>
      <w:pPr>
        <w:spacing w:after="0"/>
        <w:ind w:left="0"/>
        <w:jc w:val="both"/>
      </w:pPr>
      <w:r>
        <w:rPr>
          <w:rFonts w:ascii="Times New Roman"/>
          <w:b w:val="false"/>
          <w:i w:val="false"/>
          <w:color w:val="000000"/>
          <w:sz w:val="28"/>
        </w:rPr>
        <w:t>№ лота 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___________________________________________________</w:t>
      </w:r>
    </w:p>
    <w:p>
      <w:pPr>
        <w:spacing w:after="0"/>
        <w:ind w:left="0"/>
        <w:jc w:val="both"/>
      </w:pPr>
      <w:r>
        <w:rPr>
          <w:rFonts w:ascii="Times New Roman"/>
          <w:b w:val="false"/>
          <w:i w:val="false"/>
          <w:color w:val="000000"/>
          <w:sz w:val="28"/>
        </w:rPr>
        <w:t>Наименование поставщика ____________________________________________</w:t>
      </w:r>
    </w:p>
    <w:p>
      <w:pPr>
        <w:spacing w:after="0"/>
        <w:ind w:left="0"/>
        <w:jc w:val="both"/>
      </w:pPr>
      <w:r>
        <w:rPr>
          <w:rFonts w:ascii="Times New Roman"/>
          <w:b w:val="false"/>
          <w:i w:val="false"/>
          <w:color w:val="000000"/>
          <w:sz w:val="28"/>
        </w:rPr>
        <w:t>БИН/ИИН/ИНН/УНП _________________________________________________</w:t>
      </w:r>
    </w:p>
    <w:p>
      <w:pPr>
        <w:spacing w:after="0"/>
        <w:ind w:left="0"/>
        <w:jc w:val="both"/>
      </w:pPr>
      <w:r>
        <w:rPr>
          <w:rFonts w:ascii="Times New Roman"/>
          <w:b w:val="false"/>
          <w:i w:val="false"/>
          <w:color w:val="000000"/>
          <w:sz w:val="28"/>
        </w:rPr>
        <w:t>Банковские реквизиты поставщика ______________________________________</w:t>
      </w:r>
    </w:p>
    <w:p>
      <w:pPr>
        <w:spacing w:after="0"/>
        <w:ind w:left="0"/>
        <w:jc w:val="both"/>
      </w:pPr>
      <w:r>
        <w:rPr>
          <w:rFonts w:ascii="Times New Roman"/>
          <w:b w:val="false"/>
          <w:i w:val="false"/>
          <w:color w:val="000000"/>
          <w:sz w:val="28"/>
        </w:rPr>
        <w:t>Наименование валюты ценового предложения ____________________________</w:t>
      </w:r>
    </w:p>
    <w:p>
      <w:pPr>
        <w:spacing w:after="0"/>
        <w:ind w:left="0"/>
        <w:jc w:val="both"/>
      </w:pPr>
      <w:r>
        <w:rPr>
          <w:rFonts w:ascii="Times New Roman"/>
          <w:b w:val="false"/>
          <w:i w:val="false"/>
          <w:color w:val="000000"/>
          <w:sz w:val="28"/>
        </w:rPr>
        <w:t>Единица измерения ___________________________________________________</w:t>
      </w:r>
    </w:p>
    <w:p>
      <w:pPr>
        <w:spacing w:after="0"/>
        <w:ind w:left="0"/>
        <w:jc w:val="both"/>
      </w:pPr>
      <w:r>
        <w:rPr>
          <w:rFonts w:ascii="Times New Roman"/>
          <w:b w:val="false"/>
          <w:i w:val="false"/>
          <w:color w:val="000000"/>
          <w:sz w:val="28"/>
        </w:rPr>
        <w:t>Цена за единицу с учетом всех расходов и скидок _________________________</w:t>
      </w:r>
    </w:p>
    <w:p>
      <w:pPr>
        <w:spacing w:after="0"/>
        <w:ind w:left="0"/>
        <w:jc w:val="both"/>
      </w:pPr>
      <w:r>
        <w:rPr>
          <w:rFonts w:ascii="Times New Roman"/>
          <w:b w:val="false"/>
          <w:i w:val="false"/>
          <w:color w:val="000000"/>
          <w:sz w:val="28"/>
        </w:rPr>
        <w:t>Количество (объем) ___________________________________________________</w:t>
      </w:r>
    </w:p>
    <w:p>
      <w:pPr>
        <w:spacing w:after="0"/>
        <w:ind w:left="0"/>
        <w:jc w:val="both"/>
      </w:pPr>
      <w:r>
        <w:rPr>
          <w:rFonts w:ascii="Times New Roman"/>
          <w:b w:val="false"/>
          <w:i w:val="false"/>
          <w:color w:val="000000"/>
          <w:sz w:val="28"/>
        </w:rPr>
        <w:t>Условия поставки товара ИНКОТЕРМС 2010 _____________________________</w:t>
      </w:r>
    </w:p>
    <w:p>
      <w:pPr>
        <w:spacing w:after="0"/>
        <w:ind w:left="0"/>
        <w:jc w:val="both"/>
      </w:pPr>
      <w:r>
        <w:rPr>
          <w:rFonts w:ascii="Times New Roman"/>
          <w:b w:val="false"/>
          <w:i w:val="false"/>
          <w:color w:val="000000"/>
          <w:sz w:val="28"/>
        </w:rPr>
        <w:t>Общая цена (количество умножить на цену за единицу) ________________</w:t>
      </w:r>
    </w:p>
    <w:p>
      <w:pPr>
        <w:spacing w:after="0"/>
        <w:ind w:left="0"/>
        <w:jc w:val="both"/>
      </w:pPr>
      <w:r>
        <w:rPr>
          <w:rFonts w:ascii="Times New Roman"/>
          <w:b w:val="false"/>
          <w:i w:val="false"/>
          <w:color w:val="000000"/>
          <w:sz w:val="28"/>
        </w:rPr>
        <w:t>Мы согласны с Вашими условиями платежа, оговоренными в тендерной документации.</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4001" w:id="1976"/>
    <w:p>
      <w:pPr>
        <w:spacing w:after="0"/>
        <w:ind w:left="0"/>
        <w:jc w:val="left"/>
      </w:pPr>
      <w:r>
        <w:rPr>
          <w:rFonts w:ascii="Times New Roman"/>
          <w:b/>
          <w:i w:val="false"/>
          <w:color w:val="000000"/>
        </w:rPr>
        <w:t xml:space="preserve"> Протокол предварительного обсуждения проекта тендерной документации №</w:t>
      </w:r>
    </w:p>
    <w:bookmarkEnd w:id="1976"/>
    <w:bookmarkStart w:name="z4050" w:id="1977"/>
    <w:p>
      <w:pPr>
        <w:spacing w:after="0"/>
        <w:ind w:left="0"/>
        <w:jc w:val="both"/>
      </w:pPr>
      <w:r>
        <w:rPr>
          <w:rFonts w:ascii="Times New Roman"/>
          <w:b w:val="false"/>
          <w:i w:val="false"/>
          <w:color w:val="ff0000"/>
          <w:sz w:val="28"/>
        </w:rPr>
        <w:t xml:space="preserve">
      Сноска. Приложение 4 - в редакции приказа и.о. Министра финансов РК от 18.07.2022 </w:t>
      </w:r>
      <w:r>
        <w:rPr>
          <w:rFonts w:ascii="Times New Roman"/>
          <w:b w:val="false"/>
          <w:i w:val="false"/>
          <w:color w:val="ff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977"/>
    <w:bookmarkStart w:name="z4051" w:id="1978"/>
    <w:p>
      <w:pPr>
        <w:spacing w:after="0"/>
        <w:ind w:left="0"/>
        <w:jc w:val="both"/>
      </w:pPr>
      <w:r>
        <w:rPr>
          <w:rFonts w:ascii="Times New Roman"/>
          <w:b w:val="false"/>
          <w:i w:val="false"/>
          <w:color w:val="000000"/>
          <w:sz w:val="28"/>
        </w:rPr>
        <w:t>
      № тендера _______________________________________________</w:t>
      </w:r>
    </w:p>
    <w:bookmarkEnd w:id="1978"/>
    <w:bookmarkStart w:name="z4052" w:id="1979"/>
    <w:p>
      <w:pPr>
        <w:spacing w:after="0"/>
        <w:ind w:left="0"/>
        <w:jc w:val="both"/>
      </w:pPr>
      <w:r>
        <w:rPr>
          <w:rFonts w:ascii="Times New Roman"/>
          <w:b w:val="false"/>
          <w:i w:val="false"/>
          <w:color w:val="000000"/>
          <w:sz w:val="28"/>
        </w:rPr>
        <w:t>
      Название тендера _______________________________________________</w:t>
      </w:r>
    </w:p>
    <w:bookmarkEnd w:id="1979"/>
    <w:bookmarkStart w:name="z4053" w:id="1980"/>
    <w:p>
      <w:pPr>
        <w:spacing w:after="0"/>
        <w:ind w:left="0"/>
        <w:jc w:val="both"/>
      </w:pPr>
      <w:r>
        <w:rPr>
          <w:rFonts w:ascii="Times New Roman"/>
          <w:b w:val="false"/>
          <w:i w:val="false"/>
          <w:color w:val="000000"/>
          <w:sz w:val="28"/>
        </w:rPr>
        <w:t>
      Срок приема замечаний к проекту тендерной документации, а также запросов о разъяснении положений тендерной документации с __ по _____</w:t>
      </w:r>
    </w:p>
    <w:bookmarkEnd w:id="1980"/>
    <w:bookmarkStart w:name="z4054" w:id="1981"/>
    <w:p>
      <w:pPr>
        <w:spacing w:after="0"/>
        <w:ind w:left="0"/>
        <w:jc w:val="both"/>
      </w:pPr>
      <w:r>
        <w:rPr>
          <w:rFonts w:ascii="Times New Roman"/>
          <w:b w:val="false"/>
          <w:i w:val="false"/>
          <w:color w:val="000000"/>
          <w:sz w:val="28"/>
        </w:rPr>
        <w:t>
      Наименование организатора _____________________________________</w:t>
      </w:r>
    </w:p>
    <w:bookmarkEnd w:id="1981"/>
    <w:bookmarkStart w:name="z4055" w:id="1982"/>
    <w:p>
      <w:pPr>
        <w:spacing w:after="0"/>
        <w:ind w:left="0"/>
        <w:jc w:val="both"/>
      </w:pPr>
      <w:r>
        <w:rPr>
          <w:rFonts w:ascii="Times New Roman"/>
          <w:b w:val="false"/>
          <w:i w:val="false"/>
          <w:color w:val="000000"/>
          <w:sz w:val="28"/>
        </w:rPr>
        <w:t>
      Замечание(я) к проекту тендерной документации, а также запрос(ы) о разъяснении положений тендерной документации направлены следующим(и) потенциальным поставщиком(ами), по которому(ым) принято(ы) следующее(ие) решение(я):</w:t>
      </w:r>
    </w:p>
    <w:bookmarkEnd w:id="19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 потенциального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обращения (замечание, запрос о разъяснении)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направления замечания, запроса о разъяснении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решение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текст разъяснения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56" w:id="1983"/>
    <w:p>
      <w:pPr>
        <w:spacing w:after="0"/>
        <w:ind w:left="0"/>
        <w:jc w:val="both"/>
      </w:pPr>
      <w:r>
        <w:rPr>
          <w:rFonts w:ascii="Times New Roman"/>
          <w:b w:val="false"/>
          <w:i w:val="false"/>
          <w:color w:val="000000"/>
          <w:sz w:val="28"/>
        </w:rPr>
        <w:t>
      Заявки на участие в данном тендере принимаются не позднее десяти календарных дней с момента размещения данного протокола и текста утвержденной тендерной документации на веб-портале закупок.</w:t>
      </w:r>
    </w:p>
    <w:bookmarkEnd w:id="19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либо руководитель бюджетной программы либо лицо, исполняющее его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подпись</w:t>
            </w:r>
          </w:p>
        </w:tc>
      </w:tr>
    </w:tbl>
    <w:bookmarkStart w:name="z4057" w:id="1984"/>
    <w:p>
      <w:pPr>
        <w:spacing w:after="0"/>
        <w:ind w:left="0"/>
        <w:jc w:val="both"/>
      </w:pPr>
      <w:r>
        <w:rPr>
          <w:rFonts w:ascii="Times New Roman"/>
          <w:b w:val="false"/>
          <w:i w:val="false"/>
          <w:color w:val="000000"/>
          <w:sz w:val="28"/>
        </w:rPr>
        <w:t>
      Расшифровка аббревиатур:</w:t>
      </w:r>
    </w:p>
    <w:bookmarkEnd w:id="1984"/>
    <w:bookmarkStart w:name="z4058" w:id="1985"/>
    <w:p>
      <w:pPr>
        <w:spacing w:after="0"/>
        <w:ind w:left="0"/>
        <w:jc w:val="both"/>
      </w:pPr>
      <w:r>
        <w:rPr>
          <w:rFonts w:ascii="Times New Roman"/>
          <w:b w:val="false"/>
          <w:i w:val="false"/>
          <w:color w:val="000000"/>
          <w:sz w:val="28"/>
        </w:rPr>
        <w:t>
      БИН – бизнес-идентификационный номер;</w:t>
      </w:r>
    </w:p>
    <w:bookmarkEnd w:id="1985"/>
    <w:bookmarkStart w:name="z4059" w:id="1986"/>
    <w:p>
      <w:pPr>
        <w:spacing w:after="0"/>
        <w:ind w:left="0"/>
        <w:jc w:val="both"/>
      </w:pPr>
      <w:r>
        <w:rPr>
          <w:rFonts w:ascii="Times New Roman"/>
          <w:b w:val="false"/>
          <w:i w:val="false"/>
          <w:color w:val="000000"/>
          <w:sz w:val="28"/>
        </w:rPr>
        <w:t>
      ИИН – индивидуальный идентификационный номер;</w:t>
      </w:r>
    </w:p>
    <w:bookmarkEnd w:id="1986"/>
    <w:bookmarkStart w:name="z4060" w:id="1987"/>
    <w:p>
      <w:pPr>
        <w:spacing w:after="0"/>
        <w:ind w:left="0"/>
        <w:jc w:val="both"/>
      </w:pPr>
      <w:r>
        <w:rPr>
          <w:rFonts w:ascii="Times New Roman"/>
          <w:b w:val="false"/>
          <w:i w:val="false"/>
          <w:color w:val="000000"/>
          <w:sz w:val="28"/>
        </w:rPr>
        <w:t>
      ИНН – идентификационный номер налогоплательщика;</w:t>
      </w:r>
    </w:p>
    <w:bookmarkEnd w:id="1987"/>
    <w:bookmarkStart w:name="z4061" w:id="1988"/>
    <w:p>
      <w:pPr>
        <w:spacing w:after="0"/>
        <w:ind w:left="0"/>
        <w:jc w:val="both"/>
      </w:pPr>
      <w:r>
        <w:rPr>
          <w:rFonts w:ascii="Times New Roman"/>
          <w:b w:val="false"/>
          <w:i w:val="false"/>
          <w:color w:val="000000"/>
          <w:sz w:val="28"/>
        </w:rPr>
        <w:t>
      УНП – учетный номер плательщика;</w:t>
      </w:r>
    </w:p>
    <w:bookmarkEnd w:id="1988"/>
    <w:bookmarkStart w:name="z4062" w:id="1989"/>
    <w:p>
      <w:pPr>
        <w:spacing w:after="0"/>
        <w:ind w:left="0"/>
        <w:jc w:val="both"/>
      </w:pPr>
      <w:r>
        <w:rPr>
          <w:rFonts w:ascii="Times New Roman"/>
          <w:b w:val="false"/>
          <w:i w:val="false"/>
          <w:color w:val="000000"/>
          <w:sz w:val="28"/>
        </w:rPr>
        <w:t>
      Ф.И.О. – фамилия имя отчество (при наличии).</w:t>
      </w:r>
    </w:p>
    <w:bookmarkEnd w:id="19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1990" w:id="1990"/>
    <w:p>
      <w:pPr>
        <w:spacing w:after="0"/>
        <w:ind w:left="0"/>
        <w:jc w:val="left"/>
      </w:pPr>
      <w:r>
        <w:rPr>
          <w:rFonts w:ascii="Times New Roman"/>
          <w:b/>
          <w:i w:val="false"/>
          <w:color w:val="000000"/>
        </w:rPr>
        <w:t xml:space="preserve"> Протокол вскрытия (номер тендера)</w:t>
      </w:r>
    </w:p>
    <w:bookmarkEnd w:id="1990"/>
    <w:p>
      <w:pPr>
        <w:spacing w:after="0"/>
        <w:ind w:left="0"/>
        <w:jc w:val="both"/>
      </w:pPr>
      <w:bookmarkStart w:name="z1991" w:id="1991"/>
      <w:r>
        <w:rPr>
          <w:rFonts w:ascii="Times New Roman"/>
          <w:b w:val="false"/>
          <w:i w:val="false"/>
          <w:color w:val="000000"/>
          <w:sz w:val="28"/>
        </w:rPr>
        <w:t>
      при этом номер привязывается к способу и номеру закупки</w:t>
      </w:r>
    </w:p>
    <w:bookmarkEnd w:id="1991"/>
    <w:p>
      <w:pPr>
        <w:spacing w:after="0"/>
        <w:ind w:left="0"/>
        <w:jc w:val="both"/>
      </w:pPr>
      <w:r>
        <w:rPr>
          <w:rFonts w:ascii="Times New Roman"/>
          <w:b w:val="false"/>
          <w:i w:val="false"/>
          <w:color w:val="000000"/>
          <w:sz w:val="28"/>
        </w:rPr>
        <w:t>(формируется на каждый лот в отдельности)</w:t>
      </w:r>
    </w:p>
    <w:p>
      <w:pPr>
        <w:spacing w:after="0"/>
        <w:ind w:left="0"/>
        <w:jc w:val="both"/>
      </w:pPr>
      <w:r>
        <w:rPr>
          <w:rFonts w:ascii="Times New Roman"/>
          <w:b w:val="false"/>
          <w:i w:val="false"/>
          <w:color w:val="000000"/>
          <w:sz w:val="28"/>
        </w:rPr>
        <w:t>Дата и время</w:t>
      </w:r>
    </w:p>
    <w:p>
      <w:pPr>
        <w:spacing w:after="0"/>
        <w:ind w:left="0"/>
        <w:jc w:val="both"/>
      </w:pPr>
      <w:r>
        <w:rPr>
          <w:rFonts w:ascii="Times New Roman"/>
          <w:b w:val="false"/>
          <w:i w:val="false"/>
          <w:color w:val="000000"/>
          <w:sz w:val="28"/>
        </w:rPr>
        <w:t>Заказчик* ___________________________________________________________</w:t>
      </w:r>
    </w:p>
    <w:p>
      <w:pPr>
        <w:spacing w:after="0"/>
        <w:ind w:left="0"/>
        <w:jc w:val="both"/>
      </w:pPr>
      <w:r>
        <w:rPr>
          <w:rFonts w:ascii="Times New Roman"/>
          <w:b w:val="false"/>
          <w:i w:val="false"/>
          <w:color w:val="000000"/>
          <w:sz w:val="28"/>
        </w:rPr>
        <w:t>№ тендера __________________________________________________________</w:t>
      </w:r>
    </w:p>
    <w:p>
      <w:pPr>
        <w:spacing w:after="0"/>
        <w:ind w:left="0"/>
        <w:jc w:val="both"/>
      </w:pPr>
      <w:r>
        <w:rPr>
          <w:rFonts w:ascii="Times New Roman"/>
          <w:b w:val="false"/>
          <w:i w:val="false"/>
          <w:color w:val="000000"/>
          <w:sz w:val="28"/>
        </w:rPr>
        <w:t>Наименование тендера _______________________________________________</w:t>
      </w:r>
    </w:p>
    <w:p>
      <w:pPr>
        <w:spacing w:after="0"/>
        <w:ind w:left="0"/>
        <w:jc w:val="both"/>
      </w:pPr>
      <w:r>
        <w:rPr>
          <w:rFonts w:ascii="Times New Roman"/>
          <w:b w:val="false"/>
          <w:i w:val="false"/>
          <w:color w:val="000000"/>
          <w:sz w:val="28"/>
        </w:rPr>
        <w:t>Наименование организатора ___________________________________________</w:t>
      </w:r>
    </w:p>
    <w:p>
      <w:pPr>
        <w:spacing w:after="0"/>
        <w:ind w:left="0"/>
        <w:jc w:val="both"/>
      </w:pPr>
      <w:r>
        <w:rPr>
          <w:rFonts w:ascii="Times New Roman"/>
          <w:b w:val="false"/>
          <w:i w:val="false"/>
          <w:color w:val="000000"/>
          <w:sz w:val="28"/>
        </w:rPr>
        <w:t>Адрес организатора __________________________________________________</w:t>
      </w:r>
    </w:p>
    <w:p>
      <w:pPr>
        <w:spacing w:after="0"/>
        <w:ind w:left="0"/>
        <w:jc w:val="both"/>
      </w:pPr>
      <w:r>
        <w:rPr>
          <w:rFonts w:ascii="Times New Roman"/>
          <w:b w:val="false"/>
          <w:i w:val="false"/>
          <w:color w:val="000000"/>
          <w:sz w:val="28"/>
        </w:rPr>
        <w:t>Состав тендерной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2" w:id="1992"/>
    <w:p>
      <w:pPr>
        <w:spacing w:after="0"/>
        <w:ind w:left="0"/>
        <w:jc w:val="both"/>
      </w:pPr>
      <w:r>
        <w:rPr>
          <w:rFonts w:ascii="Times New Roman"/>
          <w:b w:val="false"/>
          <w:i w:val="false"/>
          <w:color w:val="000000"/>
          <w:sz w:val="28"/>
        </w:rPr>
        <w:t>
      Перечень закупаемых товаров, работ, услуг с указанием общей суммы ___________</w:t>
      </w:r>
    </w:p>
    <w:bookmarkEnd w:id="19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93" w:id="1993"/>
      <w:r>
        <w:rPr>
          <w:rFonts w:ascii="Times New Roman"/>
          <w:b w:val="false"/>
          <w:i w:val="false"/>
          <w:color w:val="000000"/>
          <w:sz w:val="28"/>
        </w:rPr>
        <w:t>
      № лота _______________________________________________________</w:t>
      </w:r>
    </w:p>
    <w:bookmarkEnd w:id="1993"/>
    <w:p>
      <w:pPr>
        <w:spacing w:after="0"/>
        <w:ind w:left="0"/>
        <w:jc w:val="both"/>
      </w:pPr>
      <w:r>
        <w:rPr>
          <w:rFonts w:ascii="Times New Roman"/>
          <w:b w:val="false"/>
          <w:i w:val="false"/>
          <w:color w:val="000000"/>
          <w:sz w:val="28"/>
        </w:rPr>
        <w:t>Наименование лота ____________________________________________</w:t>
      </w:r>
    </w:p>
    <w:p>
      <w:pPr>
        <w:spacing w:after="0"/>
        <w:ind w:left="0"/>
        <w:jc w:val="both"/>
      </w:pPr>
      <w:r>
        <w:rPr>
          <w:rFonts w:ascii="Times New Roman"/>
          <w:b w:val="false"/>
          <w:i w:val="false"/>
          <w:color w:val="000000"/>
          <w:sz w:val="28"/>
        </w:rPr>
        <w:t>Заявки на участие в тендере представлены следующими потенциальными</w:t>
      </w:r>
    </w:p>
    <w:p>
      <w:pPr>
        <w:spacing w:after="0"/>
        <w:ind w:left="0"/>
        <w:jc w:val="both"/>
      </w:pPr>
      <w:r>
        <w:rPr>
          <w:rFonts w:ascii="Times New Roman"/>
          <w:b w:val="false"/>
          <w:i w:val="false"/>
          <w:color w:val="000000"/>
          <w:sz w:val="28"/>
        </w:rPr>
        <w:t>поставщиками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потенциального поставщика (область, город, улица, дом, квартира)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4" w:id="1994"/>
    <w:p>
      <w:pPr>
        <w:spacing w:after="0"/>
        <w:ind w:left="0"/>
        <w:jc w:val="both"/>
      </w:pPr>
      <w:r>
        <w:rPr>
          <w:rFonts w:ascii="Times New Roman"/>
          <w:b w:val="false"/>
          <w:i w:val="false"/>
          <w:color w:val="000000"/>
          <w:sz w:val="28"/>
        </w:rPr>
        <w:t>
      Информация о наличии (отсутствии) документов, предусмотренных тендерной документацией:</w:t>
      </w:r>
    </w:p>
    <w:bookmarkEnd w:id="19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Наименование потенциального поставщика БИН (ИИН) / ИНН / 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95" w:id="1995"/>
      <w:r>
        <w:rPr>
          <w:rFonts w:ascii="Times New Roman"/>
          <w:b w:val="false"/>
          <w:i w:val="false"/>
          <w:color w:val="000000"/>
          <w:sz w:val="28"/>
        </w:rPr>
        <w:t>
      Примечание:</w:t>
      </w:r>
    </w:p>
    <w:bookmarkEnd w:id="1995"/>
    <w:p>
      <w:pPr>
        <w:spacing w:after="0"/>
        <w:ind w:left="0"/>
        <w:jc w:val="both"/>
      </w:pPr>
      <w:r>
        <w:rPr>
          <w:rFonts w:ascii="Times New Roman"/>
          <w:b w:val="false"/>
          <w:i w:val="false"/>
          <w:color w:val="000000"/>
          <w:sz w:val="28"/>
        </w:rPr>
        <w:t>*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1997" w:id="1996"/>
    <w:p>
      <w:pPr>
        <w:spacing w:after="0"/>
        <w:ind w:left="0"/>
        <w:jc w:val="left"/>
      </w:pPr>
      <w:r>
        <w:rPr>
          <w:rFonts w:ascii="Times New Roman"/>
          <w:b/>
          <w:i w:val="false"/>
          <w:color w:val="000000"/>
        </w:rPr>
        <w:t xml:space="preserve"> Предварительный протокол допуска к участию в тендере по закупкам товаров, работ,</w:t>
      </w:r>
      <w:r>
        <w:br/>
      </w:r>
      <w:r>
        <w:rPr>
          <w:rFonts w:ascii="Times New Roman"/>
          <w:b/>
          <w:i w:val="false"/>
          <w:color w:val="000000"/>
        </w:rPr>
        <w:t>услуг (номер тендера) при этом номер привязывается к способу и номеру закупки</w:t>
      </w:r>
      <w:r>
        <w:br/>
      </w:r>
      <w:r>
        <w:rPr>
          <w:rFonts w:ascii="Times New Roman"/>
          <w:b/>
          <w:i w:val="false"/>
          <w:color w:val="000000"/>
        </w:rPr>
        <w:t>(формируется на каждый лот в отдельности)</w:t>
      </w:r>
    </w:p>
    <w:bookmarkEnd w:id="1996"/>
    <w:p>
      <w:pPr>
        <w:spacing w:after="0"/>
        <w:ind w:left="0"/>
        <w:jc w:val="both"/>
      </w:pPr>
      <w:bookmarkStart w:name="z1998" w:id="1997"/>
      <w:r>
        <w:rPr>
          <w:rFonts w:ascii="Times New Roman"/>
          <w:b w:val="false"/>
          <w:i w:val="false"/>
          <w:color w:val="000000"/>
          <w:sz w:val="28"/>
        </w:rPr>
        <w:t>
      Дата и время</w:t>
      </w:r>
    </w:p>
    <w:bookmarkEnd w:id="1997"/>
    <w:p>
      <w:pPr>
        <w:spacing w:after="0"/>
        <w:ind w:left="0"/>
        <w:jc w:val="both"/>
      </w:pPr>
      <w:r>
        <w:rPr>
          <w:rFonts w:ascii="Times New Roman"/>
          <w:b w:val="false"/>
          <w:i w:val="false"/>
          <w:color w:val="000000"/>
          <w:sz w:val="28"/>
        </w:rPr>
        <w:t>Заказчик* _________________________________________________________</w:t>
      </w:r>
    </w:p>
    <w:p>
      <w:pPr>
        <w:spacing w:after="0"/>
        <w:ind w:left="0"/>
        <w:jc w:val="both"/>
      </w:pPr>
      <w:r>
        <w:rPr>
          <w:rFonts w:ascii="Times New Roman"/>
          <w:b w:val="false"/>
          <w:i w:val="false"/>
          <w:color w:val="000000"/>
          <w:sz w:val="28"/>
        </w:rPr>
        <w:t>№ тендера _________________________________________________________</w:t>
      </w:r>
    </w:p>
    <w:p>
      <w:pPr>
        <w:spacing w:after="0"/>
        <w:ind w:left="0"/>
        <w:jc w:val="both"/>
      </w:pPr>
      <w:r>
        <w:rPr>
          <w:rFonts w:ascii="Times New Roman"/>
          <w:b w:val="false"/>
          <w:i w:val="false"/>
          <w:color w:val="000000"/>
          <w:sz w:val="28"/>
        </w:rPr>
        <w:t>Название тендера ___________________________________________________</w:t>
      </w:r>
    </w:p>
    <w:p>
      <w:pPr>
        <w:spacing w:after="0"/>
        <w:ind w:left="0"/>
        <w:jc w:val="both"/>
      </w:pPr>
      <w:r>
        <w:rPr>
          <w:rFonts w:ascii="Times New Roman"/>
          <w:b w:val="false"/>
          <w:i w:val="false"/>
          <w:color w:val="000000"/>
          <w:sz w:val="28"/>
        </w:rPr>
        <w:t>Наименование организатора __________________________________________</w:t>
      </w:r>
    </w:p>
    <w:p>
      <w:pPr>
        <w:spacing w:after="0"/>
        <w:ind w:left="0"/>
        <w:jc w:val="both"/>
      </w:pPr>
      <w:r>
        <w:rPr>
          <w:rFonts w:ascii="Times New Roman"/>
          <w:b w:val="false"/>
          <w:i w:val="false"/>
          <w:color w:val="000000"/>
          <w:sz w:val="28"/>
        </w:rPr>
        <w:t>Адрес организатора _________________________________________________</w:t>
      </w:r>
    </w:p>
    <w:p>
      <w:pPr>
        <w:spacing w:after="0"/>
        <w:ind w:left="0"/>
        <w:jc w:val="both"/>
      </w:pPr>
      <w:r>
        <w:rPr>
          <w:rFonts w:ascii="Times New Roman"/>
          <w:b w:val="false"/>
          <w:i w:val="false"/>
          <w:color w:val="000000"/>
          <w:sz w:val="28"/>
        </w:rPr>
        <w:t>Состав тендерной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9" w:id="1998"/>
    <w:p>
      <w:pPr>
        <w:spacing w:after="0"/>
        <w:ind w:left="0"/>
        <w:jc w:val="both"/>
      </w:pPr>
      <w:r>
        <w:rPr>
          <w:rFonts w:ascii="Times New Roman"/>
          <w:b w:val="false"/>
          <w:i w:val="false"/>
          <w:color w:val="000000"/>
          <w:sz w:val="28"/>
        </w:rPr>
        <w:t>
      Перечень закупаемых товаров, работ, услуг с указанием общей суммы ___________</w:t>
      </w:r>
    </w:p>
    <w:bookmarkEnd w:id="19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00" w:id="1999"/>
      <w:r>
        <w:rPr>
          <w:rFonts w:ascii="Times New Roman"/>
          <w:b w:val="false"/>
          <w:i w:val="false"/>
          <w:color w:val="000000"/>
          <w:sz w:val="28"/>
        </w:rPr>
        <w:t>
      № лота ______________________________________________________________</w:t>
      </w:r>
    </w:p>
    <w:bookmarkEnd w:id="1999"/>
    <w:p>
      <w:pPr>
        <w:spacing w:after="0"/>
        <w:ind w:left="0"/>
        <w:jc w:val="both"/>
      </w:pPr>
      <w:r>
        <w:rPr>
          <w:rFonts w:ascii="Times New Roman"/>
          <w:b w:val="false"/>
          <w:i w:val="false"/>
          <w:color w:val="000000"/>
          <w:sz w:val="28"/>
        </w:rPr>
        <w:t>Наименование лота ___________________________________________________</w:t>
      </w:r>
    </w:p>
    <w:p>
      <w:pPr>
        <w:spacing w:after="0"/>
        <w:ind w:left="0"/>
        <w:jc w:val="both"/>
      </w:pPr>
      <w:bookmarkStart w:name="z2001" w:id="2000"/>
      <w:r>
        <w:rPr>
          <w:rFonts w:ascii="Times New Roman"/>
          <w:b w:val="false"/>
          <w:i w:val="false"/>
          <w:color w:val="000000"/>
          <w:sz w:val="28"/>
        </w:rPr>
        <w:t>
      Информация о представленных заявках на участие в тендере (лоте) (по хронологии):</w:t>
      </w:r>
    </w:p>
    <w:bookmarkEnd w:id="2000"/>
    <w:p>
      <w:pPr>
        <w:spacing w:after="0"/>
        <w:ind w:left="0"/>
        <w:jc w:val="both"/>
      </w:pPr>
      <w:r>
        <w:rPr>
          <w:rFonts w:ascii="Times New Roman"/>
          <w:b w:val="false"/>
          <w:i w:val="false"/>
          <w:color w:val="000000"/>
          <w:sz w:val="28"/>
        </w:rPr>
        <w:t>(количество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2" w:id="2001"/>
    <w:p>
      <w:pPr>
        <w:spacing w:after="0"/>
        <w:ind w:left="0"/>
        <w:jc w:val="both"/>
      </w:pPr>
      <w:r>
        <w:rPr>
          <w:rFonts w:ascii="Times New Roman"/>
          <w:b w:val="false"/>
          <w:i w:val="false"/>
          <w:color w:val="000000"/>
          <w:sz w:val="28"/>
        </w:rPr>
        <w:t>
      Результаты предварительного голосования членов тендерной комиссии:</w:t>
      </w:r>
    </w:p>
    <w:bookmarkEnd w:id="20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не соответствия квалификационным требованиям и требованиям тендерной документации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причин отклонения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в заявке потенциального поставщика которые необходимо привести в соответствие с квалификационными требованиями и требованиями тендерной документации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3" w:id="2002"/>
    <w:p>
      <w:pPr>
        <w:spacing w:after="0"/>
        <w:ind w:left="0"/>
        <w:jc w:val="both"/>
      </w:pPr>
      <w:r>
        <w:rPr>
          <w:rFonts w:ascii="Times New Roman"/>
          <w:b w:val="false"/>
          <w:i w:val="false"/>
          <w:color w:val="000000"/>
          <w:sz w:val="28"/>
        </w:rPr>
        <w:t>
      Отклоненные заявки на участие в тендере: (количество заявок):</w:t>
      </w:r>
    </w:p>
    <w:bookmarkEnd w:id="20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4" w:id="2003"/>
    <w:p>
      <w:pPr>
        <w:spacing w:after="0"/>
        <w:ind w:left="0"/>
        <w:jc w:val="both"/>
      </w:pPr>
      <w:r>
        <w:rPr>
          <w:rFonts w:ascii="Times New Roman"/>
          <w:b w:val="false"/>
          <w:i w:val="false"/>
          <w:color w:val="000000"/>
          <w:sz w:val="28"/>
        </w:rPr>
        <w:t>
      Заявки на участие в тендере, соответствующие квалификационным требованиям и требованиям тендерной документации: (количество заявок)</w:t>
      </w:r>
    </w:p>
    <w:bookmarkEnd w:id="20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 (ИИН) / ИНН / УНП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05" w:id="2004"/>
      <w:r>
        <w:rPr>
          <w:rFonts w:ascii="Times New Roman"/>
          <w:b w:val="false"/>
          <w:i w:val="false"/>
          <w:color w:val="000000"/>
          <w:sz w:val="28"/>
        </w:rPr>
        <w:t>
      Окончательная дата и время представления заявок на участие в тендере, приведенных потенциальными поставщиками в соответствие с квалификационными требованиями тендерной документации: не позднее 3-х рабочих дней с момента размещения данного протокола на веб-портале закупок.</w:t>
      </w:r>
    </w:p>
    <w:bookmarkEnd w:id="2004"/>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4201" w:id="2005"/>
    <w:p>
      <w:pPr>
        <w:spacing w:after="0"/>
        <w:ind w:left="0"/>
        <w:jc w:val="left"/>
      </w:pPr>
      <w:r>
        <w:rPr>
          <w:rFonts w:ascii="Times New Roman"/>
          <w:b/>
          <w:i w:val="false"/>
          <w:color w:val="000000"/>
        </w:rPr>
        <w:t xml:space="preserve"> Протокол об итогах (номер тендера) при этом номер привязывается к способу</w:t>
      </w:r>
      <w:r>
        <w:br/>
      </w:r>
      <w:r>
        <w:rPr>
          <w:rFonts w:ascii="Times New Roman"/>
          <w:b/>
          <w:i w:val="false"/>
          <w:color w:val="000000"/>
        </w:rPr>
        <w:t>и номеру закупки (формируется на каждый лот в отдельности)</w:t>
      </w:r>
      <w:r>
        <w:br/>
      </w:r>
      <w:r>
        <w:rPr>
          <w:rFonts w:ascii="Times New Roman"/>
          <w:b/>
          <w:i w:val="false"/>
          <w:color w:val="000000"/>
        </w:rPr>
        <w:t>Дата и время</w:t>
      </w:r>
    </w:p>
    <w:bookmarkEnd w:id="2005"/>
    <w:p>
      <w:pPr>
        <w:spacing w:after="0"/>
        <w:ind w:left="0"/>
        <w:jc w:val="both"/>
      </w:pPr>
      <w:r>
        <w:rPr>
          <w:rFonts w:ascii="Times New Roman"/>
          <w:b w:val="false"/>
          <w:i w:val="false"/>
          <w:color w:val="ff0000"/>
          <w:sz w:val="28"/>
        </w:rPr>
        <w:t xml:space="preserve">
      Сноска. Приложение 7 - в редакции приказа Заместителя Премьер-Министра - Министра финансов РК от 17.08.2023 </w:t>
      </w:r>
      <w:r>
        <w:rPr>
          <w:rFonts w:ascii="Times New Roman"/>
          <w:b w:val="false"/>
          <w:i w:val="false"/>
          <w:color w:val="ff0000"/>
          <w:sz w:val="28"/>
        </w:rPr>
        <w:t>№ 874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Заказчик* ___________________________________________</w:t>
      </w:r>
    </w:p>
    <w:p>
      <w:pPr>
        <w:spacing w:after="0"/>
        <w:ind w:left="0"/>
        <w:jc w:val="both"/>
      </w:pPr>
      <w:r>
        <w:rPr>
          <w:rFonts w:ascii="Times New Roman"/>
          <w:b w:val="false"/>
          <w:i w:val="false"/>
          <w:color w:val="000000"/>
          <w:sz w:val="28"/>
        </w:rPr>
        <w:t>№ тендера ___________________________________________</w:t>
      </w:r>
    </w:p>
    <w:p>
      <w:pPr>
        <w:spacing w:after="0"/>
        <w:ind w:left="0"/>
        <w:jc w:val="both"/>
      </w:pPr>
      <w:r>
        <w:rPr>
          <w:rFonts w:ascii="Times New Roman"/>
          <w:b w:val="false"/>
          <w:i w:val="false"/>
          <w:color w:val="000000"/>
          <w:sz w:val="28"/>
        </w:rPr>
        <w:t>Название тендера _____________________________________</w:t>
      </w:r>
    </w:p>
    <w:p>
      <w:pPr>
        <w:spacing w:after="0"/>
        <w:ind w:left="0"/>
        <w:jc w:val="both"/>
      </w:pPr>
      <w:r>
        <w:rPr>
          <w:rFonts w:ascii="Times New Roman"/>
          <w:b w:val="false"/>
          <w:i w:val="false"/>
          <w:color w:val="000000"/>
          <w:sz w:val="28"/>
        </w:rPr>
        <w:t>Наименование организатора ____________________________</w:t>
      </w:r>
    </w:p>
    <w:p>
      <w:pPr>
        <w:spacing w:after="0"/>
        <w:ind w:left="0"/>
        <w:jc w:val="both"/>
      </w:pPr>
      <w:r>
        <w:rPr>
          <w:rFonts w:ascii="Times New Roman"/>
          <w:b w:val="false"/>
          <w:i w:val="false"/>
          <w:color w:val="000000"/>
          <w:sz w:val="28"/>
        </w:rPr>
        <w:t>Адрес организатора ___________________________________</w:t>
      </w:r>
    </w:p>
    <w:p>
      <w:pPr>
        <w:spacing w:after="0"/>
        <w:ind w:left="0"/>
        <w:jc w:val="both"/>
      </w:pPr>
      <w:r>
        <w:rPr>
          <w:rFonts w:ascii="Times New Roman"/>
          <w:b w:val="false"/>
          <w:i w:val="false"/>
          <w:color w:val="000000"/>
          <w:sz w:val="28"/>
        </w:rPr>
        <w:t>Состав тендерной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Перечень закупаемых товаров, работ, услуг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лота __________________________________________</w:t>
      </w:r>
    </w:p>
    <w:p>
      <w:pPr>
        <w:spacing w:after="0"/>
        <w:ind w:left="0"/>
        <w:jc w:val="both"/>
      </w:pPr>
      <w:r>
        <w:rPr>
          <w:rFonts w:ascii="Times New Roman"/>
          <w:b w:val="false"/>
          <w:i w:val="false"/>
          <w:color w:val="000000"/>
          <w:sz w:val="28"/>
        </w:rPr>
        <w:t>Наименование лота _______________________________</w:t>
      </w:r>
    </w:p>
    <w:p>
      <w:pPr>
        <w:spacing w:after="0"/>
        <w:ind w:left="0"/>
        <w:jc w:val="both"/>
      </w:pPr>
      <w:r>
        <w:rPr>
          <w:rFonts w:ascii="Times New Roman"/>
          <w:b w:val="false"/>
          <w:i w:val="false"/>
          <w:color w:val="000000"/>
          <w:sz w:val="28"/>
        </w:rPr>
        <w:t>Информация о представленных заявках на участие в тендере (лоте):</w:t>
      </w:r>
    </w:p>
    <w:p>
      <w:pPr>
        <w:spacing w:after="0"/>
        <w:ind w:left="0"/>
        <w:jc w:val="both"/>
      </w:pPr>
      <w:r>
        <w:rPr>
          <w:rFonts w:ascii="Times New Roman"/>
          <w:b w:val="false"/>
          <w:i w:val="false"/>
          <w:color w:val="000000"/>
          <w:sz w:val="28"/>
        </w:rPr>
        <w:t>(по хронологии)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Информация о приведенных в соответствие с квалификационными требованиями и требованиями тендерной документации заявках на участие в тендере (данная информация размещается при наличии протокола предварительного допуска к участию в тендере)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повторного представления заявки (по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 рассмотрении заявок на участие в тендере были запрошены следующие документы (заполняется в случае осуществления запросов тендерной комиссией):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организации/лица которому направлен запрос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ответа на запрос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Результаты голосования членов тендерной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члена комиссии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скидка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отклонения с указанием сведений и документов, подтверждающих их несоответствие квалификационным требованиям и требованиям тендерной документации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Отклоненные заявки на участие в тендере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r>
              <w:rPr>
                <w:rFonts w:ascii="Times New Roman"/>
                <w:b w:val="false"/>
                <w:i w:val="false"/>
                <w:color w:val="000000"/>
                <w:vertAlign w:val="superscript"/>
              </w:rPr>
              <w:t>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xml:space="preserve">справочник из трех текстовых значений: (несоответствие квалификационным требованиям, несоответствие требованиям тендерной документации, нарушение требований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закупках отдельных субъектов квазигосударственного сектора").</w:t>
      </w:r>
    </w:p>
    <w:p>
      <w:pPr>
        <w:spacing w:after="0"/>
        <w:ind w:left="0"/>
        <w:jc w:val="both"/>
      </w:pPr>
      <w:r>
        <w:rPr>
          <w:rFonts w:ascii="Times New Roman"/>
          <w:b w:val="false"/>
          <w:i w:val="false"/>
          <w:color w:val="000000"/>
          <w:sz w:val="28"/>
        </w:rPr>
        <w:t>
      Следующие заявки на участие в тендере были допущены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Информация о результатах применения относительного значения критериев, предусмотренных настоящими Правил, ко всем заявкам на участие в тендере, представленным на участие в данном тендере: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(ИИН)/ИНН/УНП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скидки,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за последние десять лет, предшествующих текущему году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уплаченных налогов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характеристики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характеристики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характеристики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характеристики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потенциального поставщика в соответствующей административно-территориальной единице в границах области, городов республиканского значения и столицы, в которой зарегистрирован заказчик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Отрицательные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условная скидка,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Расчет условных цен участников тендера: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п/поставщика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соответствии с антидемпинговыми мерами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условной скидки,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учетом условной скидки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финансовой устойчивости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Решение тендерной комиссии:</w:t>
      </w:r>
    </w:p>
    <w:bookmarkStart w:name="z4202" w:id="2006"/>
    <w:p>
      <w:pPr>
        <w:spacing w:after="0"/>
        <w:ind w:left="0"/>
        <w:jc w:val="both"/>
      </w:pPr>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bookmarkEnd w:id="2006"/>
    <w:bookmarkStart w:name="z4203" w:id="2007"/>
    <w:p>
      <w:pPr>
        <w:spacing w:after="0"/>
        <w:ind w:left="0"/>
        <w:jc w:val="both"/>
      </w:pPr>
      <w:r>
        <w:rPr>
          <w:rFonts w:ascii="Times New Roman"/>
          <w:b w:val="false"/>
          <w:i w:val="false"/>
          <w:color w:val="000000"/>
          <w:sz w:val="28"/>
        </w:rPr>
        <w:t>
      2. Заказчику (наименование заказчика) в сроки, установленные настоящими Правилами, заключить договор о закупках с (БИН/ИИН наименование потенциального поставщика победителя).</w:t>
      </w:r>
    </w:p>
    <w:bookmarkEnd w:id="2007"/>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Признать закупку (наименование закупки) по лоту №___ несостоявшейся в связи с _____________________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*Одно из следующих значений: "отсутствие представленных заявок", "представление менее двух заявок", "к участию в тендере не допущен ни один потенциальный поставщик", "к участию в тендере допущен один потенциальный поставщик".</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______.</w:t>
      </w:r>
    </w:p>
    <w:p>
      <w:pPr>
        <w:spacing w:after="0"/>
        <w:ind w:left="0"/>
        <w:jc w:val="both"/>
      </w:pPr>
      <w:r>
        <w:rPr>
          <w:rFonts w:ascii="Times New Roman"/>
          <w:b w:val="false"/>
          <w:i w:val="false"/>
          <w:color w:val="000000"/>
          <w:sz w:val="28"/>
        </w:rPr>
        <w:t>
      Орган, принявший решение об отмене: (_______________________).</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Произведен отказ от закупки в соответствии с Правилами".</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(при его наличии) –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4205" w:id="2008"/>
    <w:p>
      <w:pPr>
        <w:spacing w:after="0"/>
        <w:ind w:left="0"/>
        <w:jc w:val="left"/>
      </w:pPr>
      <w:r>
        <w:rPr>
          <w:rFonts w:ascii="Times New Roman"/>
          <w:b/>
          <w:i w:val="false"/>
          <w:color w:val="000000"/>
        </w:rPr>
        <w:t xml:space="preserve"> Перечень закупок работ, при осуществлении которых применяется критерий,</w:t>
      </w:r>
      <w:r>
        <w:br/>
      </w:r>
      <w:r>
        <w:rPr>
          <w:rFonts w:ascii="Times New Roman"/>
          <w:b/>
          <w:i w:val="false"/>
          <w:color w:val="000000"/>
        </w:rPr>
        <w:t>влияющий на тендерное ценовое предложение потенциального поставщика в виде</w:t>
      </w:r>
      <w:r>
        <w:br/>
      </w:r>
      <w:r>
        <w:rPr>
          <w:rFonts w:ascii="Times New Roman"/>
          <w:b/>
          <w:i w:val="false"/>
          <w:color w:val="000000"/>
        </w:rPr>
        <w:t>нахождения его в соответствующей административно-территориальной единице</w:t>
      </w:r>
      <w:r>
        <w:br/>
      </w:r>
      <w:r>
        <w:rPr>
          <w:rFonts w:ascii="Times New Roman"/>
          <w:b/>
          <w:i w:val="false"/>
          <w:color w:val="000000"/>
        </w:rPr>
        <w:t>в границах области, городов республиканского значения и столицы по месту выполнения работ</w:t>
      </w:r>
    </w:p>
    <w:bookmarkEnd w:id="2008"/>
    <w:p>
      <w:pPr>
        <w:spacing w:after="0"/>
        <w:ind w:left="0"/>
        <w:jc w:val="both"/>
      </w:pPr>
      <w:r>
        <w:rPr>
          <w:rFonts w:ascii="Times New Roman"/>
          <w:b w:val="false"/>
          <w:i w:val="false"/>
          <w:color w:val="ff0000"/>
          <w:sz w:val="28"/>
        </w:rPr>
        <w:t xml:space="preserve">
      Сноска. Правила дополнены приложением 7-1 в соответствии с приказом Заместителя Премьер-Министра - Министра финансов РК от 17.08.2023 </w:t>
      </w:r>
      <w:r>
        <w:rPr>
          <w:rFonts w:ascii="Times New Roman"/>
          <w:b w:val="false"/>
          <w:i w:val="false"/>
          <w:color w:val="ff0000"/>
          <w:sz w:val="28"/>
        </w:rPr>
        <w:t>№ 874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 автомобильных дорог республиканского значения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среднему ремонту и содержанию автомобильных дорог республиканского значения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4207" w:id="2009"/>
    <w:p>
      <w:pPr>
        <w:spacing w:after="0"/>
        <w:ind w:left="0"/>
        <w:jc w:val="left"/>
      </w:pPr>
      <w:r>
        <w:rPr>
          <w:rFonts w:ascii="Times New Roman"/>
          <w:b/>
          <w:i w:val="false"/>
          <w:color w:val="000000"/>
        </w:rPr>
        <w:t xml:space="preserve"> Перечень закупок работ, услуг, при осуществлении которых применяются отрицательные значения в качестве критерия, влияющего на тендерное ценовое предложение</w:t>
      </w:r>
    </w:p>
    <w:bookmarkEnd w:id="2009"/>
    <w:p>
      <w:pPr>
        <w:spacing w:after="0"/>
        <w:ind w:left="0"/>
        <w:jc w:val="both"/>
      </w:pPr>
      <w:r>
        <w:rPr>
          <w:rFonts w:ascii="Times New Roman"/>
          <w:b w:val="false"/>
          <w:i w:val="false"/>
          <w:color w:val="ff0000"/>
          <w:sz w:val="28"/>
        </w:rPr>
        <w:t xml:space="preserve">
      Сноска. Правила дополнены приложением 7-2 в соответствии с приказом Заместителя Премьер-Министра - Министра финансов РК от 17.08.2023 </w:t>
      </w:r>
      <w:r>
        <w:rPr>
          <w:rFonts w:ascii="Times New Roman"/>
          <w:b w:val="false"/>
          <w:i w:val="false"/>
          <w:color w:val="ff0000"/>
          <w:sz w:val="28"/>
        </w:rPr>
        <w:t>№ 874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и услуг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 автомобильных дорог республиканского значения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среднему ремонту и содержанию автомобильных дорог республиканского значения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разработке технико-экономического обоснования, проектно-сметной (типовой проектно-сметной) документации и градостроительных проектов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комплексной вневедомственной экспертизе проектов строительства объектов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 в сфере архитектурной, градостроительной и строительной деятельности (технический надзор, управление проектом)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4512" w:id="2010"/>
    <w:p>
      <w:pPr>
        <w:spacing w:after="0"/>
        <w:ind w:left="0"/>
        <w:jc w:val="left"/>
      </w:pPr>
      <w:r>
        <w:rPr>
          <w:rFonts w:ascii="Times New Roman"/>
          <w:b/>
          <w:i w:val="false"/>
          <w:color w:val="000000"/>
        </w:rPr>
        <w:t xml:space="preserve"> Перечень товаров, работ, услуг, по которым формируется электронный депозитарий в сфере закупок</w:t>
      </w:r>
    </w:p>
    <w:bookmarkEnd w:id="2010"/>
    <w:p>
      <w:pPr>
        <w:spacing w:after="0"/>
        <w:ind w:left="0"/>
        <w:jc w:val="both"/>
      </w:pPr>
      <w:r>
        <w:rPr>
          <w:rFonts w:ascii="Times New Roman"/>
          <w:b w:val="false"/>
          <w:i w:val="false"/>
          <w:color w:val="ff0000"/>
          <w:sz w:val="28"/>
        </w:rPr>
        <w:t xml:space="preserve">
      Сноска. Правила дополнены приложением 7-3 в соответствии с приказом Министра финансов РК от 17.04.2024 </w:t>
      </w:r>
      <w:r>
        <w:rPr>
          <w:rFonts w:ascii="Times New Roman"/>
          <w:b w:val="false"/>
          <w:i w:val="false"/>
          <w:color w:val="ff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 автомобильных дорог республиканского значения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разработке проектно-сметной документации автомобильных дорог республиканского значения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 по техническому надзору автомобильных дорог республиканского значения</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024" w:id="2011"/>
    <w:p>
      <w:pPr>
        <w:spacing w:after="0"/>
        <w:ind w:left="0"/>
        <w:jc w:val="left"/>
      </w:pPr>
      <w:r>
        <w:rPr>
          <w:rFonts w:ascii="Times New Roman"/>
          <w:b/>
          <w:i w:val="false"/>
          <w:color w:val="000000"/>
        </w:rPr>
        <w:t xml:space="preserve"> Формула расчета показателя финансовой устойчивости</w:t>
      </w:r>
    </w:p>
    <w:bookmarkEnd w:id="2011"/>
    <w:bookmarkStart w:name="z2025" w:id="2012"/>
    <w:p>
      <w:pPr>
        <w:spacing w:after="0"/>
        <w:ind w:left="0"/>
        <w:jc w:val="both"/>
      </w:pPr>
      <w:r>
        <w:rPr>
          <w:rFonts w:ascii="Times New Roman"/>
          <w:b w:val="false"/>
          <w:i w:val="false"/>
          <w:color w:val="000000"/>
          <w:sz w:val="28"/>
        </w:rPr>
        <w:t>
      ПФУ = ПД + ПУН + ПФОТ,</w:t>
      </w:r>
    </w:p>
    <w:bookmarkEnd w:id="2012"/>
    <w:bookmarkStart w:name="z2026" w:id="2013"/>
    <w:p>
      <w:pPr>
        <w:spacing w:after="0"/>
        <w:ind w:left="0"/>
        <w:jc w:val="both"/>
      </w:pPr>
      <w:r>
        <w:rPr>
          <w:rFonts w:ascii="Times New Roman"/>
          <w:b w:val="false"/>
          <w:i w:val="false"/>
          <w:color w:val="000000"/>
          <w:sz w:val="28"/>
        </w:rPr>
        <w:t>
      где:</w:t>
      </w:r>
    </w:p>
    <w:bookmarkEnd w:id="2013"/>
    <w:bookmarkStart w:name="z2027" w:id="2014"/>
    <w:p>
      <w:pPr>
        <w:spacing w:after="0"/>
        <w:ind w:left="0"/>
        <w:jc w:val="both"/>
      </w:pPr>
      <w:r>
        <w:rPr>
          <w:rFonts w:ascii="Times New Roman"/>
          <w:b w:val="false"/>
          <w:i w:val="false"/>
          <w:color w:val="000000"/>
          <w:sz w:val="28"/>
        </w:rPr>
        <w:t>
      ПФУ – показатель финансовой устойчивости потенциального поставщика;</w:t>
      </w:r>
    </w:p>
    <w:bookmarkEnd w:id="2014"/>
    <w:bookmarkStart w:name="z2028" w:id="2015"/>
    <w:p>
      <w:pPr>
        <w:spacing w:after="0"/>
        <w:ind w:left="0"/>
        <w:jc w:val="both"/>
      </w:pPr>
      <w:r>
        <w:rPr>
          <w:rFonts w:ascii="Times New Roman"/>
          <w:b w:val="false"/>
          <w:i w:val="false"/>
          <w:color w:val="000000"/>
          <w:sz w:val="28"/>
        </w:rPr>
        <w:t>
      ПД – показатель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bookmarkEnd w:id="2015"/>
    <w:bookmarkStart w:name="z2029" w:id="2016"/>
    <w:p>
      <w:pPr>
        <w:spacing w:after="0"/>
        <w:ind w:left="0"/>
        <w:jc w:val="both"/>
      </w:pPr>
      <w:r>
        <w:rPr>
          <w:rFonts w:ascii="Times New Roman"/>
          <w:b w:val="false"/>
          <w:i w:val="false"/>
          <w:color w:val="000000"/>
          <w:sz w:val="28"/>
        </w:rPr>
        <w:t>
      ПД = СД / СЗ x 100%,</w:t>
      </w:r>
    </w:p>
    <w:bookmarkEnd w:id="2016"/>
    <w:bookmarkStart w:name="z2030" w:id="2017"/>
    <w:p>
      <w:pPr>
        <w:spacing w:after="0"/>
        <w:ind w:left="0"/>
        <w:jc w:val="both"/>
      </w:pPr>
      <w:r>
        <w:rPr>
          <w:rFonts w:ascii="Times New Roman"/>
          <w:b w:val="false"/>
          <w:i w:val="false"/>
          <w:color w:val="000000"/>
          <w:sz w:val="28"/>
        </w:rPr>
        <w:t>
      где:</w:t>
      </w:r>
    </w:p>
    <w:bookmarkEnd w:id="2017"/>
    <w:bookmarkStart w:name="z2031" w:id="2018"/>
    <w:p>
      <w:pPr>
        <w:spacing w:after="0"/>
        <w:ind w:left="0"/>
        <w:jc w:val="both"/>
      </w:pPr>
      <w:r>
        <w:rPr>
          <w:rFonts w:ascii="Times New Roman"/>
          <w:b w:val="false"/>
          <w:i w:val="false"/>
          <w:color w:val="000000"/>
          <w:sz w:val="28"/>
        </w:rPr>
        <w:t>
      СД – сумма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bookmarkEnd w:id="2018"/>
    <w:bookmarkStart w:name="z2032" w:id="2019"/>
    <w:p>
      <w:pPr>
        <w:spacing w:after="0"/>
        <w:ind w:left="0"/>
        <w:jc w:val="both"/>
      </w:pPr>
      <w:r>
        <w:rPr>
          <w:rFonts w:ascii="Times New Roman"/>
          <w:b w:val="false"/>
          <w:i w:val="false"/>
          <w:color w:val="000000"/>
          <w:sz w:val="28"/>
        </w:rPr>
        <w:t>
      СЗ – сумма закупки (лота).</w:t>
      </w:r>
    </w:p>
    <w:bookmarkEnd w:id="2019"/>
    <w:bookmarkStart w:name="z2033" w:id="2020"/>
    <w:p>
      <w:pPr>
        <w:spacing w:after="0"/>
        <w:ind w:left="0"/>
        <w:jc w:val="both"/>
      </w:pPr>
      <w:r>
        <w:rPr>
          <w:rFonts w:ascii="Times New Roman"/>
          <w:b w:val="false"/>
          <w:i w:val="false"/>
          <w:color w:val="000000"/>
          <w:sz w:val="28"/>
        </w:rPr>
        <w:t>
      В случае если показатель дохода потенциального поставщика превышает минимальное значение такого показателя (50%), то за каждую превышающую ноль целых одну десятую процента (0,1%) веб-порталом автоматически начисляется дополнительный процент в размере ноль целых пять сотых процента (0,05%). При этом, предельное значение по данному показателю не превышает двадцати пяти процентов (25%).</w:t>
      </w:r>
    </w:p>
    <w:bookmarkEnd w:id="2020"/>
    <w:bookmarkStart w:name="z2034" w:id="2021"/>
    <w:p>
      <w:pPr>
        <w:spacing w:after="0"/>
        <w:ind w:left="0"/>
        <w:jc w:val="both"/>
      </w:pPr>
      <w:r>
        <w:rPr>
          <w:rFonts w:ascii="Times New Roman"/>
          <w:b w:val="false"/>
          <w:i w:val="false"/>
          <w:color w:val="000000"/>
          <w:sz w:val="28"/>
        </w:rPr>
        <w:t>
      ПУН – показатель уплаченных налогов в течение рассчитываемого трехлетнего периода в процентном соотношении, который рассчитывается в следующем порядке.</w:t>
      </w:r>
    </w:p>
    <w:bookmarkEnd w:id="2021"/>
    <w:bookmarkStart w:name="z2035" w:id="2022"/>
    <w:p>
      <w:pPr>
        <w:spacing w:after="0"/>
        <w:ind w:left="0"/>
        <w:jc w:val="both"/>
      </w:pPr>
      <w:r>
        <w:rPr>
          <w:rFonts w:ascii="Times New Roman"/>
          <w:b w:val="false"/>
          <w:i w:val="false"/>
          <w:color w:val="000000"/>
          <w:sz w:val="28"/>
        </w:rPr>
        <w:t>
      ПУН = УН / СД х 100%,</w:t>
      </w:r>
    </w:p>
    <w:bookmarkEnd w:id="2022"/>
    <w:bookmarkStart w:name="z2036" w:id="2023"/>
    <w:p>
      <w:pPr>
        <w:spacing w:after="0"/>
        <w:ind w:left="0"/>
        <w:jc w:val="both"/>
      </w:pPr>
      <w:r>
        <w:rPr>
          <w:rFonts w:ascii="Times New Roman"/>
          <w:b w:val="false"/>
          <w:i w:val="false"/>
          <w:color w:val="000000"/>
          <w:sz w:val="28"/>
        </w:rPr>
        <w:t>
      где:</w:t>
      </w:r>
    </w:p>
    <w:bookmarkEnd w:id="2023"/>
    <w:bookmarkStart w:name="z2037" w:id="2024"/>
    <w:p>
      <w:pPr>
        <w:spacing w:after="0"/>
        <w:ind w:left="0"/>
        <w:jc w:val="both"/>
      </w:pPr>
      <w:r>
        <w:rPr>
          <w:rFonts w:ascii="Times New Roman"/>
          <w:b w:val="false"/>
          <w:i w:val="false"/>
          <w:color w:val="000000"/>
          <w:sz w:val="28"/>
        </w:rPr>
        <w:t>
      УН – сумма уплаченных налогов за рассчитываемый трехлетний период;</w:t>
      </w:r>
    </w:p>
    <w:bookmarkEnd w:id="2024"/>
    <w:bookmarkStart w:name="z2038" w:id="2025"/>
    <w:p>
      <w:pPr>
        <w:spacing w:after="0"/>
        <w:ind w:left="0"/>
        <w:jc w:val="both"/>
      </w:pPr>
      <w:r>
        <w:rPr>
          <w:rFonts w:ascii="Times New Roman"/>
          <w:b w:val="false"/>
          <w:i w:val="false"/>
          <w:color w:val="000000"/>
          <w:sz w:val="28"/>
        </w:rPr>
        <w:t>
      СД – сумма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bookmarkEnd w:id="2025"/>
    <w:bookmarkStart w:name="z2039" w:id="2026"/>
    <w:p>
      <w:pPr>
        <w:spacing w:after="0"/>
        <w:ind w:left="0"/>
        <w:jc w:val="both"/>
      </w:pPr>
      <w:r>
        <w:rPr>
          <w:rFonts w:ascii="Times New Roman"/>
          <w:b w:val="false"/>
          <w:i w:val="false"/>
          <w:color w:val="000000"/>
          <w:sz w:val="28"/>
        </w:rPr>
        <w:t>
      В случае, если показатель уплаченных налогов потенциального поставщика превышает минимальное значение такого показателя (3%), то за каждую превышающую ноль целых одну десятую процента (0,1%) веб-порталом автоматически начисляется дополнительный процент в размере ноль целях пять десятых процента (0,5%). При этом, предельное значение по данному показателю не превышает ста тридцати пяти процентов (135%).</w:t>
      </w:r>
    </w:p>
    <w:bookmarkEnd w:id="2026"/>
    <w:bookmarkStart w:name="z2040" w:id="2027"/>
    <w:p>
      <w:pPr>
        <w:spacing w:after="0"/>
        <w:ind w:left="0"/>
        <w:jc w:val="both"/>
      </w:pPr>
      <w:r>
        <w:rPr>
          <w:rFonts w:ascii="Times New Roman"/>
          <w:b w:val="false"/>
          <w:i w:val="false"/>
          <w:color w:val="000000"/>
          <w:sz w:val="28"/>
        </w:rPr>
        <w:t>
      ПФОТ – показатель фонда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bookmarkEnd w:id="2027"/>
    <w:bookmarkStart w:name="z2041" w:id="2028"/>
    <w:p>
      <w:pPr>
        <w:spacing w:after="0"/>
        <w:ind w:left="0"/>
        <w:jc w:val="both"/>
      </w:pPr>
      <w:r>
        <w:rPr>
          <w:rFonts w:ascii="Times New Roman"/>
          <w:b w:val="false"/>
          <w:i w:val="false"/>
          <w:color w:val="000000"/>
          <w:sz w:val="28"/>
        </w:rPr>
        <w:t>
      ПФОТ = ФОТ / СЗ x 100%,</w:t>
      </w:r>
    </w:p>
    <w:bookmarkEnd w:id="2028"/>
    <w:bookmarkStart w:name="z2042" w:id="2029"/>
    <w:p>
      <w:pPr>
        <w:spacing w:after="0"/>
        <w:ind w:left="0"/>
        <w:jc w:val="both"/>
      </w:pPr>
      <w:r>
        <w:rPr>
          <w:rFonts w:ascii="Times New Roman"/>
          <w:b w:val="false"/>
          <w:i w:val="false"/>
          <w:color w:val="000000"/>
          <w:sz w:val="28"/>
        </w:rPr>
        <w:t>
      где:</w:t>
      </w:r>
    </w:p>
    <w:bookmarkEnd w:id="2029"/>
    <w:bookmarkStart w:name="z2043" w:id="2030"/>
    <w:p>
      <w:pPr>
        <w:spacing w:after="0"/>
        <w:ind w:left="0"/>
        <w:jc w:val="both"/>
      </w:pPr>
      <w:r>
        <w:rPr>
          <w:rFonts w:ascii="Times New Roman"/>
          <w:b w:val="false"/>
          <w:i w:val="false"/>
          <w:color w:val="000000"/>
          <w:sz w:val="28"/>
        </w:rPr>
        <w:t>
      ФОТ – сумма фонда оплаты труда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bookmarkEnd w:id="2030"/>
    <w:bookmarkStart w:name="z2044" w:id="2031"/>
    <w:p>
      <w:pPr>
        <w:spacing w:after="0"/>
        <w:ind w:left="0"/>
        <w:jc w:val="both"/>
      </w:pPr>
      <w:r>
        <w:rPr>
          <w:rFonts w:ascii="Times New Roman"/>
          <w:b w:val="false"/>
          <w:i w:val="false"/>
          <w:color w:val="000000"/>
          <w:sz w:val="28"/>
        </w:rPr>
        <w:t>
      СЗ – сумма закупки.</w:t>
      </w:r>
    </w:p>
    <w:bookmarkEnd w:id="2031"/>
    <w:bookmarkStart w:name="z2045" w:id="2032"/>
    <w:p>
      <w:pPr>
        <w:spacing w:after="0"/>
        <w:ind w:left="0"/>
        <w:jc w:val="both"/>
      </w:pPr>
      <w:r>
        <w:rPr>
          <w:rFonts w:ascii="Times New Roman"/>
          <w:b w:val="false"/>
          <w:i w:val="false"/>
          <w:color w:val="000000"/>
          <w:sz w:val="28"/>
        </w:rPr>
        <w:t>
      В случае, если показатель фонда оплаты труда работников потенциального поставщика превышает минимальное значение такого показателя (6,6%), то за каждую превышающую ноль целых одну десятую процента (0,1%) веб-порталом автоматически начисляется дополнительный процент в размере ноль целых одной десятой процента (0,1%). При этом предельное значение по данному показателю не превышает пятидесяти процентов (50%).</w:t>
      </w:r>
    </w:p>
    <w:bookmarkEnd w:id="20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p>
      <w:pPr>
        <w:spacing w:after="0"/>
        <w:ind w:left="0"/>
        <w:jc w:val="both"/>
      </w:pPr>
      <w:r>
        <w:rPr>
          <w:rFonts w:ascii="Times New Roman"/>
          <w:b w:val="false"/>
          <w:i w:val="false"/>
          <w:color w:val="ff0000"/>
          <w:sz w:val="28"/>
        </w:rPr>
        <w:t xml:space="preserve">
      Сноска. Приложение 9 с изменением, внесенным приказом Заместителя Премьер-Министра - Министра финансов РК от 13.11.2023 </w:t>
      </w:r>
      <w:r>
        <w:rPr>
          <w:rFonts w:ascii="Times New Roman"/>
          <w:b w:val="false"/>
          <w:i w:val="false"/>
          <w:color w:val="ff0000"/>
          <w:sz w:val="28"/>
        </w:rPr>
        <w:t>№ 1188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bl>
    <w:p>
      <w:pPr>
        <w:spacing w:after="0"/>
        <w:ind w:left="0"/>
        <w:jc w:val="both"/>
      </w:pPr>
      <w:bookmarkStart w:name="z2048" w:id="2033"/>
      <w:r>
        <w:rPr>
          <w:rFonts w:ascii="Times New Roman"/>
          <w:b w:val="false"/>
          <w:i w:val="false"/>
          <w:color w:val="000000"/>
          <w:sz w:val="28"/>
        </w:rPr>
        <w:t xml:space="preserve">
      </w:t>
      </w:r>
    </w:p>
    <w:bookmarkEnd w:id="2033"/>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(полное наименование заказчика (организатора)</w:t>
      </w:r>
    </w:p>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(Ф.И.О. лица, утвердившего аукционную документацию)</w:t>
      </w:r>
    </w:p>
    <w:bookmarkStart w:name="z2049" w:id="2034"/>
    <w:p>
      <w:pPr>
        <w:spacing w:after="0"/>
        <w:ind w:left="0"/>
        <w:jc w:val="both"/>
      </w:pPr>
      <w:r>
        <w:rPr>
          <w:rFonts w:ascii="Times New Roman"/>
          <w:b w:val="false"/>
          <w:i w:val="false"/>
          <w:color w:val="000000"/>
          <w:sz w:val="28"/>
        </w:rPr>
        <w:t xml:space="preserve">
      Решение № _____ Дата _________ </w:t>
      </w:r>
    </w:p>
    <w:bookmarkEnd w:id="2034"/>
    <w:bookmarkStart w:name="z2050" w:id="2035"/>
    <w:p>
      <w:pPr>
        <w:spacing w:after="0"/>
        <w:ind w:left="0"/>
        <w:jc w:val="left"/>
      </w:pPr>
      <w:r>
        <w:rPr>
          <w:rFonts w:ascii="Times New Roman"/>
          <w:b/>
          <w:i w:val="false"/>
          <w:color w:val="000000"/>
        </w:rPr>
        <w:t xml:space="preserve"> АУКЦИОННАЯ ДОКУМЕНТАЦИЯ</w:t>
      </w:r>
    </w:p>
    <w:bookmarkEnd w:id="2035"/>
    <w:p>
      <w:pPr>
        <w:spacing w:after="0"/>
        <w:ind w:left="0"/>
        <w:jc w:val="both"/>
      </w:pPr>
      <w:bookmarkStart w:name="z2051" w:id="2036"/>
      <w:r>
        <w:rPr>
          <w:rFonts w:ascii="Times New Roman"/>
          <w:b w:val="false"/>
          <w:i w:val="false"/>
          <w:color w:val="000000"/>
          <w:sz w:val="28"/>
        </w:rPr>
        <w:t>
      ____________________________________________________________________</w:t>
      </w:r>
    </w:p>
    <w:bookmarkEnd w:id="2036"/>
    <w:p>
      <w:pPr>
        <w:spacing w:after="0"/>
        <w:ind w:left="0"/>
        <w:jc w:val="both"/>
      </w:pPr>
      <w:r>
        <w:rPr>
          <w:rFonts w:ascii="Times New Roman"/>
          <w:b w:val="false"/>
          <w:i w:val="false"/>
          <w:color w:val="000000"/>
          <w:sz w:val="28"/>
        </w:rPr>
        <w:t>(наименование аукциона)</w:t>
      </w:r>
    </w:p>
    <w:p>
      <w:pPr>
        <w:spacing w:after="0"/>
        <w:ind w:left="0"/>
        <w:jc w:val="both"/>
      </w:pPr>
      <w:bookmarkStart w:name="z2052" w:id="2037"/>
      <w:r>
        <w:rPr>
          <w:rFonts w:ascii="Times New Roman"/>
          <w:b w:val="false"/>
          <w:i w:val="false"/>
          <w:color w:val="000000"/>
          <w:sz w:val="28"/>
        </w:rPr>
        <w:t>
      Заказчик (не указывается для организаторов, выступающих в одном лице с заказчиком)</w:t>
      </w:r>
    </w:p>
    <w:bookmarkEnd w:id="2037"/>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заказчика (не указывается для организаторов, выступающих в одном лице с заказчиком)</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(указывается Ф.И.О., ИИН, должность, телефон, e-mail)</w:t>
      </w:r>
    </w:p>
    <w:p>
      <w:pPr>
        <w:spacing w:after="0"/>
        <w:ind w:left="0"/>
        <w:jc w:val="both"/>
      </w:pPr>
      <w:r>
        <w:rPr>
          <w:rFonts w:ascii="Times New Roman"/>
          <w:b w:val="false"/>
          <w:i w:val="false"/>
          <w:color w:val="000000"/>
          <w:sz w:val="28"/>
        </w:rPr>
        <w:t>Организатор _____________________________________________________________</w:t>
      </w:r>
    </w:p>
    <w:p>
      <w:pPr>
        <w:spacing w:after="0"/>
        <w:ind w:left="0"/>
        <w:jc w:val="both"/>
      </w:pPr>
      <w:r>
        <w:rPr>
          <w:rFonts w:ascii="Times New Roman"/>
          <w:b w:val="false"/>
          <w:i w:val="false"/>
          <w:color w:val="000000"/>
          <w:sz w:val="28"/>
        </w:rPr>
        <w:t xml:space="preserve"> (указывается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организатора ________________________________________________</w:t>
      </w:r>
    </w:p>
    <w:p>
      <w:pPr>
        <w:spacing w:after="0"/>
        <w:ind w:left="0"/>
        <w:jc w:val="both"/>
      </w:pPr>
      <w:r>
        <w:rPr>
          <w:rFonts w:ascii="Times New Roman"/>
          <w:b w:val="false"/>
          <w:i w:val="false"/>
          <w:color w:val="000000"/>
          <w:sz w:val="28"/>
        </w:rPr>
        <w:t xml:space="preserve"> (указывается Ф. И. О., ИИН, должность, телефон, e-mail)</w:t>
      </w:r>
    </w:p>
    <w:p>
      <w:pPr>
        <w:spacing w:after="0"/>
        <w:ind w:left="0"/>
        <w:jc w:val="both"/>
      </w:pPr>
      <w:r>
        <w:rPr>
          <w:rFonts w:ascii="Times New Roman"/>
          <w:b w:val="false"/>
          <w:i w:val="false"/>
          <w:color w:val="000000"/>
          <w:sz w:val="28"/>
        </w:rPr>
        <w:t>Секретарь аукционной комиссии ____________________________________________</w:t>
      </w:r>
    </w:p>
    <w:p>
      <w:pPr>
        <w:spacing w:after="0"/>
        <w:ind w:left="0"/>
        <w:jc w:val="both"/>
      </w:pPr>
      <w:r>
        <w:rPr>
          <w:rFonts w:ascii="Times New Roman"/>
          <w:b w:val="false"/>
          <w:i w:val="false"/>
          <w:color w:val="000000"/>
          <w:sz w:val="28"/>
        </w:rPr>
        <w:t xml:space="preserve"> (указывается Ф. И. О., должность, телефон, e-mail)</w:t>
      </w:r>
    </w:p>
    <w:bookmarkStart w:name="z2053" w:id="2038"/>
    <w:p>
      <w:pPr>
        <w:spacing w:after="0"/>
        <w:ind w:left="0"/>
        <w:jc w:val="left"/>
      </w:pPr>
      <w:r>
        <w:rPr>
          <w:rFonts w:ascii="Times New Roman"/>
          <w:b/>
          <w:i w:val="false"/>
          <w:color w:val="000000"/>
        </w:rPr>
        <w:t xml:space="preserve"> 1. Общие положения</w:t>
      </w:r>
    </w:p>
    <w:bookmarkEnd w:id="2038"/>
    <w:bookmarkStart w:name="z2054" w:id="2039"/>
    <w:p>
      <w:pPr>
        <w:spacing w:after="0"/>
        <w:ind w:left="0"/>
        <w:jc w:val="both"/>
      </w:pPr>
      <w:r>
        <w:rPr>
          <w:rFonts w:ascii="Times New Roman"/>
          <w:b w:val="false"/>
          <w:i w:val="false"/>
          <w:color w:val="000000"/>
          <w:sz w:val="28"/>
        </w:rPr>
        <w:t>
      1. Аукцион проводится с целью выбора поставщика (ов) в соответствии с прилагаемым предметом (лотом) аукциона.</w:t>
      </w:r>
    </w:p>
    <w:bookmarkEnd w:id="2039"/>
    <w:bookmarkStart w:name="z2055" w:id="2040"/>
    <w:p>
      <w:pPr>
        <w:spacing w:after="0"/>
        <w:ind w:left="0"/>
        <w:jc w:val="both"/>
      </w:pPr>
      <w:r>
        <w:rPr>
          <w:rFonts w:ascii="Times New Roman"/>
          <w:b w:val="false"/>
          <w:i w:val="false"/>
          <w:color w:val="000000"/>
          <w:sz w:val="28"/>
        </w:rPr>
        <w:t>
      2. Настоящая аукционная документация (далее – АД) включает в себя:</w:t>
      </w:r>
    </w:p>
    <w:bookmarkEnd w:id="2040"/>
    <w:bookmarkStart w:name="z2056" w:id="2041"/>
    <w:p>
      <w:pPr>
        <w:spacing w:after="0"/>
        <w:ind w:left="0"/>
        <w:jc w:val="both"/>
      </w:pPr>
      <w:r>
        <w:rPr>
          <w:rFonts w:ascii="Times New Roman"/>
          <w:b w:val="false"/>
          <w:i w:val="false"/>
          <w:color w:val="000000"/>
          <w:sz w:val="28"/>
        </w:rPr>
        <w:t>
      1) условия поставки товара согласно годовому плану закупок по форме согласно приложению 1 к настоящей АД;</w:t>
      </w:r>
    </w:p>
    <w:bookmarkEnd w:id="2041"/>
    <w:bookmarkStart w:name="z2057" w:id="2042"/>
    <w:p>
      <w:pPr>
        <w:spacing w:after="0"/>
        <w:ind w:left="0"/>
        <w:jc w:val="both"/>
      </w:pPr>
      <w:r>
        <w:rPr>
          <w:rFonts w:ascii="Times New Roman"/>
          <w:b w:val="false"/>
          <w:i w:val="false"/>
          <w:color w:val="000000"/>
          <w:sz w:val="28"/>
        </w:rPr>
        <w:t xml:space="preserve">
      2) соглашение об участии в аукционе,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АД;</w:t>
      </w:r>
    </w:p>
    <w:bookmarkEnd w:id="2042"/>
    <w:bookmarkStart w:name="z2058" w:id="2043"/>
    <w:p>
      <w:pPr>
        <w:spacing w:after="0"/>
        <w:ind w:left="0"/>
        <w:jc w:val="both"/>
      </w:pPr>
      <w:r>
        <w:rPr>
          <w:rFonts w:ascii="Times New Roman"/>
          <w:b w:val="false"/>
          <w:i w:val="false"/>
          <w:color w:val="000000"/>
          <w:sz w:val="28"/>
        </w:rPr>
        <w:t xml:space="preserve">
      3) форму стартовой цены потенциального поставщика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КД;</w:t>
      </w:r>
    </w:p>
    <w:bookmarkEnd w:id="2043"/>
    <w:bookmarkStart w:name="z2059" w:id="2044"/>
    <w:p>
      <w:pPr>
        <w:spacing w:after="0"/>
        <w:ind w:left="0"/>
        <w:jc w:val="both"/>
      </w:pPr>
      <w:r>
        <w:rPr>
          <w:rFonts w:ascii="Times New Roman"/>
          <w:b w:val="false"/>
          <w:i w:val="false"/>
          <w:color w:val="000000"/>
          <w:sz w:val="28"/>
        </w:rPr>
        <w:t xml:space="preserve">
      4) форму квалификационных требований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АД;</w:t>
      </w:r>
    </w:p>
    <w:bookmarkEnd w:id="2044"/>
    <w:bookmarkStart w:name="z2060" w:id="2045"/>
    <w:p>
      <w:pPr>
        <w:spacing w:after="0"/>
        <w:ind w:left="0"/>
        <w:jc w:val="both"/>
      </w:pPr>
      <w:r>
        <w:rPr>
          <w:rFonts w:ascii="Times New Roman"/>
          <w:b w:val="false"/>
          <w:i w:val="false"/>
          <w:color w:val="000000"/>
          <w:sz w:val="28"/>
        </w:rPr>
        <w:t xml:space="preserve">
      5) форму сведения о квалификации потенциального поставщика для поставки товаров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АД; </w:t>
      </w:r>
    </w:p>
    <w:bookmarkEnd w:id="2045"/>
    <w:bookmarkStart w:name="z2061" w:id="2046"/>
    <w:p>
      <w:pPr>
        <w:spacing w:after="0"/>
        <w:ind w:left="0"/>
        <w:jc w:val="both"/>
      </w:pPr>
      <w:r>
        <w:rPr>
          <w:rFonts w:ascii="Times New Roman"/>
          <w:b w:val="false"/>
          <w:i w:val="false"/>
          <w:color w:val="000000"/>
          <w:sz w:val="28"/>
        </w:rPr>
        <w:t xml:space="preserve">
      6) форму технической спецификации с указанием национальных стандартов Республики Казахстан, а в случае их отсутствия межгосударственных стандартов на закупаемые товаров.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закупок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АД.</w:t>
      </w:r>
    </w:p>
    <w:bookmarkEnd w:id="2046"/>
    <w:p>
      <w:pPr>
        <w:spacing w:after="0"/>
        <w:ind w:left="0"/>
        <w:jc w:val="both"/>
      </w:pPr>
      <w:r>
        <w:rPr>
          <w:rFonts w:ascii="Times New Roman"/>
          <w:b w:val="false"/>
          <w:i w:val="false"/>
          <w:color w:val="000000"/>
          <w:sz w:val="28"/>
        </w:rPr>
        <w:t>
      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bookmarkStart w:name="z2063" w:id="2047"/>
    <w:p>
      <w:pPr>
        <w:spacing w:after="0"/>
        <w:ind w:left="0"/>
        <w:jc w:val="both"/>
      </w:pPr>
      <w:r>
        <w:rPr>
          <w:rFonts w:ascii="Times New Roman"/>
          <w:b w:val="false"/>
          <w:i w:val="false"/>
          <w:color w:val="000000"/>
          <w:sz w:val="28"/>
        </w:rPr>
        <w:t xml:space="preserve">
      7) форму технической спецификации закупаемых товаров, представляемую потенциальным поставщиком на каждый лот в отдельности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КД; </w:t>
      </w:r>
    </w:p>
    <w:bookmarkEnd w:id="2047"/>
    <w:bookmarkStart w:name="z2064" w:id="2048"/>
    <w:p>
      <w:pPr>
        <w:spacing w:after="0"/>
        <w:ind w:left="0"/>
        <w:jc w:val="both"/>
      </w:pPr>
      <w:r>
        <w:rPr>
          <w:rFonts w:ascii="Times New Roman"/>
          <w:b w:val="false"/>
          <w:i w:val="false"/>
          <w:color w:val="000000"/>
          <w:sz w:val="28"/>
        </w:rPr>
        <w:t xml:space="preserve">
      8) форму банковской гарантии для внесения обеспечения заявки на участие в аукционе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КД.</w:t>
      </w:r>
    </w:p>
    <w:bookmarkEnd w:id="20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65" w:id="2049"/>
    <w:p>
      <w:pPr>
        <w:spacing w:after="0"/>
        <w:ind w:left="0"/>
        <w:jc w:val="both"/>
      </w:pPr>
      <w:r>
        <w:rPr>
          <w:rFonts w:ascii="Times New Roman"/>
          <w:b w:val="false"/>
          <w:i w:val="false"/>
          <w:color w:val="000000"/>
          <w:sz w:val="28"/>
        </w:rPr>
        <w:t>
      3. Сумма, выделенная для данного аукциона, составляет __ тенге.</w:t>
      </w:r>
    </w:p>
    <w:bookmarkEnd w:id="2049"/>
    <w:bookmarkStart w:name="z2066" w:id="2050"/>
    <w:p>
      <w:pPr>
        <w:spacing w:after="0"/>
        <w:ind w:left="0"/>
        <w:jc w:val="both"/>
      </w:pPr>
      <w:r>
        <w:rPr>
          <w:rFonts w:ascii="Times New Roman"/>
          <w:b w:val="false"/>
          <w:i w:val="false"/>
          <w:color w:val="000000"/>
          <w:sz w:val="28"/>
        </w:rPr>
        <w:t xml:space="preserve">
      4.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 приобретения товаров в одной из ниже перечисленных форм: </w:t>
      </w:r>
    </w:p>
    <w:bookmarkEnd w:id="2050"/>
    <w:bookmarkStart w:name="z2067" w:id="2051"/>
    <w:p>
      <w:pPr>
        <w:spacing w:after="0"/>
        <w:ind w:left="0"/>
        <w:jc w:val="both"/>
      </w:pPr>
      <w:r>
        <w:rPr>
          <w:rFonts w:ascii="Times New Roman"/>
          <w:b w:val="false"/>
          <w:i w:val="false"/>
          <w:color w:val="000000"/>
          <w:sz w:val="28"/>
        </w:rPr>
        <w:t>
      1) денег, находящихся в электронном кошельке потенциального поставщика;</w:t>
      </w:r>
    </w:p>
    <w:bookmarkEnd w:id="2051"/>
    <w:bookmarkStart w:name="z2068" w:id="2052"/>
    <w:p>
      <w:pPr>
        <w:spacing w:after="0"/>
        <w:ind w:left="0"/>
        <w:jc w:val="both"/>
      </w:pPr>
      <w:r>
        <w:rPr>
          <w:rFonts w:ascii="Times New Roman"/>
          <w:b w:val="false"/>
          <w:i w:val="false"/>
          <w:color w:val="000000"/>
          <w:sz w:val="28"/>
        </w:rPr>
        <w:t>
      2) банковской гарантии, предоставляемой в форме электронного документа согласно приложению 8 к настоящей АД.</w:t>
      </w:r>
    </w:p>
    <w:bookmarkEnd w:id="2052"/>
    <w:bookmarkStart w:name="z2069" w:id="2053"/>
    <w:p>
      <w:pPr>
        <w:spacing w:after="0"/>
        <w:ind w:left="0"/>
        <w:jc w:val="both"/>
      </w:pPr>
      <w:r>
        <w:rPr>
          <w:rFonts w:ascii="Times New Roman"/>
          <w:b w:val="false"/>
          <w:i w:val="false"/>
          <w:color w:val="000000"/>
          <w:sz w:val="28"/>
        </w:rPr>
        <w:t>
      5. Срок действия обеспечения заявки на участие в аукционе не может быть менее срока действия самой заявки на участие в аукционе.</w:t>
      </w:r>
    </w:p>
    <w:bookmarkEnd w:id="2053"/>
    <w:bookmarkStart w:name="z2070" w:id="2054"/>
    <w:p>
      <w:pPr>
        <w:spacing w:after="0"/>
        <w:ind w:left="0"/>
        <w:jc w:val="left"/>
      </w:pPr>
      <w:r>
        <w:rPr>
          <w:rFonts w:ascii="Times New Roman"/>
          <w:b/>
          <w:i w:val="false"/>
          <w:color w:val="000000"/>
        </w:rPr>
        <w:t xml:space="preserve"> 2. Предварительное обсуждение проекта аукционной документации, разъяснение положений аукционной документации организатором или заказчиком</w:t>
      </w:r>
    </w:p>
    <w:bookmarkEnd w:id="2054"/>
    <w:bookmarkStart w:name="z2071" w:id="2055"/>
    <w:p>
      <w:pPr>
        <w:spacing w:after="0"/>
        <w:ind w:left="0"/>
        <w:jc w:val="both"/>
      </w:pPr>
      <w:r>
        <w:rPr>
          <w:rFonts w:ascii="Times New Roman"/>
          <w:b w:val="false"/>
          <w:i w:val="false"/>
          <w:color w:val="000000"/>
          <w:sz w:val="28"/>
        </w:rPr>
        <w:t xml:space="preserve">
      6. Предварительное обсуждение проекта АД не осуществляется при проведении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45 Административного процедурно-процессуального кодекса Республики Казахстан.</w:t>
      </w:r>
    </w:p>
    <w:bookmarkEnd w:id="2055"/>
    <w:bookmarkStart w:name="z2072" w:id="2056"/>
    <w:p>
      <w:pPr>
        <w:spacing w:after="0"/>
        <w:ind w:left="0"/>
        <w:jc w:val="both"/>
      </w:pPr>
      <w:r>
        <w:rPr>
          <w:rFonts w:ascii="Times New Roman"/>
          <w:b w:val="false"/>
          <w:i w:val="false"/>
          <w:color w:val="000000"/>
          <w:sz w:val="28"/>
        </w:rPr>
        <w:t>
      7. Замечания к проекту АД, а также запросы о разъяснении положений АД могут быть направлены потенциальными поставщиками посредством веб-портала заказчику, организатору закупок не позднее пяти рабочих дней со дня размещения объявления об осуществлении закупок.</w:t>
      </w:r>
    </w:p>
    <w:bookmarkEnd w:id="2056"/>
    <w:bookmarkStart w:name="z2073" w:id="2057"/>
    <w:p>
      <w:pPr>
        <w:spacing w:after="0"/>
        <w:ind w:left="0"/>
        <w:jc w:val="both"/>
      </w:pPr>
      <w:r>
        <w:rPr>
          <w:rFonts w:ascii="Times New Roman"/>
          <w:b w:val="false"/>
          <w:i w:val="false"/>
          <w:color w:val="000000"/>
          <w:sz w:val="28"/>
        </w:rPr>
        <w:t>
      8. При отсутствии замечаний к проекту АД, а также запросов о разъяснении положений АД в течении пяти рабочих дней со дня размещения объявления об осуществлении закупок, АД считается утвержденной.</w:t>
      </w:r>
    </w:p>
    <w:bookmarkEnd w:id="2057"/>
    <w:bookmarkStart w:name="z2074" w:id="2058"/>
    <w:p>
      <w:pPr>
        <w:spacing w:after="0"/>
        <w:ind w:left="0"/>
        <w:jc w:val="both"/>
      </w:pPr>
      <w:r>
        <w:rPr>
          <w:rFonts w:ascii="Times New Roman"/>
          <w:b w:val="false"/>
          <w:i w:val="false"/>
          <w:color w:val="000000"/>
          <w:sz w:val="28"/>
        </w:rPr>
        <w:t>
      9. При наличии замечаний, а также запросов о разъяснении положений АД заказчик, организатор в течение пяти рабочих дней со дня истечения срока предварительного обсуждения проекта АД принимают следующие решения:</w:t>
      </w:r>
    </w:p>
    <w:bookmarkEnd w:id="2058"/>
    <w:bookmarkStart w:name="z2075" w:id="2059"/>
    <w:p>
      <w:pPr>
        <w:spacing w:after="0"/>
        <w:ind w:left="0"/>
        <w:jc w:val="both"/>
      </w:pPr>
      <w:r>
        <w:rPr>
          <w:rFonts w:ascii="Times New Roman"/>
          <w:b w:val="false"/>
          <w:i w:val="false"/>
          <w:color w:val="000000"/>
          <w:sz w:val="28"/>
        </w:rPr>
        <w:t>
      1) вносят изменения и (или) дополнения в проект АД;</w:t>
      </w:r>
    </w:p>
    <w:bookmarkEnd w:id="2059"/>
    <w:bookmarkStart w:name="z2076" w:id="2060"/>
    <w:p>
      <w:pPr>
        <w:spacing w:after="0"/>
        <w:ind w:left="0"/>
        <w:jc w:val="both"/>
      </w:pPr>
      <w:r>
        <w:rPr>
          <w:rFonts w:ascii="Times New Roman"/>
          <w:b w:val="false"/>
          <w:i w:val="false"/>
          <w:color w:val="000000"/>
          <w:sz w:val="28"/>
        </w:rPr>
        <w:t>
      2) отклоняют замечания к проекту АД с указанием обоснований причин их отклонения;</w:t>
      </w:r>
    </w:p>
    <w:bookmarkEnd w:id="2060"/>
    <w:bookmarkStart w:name="z2077" w:id="2061"/>
    <w:p>
      <w:pPr>
        <w:spacing w:after="0"/>
        <w:ind w:left="0"/>
        <w:jc w:val="both"/>
      </w:pPr>
      <w:r>
        <w:rPr>
          <w:rFonts w:ascii="Times New Roman"/>
          <w:b w:val="false"/>
          <w:i w:val="false"/>
          <w:color w:val="000000"/>
          <w:sz w:val="28"/>
        </w:rPr>
        <w:t>
      3) дают разъяснения положений АД.</w:t>
      </w:r>
    </w:p>
    <w:bookmarkEnd w:id="2061"/>
    <w:bookmarkStart w:name="z2078" w:id="2062"/>
    <w:p>
      <w:pPr>
        <w:spacing w:after="0"/>
        <w:ind w:left="0"/>
        <w:jc w:val="both"/>
      </w:pPr>
      <w:r>
        <w:rPr>
          <w:rFonts w:ascii="Times New Roman"/>
          <w:b w:val="false"/>
          <w:i w:val="false"/>
          <w:color w:val="000000"/>
          <w:sz w:val="28"/>
        </w:rPr>
        <w:t>
      В случае внесения изменений и (или) дополнений в проект АД принимается решение об утверждении измененной АД на веб-портале в том же порядке, что и утверждение АД.</w:t>
      </w:r>
    </w:p>
    <w:bookmarkEnd w:id="2062"/>
    <w:bookmarkStart w:name="z2079" w:id="2063"/>
    <w:p>
      <w:pPr>
        <w:spacing w:after="0"/>
        <w:ind w:left="0"/>
        <w:jc w:val="both"/>
      </w:pPr>
      <w:r>
        <w:rPr>
          <w:rFonts w:ascii="Times New Roman"/>
          <w:b w:val="false"/>
          <w:i w:val="false"/>
          <w:color w:val="000000"/>
          <w:sz w:val="28"/>
        </w:rPr>
        <w:t>
      Со дня принятия решений, предусмотренных подпунктом 2) и 3) настоящего пункта АД считается утвержденной.</w:t>
      </w:r>
    </w:p>
    <w:bookmarkEnd w:id="2063"/>
    <w:bookmarkStart w:name="z2080" w:id="2064"/>
    <w:p>
      <w:pPr>
        <w:spacing w:after="0"/>
        <w:ind w:left="0"/>
        <w:jc w:val="both"/>
      </w:pPr>
      <w:r>
        <w:rPr>
          <w:rFonts w:ascii="Times New Roman"/>
          <w:b w:val="false"/>
          <w:i w:val="false"/>
          <w:color w:val="000000"/>
          <w:sz w:val="28"/>
        </w:rPr>
        <w:t>
      10. Организатор, единый организатор не позднее одного рабочего дня со дня утверждения АД, размещают на веб-портале протокол предварительного обсуждения проекта АД.</w:t>
      </w:r>
    </w:p>
    <w:bookmarkEnd w:id="2064"/>
    <w:bookmarkStart w:name="z2081" w:id="2065"/>
    <w:p>
      <w:pPr>
        <w:spacing w:after="0"/>
        <w:ind w:left="0"/>
        <w:jc w:val="both"/>
      </w:pPr>
      <w:r>
        <w:rPr>
          <w:rFonts w:ascii="Times New Roman"/>
          <w:b w:val="false"/>
          <w:i w:val="false"/>
          <w:color w:val="000000"/>
          <w:sz w:val="28"/>
        </w:rPr>
        <w:t>
      В случае внесения изменений и (или) дополнений в проект АД, организатор, вместе с протоколом предварительного обсуждения АД размещает утвержденный текст АД, с автоматическим уведомлением потенциальных поставщиков-участников веб-портала, получивших проект АД.</w:t>
      </w:r>
    </w:p>
    <w:bookmarkEnd w:id="2065"/>
    <w:bookmarkStart w:name="z2082" w:id="2066"/>
    <w:p>
      <w:pPr>
        <w:spacing w:after="0"/>
        <w:ind w:left="0"/>
        <w:jc w:val="both"/>
      </w:pPr>
      <w:r>
        <w:rPr>
          <w:rFonts w:ascii="Times New Roman"/>
          <w:b w:val="false"/>
          <w:i w:val="false"/>
          <w:color w:val="000000"/>
          <w:sz w:val="28"/>
        </w:rPr>
        <w:t>
      11. Протокол предварительного обсуждения проекта АД содержит информацию о поступивших замечаниях к проекту АД и принятых решениях по ним.</w:t>
      </w:r>
    </w:p>
    <w:bookmarkEnd w:id="2066"/>
    <w:bookmarkStart w:name="z2083" w:id="2067"/>
    <w:p>
      <w:pPr>
        <w:spacing w:after="0"/>
        <w:ind w:left="0"/>
        <w:jc w:val="both"/>
      </w:pPr>
      <w:r>
        <w:rPr>
          <w:rFonts w:ascii="Times New Roman"/>
          <w:b w:val="false"/>
          <w:i w:val="false"/>
          <w:color w:val="000000"/>
          <w:sz w:val="28"/>
        </w:rPr>
        <w:t>
      12. В случае принятия решения об отклонении замечаний к проекту АД, подробное обоснование причин их отклонения указывается в протоколе предварительного обсуждения проекта АД.</w:t>
      </w:r>
    </w:p>
    <w:bookmarkEnd w:id="2067"/>
    <w:bookmarkStart w:name="z2084" w:id="2068"/>
    <w:p>
      <w:pPr>
        <w:spacing w:after="0"/>
        <w:ind w:left="0"/>
        <w:jc w:val="both"/>
      </w:pPr>
      <w:r>
        <w:rPr>
          <w:rFonts w:ascii="Times New Roman"/>
          <w:b w:val="false"/>
          <w:i w:val="false"/>
          <w:color w:val="000000"/>
          <w:sz w:val="28"/>
        </w:rPr>
        <w:t>
      13. При поступлении запросов потенциальных поставщиков о разъяснении положений АД посредством веб-портала, текст разъяснения положений АД отражается в протоколе предварительного обсуждения проекта АД.</w:t>
      </w:r>
    </w:p>
    <w:bookmarkEnd w:id="2068"/>
    <w:bookmarkStart w:name="z2085" w:id="2069"/>
    <w:p>
      <w:pPr>
        <w:spacing w:after="0"/>
        <w:ind w:left="0"/>
        <w:jc w:val="both"/>
      </w:pPr>
      <w:r>
        <w:rPr>
          <w:rFonts w:ascii="Times New Roman"/>
          <w:b w:val="false"/>
          <w:i w:val="false"/>
          <w:color w:val="000000"/>
          <w:sz w:val="28"/>
        </w:rPr>
        <w:t>
      14. Решение заказчика по результатам предварительного обсуждения может быть обжаловано в порядке, определенном Законом Республики Казахстан "О закупках отдельных субъектов квазигосударственного сектора" (далее – Закон).</w:t>
      </w:r>
    </w:p>
    <w:bookmarkEnd w:id="2069"/>
    <w:bookmarkStart w:name="z2086" w:id="2070"/>
    <w:p>
      <w:pPr>
        <w:spacing w:after="0"/>
        <w:ind w:left="0"/>
        <w:jc w:val="left"/>
      </w:pPr>
      <w:r>
        <w:rPr>
          <w:rFonts w:ascii="Times New Roman"/>
          <w:b/>
          <w:i w:val="false"/>
          <w:color w:val="000000"/>
        </w:rPr>
        <w:t xml:space="preserve"> 3. Требования к оформлению и представлению потенциальными поставщиками заявки на участие в аукционе</w:t>
      </w:r>
    </w:p>
    <w:bookmarkEnd w:id="2070"/>
    <w:bookmarkStart w:name="z2087" w:id="2071"/>
    <w:p>
      <w:pPr>
        <w:spacing w:after="0"/>
        <w:ind w:left="0"/>
        <w:jc w:val="both"/>
      </w:pPr>
      <w:r>
        <w:rPr>
          <w:rFonts w:ascii="Times New Roman"/>
          <w:b w:val="false"/>
          <w:i w:val="false"/>
          <w:color w:val="000000"/>
          <w:sz w:val="28"/>
        </w:rPr>
        <w:t>
      15. Заявка на участие в аукционе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аукционе, осуществить поставку товара(ов) в соответствии с требованиями и условиями, предусмотренными настоящей АД,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7 Закона.</w:t>
      </w:r>
    </w:p>
    <w:bookmarkEnd w:id="2071"/>
    <w:bookmarkStart w:name="z2088" w:id="2072"/>
    <w:p>
      <w:pPr>
        <w:spacing w:after="0"/>
        <w:ind w:left="0"/>
        <w:jc w:val="both"/>
      </w:pPr>
      <w:r>
        <w:rPr>
          <w:rFonts w:ascii="Times New Roman"/>
          <w:b w:val="false"/>
          <w:i w:val="false"/>
          <w:color w:val="000000"/>
          <w:sz w:val="28"/>
        </w:rPr>
        <w:t>
      16. Потенциальный поставщик перед формированием заявки принимает соглашение об участии в аукционе согласно приложению 2 к настоящей АД.</w:t>
      </w:r>
    </w:p>
    <w:bookmarkEnd w:id="2072"/>
    <w:bookmarkStart w:name="z2089" w:id="2073"/>
    <w:p>
      <w:pPr>
        <w:spacing w:after="0"/>
        <w:ind w:left="0"/>
        <w:jc w:val="both"/>
      </w:pPr>
      <w:r>
        <w:rPr>
          <w:rFonts w:ascii="Times New Roman"/>
          <w:b w:val="false"/>
          <w:i w:val="false"/>
          <w:color w:val="000000"/>
          <w:sz w:val="28"/>
        </w:rPr>
        <w:t>
      17. Заявка на участие в аукционе должна содержать:</w:t>
      </w:r>
    </w:p>
    <w:bookmarkEnd w:id="2073"/>
    <w:bookmarkStart w:name="z2090" w:id="2074"/>
    <w:p>
      <w:pPr>
        <w:spacing w:after="0"/>
        <w:ind w:left="0"/>
        <w:jc w:val="both"/>
      </w:pPr>
      <w:r>
        <w:rPr>
          <w:rFonts w:ascii="Times New Roman"/>
          <w:b w:val="false"/>
          <w:i w:val="false"/>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bookmarkEnd w:id="2074"/>
    <w:bookmarkStart w:name="z2091" w:id="2075"/>
    <w:p>
      <w:pPr>
        <w:spacing w:after="0"/>
        <w:ind w:left="0"/>
        <w:jc w:val="both"/>
      </w:pPr>
      <w:r>
        <w:rPr>
          <w:rFonts w:ascii="Times New Roman"/>
          <w:b w:val="false"/>
          <w:i w:val="false"/>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w:t>
      </w:r>
    </w:p>
    <w:bookmarkEnd w:id="2075"/>
    <w:bookmarkStart w:name="z2092" w:id="2076"/>
    <w:p>
      <w:pPr>
        <w:spacing w:after="0"/>
        <w:ind w:left="0"/>
        <w:jc w:val="both"/>
      </w:pPr>
      <w:r>
        <w:rPr>
          <w:rFonts w:ascii="Times New Roman"/>
          <w:b w:val="false"/>
          <w:i w:val="false"/>
          <w:color w:val="000000"/>
          <w:sz w:val="28"/>
        </w:rPr>
        <w:t>
      сведения о квалификации для участия в процессе закупок согласно приложению 5 к настоящей АД;</w:t>
      </w:r>
    </w:p>
    <w:bookmarkEnd w:id="2076"/>
    <w:bookmarkStart w:name="z2093" w:id="2077"/>
    <w:p>
      <w:pPr>
        <w:spacing w:after="0"/>
        <w:ind w:left="0"/>
        <w:jc w:val="both"/>
      </w:pPr>
      <w:r>
        <w:rPr>
          <w:rFonts w:ascii="Times New Roman"/>
          <w:b w:val="false"/>
          <w:i w:val="false"/>
          <w:color w:val="000000"/>
          <w:sz w:val="28"/>
        </w:rPr>
        <w:t>
      2) техническую спецификацию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форме согласно приложению 6 к настоящей АД. При необходимости в технической спецификации указывается нормативно-техническая документация.</w:t>
      </w:r>
    </w:p>
    <w:bookmarkEnd w:id="2077"/>
    <w:bookmarkStart w:name="z2094" w:id="2078"/>
    <w:p>
      <w:pPr>
        <w:spacing w:after="0"/>
        <w:ind w:left="0"/>
        <w:jc w:val="both"/>
      </w:pPr>
      <w:r>
        <w:rPr>
          <w:rFonts w:ascii="Times New Roman"/>
          <w:b w:val="false"/>
          <w:i w:val="false"/>
          <w:color w:val="000000"/>
          <w:sz w:val="28"/>
        </w:rPr>
        <w:t xml:space="preserve">
      Допускается указание требований о наличии в заявках на участие в аукционе потенциальных поставщиков копий писем (сертификатов, свидетельств) от производителей либо их официальных представителей (дилеров или дистрибьюторов), технических паспортов, сертификатов соответствия продукции, указанных в технической спецификации потенциального поставщика. </w:t>
      </w:r>
    </w:p>
    <w:bookmarkEnd w:id="2078"/>
    <w:bookmarkStart w:name="z2095" w:id="2079"/>
    <w:p>
      <w:pPr>
        <w:spacing w:after="0"/>
        <w:ind w:left="0"/>
        <w:jc w:val="both"/>
      </w:pPr>
      <w:r>
        <w:rPr>
          <w:rFonts w:ascii="Times New Roman"/>
          <w:b w:val="false"/>
          <w:i w:val="false"/>
          <w:color w:val="000000"/>
          <w:sz w:val="28"/>
        </w:rPr>
        <w:t>
      В случае если технические паспорта, сертификаты соответствия продукции и другие требуемые заказчиком документы, выдаются при приобретении товара либо при ввозе на территорию Республики Казахстан, их регистрации в установленном порядке, то потенциальный поставщик должен представить гарантийное письмо о представлении таких документов при поставке товаров;</w:t>
      </w:r>
    </w:p>
    <w:bookmarkEnd w:id="2079"/>
    <w:bookmarkStart w:name="z2096" w:id="2080"/>
    <w:p>
      <w:pPr>
        <w:spacing w:after="0"/>
        <w:ind w:left="0"/>
        <w:jc w:val="both"/>
      </w:pPr>
      <w:r>
        <w:rPr>
          <w:rFonts w:ascii="Times New Roman"/>
          <w:b w:val="false"/>
          <w:i w:val="false"/>
          <w:color w:val="000000"/>
          <w:sz w:val="28"/>
        </w:rPr>
        <w:t>
      3) обеспечение заявки на участие в аукционе в размере, установленном Правилами, в виде:</w:t>
      </w:r>
    </w:p>
    <w:bookmarkEnd w:id="2080"/>
    <w:bookmarkStart w:name="z2097" w:id="2081"/>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bookmarkEnd w:id="2081"/>
    <w:bookmarkStart w:name="z2098" w:id="2082"/>
    <w:p>
      <w:pPr>
        <w:spacing w:after="0"/>
        <w:ind w:left="0"/>
        <w:jc w:val="both"/>
      </w:pPr>
      <w:r>
        <w:rPr>
          <w:rFonts w:ascii="Times New Roman"/>
          <w:b w:val="false"/>
          <w:i w:val="false"/>
          <w:color w:val="000000"/>
          <w:sz w:val="28"/>
        </w:rPr>
        <w:t>
      банковской гарантии, предоставляемой в форме электронного документа согласно приложению 7 к настоящей АД;</w:t>
      </w:r>
    </w:p>
    <w:bookmarkEnd w:id="2082"/>
    <w:bookmarkStart w:name="z2099" w:id="2083"/>
    <w:p>
      <w:pPr>
        <w:spacing w:after="0"/>
        <w:ind w:left="0"/>
        <w:jc w:val="both"/>
      </w:pPr>
      <w:r>
        <w:rPr>
          <w:rFonts w:ascii="Times New Roman"/>
          <w:b w:val="false"/>
          <w:i w:val="false"/>
          <w:color w:val="000000"/>
          <w:sz w:val="28"/>
        </w:rPr>
        <w:t>
      4) стартовую цену потенциального поставщика согласно приложению 3 к настоящей АД.</w:t>
      </w:r>
    </w:p>
    <w:bookmarkEnd w:id="2083"/>
    <w:bookmarkStart w:name="z2100" w:id="2084"/>
    <w:p>
      <w:pPr>
        <w:spacing w:after="0"/>
        <w:ind w:left="0"/>
        <w:jc w:val="both"/>
      </w:pPr>
      <w:r>
        <w:rPr>
          <w:rFonts w:ascii="Times New Roman"/>
          <w:b w:val="false"/>
          <w:i w:val="false"/>
          <w:color w:val="000000"/>
          <w:sz w:val="28"/>
        </w:rPr>
        <w:t>
      18. Срок действия аукционной заявки составляет не менее шестидесяти календарных дней с даты вскрытия аукционных заявок.</w:t>
      </w:r>
    </w:p>
    <w:bookmarkEnd w:id="2084"/>
    <w:bookmarkStart w:name="z2101" w:id="2085"/>
    <w:p>
      <w:pPr>
        <w:spacing w:after="0"/>
        <w:ind w:left="0"/>
        <w:jc w:val="both"/>
      </w:pPr>
      <w:r>
        <w:rPr>
          <w:rFonts w:ascii="Times New Roman"/>
          <w:b w:val="false"/>
          <w:i w:val="false"/>
          <w:color w:val="000000"/>
          <w:sz w:val="28"/>
        </w:rPr>
        <w:t>
      19. Электронные копии документов, содержащиеся в заявке на участие в аукционе, должны быть четкими и разборчивыми, независимо от цвета изображения.</w:t>
      </w:r>
    </w:p>
    <w:bookmarkEnd w:id="2085"/>
    <w:bookmarkStart w:name="z2102" w:id="2086"/>
    <w:p>
      <w:pPr>
        <w:spacing w:after="0"/>
        <w:ind w:left="0"/>
        <w:jc w:val="both"/>
      </w:pPr>
      <w:r>
        <w:rPr>
          <w:rFonts w:ascii="Times New Roman"/>
          <w:b w:val="false"/>
          <w:i w:val="false"/>
          <w:color w:val="000000"/>
          <w:sz w:val="28"/>
        </w:rPr>
        <w:t>
      20. Заявка на участие в аукционе, а также вся корреспонденция и документы, касательно заявки на участие в аукционе составляются и представляются на казахском или русском языках по выбору потенциального поставщика.</w:t>
      </w:r>
    </w:p>
    <w:bookmarkEnd w:id="2086"/>
    <w:bookmarkStart w:name="z2103" w:id="2087"/>
    <w:p>
      <w:pPr>
        <w:spacing w:after="0"/>
        <w:ind w:left="0"/>
        <w:jc w:val="both"/>
      </w:pPr>
      <w:r>
        <w:rPr>
          <w:rFonts w:ascii="Times New Roman"/>
          <w:b w:val="false"/>
          <w:i w:val="false"/>
          <w:color w:val="000000"/>
          <w:sz w:val="28"/>
        </w:rPr>
        <w:t>
      В случае их составления и представления потенциальным поставщиком на другом языке, к ним прилагается точный (нотариально заверенный) перевод.</w:t>
      </w:r>
    </w:p>
    <w:bookmarkEnd w:id="2087"/>
    <w:bookmarkStart w:name="z2104" w:id="2088"/>
    <w:p>
      <w:pPr>
        <w:spacing w:after="0"/>
        <w:ind w:left="0"/>
        <w:jc w:val="both"/>
      </w:pPr>
      <w:r>
        <w:rPr>
          <w:rFonts w:ascii="Times New Roman"/>
          <w:b w:val="false"/>
          <w:i w:val="false"/>
          <w:color w:val="000000"/>
          <w:sz w:val="28"/>
        </w:rPr>
        <w:t>
      4. Порядок представления заявки на участие в аукционе</w:t>
      </w:r>
    </w:p>
    <w:bookmarkEnd w:id="2088"/>
    <w:bookmarkStart w:name="z2105" w:id="2089"/>
    <w:p>
      <w:pPr>
        <w:spacing w:after="0"/>
        <w:ind w:left="0"/>
        <w:jc w:val="both"/>
      </w:pPr>
      <w:r>
        <w:rPr>
          <w:rFonts w:ascii="Times New Roman"/>
          <w:b w:val="false"/>
          <w:i w:val="false"/>
          <w:color w:val="000000"/>
          <w:sz w:val="28"/>
        </w:rPr>
        <w:t>
      21. Заявка на участие в аукционе представляется потенциальным поставщиком организатору с использованием веб-портала в форме электронного документа.</w:t>
      </w:r>
    </w:p>
    <w:bookmarkEnd w:id="2089"/>
    <w:bookmarkStart w:name="z2106" w:id="2090"/>
    <w:p>
      <w:pPr>
        <w:spacing w:after="0"/>
        <w:ind w:left="0"/>
        <w:jc w:val="both"/>
      </w:pPr>
      <w:r>
        <w:rPr>
          <w:rFonts w:ascii="Times New Roman"/>
          <w:b w:val="false"/>
          <w:i w:val="false"/>
          <w:color w:val="000000"/>
          <w:sz w:val="28"/>
        </w:rPr>
        <w:t>
      22. Представленные потенциальными поставщиками заявки на участие в аукционе автоматически регистрируются на веб-портале.</w:t>
      </w:r>
    </w:p>
    <w:bookmarkEnd w:id="2090"/>
    <w:bookmarkStart w:name="z2107" w:id="2091"/>
    <w:p>
      <w:pPr>
        <w:spacing w:after="0"/>
        <w:ind w:left="0"/>
        <w:jc w:val="both"/>
      </w:pPr>
      <w:r>
        <w:rPr>
          <w:rFonts w:ascii="Times New Roman"/>
          <w:b w:val="false"/>
          <w:i w:val="false"/>
          <w:color w:val="000000"/>
          <w:sz w:val="28"/>
        </w:rPr>
        <w:t>
      23. Заявка на участие в аукционе считается принятой в момент автоматической отправки веб-порталом соответствующего уведомления поставщику, подавшему заявку на участие в аукционе.</w:t>
      </w:r>
    </w:p>
    <w:bookmarkEnd w:id="2091"/>
    <w:bookmarkStart w:name="z2108" w:id="2092"/>
    <w:p>
      <w:pPr>
        <w:spacing w:after="0"/>
        <w:ind w:left="0"/>
        <w:jc w:val="both"/>
      </w:pPr>
      <w:r>
        <w:rPr>
          <w:rFonts w:ascii="Times New Roman"/>
          <w:b w:val="false"/>
          <w:i w:val="false"/>
          <w:color w:val="000000"/>
          <w:sz w:val="28"/>
        </w:rPr>
        <w:t>
      24. Заявка на участие в аукционе потенциального поставщика автоматически отклоняется веб-порталом в следующих случаях:</w:t>
      </w:r>
    </w:p>
    <w:bookmarkEnd w:id="2092"/>
    <w:bookmarkStart w:name="z2109" w:id="2093"/>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аукционе;</w:t>
      </w:r>
    </w:p>
    <w:bookmarkEnd w:id="2093"/>
    <w:bookmarkStart w:name="z2110" w:id="2094"/>
    <w:p>
      <w:pPr>
        <w:spacing w:after="0"/>
        <w:ind w:left="0"/>
        <w:jc w:val="both"/>
      </w:pPr>
      <w:r>
        <w:rPr>
          <w:rFonts w:ascii="Times New Roman"/>
          <w:b w:val="false"/>
          <w:i w:val="false"/>
          <w:color w:val="000000"/>
          <w:sz w:val="28"/>
        </w:rPr>
        <w:t>
      2) заявка на участие в аукционе поступила на веб-портал после истечения окончательного срока приема заявок на участие в данном аукционе;</w:t>
      </w:r>
    </w:p>
    <w:bookmarkEnd w:id="2094"/>
    <w:bookmarkStart w:name="z2111" w:id="2095"/>
    <w:p>
      <w:pPr>
        <w:spacing w:after="0"/>
        <w:ind w:left="0"/>
        <w:jc w:val="both"/>
      </w:pPr>
      <w:r>
        <w:rPr>
          <w:rFonts w:ascii="Times New Roman"/>
          <w:b w:val="false"/>
          <w:i w:val="false"/>
          <w:color w:val="000000"/>
          <w:sz w:val="28"/>
        </w:rPr>
        <w:t>
      3) стартовая цена превышает сумму, выделенную для приобретения данных товаров;</w:t>
      </w:r>
    </w:p>
    <w:bookmarkEnd w:id="2095"/>
    <w:bookmarkStart w:name="z2112" w:id="2096"/>
    <w:p>
      <w:pPr>
        <w:spacing w:after="0"/>
        <w:ind w:left="0"/>
        <w:jc w:val="both"/>
      </w:pPr>
      <w:r>
        <w:rPr>
          <w:rFonts w:ascii="Times New Roman"/>
          <w:b w:val="false"/>
          <w:i w:val="false"/>
          <w:color w:val="000000"/>
          <w:sz w:val="28"/>
        </w:rPr>
        <w:t xml:space="preserve">
      4)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7 Закона.</w:t>
      </w:r>
    </w:p>
    <w:bookmarkEnd w:id="2096"/>
    <w:bookmarkStart w:name="z2113" w:id="2097"/>
    <w:p>
      <w:pPr>
        <w:spacing w:after="0"/>
        <w:ind w:left="0"/>
        <w:jc w:val="both"/>
      </w:pPr>
      <w:r>
        <w:rPr>
          <w:rFonts w:ascii="Times New Roman"/>
          <w:b w:val="false"/>
          <w:i w:val="false"/>
          <w:color w:val="000000"/>
          <w:sz w:val="28"/>
        </w:rPr>
        <w:t>
      25. Стартовая цена потенциального поставщика должно быть выражено в тенге.</w:t>
      </w:r>
    </w:p>
    <w:bookmarkEnd w:id="2097"/>
    <w:bookmarkStart w:name="z2114" w:id="2098"/>
    <w:p>
      <w:pPr>
        <w:spacing w:after="0"/>
        <w:ind w:left="0"/>
        <w:jc w:val="both"/>
      </w:pPr>
      <w:r>
        <w:rPr>
          <w:rFonts w:ascii="Times New Roman"/>
          <w:b w:val="false"/>
          <w:i w:val="false"/>
          <w:color w:val="000000"/>
          <w:sz w:val="28"/>
        </w:rPr>
        <w:t>
      5. Изменение заявок на участие в аукционе и их отзыв</w:t>
      </w:r>
    </w:p>
    <w:bookmarkEnd w:id="2098"/>
    <w:bookmarkStart w:name="z2115" w:id="2099"/>
    <w:p>
      <w:pPr>
        <w:spacing w:after="0"/>
        <w:ind w:left="0"/>
        <w:jc w:val="both"/>
      </w:pPr>
      <w:r>
        <w:rPr>
          <w:rFonts w:ascii="Times New Roman"/>
          <w:b w:val="false"/>
          <w:i w:val="false"/>
          <w:color w:val="000000"/>
          <w:sz w:val="28"/>
        </w:rPr>
        <w:t>
      26. Потенциальный поставщик не позднее окончания срока представления заявок на участие в аукционе вправе:</w:t>
      </w:r>
    </w:p>
    <w:bookmarkEnd w:id="2099"/>
    <w:bookmarkStart w:name="z2116" w:id="2100"/>
    <w:p>
      <w:pPr>
        <w:spacing w:after="0"/>
        <w:ind w:left="0"/>
        <w:jc w:val="both"/>
      </w:pPr>
      <w:r>
        <w:rPr>
          <w:rFonts w:ascii="Times New Roman"/>
          <w:b w:val="false"/>
          <w:i w:val="false"/>
          <w:color w:val="000000"/>
          <w:sz w:val="28"/>
        </w:rPr>
        <w:t>
      1) изменить и (или) дополнить внесенную заявку на участие в аукционе;</w:t>
      </w:r>
    </w:p>
    <w:bookmarkEnd w:id="2100"/>
    <w:bookmarkStart w:name="z2117" w:id="2101"/>
    <w:p>
      <w:pPr>
        <w:spacing w:after="0"/>
        <w:ind w:left="0"/>
        <w:jc w:val="both"/>
      </w:pPr>
      <w:r>
        <w:rPr>
          <w:rFonts w:ascii="Times New Roman"/>
          <w:b w:val="false"/>
          <w:i w:val="false"/>
          <w:color w:val="000000"/>
          <w:sz w:val="28"/>
        </w:rPr>
        <w:t>
      2) отозвать свою заявку на участие в аукционе, не утрачивая права на возврат внесенного им обеспечения заявки на участие в аукционе.</w:t>
      </w:r>
    </w:p>
    <w:bookmarkEnd w:id="2101"/>
    <w:bookmarkStart w:name="z2118" w:id="2102"/>
    <w:p>
      <w:pPr>
        <w:spacing w:after="0"/>
        <w:ind w:left="0"/>
        <w:jc w:val="both"/>
      </w:pPr>
      <w:r>
        <w:rPr>
          <w:rFonts w:ascii="Times New Roman"/>
          <w:b w:val="false"/>
          <w:i w:val="false"/>
          <w:color w:val="000000"/>
          <w:sz w:val="28"/>
        </w:rPr>
        <w:t>
      27. Не вносятся изменения и (или) дополнения, а также не отзываются заявки на участие в аукционе после истечения окончательного срока представления заявок на участие в аукционе.</w:t>
      </w:r>
    </w:p>
    <w:bookmarkEnd w:id="2102"/>
    <w:bookmarkStart w:name="z2119" w:id="2103"/>
    <w:p>
      <w:pPr>
        <w:spacing w:after="0"/>
        <w:ind w:left="0"/>
        <w:jc w:val="both"/>
      </w:pPr>
      <w:r>
        <w:rPr>
          <w:rFonts w:ascii="Times New Roman"/>
          <w:b w:val="false"/>
          <w:i w:val="false"/>
          <w:color w:val="000000"/>
          <w:sz w:val="28"/>
        </w:rPr>
        <w:t>
      28. Потенциальный поставщик несет все расходы, связанные с его участием в аукционе. Заказчик, организатор, аукционная комиссия, экспертная комиссия (эксперт) не несут обязательства по возмещению этих расходов независимо от итогов аукциона.</w:t>
      </w:r>
    </w:p>
    <w:bookmarkEnd w:id="2103"/>
    <w:bookmarkStart w:name="z2120" w:id="2104"/>
    <w:p>
      <w:pPr>
        <w:spacing w:after="0"/>
        <w:ind w:left="0"/>
        <w:jc w:val="both"/>
      </w:pPr>
      <w:r>
        <w:rPr>
          <w:rFonts w:ascii="Times New Roman"/>
          <w:b w:val="false"/>
          <w:i w:val="false"/>
          <w:color w:val="000000"/>
          <w:sz w:val="28"/>
        </w:rPr>
        <w:t>
      6. Проведение аукциона</w:t>
      </w:r>
    </w:p>
    <w:bookmarkEnd w:id="2104"/>
    <w:bookmarkStart w:name="z2121" w:id="2105"/>
    <w:p>
      <w:pPr>
        <w:spacing w:after="0"/>
        <w:ind w:left="0"/>
        <w:jc w:val="both"/>
      </w:pPr>
      <w:r>
        <w:rPr>
          <w:rFonts w:ascii="Times New Roman"/>
          <w:b w:val="false"/>
          <w:i w:val="false"/>
          <w:color w:val="000000"/>
          <w:sz w:val="28"/>
        </w:rPr>
        <w:t>
      29. Аукцион проводится режиме реального времени на веб-портале, проведение которых обеспечивается оператором информационной системы электронных закупок.</w:t>
      </w:r>
    </w:p>
    <w:bookmarkEnd w:id="2105"/>
    <w:bookmarkStart w:name="z2122" w:id="2106"/>
    <w:p>
      <w:pPr>
        <w:spacing w:after="0"/>
        <w:ind w:left="0"/>
        <w:jc w:val="both"/>
      </w:pPr>
      <w:r>
        <w:rPr>
          <w:rFonts w:ascii="Times New Roman"/>
          <w:b w:val="false"/>
          <w:i w:val="false"/>
          <w:color w:val="000000"/>
          <w:sz w:val="28"/>
        </w:rPr>
        <w:t>
      30. Аукцион проводится на один лот, при этом предметом аукциона является товар.</w:t>
      </w:r>
    </w:p>
    <w:bookmarkEnd w:id="2106"/>
    <w:bookmarkStart w:name="z2123" w:id="2107"/>
    <w:p>
      <w:pPr>
        <w:spacing w:after="0"/>
        <w:ind w:left="0"/>
        <w:jc w:val="both"/>
      </w:pPr>
      <w:r>
        <w:rPr>
          <w:rFonts w:ascii="Times New Roman"/>
          <w:b w:val="false"/>
          <w:i w:val="false"/>
          <w:color w:val="000000"/>
          <w:sz w:val="28"/>
        </w:rPr>
        <w:t>
      31. Аукцион проводится на веб-портале в день и время, которые указаны в аукционной документации.</w:t>
      </w:r>
    </w:p>
    <w:bookmarkEnd w:id="2107"/>
    <w:bookmarkStart w:name="z2124" w:id="2108"/>
    <w:p>
      <w:pPr>
        <w:spacing w:after="0"/>
        <w:ind w:left="0"/>
        <w:jc w:val="both"/>
      </w:pPr>
      <w:r>
        <w:rPr>
          <w:rFonts w:ascii="Times New Roman"/>
          <w:b w:val="false"/>
          <w:i w:val="false"/>
          <w:color w:val="000000"/>
          <w:sz w:val="28"/>
        </w:rPr>
        <w:t>
      32. Днем проведения аукциона является рабочий день, следующий с даты истечения окончательного срока представления заявок на участие в аукционе.</w:t>
      </w:r>
    </w:p>
    <w:bookmarkEnd w:id="2108"/>
    <w:bookmarkStart w:name="z2125" w:id="2109"/>
    <w:p>
      <w:pPr>
        <w:spacing w:after="0"/>
        <w:ind w:left="0"/>
        <w:jc w:val="both"/>
      </w:pPr>
      <w:r>
        <w:rPr>
          <w:rFonts w:ascii="Times New Roman"/>
          <w:b w:val="false"/>
          <w:i w:val="false"/>
          <w:color w:val="000000"/>
          <w:sz w:val="28"/>
        </w:rPr>
        <w:t>
      Время начала аукциона устанавливается не позднее 18.00 по времени города Астаны.</w:t>
      </w:r>
    </w:p>
    <w:bookmarkEnd w:id="2109"/>
    <w:bookmarkStart w:name="z2126" w:id="2110"/>
    <w:p>
      <w:pPr>
        <w:spacing w:after="0"/>
        <w:ind w:left="0"/>
        <w:jc w:val="both"/>
      </w:pPr>
      <w:r>
        <w:rPr>
          <w:rFonts w:ascii="Times New Roman"/>
          <w:b w:val="false"/>
          <w:i w:val="false"/>
          <w:color w:val="000000"/>
          <w:sz w:val="28"/>
        </w:rPr>
        <w:t>
      33.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bookmarkEnd w:id="2110"/>
    <w:bookmarkStart w:name="z2127" w:id="2111"/>
    <w:p>
      <w:pPr>
        <w:spacing w:after="0"/>
        <w:ind w:left="0"/>
        <w:jc w:val="both"/>
      </w:pPr>
      <w:r>
        <w:rPr>
          <w:rFonts w:ascii="Times New Roman"/>
          <w:b w:val="false"/>
          <w:i w:val="false"/>
          <w:color w:val="000000"/>
          <w:sz w:val="28"/>
        </w:rPr>
        <w:t>
      34. 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bookmarkEnd w:id="2111"/>
    <w:bookmarkStart w:name="z2128" w:id="2112"/>
    <w:p>
      <w:pPr>
        <w:spacing w:after="0"/>
        <w:ind w:left="0"/>
        <w:jc w:val="both"/>
      </w:pPr>
      <w:r>
        <w:rPr>
          <w:rFonts w:ascii="Times New Roman"/>
          <w:b w:val="false"/>
          <w:i w:val="false"/>
          <w:color w:val="000000"/>
          <w:sz w:val="28"/>
        </w:rPr>
        <w:t>
      35. При проведении аукциона оператором информационной системы электронных закупок обеспечивается конфиденциальность потенциальных поставщиков до истечения срока проведения аукциона.</w:t>
      </w:r>
    </w:p>
    <w:bookmarkEnd w:id="2112"/>
    <w:bookmarkStart w:name="z2129" w:id="2113"/>
    <w:p>
      <w:pPr>
        <w:spacing w:after="0"/>
        <w:ind w:left="0"/>
        <w:jc w:val="both"/>
      </w:pPr>
      <w:r>
        <w:rPr>
          <w:rFonts w:ascii="Times New Roman"/>
          <w:b w:val="false"/>
          <w:i w:val="false"/>
          <w:color w:val="000000"/>
          <w:sz w:val="28"/>
        </w:rPr>
        <w:t xml:space="preserve">
      36. При проведении аукциона участникам аукциона присваивается номер в зависимости от даты и времени подачи заявок на участие в аукционе. </w:t>
      </w:r>
    </w:p>
    <w:bookmarkEnd w:id="2113"/>
    <w:bookmarkStart w:name="z2130" w:id="2114"/>
    <w:p>
      <w:pPr>
        <w:spacing w:after="0"/>
        <w:ind w:left="0"/>
        <w:jc w:val="both"/>
      </w:pPr>
      <w:r>
        <w:rPr>
          <w:rFonts w:ascii="Times New Roman"/>
          <w:b w:val="false"/>
          <w:i w:val="false"/>
          <w:color w:val="000000"/>
          <w:sz w:val="28"/>
        </w:rPr>
        <w:t xml:space="preserve">
      37. Дата и время подачи заявок потенциальных поставщиков на участие в аукционе фиксируется в протоколе аукциона. </w:t>
      </w:r>
    </w:p>
    <w:bookmarkEnd w:id="2114"/>
    <w:bookmarkStart w:name="z2131" w:id="2115"/>
    <w:p>
      <w:pPr>
        <w:spacing w:after="0"/>
        <w:ind w:left="0"/>
        <w:jc w:val="both"/>
      </w:pPr>
      <w:r>
        <w:rPr>
          <w:rFonts w:ascii="Times New Roman"/>
          <w:b w:val="false"/>
          <w:i w:val="false"/>
          <w:color w:val="000000"/>
          <w:sz w:val="28"/>
        </w:rPr>
        <w:t>
      38.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2115"/>
    <w:bookmarkStart w:name="z2132" w:id="2116"/>
    <w:p>
      <w:pPr>
        <w:spacing w:after="0"/>
        <w:ind w:left="0"/>
        <w:jc w:val="both"/>
      </w:pPr>
      <w:r>
        <w:rPr>
          <w:rFonts w:ascii="Times New Roman"/>
          <w:b w:val="false"/>
          <w:i w:val="false"/>
          <w:color w:val="000000"/>
          <w:sz w:val="28"/>
        </w:rPr>
        <w:t>
      39.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bookmarkEnd w:id="2116"/>
    <w:bookmarkStart w:name="z2133" w:id="2117"/>
    <w:p>
      <w:pPr>
        <w:spacing w:after="0"/>
        <w:ind w:left="0"/>
        <w:jc w:val="both"/>
      </w:pPr>
      <w:r>
        <w:rPr>
          <w:rFonts w:ascii="Times New Roman"/>
          <w:b w:val="false"/>
          <w:i w:val="false"/>
          <w:color w:val="000000"/>
          <w:sz w:val="28"/>
        </w:rPr>
        <w:t>
      40.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2117"/>
    <w:bookmarkStart w:name="z2134" w:id="2118"/>
    <w:p>
      <w:pPr>
        <w:spacing w:after="0"/>
        <w:ind w:left="0"/>
        <w:jc w:val="both"/>
      </w:pPr>
      <w:r>
        <w:rPr>
          <w:rFonts w:ascii="Times New Roman"/>
          <w:b w:val="false"/>
          <w:i w:val="false"/>
          <w:color w:val="000000"/>
          <w:sz w:val="28"/>
        </w:rPr>
        <w:t>
      41.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2118"/>
    <w:bookmarkStart w:name="z2135" w:id="2119"/>
    <w:p>
      <w:pPr>
        <w:spacing w:after="0"/>
        <w:ind w:left="0"/>
        <w:jc w:val="both"/>
      </w:pPr>
      <w:r>
        <w:rPr>
          <w:rFonts w:ascii="Times New Roman"/>
          <w:b w:val="false"/>
          <w:i w:val="false"/>
          <w:color w:val="000000"/>
          <w:sz w:val="28"/>
        </w:rPr>
        <w:t xml:space="preserve">
      42. Веб-портал автоматически формирует протокол аукциона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2119"/>
    <w:bookmarkStart w:name="z2136" w:id="2120"/>
    <w:p>
      <w:pPr>
        <w:spacing w:after="0"/>
        <w:ind w:left="0"/>
        <w:jc w:val="both"/>
      </w:pPr>
      <w:r>
        <w:rPr>
          <w:rFonts w:ascii="Times New Roman"/>
          <w:b w:val="false"/>
          <w:i w:val="false"/>
          <w:color w:val="000000"/>
          <w:sz w:val="28"/>
        </w:rPr>
        <w:t>
      43.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2120"/>
    <w:bookmarkStart w:name="z2137" w:id="2121"/>
    <w:p>
      <w:pPr>
        <w:spacing w:after="0"/>
        <w:ind w:left="0"/>
        <w:jc w:val="both"/>
      </w:pPr>
      <w:r>
        <w:rPr>
          <w:rFonts w:ascii="Times New Roman"/>
          <w:b w:val="false"/>
          <w:i w:val="false"/>
          <w:color w:val="000000"/>
          <w:sz w:val="28"/>
        </w:rPr>
        <w:t>
      44.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bookmarkEnd w:id="2121"/>
    <w:bookmarkStart w:name="z2138" w:id="2122"/>
    <w:p>
      <w:pPr>
        <w:spacing w:after="0"/>
        <w:ind w:left="0"/>
        <w:jc w:val="both"/>
      </w:pPr>
      <w:r>
        <w:rPr>
          <w:rFonts w:ascii="Times New Roman"/>
          <w:b w:val="false"/>
          <w:i w:val="false"/>
          <w:color w:val="000000"/>
          <w:sz w:val="28"/>
        </w:rPr>
        <w:t>
      7. Рассмотрение заявок на участие в аукционе</w:t>
      </w:r>
    </w:p>
    <w:bookmarkEnd w:id="2122"/>
    <w:bookmarkStart w:name="z2139" w:id="2123"/>
    <w:p>
      <w:pPr>
        <w:spacing w:after="0"/>
        <w:ind w:left="0"/>
        <w:jc w:val="both"/>
      </w:pPr>
      <w:r>
        <w:rPr>
          <w:rFonts w:ascii="Times New Roman"/>
          <w:b w:val="false"/>
          <w:i w:val="false"/>
          <w:color w:val="000000"/>
          <w:sz w:val="28"/>
        </w:rPr>
        <w:t>
      45.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АД.</w:t>
      </w:r>
    </w:p>
    <w:bookmarkEnd w:id="2123"/>
    <w:bookmarkStart w:name="z2140" w:id="2124"/>
    <w:p>
      <w:pPr>
        <w:spacing w:after="0"/>
        <w:ind w:left="0"/>
        <w:jc w:val="both"/>
      </w:pPr>
      <w:r>
        <w:rPr>
          <w:rFonts w:ascii="Times New Roman"/>
          <w:b w:val="false"/>
          <w:i w:val="false"/>
          <w:color w:val="000000"/>
          <w:sz w:val="28"/>
        </w:rPr>
        <w:t>
      46. Рассмотрение заявок на участие в аукционе начинается аукционной комиссией с заявки потенциального поставщика, цена которого является наименьшей.</w:t>
      </w:r>
    </w:p>
    <w:bookmarkEnd w:id="2124"/>
    <w:bookmarkStart w:name="z2141" w:id="2125"/>
    <w:p>
      <w:pPr>
        <w:spacing w:after="0"/>
        <w:ind w:left="0"/>
        <w:jc w:val="both"/>
      </w:pPr>
      <w:r>
        <w:rPr>
          <w:rFonts w:ascii="Times New Roman"/>
          <w:b w:val="false"/>
          <w:i w:val="false"/>
          <w:color w:val="000000"/>
          <w:sz w:val="28"/>
        </w:rPr>
        <w:t xml:space="preserve">
      47. В случае,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АД, формируется протокол об итогах закупок способом аукциона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При этом заявки остальных участников аукциона не вскрываются.</w:t>
      </w:r>
    </w:p>
    <w:bookmarkEnd w:id="2125"/>
    <w:bookmarkStart w:name="z2142" w:id="2126"/>
    <w:p>
      <w:pPr>
        <w:spacing w:after="0"/>
        <w:ind w:left="0"/>
        <w:jc w:val="both"/>
      </w:pPr>
      <w:r>
        <w:rPr>
          <w:rFonts w:ascii="Times New Roman"/>
          <w:b w:val="false"/>
          <w:i w:val="false"/>
          <w:color w:val="000000"/>
          <w:sz w:val="28"/>
        </w:rPr>
        <w:t xml:space="preserve">
      48. 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АД, формируется промежуточный протокол об итогах закупок способом аукциона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В таких случаях аукционная комиссия переходит к рассмотрению заявки потенциального поставщика, цена которого является следующей после наименьшей цены.</w:t>
      </w:r>
    </w:p>
    <w:bookmarkEnd w:id="2126"/>
    <w:bookmarkStart w:name="z2143" w:id="2127"/>
    <w:p>
      <w:pPr>
        <w:spacing w:after="0"/>
        <w:ind w:left="0"/>
        <w:jc w:val="both"/>
      </w:pPr>
      <w:r>
        <w:rPr>
          <w:rFonts w:ascii="Times New Roman"/>
          <w:b w:val="false"/>
          <w:i w:val="false"/>
          <w:color w:val="000000"/>
          <w:sz w:val="28"/>
        </w:rPr>
        <w:t xml:space="preserve">
      49.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(или) размещения промежуточного протокола об итогах закупок. </w:t>
      </w:r>
    </w:p>
    <w:bookmarkEnd w:id="2127"/>
    <w:bookmarkStart w:name="z2144" w:id="2128"/>
    <w:p>
      <w:pPr>
        <w:spacing w:after="0"/>
        <w:ind w:left="0"/>
        <w:jc w:val="both"/>
      </w:pPr>
      <w:r>
        <w:rPr>
          <w:rFonts w:ascii="Times New Roman"/>
          <w:b w:val="false"/>
          <w:i w:val="false"/>
          <w:color w:val="000000"/>
          <w:sz w:val="28"/>
        </w:rPr>
        <w:t>
      50. При рассмотрении заявок на участие в аукционе аукционная комиссия вправе:</w:t>
      </w:r>
    </w:p>
    <w:bookmarkEnd w:id="2128"/>
    <w:bookmarkStart w:name="z2145" w:id="2129"/>
    <w:p>
      <w:pPr>
        <w:spacing w:after="0"/>
        <w:ind w:left="0"/>
        <w:jc w:val="both"/>
      </w:pPr>
      <w:r>
        <w:rPr>
          <w:rFonts w:ascii="Times New Roman"/>
          <w:b w:val="false"/>
          <w:i w:val="false"/>
          <w:color w:val="000000"/>
          <w:sz w:val="28"/>
        </w:rPr>
        <w:t>
      1) посредством веб-портала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bookmarkEnd w:id="2129"/>
    <w:bookmarkStart w:name="z2146" w:id="2130"/>
    <w:p>
      <w:pPr>
        <w:spacing w:after="0"/>
        <w:ind w:left="0"/>
        <w:jc w:val="both"/>
      </w:pPr>
      <w:r>
        <w:rPr>
          <w:rFonts w:ascii="Times New Roman"/>
          <w:b w:val="false"/>
          <w:i w:val="false"/>
          <w:color w:val="000000"/>
          <w:sz w:val="28"/>
        </w:rPr>
        <w:t>
      2) в целях уточнения сведений, содержащихся в заявках на участие в аукционе, посредством веб-портала запросить необходимую информацию у соответствующих физических или юридических лиц, государственных органов.</w:t>
      </w:r>
    </w:p>
    <w:bookmarkEnd w:id="2130"/>
    <w:bookmarkStart w:name="z2147" w:id="2131"/>
    <w:p>
      <w:pPr>
        <w:spacing w:after="0"/>
        <w:ind w:left="0"/>
        <w:jc w:val="both"/>
      </w:pPr>
      <w:r>
        <w:rPr>
          <w:rFonts w:ascii="Times New Roman"/>
          <w:b w:val="false"/>
          <w:i w:val="false"/>
          <w:color w:val="000000"/>
          <w:sz w:val="28"/>
        </w:rPr>
        <w:t>
      51. Аукционной комиссией не осуществляются направление запроса и иные действия связанные с дополнением заявки на участие в тендере недостающими документами, заменой документов, представленных в заявке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в соответствие с квалификационными требованиями и требованиями аукционной документации.</w:t>
      </w:r>
    </w:p>
    <w:bookmarkEnd w:id="2131"/>
    <w:bookmarkStart w:name="z2148" w:id="2132"/>
    <w:p>
      <w:pPr>
        <w:spacing w:after="0"/>
        <w:ind w:left="0"/>
        <w:jc w:val="both"/>
      </w:pPr>
      <w:r>
        <w:rPr>
          <w:rFonts w:ascii="Times New Roman"/>
          <w:b w:val="false"/>
          <w:i w:val="false"/>
          <w:color w:val="000000"/>
          <w:sz w:val="28"/>
        </w:rPr>
        <w:t>
      52.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2132"/>
    <w:bookmarkStart w:name="z2149" w:id="2133"/>
    <w:p>
      <w:pPr>
        <w:spacing w:after="0"/>
        <w:ind w:left="0"/>
        <w:jc w:val="both"/>
      </w:pPr>
      <w:r>
        <w:rPr>
          <w:rFonts w:ascii="Times New Roman"/>
          <w:b w:val="false"/>
          <w:i w:val="false"/>
          <w:color w:val="000000"/>
          <w:sz w:val="28"/>
        </w:rPr>
        <w:t>
      53. Протокол об итогах закупок способом аукциона автоматически формируется и размещается веб-порталом в день окончания рассмотрения заявки потенциального поставщика, признанного соответствующим квалификационным требованиям и требованиям аукционной документации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bookmarkEnd w:id="2133"/>
    <w:bookmarkStart w:name="z2150" w:id="2134"/>
    <w:p>
      <w:pPr>
        <w:spacing w:after="0"/>
        <w:ind w:left="0"/>
        <w:jc w:val="both"/>
      </w:pPr>
      <w:r>
        <w:rPr>
          <w:rFonts w:ascii="Times New Roman"/>
          <w:b w:val="false"/>
          <w:i w:val="false"/>
          <w:color w:val="000000"/>
          <w:sz w:val="28"/>
        </w:rPr>
        <w:t>
      54. Протокол об итогах закупок способом аукциона содержит следующее:</w:t>
      </w:r>
    </w:p>
    <w:bookmarkEnd w:id="2134"/>
    <w:bookmarkStart w:name="z2151" w:id="2135"/>
    <w:p>
      <w:pPr>
        <w:spacing w:after="0"/>
        <w:ind w:left="0"/>
        <w:jc w:val="both"/>
      </w:pPr>
      <w:r>
        <w:rPr>
          <w:rFonts w:ascii="Times New Roman"/>
          <w:b w:val="false"/>
          <w:i w:val="false"/>
          <w:color w:val="000000"/>
          <w:sz w:val="28"/>
        </w:rPr>
        <w:t>
      1) информацию о запросах аукционной комиссии;</w:t>
      </w:r>
    </w:p>
    <w:bookmarkEnd w:id="2135"/>
    <w:bookmarkStart w:name="z2152" w:id="2136"/>
    <w:p>
      <w:pPr>
        <w:spacing w:after="0"/>
        <w:ind w:left="0"/>
        <w:jc w:val="both"/>
      </w:pPr>
      <w:r>
        <w:rPr>
          <w:rFonts w:ascii="Times New Roman"/>
          <w:b w:val="false"/>
          <w:i w:val="false"/>
          <w:color w:val="000000"/>
          <w:sz w:val="28"/>
        </w:rPr>
        <w:t>
      2)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bookmarkEnd w:id="2136"/>
    <w:bookmarkStart w:name="z2153" w:id="2137"/>
    <w:p>
      <w:pPr>
        <w:spacing w:after="0"/>
        <w:ind w:left="0"/>
        <w:jc w:val="both"/>
      </w:pPr>
      <w:r>
        <w:rPr>
          <w:rFonts w:ascii="Times New Roman"/>
          <w:b w:val="false"/>
          <w:i w:val="false"/>
          <w:color w:val="000000"/>
          <w:sz w:val="28"/>
        </w:rPr>
        <w:t>
      3) иные сведения, определенные Правилами.</w:t>
      </w:r>
    </w:p>
    <w:bookmarkEnd w:id="2137"/>
    <w:bookmarkStart w:name="z2154" w:id="2138"/>
    <w:p>
      <w:pPr>
        <w:spacing w:after="0"/>
        <w:ind w:left="0"/>
        <w:jc w:val="both"/>
      </w:pPr>
      <w:r>
        <w:rPr>
          <w:rFonts w:ascii="Times New Roman"/>
          <w:b w:val="false"/>
          <w:i w:val="false"/>
          <w:color w:val="000000"/>
          <w:sz w:val="28"/>
        </w:rPr>
        <w:t>
      55. Потенциальный поставщик не признается участником аукциона, если:</w:t>
      </w:r>
    </w:p>
    <w:bookmarkEnd w:id="2138"/>
    <w:bookmarkStart w:name="z2155" w:id="2139"/>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w:t>
      </w:r>
    </w:p>
    <w:bookmarkEnd w:id="2139"/>
    <w:bookmarkStart w:name="z2156" w:id="2140"/>
    <w:p>
      <w:pPr>
        <w:spacing w:after="0"/>
        <w:ind w:left="0"/>
        <w:jc w:val="both"/>
      </w:pPr>
      <w:r>
        <w:rPr>
          <w:rFonts w:ascii="Times New Roman"/>
          <w:b w:val="false"/>
          <w:i w:val="false"/>
          <w:color w:val="000000"/>
          <w:sz w:val="28"/>
        </w:rPr>
        <w:t xml:space="preserve">
      2) имеет ограничения, связанные с участием в закупках, предусмотренные </w:t>
      </w:r>
      <w:r>
        <w:rPr>
          <w:rFonts w:ascii="Times New Roman"/>
          <w:b w:val="false"/>
          <w:i w:val="false"/>
          <w:color w:val="000000"/>
          <w:sz w:val="28"/>
        </w:rPr>
        <w:t>статьей 7</w:t>
      </w:r>
      <w:r>
        <w:rPr>
          <w:rFonts w:ascii="Times New Roman"/>
          <w:b w:val="false"/>
          <w:i w:val="false"/>
          <w:color w:val="000000"/>
          <w:sz w:val="28"/>
        </w:rPr>
        <w:t xml:space="preserve"> Закона. По ограничениям, связанным с участием в закупках,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7 Закона, заявка на участие в аукционе потенциального поставщика подлежит автоматическому отклонению веб-порталом. По иным ограничениям, связанным с участием в закупках, аукционная комиссия рассматривает информацию на интернет-ресурсах соответствующих уполномоченных органов;</w:t>
      </w:r>
    </w:p>
    <w:bookmarkEnd w:id="2140"/>
    <w:bookmarkStart w:name="z2157" w:id="2141"/>
    <w:p>
      <w:pPr>
        <w:spacing w:after="0"/>
        <w:ind w:left="0"/>
        <w:jc w:val="both"/>
      </w:pPr>
      <w:r>
        <w:rPr>
          <w:rFonts w:ascii="Times New Roman"/>
          <w:b w:val="false"/>
          <w:i w:val="false"/>
          <w:color w:val="000000"/>
          <w:sz w:val="28"/>
        </w:rPr>
        <w:t>
      3) если его заявка на участие в аукционе определена не соответствующей требованиям АД.</w:t>
      </w:r>
    </w:p>
    <w:bookmarkEnd w:id="2141"/>
    <w:bookmarkStart w:name="z2158" w:id="2142"/>
    <w:p>
      <w:pPr>
        <w:spacing w:after="0"/>
        <w:ind w:left="0"/>
        <w:jc w:val="both"/>
      </w:pPr>
      <w:r>
        <w:rPr>
          <w:rFonts w:ascii="Times New Roman"/>
          <w:b w:val="false"/>
          <w:i w:val="false"/>
          <w:color w:val="000000"/>
          <w:sz w:val="28"/>
        </w:rPr>
        <w:t>
      8. Возврат обеспечения заявок на участие в аукционе</w:t>
      </w:r>
    </w:p>
    <w:bookmarkEnd w:id="2142"/>
    <w:bookmarkStart w:name="z2159" w:id="2143"/>
    <w:p>
      <w:pPr>
        <w:spacing w:after="0"/>
        <w:ind w:left="0"/>
        <w:jc w:val="both"/>
      </w:pPr>
      <w:r>
        <w:rPr>
          <w:rFonts w:ascii="Times New Roman"/>
          <w:b w:val="false"/>
          <w:i w:val="false"/>
          <w:color w:val="000000"/>
          <w:sz w:val="28"/>
        </w:rPr>
        <w:t>
      56. Организатор возвращает потенциальному поставщику обеспечение заявки на участие в аукционе, внесенное в виде электронной банковской гарантии, в течение трех рабочих дней со дня наступления одного из следующих случаев:</w:t>
      </w:r>
    </w:p>
    <w:bookmarkEnd w:id="2143"/>
    <w:bookmarkStart w:name="z2160" w:id="2144"/>
    <w:p>
      <w:pPr>
        <w:spacing w:after="0"/>
        <w:ind w:left="0"/>
        <w:jc w:val="both"/>
      </w:pPr>
      <w:r>
        <w:rPr>
          <w:rFonts w:ascii="Times New Roman"/>
          <w:b w:val="false"/>
          <w:i w:val="false"/>
          <w:color w:val="000000"/>
          <w:sz w:val="28"/>
        </w:rPr>
        <w:t>
      1) размещения протокола аукциона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bookmarkEnd w:id="2144"/>
    <w:bookmarkStart w:name="z2161" w:id="2145"/>
    <w:p>
      <w:pPr>
        <w:spacing w:after="0"/>
        <w:ind w:left="0"/>
        <w:jc w:val="both"/>
      </w:pPr>
      <w:r>
        <w:rPr>
          <w:rFonts w:ascii="Times New Roman"/>
          <w:b w:val="false"/>
          <w:i w:val="false"/>
          <w:color w:val="000000"/>
          <w:sz w:val="28"/>
        </w:rPr>
        <w:t>
      2) подписания протокола об итогах закупок способом аукциона. Указанный случай не распространяется на участника аукциона, определенного победителем аукциона;</w:t>
      </w:r>
    </w:p>
    <w:bookmarkEnd w:id="2145"/>
    <w:bookmarkStart w:name="z2162" w:id="2146"/>
    <w:p>
      <w:pPr>
        <w:spacing w:after="0"/>
        <w:ind w:left="0"/>
        <w:jc w:val="both"/>
      </w:pPr>
      <w:r>
        <w:rPr>
          <w:rFonts w:ascii="Times New Roman"/>
          <w:b w:val="false"/>
          <w:i w:val="false"/>
          <w:color w:val="000000"/>
          <w:sz w:val="28"/>
        </w:rPr>
        <w:t>
      3) подписания потенциальным поставщиком договора и внесения им обеспечения исполнения договора, предусмотренного АД.</w:t>
      </w:r>
    </w:p>
    <w:bookmarkEnd w:id="2146"/>
    <w:bookmarkStart w:name="z2163" w:id="2147"/>
    <w:p>
      <w:pPr>
        <w:spacing w:after="0"/>
        <w:ind w:left="0"/>
        <w:jc w:val="both"/>
      </w:pPr>
      <w:r>
        <w:rPr>
          <w:rFonts w:ascii="Times New Roman"/>
          <w:b w:val="false"/>
          <w:i w:val="false"/>
          <w:color w:val="000000"/>
          <w:sz w:val="28"/>
        </w:rPr>
        <w:t>
      57. Оператор информационной системы электронных закупок автоматически разблокирует потенциальному поставщику заблокированное им обеспечение заявки на участие в аукционе следующих случаях:</w:t>
      </w:r>
    </w:p>
    <w:bookmarkEnd w:id="2147"/>
    <w:bookmarkStart w:name="z2164" w:id="2148"/>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bookmarkEnd w:id="2148"/>
    <w:bookmarkStart w:name="z2165" w:id="2149"/>
    <w:p>
      <w:pPr>
        <w:spacing w:after="0"/>
        <w:ind w:left="0"/>
        <w:jc w:val="both"/>
      </w:pPr>
      <w:r>
        <w:rPr>
          <w:rFonts w:ascii="Times New Roman"/>
          <w:b w:val="false"/>
          <w:i w:val="false"/>
          <w:color w:val="000000"/>
          <w:sz w:val="28"/>
        </w:rPr>
        <w:t>
      2) подписания протокола об итогах закупок способом аукциона. Указанный случай не распространяется на участника аукциона, определенного победителем аукциона;</w:t>
      </w:r>
    </w:p>
    <w:bookmarkEnd w:id="2149"/>
    <w:bookmarkStart w:name="z2166" w:id="2150"/>
    <w:p>
      <w:pPr>
        <w:spacing w:after="0"/>
        <w:ind w:left="0"/>
        <w:jc w:val="both"/>
      </w:pPr>
      <w:r>
        <w:rPr>
          <w:rFonts w:ascii="Times New Roman"/>
          <w:b w:val="false"/>
          <w:i w:val="false"/>
          <w:color w:val="000000"/>
          <w:sz w:val="28"/>
        </w:rPr>
        <w:t>
      3) подписания потенциальным поставщиком договора и внесения им обеспечения исполнения договора, предусмотренного АД.</w:t>
      </w:r>
    </w:p>
    <w:bookmarkEnd w:id="2150"/>
    <w:bookmarkStart w:name="z2167" w:id="2151"/>
    <w:p>
      <w:pPr>
        <w:spacing w:after="0"/>
        <w:ind w:left="0"/>
        <w:jc w:val="both"/>
      </w:pPr>
      <w:r>
        <w:rPr>
          <w:rFonts w:ascii="Times New Roman"/>
          <w:b w:val="false"/>
          <w:i w:val="false"/>
          <w:color w:val="000000"/>
          <w:sz w:val="28"/>
        </w:rPr>
        <w:t>
      58. Обеспечение заявки на участие в аукционе, внесенное в виде электронной банковской гарантии, не возвращается организатором в случаях, если:</w:t>
      </w:r>
    </w:p>
    <w:bookmarkEnd w:id="2151"/>
    <w:bookmarkStart w:name="z2168" w:id="2152"/>
    <w:p>
      <w:pPr>
        <w:spacing w:after="0"/>
        <w:ind w:left="0"/>
        <w:jc w:val="both"/>
      </w:pPr>
      <w:r>
        <w:rPr>
          <w:rFonts w:ascii="Times New Roman"/>
          <w:b w:val="false"/>
          <w:i w:val="false"/>
          <w:color w:val="000000"/>
          <w:sz w:val="28"/>
        </w:rPr>
        <w:t>
      1) потенциальный поставщик, определенный победителем аукциона либо занявший второе место, уклонился от заключения договора;</w:t>
      </w:r>
    </w:p>
    <w:bookmarkEnd w:id="2152"/>
    <w:bookmarkStart w:name="z2169" w:id="2153"/>
    <w:p>
      <w:pPr>
        <w:spacing w:after="0"/>
        <w:ind w:left="0"/>
        <w:jc w:val="both"/>
      </w:pPr>
      <w:r>
        <w:rPr>
          <w:rFonts w:ascii="Times New Roman"/>
          <w:b w:val="false"/>
          <w:i w:val="false"/>
          <w:color w:val="000000"/>
          <w:sz w:val="28"/>
        </w:rPr>
        <w:t>
      2) победитель аукциона либо потенциальный поставщик, занявший второе место, заключив договор,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w:t>
      </w:r>
    </w:p>
    <w:bookmarkEnd w:id="2153"/>
    <w:bookmarkStart w:name="z2170" w:id="2154"/>
    <w:p>
      <w:pPr>
        <w:spacing w:after="0"/>
        <w:ind w:left="0"/>
        <w:jc w:val="both"/>
      </w:pPr>
      <w:r>
        <w:rPr>
          <w:rFonts w:ascii="Times New Roman"/>
          <w:b w:val="false"/>
          <w:i w:val="false"/>
          <w:color w:val="000000"/>
          <w:sz w:val="28"/>
        </w:rPr>
        <w:t>
      59. Обеспечение заявки на участие в аукционе, внесенное через электронный кошелек блокируется оператором информационной системы электронных закупок и не возвращается потенциальному поставщику при наступлении одного из следующих случаев:</w:t>
      </w:r>
    </w:p>
    <w:bookmarkEnd w:id="2154"/>
    <w:bookmarkStart w:name="z2171" w:id="2155"/>
    <w:p>
      <w:pPr>
        <w:spacing w:after="0"/>
        <w:ind w:left="0"/>
        <w:jc w:val="both"/>
      </w:pPr>
      <w:r>
        <w:rPr>
          <w:rFonts w:ascii="Times New Roman"/>
          <w:b w:val="false"/>
          <w:i w:val="false"/>
          <w:color w:val="000000"/>
          <w:sz w:val="28"/>
        </w:rPr>
        <w:t>
      1) потенциальный поставщик, определенный победителем аукциона либо занявший второе место, уклонился от заключения договора;</w:t>
      </w:r>
    </w:p>
    <w:bookmarkEnd w:id="2155"/>
    <w:bookmarkStart w:name="z2172" w:id="2156"/>
    <w:p>
      <w:pPr>
        <w:spacing w:after="0"/>
        <w:ind w:left="0"/>
        <w:jc w:val="both"/>
      </w:pPr>
      <w:r>
        <w:rPr>
          <w:rFonts w:ascii="Times New Roman"/>
          <w:b w:val="false"/>
          <w:i w:val="false"/>
          <w:color w:val="000000"/>
          <w:sz w:val="28"/>
        </w:rPr>
        <w:t>
      2) победитель аукциона либо потенциальный поставщик, занявший второе место, заключив договор,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w:t>
      </w:r>
    </w:p>
    <w:bookmarkEnd w:id="2156"/>
    <w:bookmarkStart w:name="z2173" w:id="2157"/>
    <w:p>
      <w:pPr>
        <w:spacing w:after="0"/>
        <w:ind w:left="0"/>
        <w:jc w:val="both"/>
      </w:pPr>
      <w:r>
        <w:rPr>
          <w:rFonts w:ascii="Times New Roman"/>
          <w:b w:val="false"/>
          <w:i w:val="false"/>
          <w:color w:val="000000"/>
          <w:sz w:val="28"/>
        </w:rPr>
        <w:t>
      9. Договор по итогам аукциона</w:t>
      </w:r>
    </w:p>
    <w:bookmarkEnd w:id="2157"/>
    <w:bookmarkStart w:name="z2174" w:id="2158"/>
    <w:p>
      <w:pPr>
        <w:spacing w:after="0"/>
        <w:ind w:left="0"/>
        <w:jc w:val="both"/>
      </w:pPr>
      <w:r>
        <w:rPr>
          <w:rFonts w:ascii="Times New Roman"/>
          <w:b w:val="false"/>
          <w:i w:val="false"/>
          <w:color w:val="000000"/>
          <w:sz w:val="28"/>
        </w:rPr>
        <w:t>
      60.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Правилами.</w:t>
      </w:r>
    </w:p>
    <w:bookmarkEnd w:id="2158"/>
    <w:bookmarkStart w:name="z2175" w:id="2159"/>
    <w:p>
      <w:pPr>
        <w:spacing w:after="0"/>
        <w:ind w:left="0"/>
        <w:jc w:val="both"/>
      </w:pPr>
      <w:r>
        <w:rPr>
          <w:rFonts w:ascii="Times New Roman"/>
          <w:b w:val="false"/>
          <w:i w:val="false"/>
          <w:color w:val="000000"/>
          <w:sz w:val="28"/>
        </w:rPr>
        <w:t xml:space="preserve">
      Заказчик направляет победителю проект договора, составленный в соответствии с типовым договором, согласно приложению 22 к Правилам, за исключением лица, имеющего ограничения, предусмотренные </w:t>
      </w:r>
      <w:r>
        <w:rPr>
          <w:rFonts w:ascii="Times New Roman"/>
          <w:b w:val="false"/>
          <w:i w:val="false"/>
          <w:color w:val="000000"/>
          <w:sz w:val="28"/>
        </w:rPr>
        <w:t>статьей 7</w:t>
      </w:r>
      <w:r>
        <w:rPr>
          <w:rFonts w:ascii="Times New Roman"/>
          <w:b w:val="false"/>
          <w:i w:val="false"/>
          <w:color w:val="000000"/>
          <w:sz w:val="28"/>
        </w:rPr>
        <w:t xml:space="preserve"> Закона, в течение пяти рабочих дней со дня истечения срока на обжалование протокола об итогах закупок способом аукциона.</w:t>
      </w:r>
    </w:p>
    <w:bookmarkEnd w:id="2159"/>
    <w:bookmarkStart w:name="z2176" w:id="2160"/>
    <w:p>
      <w:pPr>
        <w:spacing w:after="0"/>
        <w:ind w:left="0"/>
        <w:jc w:val="both"/>
      </w:pPr>
      <w:r>
        <w:rPr>
          <w:rFonts w:ascii="Times New Roman"/>
          <w:b w:val="false"/>
          <w:i w:val="false"/>
          <w:color w:val="000000"/>
          <w:sz w:val="28"/>
        </w:rPr>
        <w:t>
      61. В случаях, когда процедуры выбора поставщика, в том числе процедуры обжалования итогов закупок, проведенных в рамках предварительного годового плана закупок, завершены до утверждения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проект договора направляется победителю в течение пяти рабочих дней со дня утверждения соответствующего бюджета (производственной программы и (или) инвестиционной программы, плана развития, бизнес-плана и (или) сметы доходов и расходов).</w:t>
      </w:r>
    </w:p>
    <w:bookmarkEnd w:id="2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 в редакции приказа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77" w:id="2161"/>
    <w:p>
      <w:pPr>
        <w:spacing w:after="0"/>
        <w:ind w:left="0"/>
        <w:jc w:val="both"/>
      </w:pPr>
      <w:r>
        <w:rPr>
          <w:rFonts w:ascii="Times New Roman"/>
          <w:b w:val="false"/>
          <w:i w:val="false"/>
          <w:color w:val="000000"/>
          <w:sz w:val="28"/>
        </w:rPr>
        <w:t>
      62. Проект договора удостоверяется победителем закупок способом аукциона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2161"/>
    <w:bookmarkStart w:name="z2178" w:id="2162"/>
    <w:p>
      <w:pPr>
        <w:spacing w:after="0"/>
        <w:ind w:left="0"/>
        <w:jc w:val="both"/>
      </w:pPr>
      <w:r>
        <w:rPr>
          <w:rFonts w:ascii="Times New Roman"/>
          <w:b w:val="false"/>
          <w:i w:val="false"/>
          <w:color w:val="000000"/>
          <w:sz w:val="28"/>
        </w:rPr>
        <w:t>
      63. Заказчик в течение одного рабочего дня со дня истечения срока на обжалование протокола об итогах закупок способом аукциона,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2162"/>
    <w:bookmarkStart w:name="z2179" w:id="2163"/>
    <w:p>
      <w:pPr>
        <w:spacing w:after="0"/>
        <w:ind w:left="0"/>
        <w:jc w:val="both"/>
      </w:pPr>
      <w:r>
        <w:rPr>
          <w:rFonts w:ascii="Times New Roman"/>
          <w:b w:val="false"/>
          <w:i w:val="false"/>
          <w:color w:val="000000"/>
          <w:sz w:val="28"/>
        </w:rPr>
        <w:t>
      64.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2163"/>
    <w:bookmarkStart w:name="z2180" w:id="2164"/>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2164"/>
    <w:bookmarkStart w:name="z2181" w:id="2165"/>
    <w:p>
      <w:pPr>
        <w:spacing w:after="0"/>
        <w:ind w:left="0"/>
        <w:jc w:val="both"/>
      </w:pPr>
      <w:r>
        <w:rPr>
          <w:rFonts w:ascii="Times New Roman"/>
          <w:b w:val="false"/>
          <w:i w:val="false"/>
          <w:color w:val="000000"/>
          <w:sz w:val="28"/>
        </w:rPr>
        <w:t>
      65. Заказчик не позднее одного рабочего со дня истечения срока подтверждения потенциальным поставщиком соответствующих сведений, формирует проект договора, удостоверенный электронной цифровой подписью, и направляет для подписания потенциальному поставщику.</w:t>
      </w:r>
    </w:p>
    <w:bookmarkEnd w:id="2165"/>
    <w:bookmarkStart w:name="z2182" w:id="2166"/>
    <w:p>
      <w:pPr>
        <w:spacing w:after="0"/>
        <w:ind w:left="0"/>
        <w:jc w:val="both"/>
      </w:pPr>
      <w:r>
        <w:rPr>
          <w:rFonts w:ascii="Times New Roman"/>
          <w:b w:val="false"/>
          <w:i w:val="false"/>
          <w:color w:val="000000"/>
          <w:sz w:val="28"/>
        </w:rPr>
        <w:t>
      66. Поставщик подписывает договор электронной цифровой подписью посредством веб-портала в сроки, установленные Правилами.</w:t>
      </w:r>
    </w:p>
    <w:bookmarkEnd w:id="2166"/>
    <w:bookmarkStart w:name="z2183" w:id="2167"/>
    <w:p>
      <w:pPr>
        <w:spacing w:after="0"/>
        <w:ind w:left="0"/>
        <w:jc w:val="both"/>
      </w:pPr>
      <w:r>
        <w:rPr>
          <w:rFonts w:ascii="Times New Roman"/>
          <w:b w:val="false"/>
          <w:i w:val="false"/>
          <w:color w:val="000000"/>
          <w:sz w:val="28"/>
        </w:rPr>
        <w:t>
      67. Если потенциальный поставщик, определенный победителем, не подписал в установленные Правилами сроки проект договора, заказчик в течение двух рабочих дней со дня уклонения победителя от заключения договора направляет победителю уведомление о необходимости подписания проекта договора в течение трех рабочих дней.</w:t>
      </w:r>
    </w:p>
    <w:bookmarkEnd w:id="2167"/>
    <w:bookmarkStart w:name="z2184" w:id="2168"/>
    <w:p>
      <w:pPr>
        <w:spacing w:after="0"/>
        <w:ind w:left="0"/>
        <w:jc w:val="both"/>
      </w:pPr>
      <w:r>
        <w:rPr>
          <w:rFonts w:ascii="Times New Roman"/>
          <w:b w:val="false"/>
          <w:i w:val="false"/>
          <w:color w:val="000000"/>
          <w:sz w:val="28"/>
        </w:rPr>
        <w:t>
      68. Если потенциальный поставщик в течение трех рабочих дней со дня получения посредством веб-портала уведомления не представил заказчику подписанный договор,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w:t>
      </w:r>
    </w:p>
    <w:bookmarkEnd w:id="2168"/>
    <w:bookmarkStart w:name="z2185" w:id="2169"/>
    <w:p>
      <w:pPr>
        <w:spacing w:after="0"/>
        <w:ind w:left="0"/>
        <w:jc w:val="both"/>
      </w:pPr>
      <w:r>
        <w:rPr>
          <w:rFonts w:ascii="Times New Roman"/>
          <w:b w:val="false"/>
          <w:i w:val="false"/>
          <w:color w:val="000000"/>
          <w:sz w:val="28"/>
        </w:rPr>
        <w:t>
      69. Проект договора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2169"/>
    <w:bookmarkStart w:name="z2186" w:id="2170"/>
    <w:p>
      <w:pPr>
        <w:spacing w:after="0"/>
        <w:ind w:left="0"/>
        <w:jc w:val="both"/>
      </w:pPr>
      <w:r>
        <w:rPr>
          <w:rFonts w:ascii="Times New Roman"/>
          <w:b w:val="false"/>
          <w:i w:val="false"/>
          <w:color w:val="000000"/>
          <w:sz w:val="28"/>
        </w:rPr>
        <w:t>
      70. Если потенциальный поставщик, занявший второе место, не подписал в установленный срок подписанный заказчиком договор, заказчик осуществляет повторные закупки.</w:t>
      </w:r>
    </w:p>
    <w:bookmarkEnd w:id="2170"/>
    <w:bookmarkStart w:name="z2187" w:id="2171"/>
    <w:p>
      <w:pPr>
        <w:spacing w:after="0"/>
        <w:ind w:left="0"/>
        <w:jc w:val="both"/>
      </w:pPr>
      <w:r>
        <w:rPr>
          <w:rFonts w:ascii="Times New Roman"/>
          <w:b w:val="false"/>
          <w:i w:val="false"/>
          <w:color w:val="000000"/>
          <w:sz w:val="28"/>
        </w:rPr>
        <w:t>
      71. Договор не может быть заключен при вынесении решения в соответствии с пунктом 8 статьи 16 Закона.</w:t>
      </w:r>
    </w:p>
    <w:bookmarkEnd w:id="2171"/>
    <w:bookmarkStart w:name="z2188" w:id="2172"/>
    <w:p>
      <w:pPr>
        <w:spacing w:after="0"/>
        <w:ind w:left="0"/>
        <w:jc w:val="both"/>
      </w:pPr>
      <w:r>
        <w:rPr>
          <w:rFonts w:ascii="Times New Roman"/>
          <w:b w:val="false"/>
          <w:i w:val="false"/>
          <w:color w:val="000000"/>
          <w:sz w:val="28"/>
        </w:rPr>
        <w:t>
      72. Поставщик в течение десяти рабочих дней со дня заключения договора вносит обеспечение исполнения договора, а также сумму в соответствии с пунктом 151 Правил (при наличии).</w:t>
      </w:r>
    </w:p>
    <w:bookmarkEnd w:id="2172"/>
    <w:bookmarkStart w:name="z2189" w:id="2173"/>
    <w:p>
      <w:pPr>
        <w:spacing w:after="0"/>
        <w:ind w:left="0"/>
        <w:jc w:val="both"/>
      </w:pPr>
      <w:r>
        <w:rPr>
          <w:rFonts w:ascii="Times New Roman"/>
          <w:b w:val="false"/>
          <w:i w:val="false"/>
          <w:color w:val="000000"/>
          <w:sz w:val="28"/>
        </w:rPr>
        <w:t>
      73. Размер обеспечения исполнения договора устанавливается организатором закупок в размере трех процентов от общей суммы договора.</w:t>
      </w:r>
    </w:p>
    <w:bookmarkEnd w:id="2173"/>
    <w:bookmarkStart w:name="z2190" w:id="2174"/>
    <w:p>
      <w:pPr>
        <w:spacing w:after="0"/>
        <w:ind w:left="0"/>
        <w:jc w:val="both"/>
      </w:pPr>
      <w:r>
        <w:rPr>
          <w:rFonts w:ascii="Times New Roman"/>
          <w:b w:val="false"/>
          <w:i w:val="false"/>
          <w:color w:val="000000"/>
          <w:sz w:val="28"/>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bookmarkEnd w:id="2174"/>
    <w:bookmarkStart w:name="z2191" w:id="2175"/>
    <w:p>
      <w:pPr>
        <w:spacing w:after="0"/>
        <w:ind w:left="0"/>
        <w:jc w:val="both"/>
      </w:pPr>
      <w:r>
        <w:rPr>
          <w:rFonts w:ascii="Times New Roman"/>
          <w:b w:val="false"/>
          <w:i w:val="false"/>
          <w:color w:val="000000"/>
          <w:sz w:val="28"/>
        </w:rPr>
        <w:t>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bookmarkEnd w:id="2175"/>
    <w:bookmarkStart w:name="z2192" w:id="2176"/>
    <w:p>
      <w:pPr>
        <w:spacing w:after="0"/>
        <w:ind w:left="0"/>
        <w:jc w:val="both"/>
      </w:pPr>
      <w:r>
        <w:rPr>
          <w:rFonts w:ascii="Times New Roman"/>
          <w:b w:val="false"/>
          <w:i w:val="false"/>
          <w:color w:val="000000"/>
          <w:sz w:val="28"/>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End w:id="2176"/>
    <w:bookmarkStart w:name="z2193" w:id="2177"/>
    <w:p>
      <w:pPr>
        <w:spacing w:after="0"/>
        <w:ind w:left="0"/>
        <w:jc w:val="both"/>
      </w:pPr>
      <w:r>
        <w:rPr>
          <w:rFonts w:ascii="Times New Roman"/>
          <w:b w:val="false"/>
          <w:i w:val="false"/>
          <w:color w:val="000000"/>
          <w:sz w:val="28"/>
        </w:rPr>
        <w:t>
      74.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bookmarkEnd w:id="2177"/>
    <w:bookmarkStart w:name="z2194" w:id="2178"/>
    <w:p>
      <w:pPr>
        <w:spacing w:after="0"/>
        <w:ind w:left="0"/>
        <w:jc w:val="both"/>
      </w:pPr>
      <w:r>
        <w:rPr>
          <w:rFonts w:ascii="Times New Roman"/>
          <w:b w:val="false"/>
          <w:i w:val="false"/>
          <w:color w:val="000000"/>
          <w:sz w:val="28"/>
        </w:rPr>
        <w:t>
      75. Поставщик могут выбрать один из следующих видов обеспечения исполнения договора и обеспечения аванса (в случае, если договором о закупках предусмотрен аванс):</w:t>
      </w:r>
    </w:p>
    <w:bookmarkEnd w:id="2178"/>
    <w:bookmarkStart w:name="z4513" w:id="2179"/>
    <w:p>
      <w:pPr>
        <w:spacing w:after="0"/>
        <w:ind w:left="0"/>
        <w:jc w:val="both"/>
      </w:pPr>
      <w:r>
        <w:rPr>
          <w:rFonts w:ascii="Times New Roman"/>
          <w:b w:val="false"/>
          <w:i w:val="false"/>
          <w:color w:val="000000"/>
          <w:sz w:val="28"/>
        </w:rPr>
        <w:t>
      1) деньги, находящиеся в электронном кошельке поставщика;</w:t>
      </w:r>
    </w:p>
    <w:bookmarkEnd w:id="2179"/>
    <w:bookmarkStart w:name="z4514" w:id="2180"/>
    <w:p>
      <w:pPr>
        <w:spacing w:after="0"/>
        <w:ind w:left="0"/>
        <w:jc w:val="both"/>
      </w:pPr>
      <w:r>
        <w:rPr>
          <w:rFonts w:ascii="Times New Roman"/>
          <w:b w:val="false"/>
          <w:i w:val="false"/>
          <w:color w:val="000000"/>
          <w:sz w:val="28"/>
        </w:rPr>
        <w:t xml:space="preserve">
      2) банковскую гарантию, представляемую в форме электронного документа согласно </w:t>
      </w:r>
      <w:r>
        <w:rPr>
          <w:rFonts w:ascii="Times New Roman"/>
          <w:b w:val="false"/>
          <w:i w:val="false"/>
          <w:color w:val="000000"/>
          <w:sz w:val="28"/>
        </w:rPr>
        <w:t>приложению 27</w:t>
      </w:r>
      <w:r>
        <w:rPr>
          <w:rFonts w:ascii="Times New Roman"/>
          <w:b w:val="false"/>
          <w:i w:val="false"/>
          <w:color w:val="000000"/>
          <w:sz w:val="28"/>
        </w:rPr>
        <w:t xml:space="preserve"> к Правилам.</w:t>
      </w:r>
    </w:p>
    <w:bookmarkEnd w:id="2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 в редакции приказа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7" w:id="2181"/>
    <w:p>
      <w:pPr>
        <w:spacing w:after="0"/>
        <w:ind w:left="0"/>
        <w:jc w:val="both"/>
      </w:pPr>
      <w:r>
        <w:rPr>
          <w:rFonts w:ascii="Times New Roman"/>
          <w:b w:val="false"/>
          <w:i w:val="false"/>
          <w:color w:val="000000"/>
          <w:sz w:val="28"/>
        </w:rPr>
        <w:t>
      76. При внесении поставщиком обеспечения исполнения договора и суммы в соответствии с пунктом 151 Правил (при наличии) через электронный кошелек оператор информационной системы электронных закупок автоматически блокирует соответствующую сумму до полного и надлежащего исполнения поставщиком обязательств по договору.</w:t>
      </w:r>
    </w:p>
    <w:bookmarkEnd w:id="2181"/>
    <w:bookmarkStart w:name="z2198" w:id="2182"/>
    <w:p>
      <w:pPr>
        <w:spacing w:after="0"/>
        <w:ind w:left="0"/>
        <w:jc w:val="both"/>
      </w:pPr>
      <w:r>
        <w:rPr>
          <w:rFonts w:ascii="Times New Roman"/>
          <w:b w:val="false"/>
          <w:i w:val="false"/>
          <w:color w:val="000000"/>
          <w:sz w:val="28"/>
        </w:rPr>
        <w:t>
      77. Оператор информационной системы электронных закупок в течение трех рабочих дней со дня полного и надлежащего исполнения поставщиком обязательств по договору автоматически осуществляет возврат на электронный кошелек поставщика денежной суммы, внесенной для обеспечения исполнения договора, а также суммы в соответствии с пунктом 151 Правил (при наличии).</w:t>
      </w:r>
    </w:p>
    <w:bookmarkEnd w:id="2182"/>
    <w:bookmarkStart w:name="z2199" w:id="2183"/>
    <w:p>
      <w:pPr>
        <w:spacing w:after="0"/>
        <w:ind w:left="0"/>
        <w:jc w:val="both"/>
      </w:pPr>
      <w:r>
        <w:rPr>
          <w:rFonts w:ascii="Times New Roman"/>
          <w:b w:val="false"/>
          <w:i w:val="false"/>
          <w:color w:val="000000"/>
          <w:sz w:val="28"/>
        </w:rPr>
        <w:t>
      78. Потенциальным поставщиком не совершается действия, приводящие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w:t>
      </w:r>
    </w:p>
    <w:bookmarkEnd w:id="2183"/>
    <w:bookmarkStart w:name="z2200" w:id="2184"/>
    <w:p>
      <w:pPr>
        <w:spacing w:after="0"/>
        <w:ind w:left="0"/>
        <w:jc w:val="both"/>
      </w:pPr>
      <w:r>
        <w:rPr>
          <w:rFonts w:ascii="Times New Roman"/>
          <w:b w:val="false"/>
          <w:i w:val="false"/>
          <w:color w:val="000000"/>
          <w:sz w:val="28"/>
        </w:rPr>
        <w:t>
      79. Заказчик возвращает поставщику обеспечение исполнения договора в сроки, указанные в договоре, или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bookmarkEnd w:id="2184"/>
    <w:bookmarkStart w:name="z2201" w:id="2185"/>
    <w:p>
      <w:pPr>
        <w:spacing w:after="0"/>
        <w:ind w:left="0"/>
        <w:jc w:val="both"/>
      </w:pPr>
      <w:r>
        <w:rPr>
          <w:rFonts w:ascii="Times New Roman"/>
          <w:b w:val="false"/>
          <w:i w:val="false"/>
          <w:color w:val="000000"/>
          <w:sz w:val="28"/>
        </w:rPr>
        <w:t>
      80. Обеспечение исполнения договора, а также сумма обеспечения в случае принятия антидемпинговых мер (при наличии), не возвращается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p>
    <w:bookmarkEnd w:id="2185"/>
    <w:bookmarkStart w:name="z2202" w:id="2186"/>
    <w:p>
      <w:pPr>
        <w:spacing w:after="0"/>
        <w:ind w:left="0"/>
        <w:jc w:val="both"/>
      </w:pPr>
      <w:r>
        <w:rPr>
          <w:rFonts w:ascii="Times New Roman"/>
          <w:b w:val="false"/>
          <w:i w:val="false"/>
          <w:color w:val="000000"/>
          <w:sz w:val="28"/>
        </w:rPr>
        <w:t>
      81. Минимальный срок поставки товаров, по договору в соответствии с Правилами составляет не менее срока, затрачиваемого на поставку товара, в том числе его изготовление (производство), доставку, но не менее пятнадцати календарных дней.</w:t>
      </w:r>
    </w:p>
    <w:bookmarkEnd w:id="2186"/>
    <w:bookmarkStart w:name="z2203" w:id="2187"/>
    <w:p>
      <w:pPr>
        <w:spacing w:after="0"/>
        <w:ind w:left="0"/>
        <w:jc w:val="both"/>
      </w:pPr>
      <w:r>
        <w:rPr>
          <w:rFonts w:ascii="Times New Roman"/>
          <w:b w:val="false"/>
          <w:i w:val="false"/>
          <w:color w:val="000000"/>
          <w:sz w:val="28"/>
        </w:rPr>
        <w:t>
      82. В случае если потенциальный поставщик, признанный победителем в установленные сроки, не представил заказчику подписанный договор или, заключив договор, не внес обеспечение исполнения договора и (или) сумму в соответствии с пунктом 151 Правил, то такой потенциальный поставщик признается уклонившимся от заключения договора.</w:t>
      </w:r>
    </w:p>
    <w:bookmarkEnd w:id="2187"/>
    <w:bookmarkStart w:name="z2204" w:id="2188"/>
    <w:p>
      <w:pPr>
        <w:spacing w:after="0"/>
        <w:ind w:left="0"/>
        <w:jc w:val="both"/>
      </w:pPr>
      <w:r>
        <w:rPr>
          <w:rFonts w:ascii="Times New Roman"/>
          <w:b w:val="false"/>
          <w:i w:val="false"/>
          <w:color w:val="000000"/>
          <w:sz w:val="28"/>
        </w:rPr>
        <w:t>
      83.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аукционе в виде электронной банковской гарантии.</w:t>
      </w:r>
    </w:p>
    <w:bookmarkEnd w:id="2188"/>
    <w:bookmarkStart w:name="z2205" w:id="2189"/>
    <w:p>
      <w:pPr>
        <w:spacing w:after="0"/>
        <w:ind w:left="0"/>
        <w:jc w:val="both"/>
      </w:pPr>
      <w:r>
        <w:rPr>
          <w:rFonts w:ascii="Times New Roman"/>
          <w:b w:val="false"/>
          <w:i w:val="false"/>
          <w:color w:val="000000"/>
          <w:sz w:val="28"/>
        </w:rPr>
        <w:t>
      84. В случае признания потенциального поставщика, определенного победителем, уклонившимся от заключения договора, оператор информационной системы электронных закупок автоматически не возвращает потенциальному поставщику заблокированную сумму из электронного кошелька по обеспечению заявки на участие в аукционе.</w:t>
      </w:r>
    </w:p>
    <w:bookmarkEnd w:id="2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аукционной документации</w:t>
            </w:r>
          </w:p>
        </w:tc>
      </w:tr>
    </w:tbl>
    <w:bookmarkStart w:name="z2207" w:id="2190"/>
    <w:p>
      <w:pPr>
        <w:spacing w:after="0"/>
        <w:ind w:left="0"/>
        <w:jc w:val="left"/>
      </w:pPr>
      <w:r>
        <w:rPr>
          <w:rFonts w:ascii="Times New Roman"/>
          <w:b/>
          <w:i w:val="false"/>
          <w:color w:val="000000"/>
        </w:rPr>
        <w:t xml:space="preserve"> Условия поставки товара (формируется на основе утвержденного годового плана)</w:t>
      </w:r>
    </w:p>
    <w:bookmarkEnd w:id="2190"/>
    <w:p>
      <w:pPr>
        <w:spacing w:after="0"/>
        <w:ind w:left="0"/>
        <w:jc w:val="both"/>
      </w:pPr>
      <w:bookmarkStart w:name="z2208" w:id="2191"/>
      <w:r>
        <w:rPr>
          <w:rFonts w:ascii="Times New Roman"/>
          <w:b w:val="false"/>
          <w:i w:val="false"/>
          <w:color w:val="000000"/>
          <w:sz w:val="28"/>
        </w:rPr>
        <w:t>
      № аукциона _____________________________</w:t>
      </w:r>
    </w:p>
    <w:bookmarkEnd w:id="2191"/>
    <w:p>
      <w:pPr>
        <w:spacing w:after="0"/>
        <w:ind w:left="0"/>
        <w:jc w:val="both"/>
      </w:pPr>
      <w:r>
        <w:rPr>
          <w:rFonts w:ascii="Times New Roman"/>
          <w:b w:val="false"/>
          <w:i w:val="false"/>
          <w:color w:val="000000"/>
          <w:sz w:val="28"/>
        </w:rPr>
        <w:t>Наименование аукциона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209" w:id="2192"/>
    <w:p>
      <w:pPr>
        <w:spacing w:after="0"/>
        <w:ind w:left="0"/>
        <w:jc w:val="both"/>
      </w:pPr>
      <w:r>
        <w:rPr>
          <w:rFonts w:ascii="Times New Roman"/>
          <w:b w:val="false"/>
          <w:i w:val="false"/>
          <w:color w:val="000000"/>
          <w:sz w:val="28"/>
        </w:rPr>
        <w:t>
      * Полное описание и характеристика товаров указываются в технической спецификации.</w:t>
      </w:r>
    </w:p>
    <w:bookmarkEnd w:id="2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аукционной документации</w:t>
            </w:r>
          </w:p>
        </w:tc>
      </w:tr>
    </w:tbl>
    <w:bookmarkStart w:name="z2211" w:id="2193"/>
    <w:p>
      <w:pPr>
        <w:spacing w:after="0"/>
        <w:ind w:left="0"/>
        <w:jc w:val="left"/>
      </w:pPr>
      <w:r>
        <w:rPr>
          <w:rFonts w:ascii="Times New Roman"/>
          <w:b/>
          <w:i w:val="false"/>
          <w:color w:val="000000"/>
        </w:rPr>
        <w:t xml:space="preserve"> Соглашение об участии в аукционе</w:t>
      </w:r>
    </w:p>
    <w:bookmarkEnd w:id="2193"/>
    <w:bookmarkStart w:name="z2212" w:id="2194"/>
    <w:p>
      <w:pPr>
        <w:spacing w:after="0"/>
        <w:ind w:left="0"/>
        <w:jc w:val="both"/>
      </w:pPr>
      <w:r>
        <w:rPr>
          <w:rFonts w:ascii="Times New Roman"/>
          <w:b w:val="false"/>
          <w:i w:val="false"/>
          <w:color w:val="000000"/>
          <w:sz w:val="28"/>
        </w:rPr>
        <w:t xml:space="preserve">
      Настоящим выражаем желание принять участие в данных закупках способом аукциона в качестве потенциального поставщика и согласие осуществить поставку товара (ов) в соответствии с требованиями и условиями, предусмотренными АД, а также согласие на получение сведений, подтверждающих наше соответствие квалификационным требованиям и ограничениям, установленным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2194"/>
    <w:bookmarkStart w:name="z2213" w:id="2195"/>
    <w:p>
      <w:pPr>
        <w:spacing w:after="0"/>
        <w:ind w:left="0"/>
        <w:jc w:val="both"/>
      </w:pPr>
      <w:r>
        <w:rPr>
          <w:rFonts w:ascii="Times New Roman"/>
          <w:b w:val="false"/>
          <w:i w:val="false"/>
          <w:color w:val="000000"/>
          <w:sz w:val="28"/>
        </w:rPr>
        <w:t>
      Настоящим подтверждаем отсутствие нарушений ограничений, предусмотренных статьей 7 Закона, а также отсутствие между мной (потенциальным поставщиком) и заказчиком и (или) организатором закупок отношений, запрещенных Правилами и даем согласие на расторжение в порядке установленными законами Республики Казахстан, договора в случае выявления фактов, указанных в пункте 336 Правил.</w:t>
      </w:r>
    </w:p>
    <w:bookmarkEnd w:id="2195"/>
    <w:bookmarkStart w:name="z2214" w:id="2196"/>
    <w:p>
      <w:pPr>
        <w:spacing w:after="0"/>
        <w:ind w:left="0"/>
        <w:jc w:val="both"/>
      </w:pPr>
      <w:r>
        <w:rPr>
          <w:rFonts w:ascii="Times New Roman"/>
          <w:b w:val="false"/>
          <w:i w:val="false"/>
          <w:color w:val="000000"/>
          <w:sz w:val="28"/>
        </w:rPr>
        <w:t>
      Подтверждаем, что ознакомлены с аукционной документацией и осведомлены об ответственности за представление организатору и аукционной комиссии недостоверных сведений о своей правомочности, квалификации, качественных и иных характеристиках поставляемого товара (ов), соблюдении им авторских и смежных прав, а так же иных ограничений, предусмотренных действующим законодательством Республики Казахстан.</w:t>
      </w:r>
    </w:p>
    <w:bookmarkEnd w:id="2196"/>
    <w:bookmarkStart w:name="z2215" w:id="2197"/>
    <w:p>
      <w:pPr>
        <w:spacing w:after="0"/>
        <w:ind w:left="0"/>
        <w:jc w:val="both"/>
      </w:pPr>
      <w:r>
        <w:rPr>
          <w:rFonts w:ascii="Times New Roman"/>
          <w:b w:val="false"/>
          <w:i w:val="false"/>
          <w:color w:val="000000"/>
          <w:sz w:val="28"/>
        </w:rPr>
        <w:t>
      Принимаем на себя полную ответственность за представление в заявке на участие в аукционе и прилагаемых к ней документах таких недостоверных сведений.</w:t>
      </w:r>
    </w:p>
    <w:bookmarkEnd w:id="2197"/>
    <w:bookmarkStart w:name="z2216" w:id="2198"/>
    <w:p>
      <w:pPr>
        <w:spacing w:after="0"/>
        <w:ind w:left="0"/>
        <w:jc w:val="both"/>
      </w:pPr>
      <w:r>
        <w:rPr>
          <w:rFonts w:ascii="Times New Roman"/>
          <w:b w:val="false"/>
          <w:i w:val="false"/>
          <w:color w:val="000000"/>
          <w:sz w:val="28"/>
        </w:rPr>
        <w:t>
      Наша заявка на участие в аукционе будет действовать в течение срока, требуемого аукционной документацией.</w:t>
      </w:r>
    </w:p>
    <w:bookmarkEnd w:id="2198"/>
    <w:bookmarkStart w:name="z2217" w:id="2199"/>
    <w:p>
      <w:pPr>
        <w:spacing w:after="0"/>
        <w:ind w:left="0"/>
        <w:jc w:val="both"/>
      </w:pPr>
      <w:r>
        <w:rPr>
          <w:rFonts w:ascii="Times New Roman"/>
          <w:b w:val="false"/>
          <w:i w:val="false"/>
          <w:color w:val="000000"/>
          <w:sz w:val="28"/>
        </w:rPr>
        <w:t>
      В случае признания нашей заявки на участие в аукционе выигравшей и заключения договора, мы внесем обеспечение исполнения договора в размере, указанном в аукционной документации, и выражаем согласие на раскрытие информации, связанной с исполнением договора (накладная (акт) на поставку товара).</w:t>
      </w:r>
    </w:p>
    <w:bookmarkEnd w:id="2199"/>
    <w:bookmarkStart w:name="z2218" w:id="2200"/>
    <w:p>
      <w:pPr>
        <w:spacing w:after="0"/>
        <w:ind w:left="0"/>
        <w:jc w:val="both"/>
      </w:pPr>
      <w:r>
        <w:rPr>
          <w:rFonts w:ascii="Times New Roman"/>
          <w:b w:val="false"/>
          <w:i w:val="false"/>
          <w:color w:val="000000"/>
          <w:sz w:val="28"/>
        </w:rPr>
        <w:t>
      До момента заключения договора поданная нами заявка на участие в аукционе вместе с уведомлением о признании ее выигравшей будет выполнять роль обязательного договора между заказчиком и нами.</w:t>
      </w:r>
    </w:p>
    <w:bookmarkEnd w:id="2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аукционной документации</w:t>
            </w:r>
          </w:p>
        </w:tc>
      </w:tr>
    </w:tbl>
    <w:bookmarkStart w:name="z2220" w:id="2201"/>
    <w:p>
      <w:pPr>
        <w:spacing w:after="0"/>
        <w:ind w:left="0"/>
        <w:jc w:val="left"/>
      </w:pPr>
      <w:r>
        <w:rPr>
          <w:rFonts w:ascii="Times New Roman"/>
          <w:b/>
          <w:i w:val="false"/>
          <w:color w:val="000000"/>
        </w:rPr>
        <w:t xml:space="preserve"> Стартовая цена потенциального поставщика</w:t>
      </w:r>
    </w:p>
    <w:bookmarkEnd w:id="2201"/>
    <w:p>
      <w:pPr>
        <w:spacing w:after="0"/>
        <w:ind w:left="0"/>
        <w:jc w:val="both"/>
      </w:pPr>
      <w:bookmarkStart w:name="z2221" w:id="2202"/>
      <w:r>
        <w:rPr>
          <w:rFonts w:ascii="Times New Roman"/>
          <w:b w:val="false"/>
          <w:i w:val="false"/>
          <w:color w:val="000000"/>
          <w:sz w:val="28"/>
        </w:rPr>
        <w:t>
      № аукциона __________________________________________________________</w:t>
      </w:r>
    </w:p>
    <w:bookmarkEnd w:id="2202"/>
    <w:p>
      <w:pPr>
        <w:spacing w:after="0"/>
        <w:ind w:left="0"/>
        <w:jc w:val="both"/>
      </w:pPr>
      <w:r>
        <w:rPr>
          <w:rFonts w:ascii="Times New Roman"/>
          <w:b w:val="false"/>
          <w:i w:val="false"/>
          <w:color w:val="000000"/>
          <w:sz w:val="28"/>
        </w:rPr>
        <w:t>Наименование аукциона _______________________________________________</w:t>
      </w:r>
    </w:p>
    <w:p>
      <w:pPr>
        <w:spacing w:after="0"/>
        <w:ind w:left="0"/>
        <w:jc w:val="both"/>
      </w:pPr>
      <w:r>
        <w:rPr>
          <w:rFonts w:ascii="Times New Roman"/>
          <w:b w:val="false"/>
          <w:i w:val="false"/>
          <w:color w:val="000000"/>
          <w:sz w:val="28"/>
        </w:rPr>
        <w:t>№ лота ______________________________________________________________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___________________________________________________</w:t>
      </w:r>
    </w:p>
    <w:p>
      <w:pPr>
        <w:spacing w:after="0"/>
        <w:ind w:left="0"/>
        <w:jc w:val="both"/>
      </w:pPr>
      <w:r>
        <w:rPr>
          <w:rFonts w:ascii="Times New Roman"/>
          <w:b w:val="false"/>
          <w:i w:val="false"/>
          <w:color w:val="000000"/>
          <w:sz w:val="28"/>
        </w:rPr>
        <w:t>Наименование поставщика _____________________________________________</w:t>
      </w:r>
    </w:p>
    <w:p>
      <w:pPr>
        <w:spacing w:after="0"/>
        <w:ind w:left="0"/>
        <w:jc w:val="both"/>
      </w:pPr>
      <w:r>
        <w:rPr>
          <w:rFonts w:ascii="Times New Roman"/>
          <w:b w:val="false"/>
          <w:i w:val="false"/>
          <w:color w:val="000000"/>
          <w:sz w:val="28"/>
        </w:rPr>
        <w:t>БИН/ИИН/ИНН/УНП _________________________________________________</w:t>
      </w:r>
    </w:p>
    <w:p>
      <w:pPr>
        <w:spacing w:after="0"/>
        <w:ind w:left="0"/>
        <w:jc w:val="both"/>
      </w:pPr>
      <w:r>
        <w:rPr>
          <w:rFonts w:ascii="Times New Roman"/>
          <w:b w:val="false"/>
          <w:i w:val="false"/>
          <w:color w:val="000000"/>
          <w:sz w:val="28"/>
        </w:rPr>
        <w:t>Банковские реквизиты поставщика ______________________________________</w:t>
      </w:r>
    </w:p>
    <w:p>
      <w:pPr>
        <w:spacing w:after="0"/>
        <w:ind w:left="0"/>
        <w:jc w:val="both"/>
      </w:pPr>
      <w:r>
        <w:rPr>
          <w:rFonts w:ascii="Times New Roman"/>
          <w:b w:val="false"/>
          <w:i w:val="false"/>
          <w:color w:val="000000"/>
          <w:sz w:val="28"/>
        </w:rPr>
        <w:t>Наименование валюты ценового предложения ____________________________</w:t>
      </w:r>
    </w:p>
    <w:p>
      <w:pPr>
        <w:spacing w:after="0"/>
        <w:ind w:left="0"/>
        <w:jc w:val="both"/>
      </w:pPr>
      <w:r>
        <w:rPr>
          <w:rFonts w:ascii="Times New Roman"/>
          <w:b w:val="false"/>
          <w:i w:val="false"/>
          <w:color w:val="000000"/>
          <w:sz w:val="28"/>
        </w:rPr>
        <w:t>Единица измерения ___________________________________________________</w:t>
      </w:r>
    </w:p>
    <w:p>
      <w:pPr>
        <w:spacing w:after="0"/>
        <w:ind w:left="0"/>
        <w:jc w:val="both"/>
      </w:pPr>
      <w:r>
        <w:rPr>
          <w:rFonts w:ascii="Times New Roman"/>
          <w:b w:val="false"/>
          <w:i w:val="false"/>
          <w:color w:val="000000"/>
          <w:sz w:val="28"/>
        </w:rPr>
        <w:t>Цена за единицу с учетом всех расходов и скидок _________________________</w:t>
      </w:r>
    </w:p>
    <w:p>
      <w:pPr>
        <w:spacing w:after="0"/>
        <w:ind w:left="0"/>
        <w:jc w:val="both"/>
      </w:pPr>
      <w:r>
        <w:rPr>
          <w:rFonts w:ascii="Times New Roman"/>
          <w:b w:val="false"/>
          <w:i w:val="false"/>
          <w:color w:val="000000"/>
          <w:sz w:val="28"/>
        </w:rPr>
        <w:t>Количество (объем) __________________________________________________</w:t>
      </w:r>
    </w:p>
    <w:p>
      <w:pPr>
        <w:spacing w:after="0"/>
        <w:ind w:left="0"/>
        <w:jc w:val="both"/>
      </w:pPr>
      <w:r>
        <w:rPr>
          <w:rFonts w:ascii="Times New Roman"/>
          <w:b w:val="false"/>
          <w:i w:val="false"/>
          <w:color w:val="000000"/>
          <w:sz w:val="28"/>
        </w:rPr>
        <w:t>Условия поставки товара ИНКОТЕРМС 2010 ____________________________</w:t>
      </w:r>
    </w:p>
    <w:p>
      <w:pPr>
        <w:spacing w:after="0"/>
        <w:ind w:left="0"/>
        <w:jc w:val="both"/>
      </w:pPr>
      <w:r>
        <w:rPr>
          <w:rFonts w:ascii="Times New Roman"/>
          <w:b w:val="false"/>
          <w:i w:val="false"/>
          <w:color w:val="000000"/>
          <w:sz w:val="28"/>
        </w:rPr>
        <w:t>Общая цена (количество умножить на цену за единицу) ___________________</w:t>
      </w:r>
    </w:p>
    <w:p>
      <w:pPr>
        <w:spacing w:after="0"/>
        <w:ind w:left="0"/>
        <w:jc w:val="both"/>
      </w:pPr>
      <w:r>
        <w:rPr>
          <w:rFonts w:ascii="Times New Roman"/>
          <w:b w:val="false"/>
          <w:i w:val="false"/>
          <w:color w:val="000000"/>
          <w:sz w:val="28"/>
        </w:rPr>
        <w:t>Мы согласны с Вашими условиями платежа, оговоренными в аукционной документации.</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аукционной документации</w:t>
            </w:r>
          </w:p>
        </w:tc>
      </w:tr>
    </w:tbl>
    <w:bookmarkStart w:name="z2223" w:id="2203"/>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w:t>
      </w:r>
      <w:r>
        <w:br/>
      </w:r>
      <w:r>
        <w:rPr>
          <w:rFonts w:ascii="Times New Roman"/>
          <w:b/>
          <w:i w:val="false"/>
          <w:color w:val="000000"/>
        </w:rPr>
        <w:t>при осуществлении закупок товаров (заполняется заказчиком)</w:t>
      </w:r>
    </w:p>
    <w:bookmarkEnd w:id="2203"/>
    <w:p>
      <w:pPr>
        <w:spacing w:after="0"/>
        <w:ind w:left="0"/>
        <w:jc w:val="both"/>
      </w:pPr>
      <w:bookmarkStart w:name="z2224" w:id="2204"/>
      <w:r>
        <w:rPr>
          <w:rFonts w:ascii="Times New Roman"/>
          <w:b w:val="false"/>
          <w:i w:val="false"/>
          <w:color w:val="000000"/>
          <w:sz w:val="28"/>
        </w:rPr>
        <w:t>
      Наименование заказчика __________________________</w:t>
      </w:r>
    </w:p>
    <w:bookmarkEnd w:id="2204"/>
    <w:p>
      <w:pPr>
        <w:spacing w:after="0"/>
        <w:ind w:left="0"/>
        <w:jc w:val="both"/>
      </w:pPr>
      <w:r>
        <w:rPr>
          <w:rFonts w:ascii="Times New Roman"/>
          <w:b w:val="false"/>
          <w:i w:val="false"/>
          <w:color w:val="000000"/>
          <w:sz w:val="28"/>
        </w:rPr>
        <w:t>Наименование организатора _______________________</w:t>
      </w:r>
    </w:p>
    <w:p>
      <w:pPr>
        <w:spacing w:after="0"/>
        <w:ind w:left="0"/>
        <w:jc w:val="both"/>
      </w:pPr>
      <w:r>
        <w:rPr>
          <w:rFonts w:ascii="Times New Roman"/>
          <w:b w:val="false"/>
          <w:i w:val="false"/>
          <w:color w:val="000000"/>
          <w:sz w:val="28"/>
        </w:rPr>
        <w:t>№ аукциона _____________________________________</w:t>
      </w:r>
    </w:p>
    <w:p>
      <w:pPr>
        <w:spacing w:after="0"/>
        <w:ind w:left="0"/>
        <w:jc w:val="both"/>
      </w:pPr>
      <w:r>
        <w:rPr>
          <w:rFonts w:ascii="Times New Roman"/>
          <w:b w:val="false"/>
          <w:i w:val="false"/>
          <w:color w:val="000000"/>
          <w:sz w:val="28"/>
        </w:rPr>
        <w:t>Наименование аукциона __________________________</w:t>
      </w:r>
    </w:p>
    <w:p>
      <w:pPr>
        <w:spacing w:after="0"/>
        <w:ind w:left="0"/>
        <w:jc w:val="both"/>
      </w:pPr>
      <w:r>
        <w:rPr>
          <w:rFonts w:ascii="Times New Roman"/>
          <w:b w:val="false"/>
          <w:i w:val="false"/>
          <w:color w:val="000000"/>
          <w:sz w:val="28"/>
        </w:rPr>
        <w:t>№ лота _________________________________________</w:t>
      </w:r>
    </w:p>
    <w:p>
      <w:pPr>
        <w:spacing w:after="0"/>
        <w:ind w:left="0"/>
        <w:jc w:val="both"/>
      </w:pPr>
      <w:r>
        <w:rPr>
          <w:rFonts w:ascii="Times New Roman"/>
          <w:b w:val="false"/>
          <w:i w:val="false"/>
          <w:color w:val="000000"/>
          <w:sz w:val="28"/>
        </w:rPr>
        <w:t>Наименование лота ______________________________</w:t>
      </w:r>
    </w:p>
    <w:p>
      <w:pPr>
        <w:spacing w:after="0"/>
        <w:ind w:left="0"/>
        <w:jc w:val="both"/>
      </w:pPr>
      <w:r>
        <w:rPr>
          <w:rFonts w:ascii="Times New Roman"/>
          <w:b w:val="false"/>
          <w:i w:val="false"/>
          <w:color w:val="000000"/>
          <w:sz w:val="28"/>
        </w:rPr>
        <w:t>Потенциальный поставщик соответствует следующим квалификационным требованиям:</w:t>
      </w:r>
    </w:p>
    <w:p>
      <w:pPr>
        <w:spacing w:after="0"/>
        <w:ind w:left="0"/>
        <w:jc w:val="both"/>
      </w:pPr>
      <w:r>
        <w:rPr>
          <w:rFonts w:ascii="Times New Roman"/>
          <w:b w:val="false"/>
          <w:i w:val="false"/>
          <w:color w:val="000000"/>
          <w:sz w:val="28"/>
        </w:rPr>
        <w:t>1. Наличие разрешения (уведомления) на поставку товара в соответствии с законодательством Республики Казахстан о разрешениях и уведомлениях.</w:t>
      </w:r>
    </w:p>
    <w:p>
      <w:pPr>
        <w:spacing w:after="0"/>
        <w:ind w:left="0"/>
        <w:jc w:val="both"/>
      </w:pPr>
      <w:r>
        <w:rPr>
          <w:rFonts w:ascii="Times New Roman"/>
          <w:b w:val="false"/>
          <w:i w:val="false"/>
          <w:color w:val="000000"/>
          <w:sz w:val="28"/>
        </w:rPr>
        <w:t>В случае если поставка товара требует получения соответствующего разрешения, направления уведомления необходимо заполнить следующие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25" w:id="2205"/>
    <w:p>
      <w:pPr>
        <w:spacing w:after="0"/>
        <w:ind w:left="0"/>
        <w:jc w:val="both"/>
      </w:pPr>
      <w:r>
        <w:rPr>
          <w:rFonts w:ascii="Times New Roman"/>
          <w:b w:val="false"/>
          <w:i w:val="false"/>
          <w:color w:val="000000"/>
          <w:sz w:val="28"/>
        </w:rPr>
        <w:t>
      Если поставка товара не требует получения соответствующего разрешения, направления уведомления, то данные сведения не заполняются.</w:t>
      </w:r>
    </w:p>
    <w:bookmarkEnd w:id="2205"/>
    <w:bookmarkStart w:name="z2226" w:id="2206"/>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2206"/>
    <w:bookmarkStart w:name="z2227" w:id="2207"/>
    <w:p>
      <w:pPr>
        <w:spacing w:after="0"/>
        <w:ind w:left="0"/>
        <w:jc w:val="both"/>
      </w:pPr>
      <w:r>
        <w:rPr>
          <w:rFonts w:ascii="Times New Roman"/>
          <w:b w:val="false"/>
          <w:i w:val="false"/>
          <w:color w:val="000000"/>
          <w:sz w:val="28"/>
        </w:rPr>
        <w:t>
      3. Не подлежать процедуре банкротства либо ликвидации.</w:t>
      </w:r>
    </w:p>
    <w:bookmarkEnd w:id="2207"/>
    <w:bookmarkStart w:name="z2228" w:id="2208"/>
    <w:p>
      <w:pPr>
        <w:spacing w:after="0"/>
        <w:ind w:left="0"/>
        <w:jc w:val="both"/>
      </w:pPr>
      <w:r>
        <w:rPr>
          <w:rFonts w:ascii="Times New Roman"/>
          <w:b w:val="false"/>
          <w:i w:val="false"/>
          <w:color w:val="000000"/>
          <w:sz w:val="28"/>
        </w:rPr>
        <w:t>
      4. Наличие необходимых материальных и трудовых ресурсов</w:t>
      </w:r>
    </w:p>
    <w:bookmarkEnd w:id="2208"/>
    <w:bookmarkStart w:name="z2229" w:id="2209"/>
    <w:p>
      <w:pPr>
        <w:spacing w:after="0"/>
        <w:ind w:left="0"/>
        <w:jc w:val="both"/>
      </w:pPr>
      <w:r>
        <w:rPr>
          <w:rFonts w:ascii="Times New Roman"/>
          <w:b w:val="false"/>
          <w:i w:val="false"/>
          <w:color w:val="000000"/>
          <w:sz w:val="28"/>
        </w:rPr>
        <w:t>
      Материальные ресурсы:</w:t>
      </w:r>
    </w:p>
    <w:bookmarkEnd w:id="2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30" w:id="2210"/>
    <w:p>
      <w:pPr>
        <w:spacing w:after="0"/>
        <w:ind w:left="0"/>
        <w:jc w:val="both"/>
      </w:pPr>
      <w:r>
        <w:rPr>
          <w:rFonts w:ascii="Times New Roman"/>
          <w:b w:val="false"/>
          <w:i w:val="false"/>
          <w:color w:val="000000"/>
          <w:sz w:val="28"/>
        </w:rPr>
        <w:t>
      Трудовые ресурсы:</w:t>
      </w:r>
    </w:p>
    <w:bookmarkEnd w:id="2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31" w:id="2211"/>
    <w:p>
      <w:pPr>
        <w:spacing w:after="0"/>
        <w:ind w:left="0"/>
        <w:jc w:val="both"/>
      </w:pPr>
      <w:r>
        <w:rPr>
          <w:rFonts w:ascii="Times New Roman"/>
          <w:b w:val="false"/>
          <w:i w:val="false"/>
          <w:color w:val="000000"/>
          <w:sz w:val="28"/>
        </w:rPr>
        <w:t>
      5. Наличие опыта работы, соответствующего предмету закупаемых товаров за последние десять лет</w:t>
      </w:r>
    </w:p>
    <w:bookmarkEnd w:id="2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закупаемого товара (наименование 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32" w:id="2212"/>
      <w:r>
        <w:rPr>
          <w:rFonts w:ascii="Times New Roman"/>
          <w:b w:val="false"/>
          <w:i w:val="false"/>
          <w:color w:val="000000"/>
          <w:sz w:val="28"/>
        </w:rPr>
        <w:t>
      Примечание.</w:t>
      </w:r>
    </w:p>
    <w:bookmarkEnd w:id="2212"/>
    <w:p>
      <w:pPr>
        <w:spacing w:after="0"/>
        <w:ind w:left="0"/>
        <w:jc w:val="both"/>
      </w:pPr>
      <w:r>
        <w:rPr>
          <w:rFonts w:ascii="Times New Roman"/>
          <w:b w:val="false"/>
          <w:i w:val="false"/>
          <w:color w:val="000000"/>
          <w:sz w:val="28"/>
        </w:rPr>
        <w:t>1. Каждая единица требуемых материальных и трудовых ресурсов указывается отдельной строкой.</w:t>
      </w:r>
    </w:p>
    <w:p>
      <w:pPr>
        <w:spacing w:after="0"/>
        <w:ind w:left="0"/>
        <w:jc w:val="both"/>
      </w:pPr>
      <w:r>
        <w:rPr>
          <w:rFonts w:ascii="Times New Roman"/>
          <w:b w:val="false"/>
          <w:i w:val="false"/>
          <w:color w:val="000000"/>
          <w:sz w:val="28"/>
        </w:rPr>
        <w:t>2. Квалификационные требования, предъявляемые потенциальным поставщикам в иных документах, не устанавливаются.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аукционной документации</w:t>
            </w:r>
          </w:p>
        </w:tc>
      </w:tr>
    </w:tbl>
    <w:bookmarkStart w:name="z2234" w:id="2213"/>
    <w:p>
      <w:pPr>
        <w:spacing w:after="0"/>
        <w:ind w:left="0"/>
        <w:jc w:val="left"/>
      </w:pPr>
      <w:r>
        <w:rPr>
          <w:rFonts w:ascii="Times New Roman"/>
          <w:b/>
          <w:i w:val="false"/>
          <w:color w:val="000000"/>
        </w:rPr>
        <w:t xml:space="preserve"> Сведения о квалификации</w:t>
      </w:r>
    </w:p>
    <w:bookmarkEnd w:id="2213"/>
    <w:p>
      <w:pPr>
        <w:spacing w:after="0"/>
        <w:ind w:left="0"/>
        <w:jc w:val="both"/>
      </w:pPr>
      <w:bookmarkStart w:name="z2235" w:id="2214"/>
      <w:r>
        <w:rPr>
          <w:rFonts w:ascii="Times New Roman"/>
          <w:b w:val="false"/>
          <w:i w:val="false"/>
          <w:color w:val="000000"/>
          <w:sz w:val="28"/>
        </w:rPr>
        <w:t>
      Наименование заказчика ___________________________</w:t>
      </w:r>
    </w:p>
    <w:bookmarkEnd w:id="2214"/>
    <w:p>
      <w:pPr>
        <w:spacing w:after="0"/>
        <w:ind w:left="0"/>
        <w:jc w:val="both"/>
      </w:pPr>
      <w:r>
        <w:rPr>
          <w:rFonts w:ascii="Times New Roman"/>
          <w:b w:val="false"/>
          <w:i w:val="false"/>
          <w:color w:val="000000"/>
          <w:sz w:val="28"/>
        </w:rPr>
        <w:t>Наименование организатора ________________________</w:t>
      </w:r>
    </w:p>
    <w:p>
      <w:pPr>
        <w:spacing w:after="0"/>
        <w:ind w:left="0"/>
        <w:jc w:val="both"/>
      </w:pPr>
      <w:r>
        <w:rPr>
          <w:rFonts w:ascii="Times New Roman"/>
          <w:b w:val="false"/>
          <w:i w:val="false"/>
          <w:color w:val="000000"/>
          <w:sz w:val="28"/>
        </w:rPr>
        <w:t>№ аукциона ______________________________________</w:t>
      </w:r>
    </w:p>
    <w:p>
      <w:pPr>
        <w:spacing w:after="0"/>
        <w:ind w:left="0"/>
        <w:jc w:val="both"/>
      </w:pPr>
      <w:r>
        <w:rPr>
          <w:rFonts w:ascii="Times New Roman"/>
          <w:b w:val="false"/>
          <w:i w:val="false"/>
          <w:color w:val="000000"/>
          <w:sz w:val="28"/>
        </w:rPr>
        <w:t>Наименование аукциона ___________________________</w:t>
      </w:r>
    </w:p>
    <w:p>
      <w:pPr>
        <w:spacing w:after="0"/>
        <w:ind w:left="0"/>
        <w:jc w:val="both"/>
      </w:pPr>
      <w:r>
        <w:rPr>
          <w:rFonts w:ascii="Times New Roman"/>
          <w:b w:val="false"/>
          <w:i w:val="false"/>
          <w:color w:val="000000"/>
          <w:sz w:val="28"/>
        </w:rPr>
        <w:t>№ лота __________________________________________</w:t>
      </w:r>
    </w:p>
    <w:p>
      <w:pPr>
        <w:spacing w:after="0"/>
        <w:ind w:left="0"/>
        <w:jc w:val="both"/>
      </w:pPr>
      <w:r>
        <w:rPr>
          <w:rFonts w:ascii="Times New Roman"/>
          <w:b w:val="false"/>
          <w:i w:val="false"/>
          <w:color w:val="000000"/>
          <w:sz w:val="28"/>
        </w:rPr>
        <w:t>Наименование лота _______________________________</w:t>
      </w:r>
    </w:p>
    <w:p>
      <w:pPr>
        <w:spacing w:after="0"/>
        <w:ind w:left="0"/>
        <w:jc w:val="both"/>
      </w:pPr>
      <w:r>
        <w:rPr>
          <w:rFonts w:ascii="Times New Roman"/>
          <w:b w:val="false"/>
          <w:i w:val="false"/>
          <w:color w:val="000000"/>
          <w:sz w:val="28"/>
        </w:rPr>
        <w:t>БИН/ИИН/ИНН/УНП и наименование потенциального поставщика (соисполнителя) _________________</w:t>
      </w:r>
    </w:p>
    <w:bookmarkStart w:name="z2236" w:id="2215"/>
    <w:p>
      <w:pPr>
        <w:spacing w:after="0"/>
        <w:ind w:left="0"/>
        <w:jc w:val="both"/>
      </w:pPr>
      <w:r>
        <w:rPr>
          <w:rFonts w:ascii="Times New Roman"/>
          <w:b w:val="false"/>
          <w:i w:val="false"/>
          <w:color w:val="000000"/>
          <w:sz w:val="28"/>
        </w:rPr>
        <w:t>
      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(уведомлений) в случаях отсутствия сведений о них в информационных системах государственных органов.</w:t>
      </w:r>
    </w:p>
    <w:bookmarkEnd w:id="2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37" w:id="2216"/>
    <w:p>
      <w:pPr>
        <w:spacing w:after="0"/>
        <w:ind w:left="0"/>
        <w:jc w:val="both"/>
      </w:pPr>
      <w:r>
        <w:rPr>
          <w:rFonts w:ascii="Times New Roman"/>
          <w:b w:val="false"/>
          <w:i w:val="false"/>
          <w:color w:val="000000"/>
          <w:sz w:val="28"/>
        </w:rPr>
        <w:t>
      Данный пункт заполняется в случае, если поставка товара требует получения соответствующего разрешения, направления уведомления.</w:t>
      </w:r>
    </w:p>
    <w:bookmarkEnd w:id="2216"/>
    <w:bookmarkStart w:name="z2238" w:id="2217"/>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2217"/>
    <w:bookmarkStart w:name="z2239" w:id="2218"/>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2218"/>
    <w:bookmarkStart w:name="z2240" w:id="2219"/>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поставки товаров с приложением электронных копий подтверждающих документов.</w:t>
      </w:r>
    </w:p>
    <w:bookmarkEnd w:id="2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41" w:id="2220"/>
    <w:p>
      <w:pPr>
        <w:spacing w:after="0"/>
        <w:ind w:left="0"/>
        <w:jc w:val="both"/>
      </w:pPr>
      <w:r>
        <w:rPr>
          <w:rFonts w:ascii="Times New Roman"/>
          <w:b w:val="false"/>
          <w:i w:val="false"/>
          <w:color w:val="000000"/>
          <w:sz w:val="28"/>
        </w:rPr>
        <w:t>
      5. Сведения о требуемых трудовых ресурсах, необходимых для поставки товаров с приложением электронных копий подтверждающих документов.</w:t>
      </w:r>
    </w:p>
    <w:bookmarkEnd w:id="2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42" w:id="2221"/>
    <w:p>
      <w:pPr>
        <w:spacing w:after="0"/>
        <w:ind w:left="0"/>
        <w:jc w:val="both"/>
      </w:pPr>
      <w:r>
        <w:rPr>
          <w:rFonts w:ascii="Times New Roman"/>
          <w:b w:val="false"/>
          <w:i w:val="false"/>
          <w:color w:val="000000"/>
          <w:sz w:val="28"/>
        </w:rPr>
        <w:t>
      6. Сведения о наличии опыта поставки товаров в течение последних десяти лет, предшествующих текущему году, аналогичных (схожих) закупаемым на аукционе, с приложением электронных копий подтверждающих документов (заполняется в случае наличия).</w:t>
      </w:r>
    </w:p>
    <w:bookmarkEnd w:id="2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3" w:id="2222"/>
          <w:p>
            <w:pPr>
              <w:spacing w:after="20"/>
              <w:ind w:left="20"/>
              <w:jc w:val="both"/>
            </w:pPr>
          </w:p>
          <w:bookmarkEnd w:id="2222"/>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p>
      <w:pPr>
        <w:spacing w:after="0"/>
        <w:ind w:left="0"/>
        <w:jc w:val="both"/>
      </w:pPr>
      <w:bookmarkStart w:name="z2244" w:id="2223"/>
      <w:r>
        <w:rPr>
          <w:rFonts w:ascii="Times New Roman"/>
          <w:b w:val="false"/>
          <w:i w:val="false"/>
          <w:color w:val="000000"/>
          <w:sz w:val="28"/>
        </w:rPr>
        <w:t>
      Расшифровка аббревиатур:</w:t>
      </w:r>
    </w:p>
    <w:bookmarkEnd w:id="2223"/>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аукционной документации</w:t>
            </w:r>
          </w:p>
        </w:tc>
      </w:tr>
    </w:tbl>
    <w:bookmarkStart w:name="z2246" w:id="2224"/>
    <w:p>
      <w:pPr>
        <w:spacing w:after="0"/>
        <w:ind w:left="0"/>
        <w:jc w:val="left"/>
      </w:pPr>
      <w:r>
        <w:rPr>
          <w:rFonts w:ascii="Times New Roman"/>
          <w:b/>
          <w:i w:val="false"/>
          <w:color w:val="000000"/>
        </w:rPr>
        <w:t xml:space="preserve"> Техническая спецификация закупаемых товаров (заполняется заказчиком)</w:t>
      </w:r>
    </w:p>
    <w:bookmarkEnd w:id="2224"/>
    <w:p>
      <w:pPr>
        <w:spacing w:after="0"/>
        <w:ind w:left="0"/>
        <w:jc w:val="both"/>
      </w:pPr>
      <w:bookmarkStart w:name="z2247" w:id="2225"/>
      <w:r>
        <w:rPr>
          <w:rFonts w:ascii="Times New Roman"/>
          <w:b w:val="false"/>
          <w:i w:val="false"/>
          <w:color w:val="000000"/>
          <w:sz w:val="28"/>
        </w:rPr>
        <w:t>
      Наименование заказчика __________________________</w:t>
      </w:r>
    </w:p>
    <w:bookmarkEnd w:id="2225"/>
    <w:p>
      <w:pPr>
        <w:spacing w:after="0"/>
        <w:ind w:left="0"/>
        <w:jc w:val="both"/>
      </w:pPr>
      <w:r>
        <w:rPr>
          <w:rFonts w:ascii="Times New Roman"/>
          <w:b w:val="false"/>
          <w:i w:val="false"/>
          <w:color w:val="000000"/>
          <w:sz w:val="28"/>
        </w:rPr>
        <w:t>Наименование организатора _______________________</w:t>
      </w:r>
    </w:p>
    <w:p>
      <w:pPr>
        <w:spacing w:after="0"/>
        <w:ind w:left="0"/>
        <w:jc w:val="both"/>
      </w:pPr>
      <w:r>
        <w:rPr>
          <w:rFonts w:ascii="Times New Roman"/>
          <w:b w:val="false"/>
          <w:i w:val="false"/>
          <w:color w:val="000000"/>
          <w:sz w:val="28"/>
        </w:rPr>
        <w:t>№ аукциона _____________________________________</w:t>
      </w:r>
    </w:p>
    <w:p>
      <w:pPr>
        <w:spacing w:after="0"/>
        <w:ind w:left="0"/>
        <w:jc w:val="both"/>
      </w:pPr>
      <w:r>
        <w:rPr>
          <w:rFonts w:ascii="Times New Roman"/>
          <w:b w:val="false"/>
          <w:i w:val="false"/>
          <w:color w:val="000000"/>
          <w:sz w:val="28"/>
        </w:rPr>
        <w:t>Наименование аукциона __________________________</w:t>
      </w:r>
    </w:p>
    <w:p>
      <w:pPr>
        <w:spacing w:after="0"/>
        <w:ind w:left="0"/>
        <w:jc w:val="both"/>
      </w:pPr>
      <w:r>
        <w:rPr>
          <w:rFonts w:ascii="Times New Roman"/>
          <w:b w:val="false"/>
          <w:i w:val="false"/>
          <w:color w:val="000000"/>
          <w:sz w:val="28"/>
        </w:rPr>
        <w:t>№ лота _________________________________________</w:t>
      </w:r>
    </w:p>
    <w:p>
      <w:pPr>
        <w:spacing w:after="0"/>
        <w:ind w:left="0"/>
        <w:jc w:val="both"/>
      </w:pPr>
      <w:r>
        <w:rPr>
          <w:rFonts w:ascii="Times New Roman"/>
          <w:b w:val="false"/>
          <w:i w:val="false"/>
          <w:color w:val="000000"/>
          <w:sz w:val="28"/>
        </w:rPr>
        <w:t>Наименование лота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закупок.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функциональных, технических, качественных, эксплуатационных и иных характеристик закупаемого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Сопутствующие услуги (указываются при наличии) (монтаж, наладка, обучение, проверки и испытания товаров)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8" w:id="2226"/>
          <w:p>
            <w:pPr>
              <w:spacing w:after="20"/>
              <w:ind w:left="20"/>
              <w:jc w:val="both"/>
            </w:pPr>
            <w:r>
              <w:rPr>
                <w:rFonts w:ascii="Times New Roman"/>
                <w:b w:val="false"/>
                <w:i w:val="false"/>
                <w:color w:val="000000"/>
                <w:sz w:val="20"/>
              </w:rPr>
              <w:t xml:space="preserve">
Условия к потенциальному поставщику в случае определения его победителем и заключения с ним договора (указываются при наличии) </w:t>
            </w:r>
          </w:p>
          <w:bookmarkEnd w:id="2226"/>
          <w:p>
            <w:pPr>
              <w:spacing w:after="20"/>
              <w:ind w:left="20"/>
              <w:jc w:val="both"/>
            </w:pPr>
            <w:r>
              <w:rPr>
                <w:rFonts w:ascii="Times New Roman"/>
                <w:b w:val="false"/>
                <w:i w:val="false"/>
                <w:color w:val="000000"/>
                <w:sz w:val="20"/>
              </w:rPr>
              <w:t>
(Потенциальный поставщик за не указание и непредставление указанных сведений не отклоняется)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49" w:id="2227"/>
      <w:r>
        <w:rPr>
          <w:rFonts w:ascii="Times New Roman"/>
          <w:b w:val="false"/>
          <w:i w:val="false"/>
          <w:color w:val="000000"/>
          <w:sz w:val="28"/>
        </w:rPr>
        <w:t>
      * сведения подтягиваются из плана закупок (отображаются автоматически).</w:t>
      </w:r>
    </w:p>
    <w:bookmarkEnd w:id="2227"/>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строкой.</w:t>
      </w:r>
    </w:p>
    <w:p>
      <w:pPr>
        <w:spacing w:after="0"/>
        <w:ind w:left="0"/>
        <w:jc w:val="both"/>
      </w:pPr>
      <w:r>
        <w:rPr>
          <w:rFonts w:ascii="Times New Roman"/>
          <w:b w:val="false"/>
          <w:i w:val="false"/>
          <w:color w:val="000000"/>
          <w:sz w:val="28"/>
        </w:rPr>
        <w:t>2. В настоящей технической спецификации квалификационные требования, предъявляемые к потенциальному поставщику, не устанавливаются.</w:t>
      </w:r>
    </w:p>
    <w:p>
      <w:pPr>
        <w:spacing w:after="0"/>
        <w:ind w:left="0"/>
        <w:jc w:val="both"/>
      </w:pPr>
      <w:r>
        <w:rPr>
          <w:rFonts w:ascii="Times New Roman"/>
          <w:b w:val="false"/>
          <w:i w:val="false"/>
          <w:color w:val="000000"/>
          <w:sz w:val="28"/>
        </w:rPr>
        <w:t>3. Требования технической спецификации в иных документах не устанавливаются.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аукционной документации</w:t>
            </w:r>
          </w:p>
        </w:tc>
      </w:tr>
    </w:tbl>
    <w:bookmarkStart w:name="z2251" w:id="2228"/>
    <w:p>
      <w:pPr>
        <w:spacing w:after="0"/>
        <w:ind w:left="0"/>
        <w:jc w:val="left"/>
      </w:pPr>
      <w:r>
        <w:rPr>
          <w:rFonts w:ascii="Times New Roman"/>
          <w:b/>
          <w:i w:val="false"/>
          <w:color w:val="000000"/>
        </w:rPr>
        <w:t xml:space="preserve"> Техническая спецификация закупаемых товаров (представляется потенциальным поставщиком)</w:t>
      </w:r>
    </w:p>
    <w:bookmarkEnd w:id="2228"/>
    <w:p>
      <w:pPr>
        <w:spacing w:after="0"/>
        <w:ind w:left="0"/>
        <w:jc w:val="both"/>
      </w:pPr>
      <w:bookmarkStart w:name="z2252" w:id="2229"/>
      <w:r>
        <w:rPr>
          <w:rFonts w:ascii="Times New Roman"/>
          <w:b w:val="false"/>
          <w:i w:val="false"/>
          <w:color w:val="000000"/>
          <w:sz w:val="28"/>
        </w:rPr>
        <w:t>
      Наименование заказчика __________________________</w:t>
      </w:r>
    </w:p>
    <w:bookmarkEnd w:id="2229"/>
    <w:p>
      <w:pPr>
        <w:spacing w:after="0"/>
        <w:ind w:left="0"/>
        <w:jc w:val="both"/>
      </w:pPr>
      <w:r>
        <w:rPr>
          <w:rFonts w:ascii="Times New Roman"/>
          <w:b w:val="false"/>
          <w:i w:val="false"/>
          <w:color w:val="000000"/>
          <w:sz w:val="28"/>
        </w:rPr>
        <w:t>Наименование организатора _______________________</w:t>
      </w:r>
    </w:p>
    <w:p>
      <w:pPr>
        <w:spacing w:after="0"/>
        <w:ind w:left="0"/>
        <w:jc w:val="both"/>
      </w:pPr>
      <w:r>
        <w:rPr>
          <w:rFonts w:ascii="Times New Roman"/>
          <w:b w:val="false"/>
          <w:i w:val="false"/>
          <w:color w:val="000000"/>
          <w:sz w:val="28"/>
        </w:rPr>
        <w:t>№ аукциона _____________________________________</w:t>
      </w:r>
    </w:p>
    <w:p>
      <w:pPr>
        <w:spacing w:after="0"/>
        <w:ind w:left="0"/>
        <w:jc w:val="both"/>
      </w:pPr>
      <w:r>
        <w:rPr>
          <w:rFonts w:ascii="Times New Roman"/>
          <w:b w:val="false"/>
          <w:i w:val="false"/>
          <w:color w:val="000000"/>
          <w:sz w:val="28"/>
        </w:rPr>
        <w:t>Наименование аукциона __________________________</w:t>
      </w:r>
    </w:p>
    <w:p>
      <w:pPr>
        <w:spacing w:after="0"/>
        <w:ind w:left="0"/>
        <w:jc w:val="both"/>
      </w:pPr>
      <w:r>
        <w:rPr>
          <w:rFonts w:ascii="Times New Roman"/>
          <w:b w:val="false"/>
          <w:i w:val="false"/>
          <w:color w:val="000000"/>
          <w:sz w:val="28"/>
        </w:rPr>
        <w:t>№ лота _________________________________________</w:t>
      </w:r>
    </w:p>
    <w:p>
      <w:pPr>
        <w:spacing w:after="0"/>
        <w:ind w:left="0"/>
        <w:jc w:val="both"/>
      </w:pPr>
      <w:r>
        <w:rPr>
          <w:rFonts w:ascii="Times New Roman"/>
          <w:b w:val="false"/>
          <w:i w:val="false"/>
          <w:color w:val="000000"/>
          <w:sz w:val="28"/>
        </w:rPr>
        <w:t>Наименование лота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с указанием марки и/или товарного знака либо знака обслуживания, модели, типа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(при наличии)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закупок.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функциональных, технических, качественных, эксплуатационных и иных характеристик закупаемого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53" w:id="2230"/>
    <w:p>
      <w:pPr>
        <w:spacing w:after="0"/>
        <w:ind w:left="0"/>
        <w:jc w:val="both"/>
      </w:pPr>
      <w:r>
        <w:rPr>
          <w:rFonts w:ascii="Times New Roman"/>
          <w:b w:val="false"/>
          <w:i w:val="false"/>
          <w:color w:val="000000"/>
          <w:sz w:val="28"/>
        </w:rPr>
        <w:t>
      _______________________________________</w:t>
      </w:r>
    </w:p>
    <w:bookmarkEnd w:id="2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4" w:id="2231"/>
          <w:p>
            <w:pPr>
              <w:spacing w:after="20"/>
              <w:ind w:left="20"/>
              <w:jc w:val="both"/>
            </w:pPr>
          </w:p>
          <w:bookmarkEnd w:id="2231"/>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технической спецификации предлагаемого товара подтверждаю</w:t>
            </w:r>
          </w:p>
        </w:tc>
      </w:tr>
    </w:tbl>
    <w:bookmarkStart w:name="z2255" w:id="2232"/>
    <w:p>
      <w:pPr>
        <w:spacing w:after="0"/>
        <w:ind w:left="0"/>
        <w:jc w:val="both"/>
      </w:pPr>
      <w:r>
        <w:rPr>
          <w:rFonts w:ascii="Times New Roman"/>
          <w:b w:val="false"/>
          <w:i w:val="false"/>
          <w:color w:val="000000"/>
          <w:sz w:val="28"/>
        </w:rPr>
        <w:t>
      Примечание: В случае признания потенциального поставщика победителем аукциона и заключения с ним договора, техническая спецификация такого договора формируется на основе технической спецификации победителя аукциона.</w:t>
      </w:r>
    </w:p>
    <w:bookmarkEnd w:id="2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аукционной документации</w:t>
            </w:r>
          </w:p>
        </w:tc>
      </w:tr>
    </w:tbl>
    <w:bookmarkStart w:name="z2257" w:id="2233"/>
    <w:p>
      <w:pPr>
        <w:spacing w:after="0"/>
        <w:ind w:left="0"/>
        <w:jc w:val="left"/>
      </w:pPr>
      <w:r>
        <w:rPr>
          <w:rFonts w:ascii="Times New Roman"/>
          <w:b/>
          <w:i w:val="false"/>
          <w:color w:val="000000"/>
        </w:rPr>
        <w:t xml:space="preserve"> Банковская гарантия</w:t>
      </w:r>
    </w:p>
    <w:bookmarkEnd w:id="2233"/>
    <w:p>
      <w:pPr>
        <w:spacing w:after="0"/>
        <w:ind w:left="0"/>
        <w:jc w:val="both"/>
      </w:pPr>
      <w:bookmarkStart w:name="z2258" w:id="2234"/>
      <w:r>
        <w:rPr>
          <w:rFonts w:ascii="Times New Roman"/>
          <w:b w:val="false"/>
          <w:i w:val="false"/>
          <w:color w:val="000000"/>
          <w:sz w:val="28"/>
        </w:rPr>
        <w:t>
      Наименование банка _______________________________________</w:t>
      </w:r>
    </w:p>
    <w:bookmarkEnd w:id="2234"/>
    <w:p>
      <w:pPr>
        <w:spacing w:after="0"/>
        <w:ind w:left="0"/>
        <w:jc w:val="both"/>
      </w:pPr>
      <w:r>
        <w:rPr>
          <w:rFonts w:ascii="Times New Roman"/>
          <w:b w:val="false"/>
          <w:i w:val="false"/>
          <w:color w:val="000000"/>
          <w:sz w:val="28"/>
        </w:rPr>
        <w:t>Реквизиты банка __________________________________________</w:t>
      </w:r>
    </w:p>
    <w:p>
      <w:pPr>
        <w:spacing w:after="0"/>
        <w:ind w:left="0"/>
        <w:jc w:val="both"/>
      </w:pPr>
      <w:r>
        <w:rPr>
          <w:rFonts w:ascii="Times New Roman"/>
          <w:b w:val="false"/>
          <w:i w:val="false"/>
          <w:color w:val="000000"/>
          <w:sz w:val="28"/>
        </w:rPr>
        <w:t>Кому: ___________________________________________________</w:t>
      </w:r>
    </w:p>
    <w:p>
      <w:pPr>
        <w:spacing w:after="0"/>
        <w:ind w:left="0"/>
        <w:jc w:val="both"/>
      </w:pPr>
      <w:r>
        <w:rPr>
          <w:rFonts w:ascii="Times New Roman"/>
          <w:b w:val="false"/>
          <w:i w:val="false"/>
          <w:color w:val="000000"/>
          <w:sz w:val="28"/>
        </w:rPr>
        <w:t>Наименование организатора закупок _________________________</w:t>
      </w:r>
    </w:p>
    <w:p>
      <w:pPr>
        <w:spacing w:after="0"/>
        <w:ind w:left="0"/>
        <w:jc w:val="both"/>
      </w:pPr>
      <w:r>
        <w:rPr>
          <w:rFonts w:ascii="Times New Roman"/>
          <w:b w:val="false"/>
          <w:i w:val="false"/>
          <w:color w:val="000000"/>
          <w:sz w:val="28"/>
        </w:rPr>
        <w:t>Реквизиты организатора закупок _____________________________</w:t>
      </w:r>
    </w:p>
    <w:p>
      <w:pPr>
        <w:spacing w:after="0"/>
        <w:ind w:left="0"/>
        <w:jc w:val="both"/>
      </w:pPr>
      <w:r>
        <w:rPr>
          <w:rFonts w:ascii="Times New Roman"/>
          <w:b w:val="false"/>
          <w:i w:val="false"/>
          <w:color w:val="000000"/>
          <w:sz w:val="28"/>
        </w:rPr>
        <w:t>Гарантийное обязательство № _______________________________</w:t>
      </w:r>
    </w:p>
    <w:p>
      <w:pPr>
        <w:spacing w:after="0"/>
        <w:ind w:left="0"/>
        <w:jc w:val="both"/>
      </w:pPr>
      <w:r>
        <w:rPr>
          <w:rFonts w:ascii="Times New Roman"/>
          <w:b w:val="false"/>
          <w:i w:val="false"/>
          <w:color w:val="000000"/>
          <w:sz w:val="28"/>
        </w:rPr>
        <w:t>____________________________________ "___" __________ ___ г.</w:t>
      </w:r>
    </w:p>
    <w:p>
      <w:pPr>
        <w:spacing w:after="0"/>
        <w:ind w:left="0"/>
        <w:jc w:val="both"/>
      </w:pPr>
      <w:r>
        <w:rPr>
          <w:rFonts w:ascii="Times New Roman"/>
          <w:b w:val="false"/>
          <w:i w:val="false"/>
          <w:color w:val="000000"/>
          <w:sz w:val="28"/>
        </w:rPr>
        <w:t xml:space="preserve"> (местонахождение)</w:t>
      </w:r>
    </w:p>
    <w:p>
      <w:pPr>
        <w:spacing w:after="0"/>
        <w:ind w:left="0"/>
        <w:jc w:val="both"/>
      </w:pPr>
      <w:r>
        <w:rPr>
          <w:rFonts w:ascii="Times New Roman"/>
          <w:b w:val="false"/>
          <w:i w:val="false"/>
          <w:color w:val="000000"/>
          <w:sz w:val="28"/>
        </w:rPr>
        <w:t>Мы были проинформированы, что _________________________________</w:t>
      </w:r>
    </w:p>
    <w:p>
      <w:pPr>
        <w:spacing w:after="0"/>
        <w:ind w:left="0"/>
        <w:jc w:val="both"/>
      </w:pPr>
      <w:r>
        <w:rPr>
          <w:rFonts w:ascii="Times New Roman"/>
          <w:b w:val="false"/>
          <w:i w:val="false"/>
          <w:color w:val="000000"/>
          <w:sz w:val="28"/>
        </w:rPr>
        <w:t>(наименование потенциального поставщика) в дальнейшем "Поставщик",</w:t>
      </w:r>
    </w:p>
    <w:p>
      <w:pPr>
        <w:spacing w:after="0"/>
        <w:ind w:left="0"/>
        <w:jc w:val="both"/>
      </w:pPr>
      <w:r>
        <w:rPr>
          <w:rFonts w:ascii="Times New Roman"/>
          <w:b w:val="false"/>
          <w:i w:val="false"/>
          <w:color w:val="000000"/>
          <w:sz w:val="28"/>
        </w:rPr>
        <w:t>принимает участие в аукционе по закупке:</w:t>
      </w:r>
    </w:p>
    <w:p>
      <w:pPr>
        <w:spacing w:after="0"/>
        <w:ind w:left="0"/>
        <w:jc w:val="both"/>
      </w:pPr>
      <w:r>
        <w:rPr>
          <w:rFonts w:ascii="Times New Roman"/>
          <w:b w:val="false"/>
          <w:i w:val="false"/>
          <w:color w:val="000000"/>
          <w:sz w:val="28"/>
        </w:rPr>
        <w:t>Наименование аукциона _________________________________________</w:t>
      </w:r>
    </w:p>
    <w:p>
      <w:pPr>
        <w:spacing w:after="0"/>
        <w:ind w:left="0"/>
        <w:jc w:val="both"/>
      </w:pPr>
      <w:r>
        <w:rPr>
          <w:rFonts w:ascii="Times New Roman"/>
          <w:b w:val="false"/>
          <w:i w:val="false"/>
          <w:color w:val="000000"/>
          <w:sz w:val="28"/>
        </w:rPr>
        <w:t>№ аукциона 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w:t>
      </w:r>
    </w:p>
    <w:p>
      <w:pPr>
        <w:spacing w:after="0"/>
        <w:ind w:left="0"/>
        <w:jc w:val="both"/>
      </w:pPr>
      <w:r>
        <w:rPr>
          <w:rFonts w:ascii="Times New Roman"/>
          <w:b w:val="false"/>
          <w:i w:val="false"/>
          <w:color w:val="000000"/>
          <w:sz w:val="28"/>
        </w:rPr>
        <w:t>№ лота ________________________________________________________,</w:t>
      </w:r>
    </w:p>
    <w:p>
      <w:pPr>
        <w:spacing w:after="0"/>
        <w:ind w:left="0"/>
        <w:jc w:val="both"/>
      </w:pPr>
      <w:r>
        <w:rPr>
          <w:rFonts w:ascii="Times New Roman"/>
          <w:b w:val="false"/>
          <w:i w:val="false"/>
          <w:color w:val="000000"/>
          <w:sz w:val="28"/>
        </w:rPr>
        <w:t>организованном _________________________________________________</w:t>
      </w:r>
    </w:p>
    <w:p>
      <w:pPr>
        <w:spacing w:after="0"/>
        <w:ind w:left="0"/>
        <w:jc w:val="both"/>
      </w:pPr>
      <w:r>
        <w:rPr>
          <w:rFonts w:ascii="Times New Roman"/>
          <w:b w:val="false"/>
          <w:i w:val="false"/>
          <w:color w:val="000000"/>
          <w:sz w:val="28"/>
        </w:rPr>
        <w:t xml:space="preserve"> (наименование организатора) и готов осуществить поставку</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(наименование товаров по аукциону)</w:t>
      </w:r>
    </w:p>
    <w:p>
      <w:pPr>
        <w:spacing w:after="0"/>
        <w:ind w:left="0"/>
        <w:jc w:val="both"/>
      </w:pPr>
      <w:r>
        <w:rPr>
          <w:rFonts w:ascii="Times New Roman"/>
          <w:b w:val="false"/>
          <w:i w:val="false"/>
          <w:color w:val="000000"/>
          <w:sz w:val="28"/>
        </w:rPr>
        <w:t>Аукционной документацией от "___" __________ ___ г. по проведению</w:t>
      </w:r>
    </w:p>
    <w:p>
      <w:pPr>
        <w:spacing w:after="0"/>
        <w:ind w:left="0"/>
        <w:jc w:val="both"/>
      </w:pPr>
      <w:r>
        <w:rPr>
          <w:rFonts w:ascii="Times New Roman"/>
          <w:b w:val="false"/>
          <w:i w:val="false"/>
          <w:color w:val="000000"/>
          <w:sz w:val="28"/>
        </w:rPr>
        <w:t>вышеназванного аукциона предусмотрено внесение потенциальными</w:t>
      </w:r>
    </w:p>
    <w:p>
      <w:pPr>
        <w:spacing w:after="0"/>
        <w:ind w:left="0"/>
        <w:jc w:val="both"/>
      </w:pPr>
      <w:r>
        <w:rPr>
          <w:rFonts w:ascii="Times New Roman"/>
          <w:b w:val="false"/>
          <w:i w:val="false"/>
          <w:color w:val="000000"/>
          <w:sz w:val="28"/>
        </w:rPr>
        <w:t>поставщиками обеспечения заявки на участие в аукционе в виде банковской</w:t>
      </w:r>
    </w:p>
    <w:p>
      <w:pPr>
        <w:spacing w:after="0"/>
        <w:ind w:left="0"/>
        <w:jc w:val="both"/>
      </w:pPr>
      <w:r>
        <w:rPr>
          <w:rFonts w:ascii="Times New Roman"/>
          <w:b w:val="false"/>
          <w:i w:val="false"/>
          <w:color w:val="000000"/>
          <w:sz w:val="28"/>
        </w:rPr>
        <w:t>гарантии.</w:t>
      </w:r>
    </w:p>
    <w:p>
      <w:pPr>
        <w:spacing w:after="0"/>
        <w:ind w:left="0"/>
        <w:jc w:val="both"/>
      </w:pPr>
      <w:r>
        <w:rPr>
          <w:rFonts w:ascii="Times New Roman"/>
          <w:b w:val="false"/>
          <w:i w:val="false"/>
          <w:color w:val="000000"/>
          <w:sz w:val="28"/>
        </w:rPr>
        <w:t>В связи с этим мы ______________________________ настоящим берем</w:t>
      </w:r>
    </w:p>
    <w:p>
      <w:pPr>
        <w:spacing w:after="0"/>
        <w:ind w:left="0"/>
        <w:jc w:val="both"/>
      </w:pPr>
      <w:r>
        <w:rPr>
          <w:rFonts w:ascii="Times New Roman"/>
          <w:b w:val="false"/>
          <w:i w:val="false"/>
          <w:color w:val="000000"/>
          <w:sz w:val="28"/>
        </w:rPr>
        <w:t>(наименование банка) на себя безотзывное обязательство выплатить Вам</w:t>
      </w:r>
    </w:p>
    <w:p>
      <w:pPr>
        <w:spacing w:after="0"/>
        <w:ind w:left="0"/>
        <w:jc w:val="both"/>
      </w:pPr>
      <w:r>
        <w:rPr>
          <w:rFonts w:ascii="Times New Roman"/>
          <w:b w:val="false"/>
          <w:i w:val="false"/>
          <w:color w:val="000000"/>
          <w:sz w:val="28"/>
        </w:rPr>
        <w:t>по Вашему требованию сумму, равную ________________________________</w:t>
      </w:r>
    </w:p>
    <w:p>
      <w:pPr>
        <w:spacing w:after="0"/>
        <w:ind w:left="0"/>
        <w:jc w:val="both"/>
      </w:pPr>
      <w:r>
        <w:rPr>
          <w:rFonts w:ascii="Times New Roman"/>
          <w:b w:val="false"/>
          <w:i w:val="false"/>
          <w:color w:val="000000"/>
          <w:sz w:val="28"/>
        </w:rPr>
        <w:t xml:space="preserve"> (сумма в цифрах и прописью)</w:t>
      </w:r>
    </w:p>
    <w:p>
      <w:pPr>
        <w:spacing w:after="0"/>
        <w:ind w:left="0"/>
        <w:jc w:val="both"/>
      </w:pPr>
      <w:r>
        <w:rPr>
          <w:rFonts w:ascii="Times New Roman"/>
          <w:b w:val="false"/>
          <w:i w:val="false"/>
          <w:color w:val="000000"/>
          <w:sz w:val="28"/>
        </w:rPr>
        <w:t>по получении Вашего письменного требования на оплату, а также письменного</w:t>
      </w:r>
    </w:p>
    <w:p>
      <w:pPr>
        <w:spacing w:after="0"/>
        <w:ind w:left="0"/>
        <w:jc w:val="both"/>
      </w:pPr>
      <w:r>
        <w:rPr>
          <w:rFonts w:ascii="Times New Roman"/>
          <w:b w:val="false"/>
          <w:i w:val="false"/>
          <w:color w:val="000000"/>
          <w:sz w:val="28"/>
        </w:rPr>
        <w:t>подтверждения того, что Поставщик, определенный победителем аукциона:</w:t>
      </w:r>
    </w:p>
    <w:p>
      <w:pPr>
        <w:spacing w:after="0"/>
        <w:ind w:left="0"/>
        <w:jc w:val="both"/>
      </w:pPr>
      <w:r>
        <w:rPr>
          <w:rFonts w:ascii="Times New Roman"/>
          <w:b w:val="false"/>
          <w:i w:val="false"/>
          <w:color w:val="000000"/>
          <w:sz w:val="28"/>
        </w:rPr>
        <w:t>уклонился от заключения договора;</w:t>
      </w:r>
    </w:p>
    <w:p>
      <w:pPr>
        <w:spacing w:after="0"/>
        <w:ind w:left="0"/>
        <w:jc w:val="both"/>
      </w:pPr>
      <w:r>
        <w:rPr>
          <w:rFonts w:ascii="Times New Roman"/>
          <w:b w:val="false"/>
          <w:i w:val="false"/>
          <w:color w:val="000000"/>
          <w:sz w:val="28"/>
        </w:rPr>
        <w:t>заключив договор, не исполнил либо ненадлежащим образом исполнил, в том числе</w:t>
      </w:r>
    </w:p>
    <w:p>
      <w:pPr>
        <w:spacing w:after="0"/>
        <w:ind w:left="0"/>
        <w:jc w:val="both"/>
      </w:pPr>
      <w:r>
        <w:rPr>
          <w:rFonts w:ascii="Times New Roman"/>
          <w:b w:val="false"/>
          <w:i w:val="false"/>
          <w:color w:val="000000"/>
          <w:sz w:val="28"/>
        </w:rPr>
        <w:t>несвоевременно исполнил требования, установленные аукционной документацией,</w:t>
      </w:r>
    </w:p>
    <w:p>
      <w:pPr>
        <w:spacing w:after="0"/>
        <w:ind w:left="0"/>
        <w:jc w:val="both"/>
      </w:pPr>
      <w:r>
        <w:rPr>
          <w:rFonts w:ascii="Times New Roman"/>
          <w:b w:val="false"/>
          <w:i w:val="false"/>
          <w:color w:val="000000"/>
          <w:sz w:val="28"/>
        </w:rPr>
        <w:t>о внесении и (или) сроках внесения обеспечения исполнения договора.</w:t>
      </w:r>
    </w:p>
    <w:p>
      <w:pPr>
        <w:spacing w:after="0"/>
        <w:ind w:left="0"/>
        <w:jc w:val="both"/>
      </w:pPr>
      <w:r>
        <w:rPr>
          <w:rFonts w:ascii="Times New Roman"/>
          <w:b w:val="false"/>
          <w:i w:val="false"/>
          <w:color w:val="000000"/>
          <w:sz w:val="28"/>
        </w:rPr>
        <w:t>Данное гарантийное обязательство вступает в силу со дня вскрытия заявок на участие</w:t>
      </w:r>
    </w:p>
    <w:p>
      <w:pPr>
        <w:spacing w:after="0"/>
        <w:ind w:left="0"/>
        <w:jc w:val="both"/>
      </w:pPr>
      <w:r>
        <w:rPr>
          <w:rFonts w:ascii="Times New Roman"/>
          <w:b w:val="false"/>
          <w:i w:val="false"/>
          <w:color w:val="000000"/>
          <w:sz w:val="28"/>
        </w:rPr>
        <w:t>в аукционе. Данное гарантийное обязательство действует до окончательного срока</w:t>
      </w:r>
    </w:p>
    <w:p>
      <w:pPr>
        <w:spacing w:after="0"/>
        <w:ind w:left="0"/>
        <w:jc w:val="both"/>
      </w:pPr>
      <w:r>
        <w:rPr>
          <w:rFonts w:ascii="Times New Roman"/>
          <w:b w:val="false"/>
          <w:i w:val="false"/>
          <w:color w:val="000000"/>
          <w:sz w:val="28"/>
        </w:rPr>
        <w:t>действия заявки на участие в аукционе Поставщика и истекает полностью и</w:t>
      </w:r>
    </w:p>
    <w:p>
      <w:pPr>
        <w:spacing w:after="0"/>
        <w:ind w:left="0"/>
        <w:jc w:val="both"/>
      </w:pPr>
      <w:r>
        <w:rPr>
          <w:rFonts w:ascii="Times New Roman"/>
          <w:b w:val="false"/>
          <w:i w:val="false"/>
          <w:color w:val="000000"/>
          <w:sz w:val="28"/>
        </w:rPr>
        <w:t>автоматически, независимо от того, будет ли нам возвращен этот документ или нет,</w:t>
      </w:r>
    </w:p>
    <w:p>
      <w:pPr>
        <w:spacing w:after="0"/>
        <w:ind w:left="0"/>
        <w:jc w:val="both"/>
      </w:pPr>
      <w:r>
        <w:rPr>
          <w:rFonts w:ascii="Times New Roman"/>
          <w:b w:val="false"/>
          <w:i w:val="false"/>
          <w:color w:val="000000"/>
          <w:sz w:val="28"/>
        </w:rPr>
        <w:t>если Ваше письменное требование не будет получено нами к концу ____.</w:t>
      </w:r>
    </w:p>
    <w:p>
      <w:pPr>
        <w:spacing w:after="0"/>
        <w:ind w:left="0"/>
        <w:jc w:val="both"/>
      </w:pPr>
      <w:r>
        <w:rPr>
          <w:rFonts w:ascii="Times New Roman"/>
          <w:b w:val="false"/>
          <w:i w:val="false"/>
          <w:color w:val="000000"/>
          <w:sz w:val="28"/>
        </w:rPr>
        <w:t>Если срок действия заявки на участие в аукционе продлен, то данное гарантийное</w:t>
      </w:r>
    </w:p>
    <w:p>
      <w:pPr>
        <w:spacing w:after="0"/>
        <w:ind w:left="0"/>
        <w:jc w:val="both"/>
      </w:pPr>
      <w:r>
        <w:rPr>
          <w:rFonts w:ascii="Times New Roman"/>
          <w:b w:val="false"/>
          <w:i w:val="false"/>
          <w:color w:val="000000"/>
          <w:sz w:val="28"/>
        </w:rPr>
        <w:t>обязательство продлевается на такой же срок. Все права и обязанности, возникающие</w:t>
      </w:r>
    </w:p>
    <w:p>
      <w:pPr>
        <w:spacing w:after="0"/>
        <w:ind w:left="0"/>
        <w:jc w:val="both"/>
      </w:pPr>
      <w:r>
        <w:rPr>
          <w:rFonts w:ascii="Times New Roman"/>
          <w:b w:val="false"/>
          <w:i w:val="false"/>
          <w:color w:val="000000"/>
          <w:sz w:val="28"/>
        </w:rPr>
        <w:t>в связи с настоящим гарантийным обязательством, регулируются законодательством</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Подпись и печать гаранта Дата и адрес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260" w:id="2235"/>
    <w:p>
      <w:pPr>
        <w:spacing w:after="0"/>
        <w:ind w:left="0"/>
        <w:jc w:val="left"/>
      </w:pPr>
      <w:r>
        <w:rPr>
          <w:rFonts w:ascii="Times New Roman"/>
          <w:b/>
          <w:i w:val="false"/>
          <w:color w:val="000000"/>
        </w:rPr>
        <w:t xml:space="preserve"> Протокол предварительного обсуждения проекта аукционной документации</w:t>
      </w:r>
    </w:p>
    <w:bookmarkEnd w:id="2235"/>
    <w:p>
      <w:pPr>
        <w:spacing w:after="0"/>
        <w:ind w:left="0"/>
        <w:jc w:val="both"/>
      </w:pPr>
      <w:bookmarkStart w:name="z2261" w:id="2236"/>
      <w:r>
        <w:rPr>
          <w:rFonts w:ascii="Times New Roman"/>
          <w:b w:val="false"/>
          <w:i w:val="false"/>
          <w:color w:val="000000"/>
          <w:sz w:val="28"/>
        </w:rPr>
        <w:t>
      № аукциона ____________________________________________________</w:t>
      </w:r>
    </w:p>
    <w:bookmarkEnd w:id="2236"/>
    <w:p>
      <w:pPr>
        <w:spacing w:after="0"/>
        <w:ind w:left="0"/>
        <w:jc w:val="both"/>
      </w:pPr>
      <w:r>
        <w:rPr>
          <w:rFonts w:ascii="Times New Roman"/>
          <w:b w:val="false"/>
          <w:i w:val="false"/>
          <w:color w:val="000000"/>
          <w:sz w:val="28"/>
        </w:rPr>
        <w:t>Название аукциона ______________________________________________</w:t>
      </w:r>
    </w:p>
    <w:p>
      <w:pPr>
        <w:spacing w:after="0"/>
        <w:ind w:left="0"/>
        <w:jc w:val="both"/>
      </w:pPr>
      <w:r>
        <w:rPr>
          <w:rFonts w:ascii="Times New Roman"/>
          <w:b w:val="false"/>
          <w:i w:val="false"/>
          <w:color w:val="000000"/>
          <w:sz w:val="28"/>
        </w:rPr>
        <w:t>Срок приема замечаний к проекту аукционной документации, а также запросов</w:t>
      </w:r>
    </w:p>
    <w:p>
      <w:pPr>
        <w:spacing w:after="0"/>
        <w:ind w:left="0"/>
        <w:jc w:val="both"/>
      </w:pPr>
      <w:r>
        <w:rPr>
          <w:rFonts w:ascii="Times New Roman"/>
          <w:b w:val="false"/>
          <w:i w:val="false"/>
          <w:color w:val="000000"/>
          <w:sz w:val="28"/>
        </w:rPr>
        <w:t>о разъяснении положений аукционной документации с ___ по ___</w:t>
      </w:r>
    </w:p>
    <w:p>
      <w:pPr>
        <w:spacing w:after="0"/>
        <w:ind w:left="0"/>
        <w:jc w:val="both"/>
      </w:pPr>
      <w:r>
        <w:rPr>
          <w:rFonts w:ascii="Times New Roman"/>
          <w:b w:val="false"/>
          <w:i w:val="false"/>
          <w:color w:val="000000"/>
          <w:sz w:val="28"/>
        </w:rPr>
        <w:t>Наименование организатора _______________________________________</w:t>
      </w:r>
    </w:p>
    <w:p>
      <w:pPr>
        <w:spacing w:after="0"/>
        <w:ind w:left="0"/>
        <w:jc w:val="both"/>
      </w:pPr>
      <w:r>
        <w:rPr>
          <w:rFonts w:ascii="Times New Roman"/>
          <w:b w:val="false"/>
          <w:i w:val="false"/>
          <w:color w:val="000000"/>
          <w:sz w:val="28"/>
        </w:rPr>
        <w:t>Замечание(я) к проекту аукционной документации, а также запрос(ы) о разъяснении</w:t>
      </w:r>
    </w:p>
    <w:p>
      <w:pPr>
        <w:spacing w:after="0"/>
        <w:ind w:left="0"/>
        <w:jc w:val="both"/>
      </w:pPr>
      <w:r>
        <w:rPr>
          <w:rFonts w:ascii="Times New Roman"/>
          <w:b w:val="false"/>
          <w:i w:val="false"/>
          <w:color w:val="000000"/>
          <w:sz w:val="28"/>
        </w:rPr>
        <w:t>положений аукционной документации направлены следующим(и) потенциальным</w:t>
      </w:r>
    </w:p>
    <w:p>
      <w:pPr>
        <w:spacing w:after="0"/>
        <w:ind w:left="0"/>
        <w:jc w:val="both"/>
      </w:pPr>
      <w:r>
        <w:rPr>
          <w:rFonts w:ascii="Times New Roman"/>
          <w:b w:val="false"/>
          <w:i w:val="false"/>
          <w:color w:val="000000"/>
          <w:sz w:val="28"/>
        </w:rPr>
        <w:t>поставщиком(ами), по которому(ым) принято(ы) следующее(ие) решение(я):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(ИИН)/ИНН/УНП потенциального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обращения (замечание, запрос о разъяснении)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направления замечания, запроса о разъяснении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решение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текст разъяснения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2" w:id="2237"/>
    <w:p>
      <w:pPr>
        <w:spacing w:after="0"/>
        <w:ind w:left="0"/>
        <w:jc w:val="both"/>
      </w:pPr>
      <w:r>
        <w:rPr>
          <w:rFonts w:ascii="Times New Roman"/>
          <w:b w:val="false"/>
          <w:i w:val="false"/>
          <w:color w:val="000000"/>
          <w:sz w:val="28"/>
        </w:rPr>
        <w:t>
      Заявки на участие в данном аукционе принимаются не позднее пятнадцати календарных дней с момента размещения данного протокола и текста утвержденной аукционной документации на веб-портале закупок</w:t>
      </w:r>
    </w:p>
    <w:bookmarkEnd w:id="2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либо руководитель бюджетной программы либо лицо, исполняющее его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подпись</w:t>
            </w:r>
          </w:p>
        </w:tc>
      </w:tr>
    </w:tbl>
    <w:p>
      <w:pPr>
        <w:spacing w:after="0"/>
        <w:ind w:left="0"/>
        <w:jc w:val="both"/>
      </w:pPr>
      <w:bookmarkStart w:name="z2263" w:id="2238"/>
      <w:r>
        <w:rPr>
          <w:rFonts w:ascii="Times New Roman"/>
          <w:b w:val="false"/>
          <w:i w:val="false"/>
          <w:color w:val="000000"/>
          <w:sz w:val="28"/>
        </w:rPr>
        <w:t>
      Расшифровка аббревиатур:</w:t>
      </w:r>
    </w:p>
    <w:bookmarkEnd w:id="2238"/>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265" w:id="2239"/>
    <w:p>
      <w:pPr>
        <w:spacing w:after="0"/>
        <w:ind w:left="0"/>
        <w:jc w:val="left"/>
      </w:pPr>
      <w:r>
        <w:rPr>
          <w:rFonts w:ascii="Times New Roman"/>
          <w:b/>
          <w:i w:val="false"/>
          <w:color w:val="000000"/>
        </w:rPr>
        <w:t xml:space="preserve"> Протокол аукциона номер привязывается к способу и номеру закупки</w:t>
      </w:r>
    </w:p>
    <w:bookmarkEnd w:id="2239"/>
    <w:p>
      <w:pPr>
        <w:spacing w:after="0"/>
        <w:ind w:left="0"/>
        <w:jc w:val="both"/>
      </w:pPr>
      <w:r>
        <w:rPr>
          <w:rFonts w:ascii="Times New Roman"/>
          <w:b w:val="false"/>
          <w:i w:val="false"/>
          <w:color w:val="ff0000"/>
          <w:sz w:val="28"/>
        </w:rPr>
        <w:t xml:space="preserve">
      Сноска. Приложение 11 - в редакции приказа Заместителя Премьер-Министра - Министра финансов РК от 13.11.2023 </w:t>
      </w:r>
      <w:r>
        <w:rPr>
          <w:rFonts w:ascii="Times New Roman"/>
          <w:b w:val="false"/>
          <w:i w:val="false"/>
          <w:color w:val="ff0000"/>
          <w:sz w:val="28"/>
        </w:rPr>
        <w:t>№ 1188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4208" w:id="2240"/>
      <w:r>
        <w:rPr>
          <w:rFonts w:ascii="Times New Roman"/>
          <w:b w:val="false"/>
          <w:i w:val="false"/>
          <w:color w:val="000000"/>
          <w:sz w:val="28"/>
        </w:rPr>
        <w:t>
      Дата и время</w:t>
      </w:r>
    </w:p>
    <w:bookmarkEnd w:id="2240"/>
    <w:p>
      <w:pPr>
        <w:spacing w:after="0"/>
        <w:ind w:left="0"/>
        <w:jc w:val="both"/>
      </w:pPr>
      <w:r>
        <w:rPr>
          <w:rFonts w:ascii="Times New Roman"/>
          <w:b w:val="false"/>
          <w:i w:val="false"/>
          <w:color w:val="000000"/>
          <w:sz w:val="28"/>
        </w:rPr>
        <w:t>Заказчик* ______________________________________________________</w:t>
      </w:r>
    </w:p>
    <w:p>
      <w:pPr>
        <w:spacing w:after="0"/>
        <w:ind w:left="0"/>
        <w:jc w:val="both"/>
      </w:pPr>
      <w:r>
        <w:rPr>
          <w:rFonts w:ascii="Times New Roman"/>
          <w:b w:val="false"/>
          <w:i w:val="false"/>
          <w:color w:val="000000"/>
          <w:sz w:val="28"/>
        </w:rPr>
        <w:t>№ аукциона ____________________________________________________</w:t>
      </w:r>
    </w:p>
    <w:p>
      <w:pPr>
        <w:spacing w:after="0"/>
        <w:ind w:left="0"/>
        <w:jc w:val="both"/>
      </w:pPr>
      <w:r>
        <w:rPr>
          <w:rFonts w:ascii="Times New Roman"/>
          <w:b w:val="false"/>
          <w:i w:val="false"/>
          <w:color w:val="000000"/>
          <w:sz w:val="28"/>
        </w:rPr>
        <w:t>Название аукциона ______________________________________________</w:t>
      </w:r>
    </w:p>
    <w:p>
      <w:pPr>
        <w:spacing w:after="0"/>
        <w:ind w:left="0"/>
        <w:jc w:val="both"/>
      </w:pPr>
      <w:r>
        <w:rPr>
          <w:rFonts w:ascii="Times New Roman"/>
          <w:b w:val="false"/>
          <w:i w:val="false"/>
          <w:color w:val="000000"/>
          <w:sz w:val="28"/>
        </w:rPr>
        <w:t>Наименование организатора_______________________________________</w:t>
      </w:r>
    </w:p>
    <w:p>
      <w:pPr>
        <w:spacing w:after="0"/>
        <w:ind w:left="0"/>
        <w:jc w:val="both"/>
      </w:pPr>
      <w:r>
        <w:rPr>
          <w:rFonts w:ascii="Times New Roman"/>
          <w:b w:val="false"/>
          <w:i w:val="false"/>
          <w:color w:val="000000"/>
          <w:sz w:val="28"/>
        </w:rPr>
        <w:t>Адрес организатора______________________________________________</w:t>
      </w:r>
    </w:p>
    <w:p>
      <w:pPr>
        <w:spacing w:after="0"/>
        <w:ind w:left="0"/>
        <w:jc w:val="both"/>
      </w:pPr>
      <w:r>
        <w:rPr>
          <w:rFonts w:ascii="Times New Roman"/>
          <w:b w:val="false"/>
          <w:i w:val="false"/>
          <w:color w:val="000000"/>
          <w:sz w:val="28"/>
        </w:rPr>
        <w:t>Перечень закупаемых товаров с указанием общей суммы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9" w:id="2241"/>
          <w:p>
            <w:pPr>
              <w:spacing w:after="20"/>
              <w:ind w:left="20"/>
              <w:jc w:val="both"/>
            </w:pPr>
            <w:r>
              <w:rPr>
                <w:rFonts w:ascii="Times New Roman"/>
                <w:b w:val="false"/>
                <w:i w:val="false"/>
                <w:color w:val="000000"/>
                <w:sz w:val="20"/>
              </w:rPr>
              <w:t>
</w:t>
            </w:r>
            <w:r>
              <w:rPr>
                <w:rFonts w:ascii="Times New Roman"/>
                <w:b w:val="false"/>
                <w:i w:val="false"/>
                <w:color w:val="000000"/>
                <w:sz w:val="20"/>
              </w:rPr>
              <w:t>№ Лота</w:t>
            </w:r>
          </w:p>
          <w:bookmarkEnd w:id="22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23" w:id="2242"/>
    <w:p>
      <w:pPr>
        <w:spacing w:after="0"/>
        <w:ind w:left="0"/>
        <w:jc w:val="both"/>
      </w:pPr>
      <w:r>
        <w:rPr>
          <w:rFonts w:ascii="Times New Roman"/>
          <w:b w:val="false"/>
          <w:i w:val="false"/>
          <w:color w:val="000000"/>
          <w:sz w:val="28"/>
        </w:rPr>
        <w:t>
      Информация о представленных заявках на участие в аукционе (по хронологии): (количество заявок):</w:t>
      </w:r>
    </w:p>
    <w:bookmarkEnd w:id="2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4" w:id="224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2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участника аукциона (присваивается в зависимости от времени и даты подачи заявки)*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bl>
    <w:bookmarkStart w:name="z4229" w:id="2244"/>
    <w:p>
      <w:pPr>
        <w:spacing w:after="0"/>
        <w:ind w:left="0"/>
        <w:jc w:val="both"/>
      </w:pPr>
      <w:r>
        <w:rPr>
          <w:rFonts w:ascii="Times New Roman"/>
          <w:b w:val="false"/>
          <w:i w:val="false"/>
          <w:color w:val="000000"/>
          <w:sz w:val="28"/>
        </w:rPr>
        <w:t>
      * Наименование потенциального поставщика до истечения срока проведения аукциона является конфиденциальным</w:t>
      </w:r>
    </w:p>
    <w:bookmarkEnd w:id="2244"/>
    <w:bookmarkStart w:name="z4230" w:id="2245"/>
    <w:p>
      <w:pPr>
        <w:spacing w:after="0"/>
        <w:ind w:left="0"/>
        <w:jc w:val="both"/>
      </w:pPr>
      <w:r>
        <w:rPr>
          <w:rFonts w:ascii="Times New Roman"/>
          <w:b w:val="false"/>
          <w:i w:val="false"/>
          <w:color w:val="000000"/>
          <w:sz w:val="28"/>
        </w:rPr>
        <w:t>
      Стартовые цены участников аукциона:</w:t>
      </w:r>
    </w:p>
    <w:bookmarkEnd w:id="2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1" w:id="224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2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(значение: наименьшая стартовая цена*)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9" w:id="224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2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4247" w:id="2248"/>
    <w:p>
      <w:pPr>
        <w:spacing w:after="0"/>
        <w:ind w:left="0"/>
        <w:jc w:val="both"/>
      </w:pPr>
      <w:r>
        <w:rPr>
          <w:rFonts w:ascii="Times New Roman"/>
          <w:b w:val="false"/>
          <w:i w:val="false"/>
          <w:color w:val="000000"/>
          <w:sz w:val="28"/>
        </w:rPr>
        <w:t>
      * наименьшая стартовая цена – присваивается участнику аукциона, чья стартовая цена является наименьшей и поступила ранее других предложений.</w:t>
      </w:r>
    </w:p>
    <w:bookmarkEnd w:id="2248"/>
    <w:p>
      <w:pPr>
        <w:spacing w:after="0"/>
        <w:ind w:left="0"/>
        <w:jc w:val="both"/>
      </w:pPr>
      <w:bookmarkStart w:name="z4248" w:id="2249"/>
      <w:r>
        <w:rPr>
          <w:rFonts w:ascii="Times New Roman"/>
          <w:b w:val="false"/>
          <w:i w:val="false"/>
          <w:color w:val="000000"/>
          <w:sz w:val="28"/>
        </w:rPr>
        <w:t>
      Дата и время начала аукциона: (ДД.ММ.ГГГГ ЧЧ:ММ:СС)</w:t>
      </w:r>
    </w:p>
    <w:bookmarkEnd w:id="2249"/>
    <w:p>
      <w:pPr>
        <w:spacing w:after="0"/>
        <w:ind w:left="0"/>
        <w:jc w:val="both"/>
      </w:pPr>
      <w:r>
        <w:rPr>
          <w:rFonts w:ascii="Times New Roman"/>
          <w:b w:val="false"/>
          <w:i w:val="false"/>
          <w:color w:val="000000"/>
          <w:sz w:val="28"/>
        </w:rPr>
        <w:t>Дата и время окончания аукциона: (ДД.ММ.ГГГГ ЧЧ:ММ:СС)</w:t>
      </w:r>
    </w:p>
    <w:bookmarkStart w:name="z4249" w:id="2250"/>
    <w:p>
      <w:pPr>
        <w:spacing w:after="0"/>
        <w:ind w:left="0"/>
        <w:jc w:val="both"/>
      </w:pPr>
      <w:r>
        <w:rPr>
          <w:rFonts w:ascii="Times New Roman"/>
          <w:b w:val="false"/>
          <w:i w:val="false"/>
          <w:color w:val="000000"/>
          <w:sz w:val="28"/>
        </w:rPr>
        <w:t>
      Сведения о предложениях участников аукциона:</w:t>
      </w:r>
    </w:p>
    <w:bookmarkEnd w:id="2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0" w:id="225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потенциального поставщика</w:t>
            </w:r>
          </w:p>
          <w:bookmarkEnd w:id="22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подачи предложения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ДД.ММ.ГГГГ ЧЧ:ММ:СС</w:t>
            </w:r>
          </w:p>
          <w:p>
            <w:pPr>
              <w:spacing w:after="20"/>
              <w:ind w:left="20"/>
              <w:jc w:val="both"/>
            </w:pPr>
            <w:r>
              <w:rPr>
                <w:rFonts w:ascii="Times New Roman"/>
                <w:b w:val="false"/>
                <w:i w:val="false"/>
                <w:color w:val="000000"/>
                <w:sz w:val="20"/>
              </w:rPr>
              <w:t>(по времени города Астаны)</w:t>
            </w:r>
          </w:p>
        </w:tc>
      </w:tr>
    </w:tbl>
    <w:p>
      <w:pPr>
        <w:spacing w:after="0"/>
        <w:ind w:left="0"/>
        <w:jc w:val="both"/>
      </w:pPr>
      <w:bookmarkStart w:name="z4262" w:id="2252"/>
      <w:r>
        <w:rPr>
          <w:rFonts w:ascii="Times New Roman"/>
          <w:b w:val="false"/>
          <w:i w:val="false"/>
          <w:color w:val="000000"/>
          <w:sz w:val="28"/>
        </w:rPr>
        <w:t>
      Расшифровка аббревиатур:</w:t>
      </w:r>
    </w:p>
    <w:bookmarkEnd w:id="2252"/>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p>
      <w:pPr>
        <w:spacing w:after="0"/>
        <w:ind w:left="0"/>
        <w:jc w:val="both"/>
      </w:pPr>
      <w:r>
        <w:rPr>
          <w:rFonts w:ascii="Times New Roman"/>
          <w:b w:val="false"/>
          <w:i w:val="false"/>
          <w:color w:val="000000"/>
          <w:sz w:val="28"/>
        </w:rPr>
        <w:t>ДД.ММ.ГГГГ. – день, месяц, год;</w:t>
      </w:r>
    </w:p>
    <w:p>
      <w:pPr>
        <w:spacing w:after="0"/>
        <w:ind w:left="0"/>
        <w:jc w:val="both"/>
      </w:pPr>
      <w:r>
        <w:rPr>
          <w:rFonts w:ascii="Times New Roman"/>
          <w:b w:val="false"/>
          <w:i w:val="false"/>
          <w:color w:val="000000"/>
          <w:sz w:val="28"/>
        </w:rPr>
        <w:t>ЧЧ:ММ:СС. – часы, минуты, секунды.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4002" w:id="2253"/>
    <w:p>
      <w:pPr>
        <w:spacing w:after="0"/>
        <w:ind w:left="0"/>
        <w:jc w:val="left"/>
      </w:pPr>
      <w:r>
        <w:rPr>
          <w:rFonts w:ascii="Times New Roman"/>
          <w:b/>
          <w:i w:val="false"/>
          <w:color w:val="000000"/>
        </w:rPr>
        <w:t xml:space="preserve"> Протокол об итогах (номер аукциона) номер привязывается к способу и номеру закупки</w:t>
      </w:r>
    </w:p>
    <w:bookmarkEnd w:id="2253"/>
    <w:bookmarkStart w:name="z4063" w:id="2254"/>
    <w:p>
      <w:pPr>
        <w:spacing w:after="0"/>
        <w:ind w:left="0"/>
        <w:jc w:val="both"/>
      </w:pPr>
      <w:r>
        <w:rPr>
          <w:rFonts w:ascii="Times New Roman"/>
          <w:b w:val="false"/>
          <w:i w:val="false"/>
          <w:color w:val="ff0000"/>
          <w:sz w:val="28"/>
        </w:rPr>
        <w:t xml:space="preserve">
      Сноска. Приложение 12 - в редакции приказа Заместителя Премьер-Министра - Министра финансов РК от 13.11.2023 </w:t>
      </w:r>
      <w:r>
        <w:rPr>
          <w:rFonts w:ascii="Times New Roman"/>
          <w:b w:val="false"/>
          <w:i w:val="false"/>
          <w:color w:val="ff0000"/>
          <w:sz w:val="28"/>
        </w:rPr>
        <w:t>№ 1188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254"/>
    <w:p>
      <w:pPr>
        <w:spacing w:after="0"/>
        <w:ind w:left="0"/>
        <w:jc w:val="both"/>
      </w:pPr>
      <w:bookmarkStart w:name="z4263" w:id="2255"/>
      <w:r>
        <w:rPr>
          <w:rFonts w:ascii="Times New Roman"/>
          <w:b w:val="false"/>
          <w:i w:val="false"/>
          <w:color w:val="000000"/>
          <w:sz w:val="28"/>
        </w:rPr>
        <w:t>
      Дата и время____________________________________________________</w:t>
      </w:r>
    </w:p>
    <w:bookmarkEnd w:id="2255"/>
    <w:p>
      <w:pPr>
        <w:spacing w:after="0"/>
        <w:ind w:left="0"/>
        <w:jc w:val="both"/>
      </w:pPr>
      <w:r>
        <w:rPr>
          <w:rFonts w:ascii="Times New Roman"/>
          <w:b w:val="false"/>
          <w:i w:val="false"/>
          <w:color w:val="000000"/>
          <w:sz w:val="28"/>
        </w:rPr>
        <w:t>Заказчик*_______________________________________________________</w:t>
      </w:r>
    </w:p>
    <w:p>
      <w:pPr>
        <w:spacing w:after="0"/>
        <w:ind w:left="0"/>
        <w:jc w:val="both"/>
      </w:pPr>
      <w:r>
        <w:rPr>
          <w:rFonts w:ascii="Times New Roman"/>
          <w:b w:val="false"/>
          <w:i w:val="false"/>
          <w:color w:val="000000"/>
          <w:sz w:val="28"/>
        </w:rPr>
        <w:t>№ аукциона _____________________________________________________</w:t>
      </w:r>
    </w:p>
    <w:p>
      <w:pPr>
        <w:spacing w:after="0"/>
        <w:ind w:left="0"/>
        <w:jc w:val="both"/>
      </w:pPr>
      <w:r>
        <w:rPr>
          <w:rFonts w:ascii="Times New Roman"/>
          <w:b w:val="false"/>
          <w:i w:val="false"/>
          <w:color w:val="000000"/>
          <w:sz w:val="28"/>
        </w:rPr>
        <w:t>Название аукциона_______________________________________________</w:t>
      </w:r>
    </w:p>
    <w:p>
      <w:pPr>
        <w:spacing w:after="0"/>
        <w:ind w:left="0"/>
        <w:jc w:val="both"/>
      </w:pPr>
      <w:r>
        <w:rPr>
          <w:rFonts w:ascii="Times New Roman"/>
          <w:b w:val="false"/>
          <w:i w:val="false"/>
          <w:color w:val="000000"/>
          <w:sz w:val="28"/>
        </w:rPr>
        <w:t>Наименование организатора_______________________________________</w:t>
      </w:r>
    </w:p>
    <w:p>
      <w:pPr>
        <w:spacing w:after="0"/>
        <w:ind w:left="0"/>
        <w:jc w:val="both"/>
      </w:pPr>
      <w:r>
        <w:rPr>
          <w:rFonts w:ascii="Times New Roman"/>
          <w:b w:val="false"/>
          <w:i w:val="false"/>
          <w:color w:val="000000"/>
          <w:sz w:val="28"/>
        </w:rPr>
        <w:t>Адрес организатора______________________________________________</w:t>
      </w:r>
    </w:p>
    <w:p>
      <w:pPr>
        <w:spacing w:after="0"/>
        <w:ind w:left="0"/>
        <w:jc w:val="both"/>
      </w:pPr>
      <w:r>
        <w:rPr>
          <w:rFonts w:ascii="Times New Roman"/>
          <w:b w:val="false"/>
          <w:i w:val="false"/>
          <w:color w:val="000000"/>
          <w:sz w:val="28"/>
        </w:rPr>
        <w:t>Состав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4" w:id="225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2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74" w:id="2257"/>
    <w:p>
      <w:pPr>
        <w:spacing w:after="0"/>
        <w:ind w:left="0"/>
        <w:jc w:val="both"/>
      </w:pPr>
      <w:r>
        <w:rPr>
          <w:rFonts w:ascii="Times New Roman"/>
          <w:b w:val="false"/>
          <w:i w:val="false"/>
          <w:color w:val="000000"/>
          <w:sz w:val="28"/>
        </w:rPr>
        <w:t>
      Перечень закупаемых товаров с указанием общей суммы ______________</w:t>
      </w:r>
    </w:p>
    <w:bookmarkEnd w:id="2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5" w:id="2258"/>
          <w:p>
            <w:pPr>
              <w:spacing w:after="20"/>
              <w:ind w:left="20"/>
              <w:jc w:val="both"/>
            </w:pPr>
            <w:r>
              <w:rPr>
                <w:rFonts w:ascii="Times New Roman"/>
                <w:b w:val="false"/>
                <w:i w:val="false"/>
                <w:color w:val="000000"/>
                <w:sz w:val="20"/>
              </w:rPr>
              <w:t>
</w:t>
            </w:r>
            <w:r>
              <w:rPr>
                <w:rFonts w:ascii="Times New Roman"/>
                <w:b w:val="false"/>
                <w:i w:val="false"/>
                <w:color w:val="000000"/>
                <w:sz w:val="20"/>
              </w:rPr>
              <w:t>№ Лота</w:t>
            </w:r>
          </w:p>
          <w:bookmarkEnd w:id="22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91" w:id="2259"/>
    <w:p>
      <w:pPr>
        <w:spacing w:after="0"/>
        <w:ind w:left="0"/>
        <w:jc w:val="both"/>
      </w:pPr>
      <w:r>
        <w:rPr>
          <w:rFonts w:ascii="Times New Roman"/>
          <w:b w:val="false"/>
          <w:i w:val="false"/>
          <w:color w:val="000000"/>
          <w:sz w:val="28"/>
        </w:rPr>
        <w:t>
      Информация о представленных заявках на участие в аукционе (количество заявок):</w:t>
      </w:r>
    </w:p>
    <w:bookmarkEnd w:id="2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2" w:id="226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2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02" w:id="2261"/>
    <w:p>
      <w:pPr>
        <w:spacing w:after="0"/>
        <w:ind w:left="0"/>
        <w:jc w:val="both"/>
      </w:pPr>
      <w:r>
        <w:rPr>
          <w:rFonts w:ascii="Times New Roman"/>
          <w:b w:val="false"/>
          <w:i w:val="false"/>
          <w:color w:val="000000"/>
          <w:sz w:val="28"/>
        </w:rPr>
        <w:t>
      Сведения о запросах аукционной комиссии:</w:t>
      </w:r>
    </w:p>
    <w:bookmarkEnd w:id="2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3" w:id="226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2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организации/лица которому направлен запрос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ответа на запрос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15" w:id="2263"/>
    <w:p>
      <w:pPr>
        <w:spacing w:after="0"/>
        <w:ind w:left="0"/>
        <w:jc w:val="both"/>
      </w:pPr>
      <w:r>
        <w:rPr>
          <w:rFonts w:ascii="Times New Roman"/>
          <w:b w:val="false"/>
          <w:i w:val="false"/>
          <w:color w:val="000000"/>
          <w:sz w:val="28"/>
        </w:rPr>
        <w:t>
      Результаты голосования членов аукционной комиссии:</w:t>
      </w:r>
    </w:p>
    <w:bookmarkEnd w:id="2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6" w:id="226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26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(ИИН)/ИНН/УНП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9" w:id="226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2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31" w:id="2266"/>
    <w:p>
      <w:pPr>
        <w:spacing w:after="0"/>
        <w:ind w:left="0"/>
        <w:jc w:val="both"/>
      </w:pPr>
      <w:r>
        <w:rPr>
          <w:rFonts w:ascii="Times New Roman"/>
          <w:b w:val="false"/>
          <w:i w:val="false"/>
          <w:color w:val="000000"/>
          <w:sz w:val="28"/>
        </w:rPr>
        <w:t>
      Отклоненные заявки на участие в аукционе (количество заявок):</w:t>
      </w:r>
    </w:p>
    <w:bookmarkEnd w:id="2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2" w:id="226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2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42" w:id="2268"/>
    <w:p>
      <w:pPr>
        <w:spacing w:after="0"/>
        <w:ind w:left="0"/>
        <w:jc w:val="both"/>
      </w:pPr>
      <w:r>
        <w:rPr>
          <w:rFonts w:ascii="Times New Roman"/>
          <w:b w:val="false"/>
          <w:i w:val="false"/>
          <w:color w:val="000000"/>
          <w:sz w:val="28"/>
        </w:rPr>
        <w:t xml:space="preserve">
      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закупках отдельных субъектов квазигосударственного сектора").</w:t>
      </w:r>
    </w:p>
    <w:bookmarkEnd w:id="2268"/>
    <w:bookmarkStart w:name="z4343" w:id="2269"/>
    <w:p>
      <w:pPr>
        <w:spacing w:after="0"/>
        <w:ind w:left="0"/>
        <w:jc w:val="both"/>
      </w:pPr>
      <w:r>
        <w:rPr>
          <w:rFonts w:ascii="Times New Roman"/>
          <w:b w:val="false"/>
          <w:i w:val="false"/>
          <w:color w:val="000000"/>
          <w:sz w:val="28"/>
        </w:rPr>
        <w:t>
      Следующие заявки на участие в аукционе были признаны соответствующими квалификационным требованиям и требованиям аукционной документации:</w:t>
      </w:r>
    </w:p>
    <w:bookmarkEnd w:id="2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4" w:id="227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2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52" w:id="2271"/>
    <w:p>
      <w:pPr>
        <w:spacing w:after="0"/>
        <w:ind w:left="0"/>
        <w:jc w:val="both"/>
      </w:pPr>
      <w:r>
        <w:rPr>
          <w:rFonts w:ascii="Times New Roman"/>
          <w:b w:val="false"/>
          <w:i w:val="false"/>
          <w:color w:val="000000"/>
          <w:sz w:val="28"/>
        </w:rPr>
        <w:t>
      Стартовые цены участников аукциона (раскрываются только вскрытые заявки участников аукциона):</w:t>
      </w:r>
    </w:p>
    <w:bookmarkEnd w:id="2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3" w:id="227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2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(значение: наименьшая стартовая цена*)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1" w:id="227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2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77" w:id="2274"/>
    <w:p>
      <w:pPr>
        <w:spacing w:after="0"/>
        <w:ind w:left="0"/>
        <w:jc w:val="both"/>
      </w:pPr>
      <w:r>
        <w:rPr>
          <w:rFonts w:ascii="Times New Roman"/>
          <w:b w:val="false"/>
          <w:i w:val="false"/>
          <w:color w:val="000000"/>
          <w:sz w:val="28"/>
        </w:rPr>
        <w:t>
      * наименьшая стартовая цена – присваивается участнику аукциона, чья стартовая цена является наименьшей и поступила ранее других предложений.</w:t>
      </w:r>
    </w:p>
    <w:bookmarkEnd w:id="2274"/>
    <w:bookmarkStart w:name="z4378" w:id="2275"/>
    <w:p>
      <w:pPr>
        <w:spacing w:after="0"/>
        <w:ind w:left="0"/>
        <w:jc w:val="both"/>
      </w:pPr>
      <w:r>
        <w:rPr>
          <w:rFonts w:ascii="Times New Roman"/>
          <w:b w:val="false"/>
          <w:i w:val="false"/>
          <w:color w:val="000000"/>
          <w:sz w:val="28"/>
        </w:rPr>
        <w:t>
      Сведения о предложениях участников аукциона:</w:t>
      </w:r>
    </w:p>
    <w:bookmarkEnd w:id="2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9" w:id="2276"/>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потенциального поставщика</w:t>
            </w:r>
          </w:p>
          <w:bookmarkEnd w:id="22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подачи предложения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ДД.ММ.ГГГГ ЧЧ:ММ:СС</w:t>
            </w:r>
          </w:p>
          <w:p>
            <w:pPr>
              <w:spacing w:after="20"/>
              <w:ind w:left="20"/>
              <w:jc w:val="both"/>
            </w:pPr>
            <w:r>
              <w:rPr>
                <w:rFonts w:ascii="Times New Roman"/>
                <w:b w:val="false"/>
                <w:i w:val="false"/>
                <w:color w:val="000000"/>
                <w:sz w:val="20"/>
              </w:rPr>
              <w:t>(по времени города Астана)</w:t>
            </w:r>
          </w:p>
        </w:tc>
      </w:tr>
    </w:tbl>
    <w:bookmarkStart w:name="z4391" w:id="2277"/>
    <w:p>
      <w:pPr>
        <w:spacing w:after="0"/>
        <w:ind w:left="0"/>
        <w:jc w:val="both"/>
      </w:pPr>
      <w:r>
        <w:rPr>
          <w:rFonts w:ascii="Times New Roman"/>
          <w:b w:val="false"/>
          <w:i w:val="false"/>
          <w:color w:val="000000"/>
          <w:sz w:val="28"/>
        </w:rPr>
        <w:t>
      Решение аукционной комиссии:</w:t>
      </w:r>
    </w:p>
    <w:bookmarkEnd w:id="2277"/>
    <w:bookmarkStart w:name="z4392" w:id="2278"/>
    <w:p>
      <w:pPr>
        <w:spacing w:after="0"/>
        <w:ind w:left="0"/>
        <w:jc w:val="both"/>
      </w:pPr>
      <w:r>
        <w:rPr>
          <w:rFonts w:ascii="Times New Roman"/>
          <w:b w:val="false"/>
          <w:i w:val="false"/>
          <w:color w:val="000000"/>
          <w:sz w:val="28"/>
        </w:rPr>
        <w:t>
      1. Определить победителем по лоту №___: (БИН/ИИН наименование потенциального поставщика победителя).</w:t>
      </w:r>
    </w:p>
    <w:bookmarkEnd w:id="2278"/>
    <w:bookmarkStart w:name="z4393" w:id="2279"/>
    <w:p>
      <w:pPr>
        <w:spacing w:after="0"/>
        <w:ind w:left="0"/>
        <w:jc w:val="both"/>
      </w:pPr>
      <w:r>
        <w:rPr>
          <w:rFonts w:ascii="Times New Roman"/>
          <w:b w:val="false"/>
          <w:i w:val="false"/>
          <w:color w:val="000000"/>
          <w:sz w:val="28"/>
        </w:rPr>
        <w:t>
      2. Заказчику (наименование заказчика) в сроки, установленные Правилами, заключить договор с (наименование потенциального поставщика победителя).</w:t>
      </w:r>
    </w:p>
    <w:bookmarkEnd w:id="2279"/>
    <w:bookmarkStart w:name="z4394" w:id="2280"/>
    <w:p>
      <w:pPr>
        <w:spacing w:after="0"/>
        <w:ind w:left="0"/>
        <w:jc w:val="both"/>
      </w:pPr>
      <w:r>
        <w:rPr>
          <w:rFonts w:ascii="Times New Roman"/>
          <w:b w:val="false"/>
          <w:i w:val="false"/>
          <w:color w:val="000000"/>
          <w:sz w:val="28"/>
        </w:rPr>
        <w:t>
      Либо:</w:t>
      </w:r>
    </w:p>
    <w:bookmarkEnd w:id="2280"/>
    <w:bookmarkStart w:name="z4395" w:id="2281"/>
    <w:p>
      <w:pPr>
        <w:spacing w:after="0"/>
        <w:ind w:left="0"/>
        <w:jc w:val="both"/>
      </w:pPr>
      <w:r>
        <w:rPr>
          <w:rFonts w:ascii="Times New Roman"/>
          <w:b w:val="false"/>
          <w:i w:val="false"/>
          <w:color w:val="000000"/>
          <w:sz w:val="28"/>
        </w:rPr>
        <w:t>
      Признать закупку (наименование закупки по лоту №___ несостоявшейся в связи с*:</w:t>
      </w:r>
    </w:p>
    <w:bookmarkEnd w:id="2281"/>
    <w:bookmarkStart w:name="z4396" w:id="2282"/>
    <w:p>
      <w:pPr>
        <w:spacing w:after="0"/>
        <w:ind w:left="0"/>
        <w:jc w:val="both"/>
      </w:pPr>
      <w:r>
        <w:rPr>
          <w:rFonts w:ascii="Times New Roman"/>
          <w:b w:val="false"/>
          <w:i w:val="false"/>
          <w:color w:val="000000"/>
          <w:sz w:val="28"/>
        </w:rPr>
        <w:t>
      Примечание: *Одно из следующих значений: "отсутствие представленных заявок "представление менее двух заявок", "к участию в аукционе не допущен ни один потенциальный поставщик", "к участию в аукционе допущен один потенциальный поставщик".</w:t>
      </w:r>
    </w:p>
    <w:bookmarkEnd w:id="2282"/>
    <w:bookmarkStart w:name="z4397" w:id="2283"/>
    <w:p>
      <w:pPr>
        <w:spacing w:after="0"/>
        <w:ind w:left="0"/>
        <w:jc w:val="both"/>
      </w:pPr>
      <w:r>
        <w:rPr>
          <w:rFonts w:ascii="Times New Roman"/>
          <w:b w:val="false"/>
          <w:i w:val="false"/>
          <w:color w:val="000000"/>
          <w:sz w:val="28"/>
        </w:rPr>
        <w:t>
      Либо:</w:t>
      </w:r>
    </w:p>
    <w:bookmarkEnd w:id="2283"/>
    <w:bookmarkStart w:name="z4398" w:id="2284"/>
    <w:p>
      <w:pPr>
        <w:spacing w:after="0"/>
        <w:ind w:left="0"/>
        <w:jc w:val="both"/>
      </w:pPr>
      <w:r>
        <w:rPr>
          <w:rFonts w:ascii="Times New Roman"/>
          <w:b w:val="false"/>
          <w:i w:val="false"/>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от дд.мм.гггг.</w:t>
      </w:r>
    </w:p>
    <w:bookmarkEnd w:id="2284"/>
    <w:bookmarkStart w:name="z4399" w:id="2285"/>
    <w:p>
      <w:pPr>
        <w:spacing w:after="0"/>
        <w:ind w:left="0"/>
        <w:jc w:val="both"/>
      </w:pPr>
      <w:r>
        <w:rPr>
          <w:rFonts w:ascii="Times New Roman"/>
          <w:b w:val="false"/>
          <w:i w:val="false"/>
          <w:color w:val="000000"/>
          <w:sz w:val="28"/>
        </w:rPr>
        <w:t>
      Орган, принявший решение об отмене: (_________________________).</w:t>
      </w:r>
    </w:p>
    <w:bookmarkEnd w:id="2285"/>
    <w:bookmarkStart w:name="z4400" w:id="2286"/>
    <w:p>
      <w:pPr>
        <w:spacing w:after="0"/>
        <w:ind w:left="0"/>
        <w:jc w:val="both"/>
      </w:pPr>
      <w:r>
        <w:rPr>
          <w:rFonts w:ascii="Times New Roman"/>
          <w:b w:val="false"/>
          <w:i w:val="false"/>
          <w:color w:val="000000"/>
          <w:sz w:val="28"/>
        </w:rPr>
        <w:t>
      Либо:</w:t>
      </w:r>
    </w:p>
    <w:bookmarkEnd w:id="2286"/>
    <w:bookmarkStart w:name="z4401" w:id="2287"/>
    <w:p>
      <w:pPr>
        <w:spacing w:after="0"/>
        <w:ind w:left="0"/>
        <w:jc w:val="both"/>
      </w:pPr>
      <w:r>
        <w:rPr>
          <w:rFonts w:ascii="Times New Roman"/>
          <w:b w:val="false"/>
          <w:i w:val="false"/>
          <w:color w:val="000000"/>
          <w:sz w:val="28"/>
        </w:rPr>
        <w:t>
      Произведен отказ от закупки в соответствии с подпунктом __пункта Правил</w:t>
      </w:r>
    </w:p>
    <w:bookmarkEnd w:id="2287"/>
    <w:p>
      <w:pPr>
        <w:spacing w:after="0"/>
        <w:ind w:left="0"/>
        <w:jc w:val="both"/>
      </w:pPr>
      <w:bookmarkStart w:name="z4402" w:id="2288"/>
      <w:r>
        <w:rPr>
          <w:rFonts w:ascii="Times New Roman"/>
          <w:b w:val="false"/>
          <w:i w:val="false"/>
          <w:color w:val="000000"/>
          <w:sz w:val="28"/>
        </w:rPr>
        <w:t>
      Примечание:</w:t>
      </w:r>
    </w:p>
    <w:bookmarkEnd w:id="2288"/>
    <w:p>
      <w:pPr>
        <w:spacing w:after="0"/>
        <w:ind w:left="0"/>
        <w:jc w:val="both"/>
      </w:pPr>
      <w:r>
        <w:rPr>
          <w:rFonts w:ascii="Times New Roman"/>
          <w:b w:val="false"/>
          <w:i w:val="false"/>
          <w:color w:val="000000"/>
          <w:sz w:val="28"/>
        </w:rPr>
        <w:t>*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p>
      <w:pPr>
        <w:spacing w:after="0"/>
        <w:ind w:left="0"/>
        <w:jc w:val="both"/>
      </w:pPr>
      <w:r>
        <w:rPr>
          <w:rFonts w:ascii="Times New Roman"/>
          <w:b w:val="false"/>
          <w:i w:val="false"/>
          <w:color w:val="000000"/>
          <w:sz w:val="28"/>
        </w:rPr>
        <w:t>ДД.ММ.ГГГГ. – день, месяц, год;</w:t>
      </w:r>
    </w:p>
    <w:p>
      <w:pPr>
        <w:spacing w:after="0"/>
        <w:ind w:left="0"/>
        <w:jc w:val="both"/>
      </w:pPr>
      <w:r>
        <w:rPr>
          <w:rFonts w:ascii="Times New Roman"/>
          <w:b w:val="false"/>
          <w:i w:val="false"/>
          <w:color w:val="000000"/>
          <w:sz w:val="28"/>
        </w:rPr>
        <w:t>ЧЧ:ММ:СС. – часы, минуты, секунды.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310" w:id="2289"/>
    <w:p>
      <w:pPr>
        <w:spacing w:after="0"/>
        <w:ind w:left="0"/>
        <w:jc w:val="left"/>
      </w:pPr>
      <w:r>
        <w:rPr>
          <w:rFonts w:ascii="Times New Roman"/>
          <w:b/>
          <w:i w:val="false"/>
          <w:color w:val="000000"/>
        </w:rPr>
        <w:t xml:space="preserve"> Промежуточный протокол об итогах (номер аукциона) номер привязывается к способу и номеру закупки</w:t>
      </w:r>
    </w:p>
    <w:bookmarkEnd w:id="2289"/>
    <w:p>
      <w:pPr>
        <w:spacing w:after="0"/>
        <w:ind w:left="0"/>
        <w:jc w:val="both"/>
      </w:pPr>
      <w:bookmarkStart w:name="z2311" w:id="2290"/>
      <w:r>
        <w:rPr>
          <w:rFonts w:ascii="Times New Roman"/>
          <w:b w:val="false"/>
          <w:i w:val="false"/>
          <w:color w:val="000000"/>
          <w:sz w:val="28"/>
        </w:rPr>
        <w:t>
      Дата и время</w:t>
      </w:r>
    </w:p>
    <w:bookmarkEnd w:id="2290"/>
    <w:p>
      <w:pPr>
        <w:spacing w:after="0"/>
        <w:ind w:left="0"/>
        <w:jc w:val="both"/>
      </w:pPr>
      <w:r>
        <w:rPr>
          <w:rFonts w:ascii="Times New Roman"/>
          <w:b w:val="false"/>
          <w:i w:val="false"/>
          <w:color w:val="000000"/>
          <w:sz w:val="28"/>
        </w:rPr>
        <w:t>Заказчик* _____________________________________________________</w:t>
      </w:r>
    </w:p>
    <w:p>
      <w:pPr>
        <w:spacing w:after="0"/>
        <w:ind w:left="0"/>
        <w:jc w:val="both"/>
      </w:pPr>
      <w:r>
        <w:rPr>
          <w:rFonts w:ascii="Times New Roman"/>
          <w:b w:val="false"/>
          <w:i w:val="false"/>
          <w:color w:val="000000"/>
          <w:sz w:val="28"/>
        </w:rPr>
        <w:t>№ аукциона ____________________________________________________</w:t>
      </w:r>
    </w:p>
    <w:p>
      <w:pPr>
        <w:spacing w:after="0"/>
        <w:ind w:left="0"/>
        <w:jc w:val="both"/>
      </w:pPr>
      <w:r>
        <w:rPr>
          <w:rFonts w:ascii="Times New Roman"/>
          <w:b w:val="false"/>
          <w:i w:val="false"/>
          <w:color w:val="000000"/>
          <w:sz w:val="28"/>
        </w:rPr>
        <w:t>Название аукциона ______________________________________________</w:t>
      </w:r>
    </w:p>
    <w:p>
      <w:pPr>
        <w:spacing w:after="0"/>
        <w:ind w:left="0"/>
        <w:jc w:val="both"/>
      </w:pPr>
      <w:r>
        <w:rPr>
          <w:rFonts w:ascii="Times New Roman"/>
          <w:b w:val="false"/>
          <w:i w:val="false"/>
          <w:color w:val="000000"/>
          <w:sz w:val="28"/>
        </w:rPr>
        <w:t>Наименование организатора______________________________________</w:t>
      </w:r>
    </w:p>
    <w:p>
      <w:pPr>
        <w:spacing w:after="0"/>
        <w:ind w:left="0"/>
        <w:jc w:val="both"/>
      </w:pPr>
      <w:r>
        <w:rPr>
          <w:rFonts w:ascii="Times New Roman"/>
          <w:b w:val="false"/>
          <w:i w:val="false"/>
          <w:color w:val="000000"/>
          <w:sz w:val="28"/>
        </w:rPr>
        <w:t>Адрес организатора_____________________________________________</w:t>
      </w:r>
    </w:p>
    <w:p>
      <w:pPr>
        <w:spacing w:after="0"/>
        <w:ind w:left="0"/>
        <w:jc w:val="both"/>
      </w:pPr>
      <w:r>
        <w:rPr>
          <w:rFonts w:ascii="Times New Roman"/>
          <w:b w:val="false"/>
          <w:i w:val="false"/>
          <w:color w:val="000000"/>
          <w:sz w:val="28"/>
        </w:rPr>
        <w:t xml:space="preserve">Состав аукционной комиссии: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2" w:id="2291"/>
    <w:p>
      <w:pPr>
        <w:spacing w:after="0"/>
        <w:ind w:left="0"/>
        <w:jc w:val="both"/>
      </w:pPr>
      <w:r>
        <w:rPr>
          <w:rFonts w:ascii="Times New Roman"/>
          <w:b w:val="false"/>
          <w:i w:val="false"/>
          <w:color w:val="000000"/>
          <w:sz w:val="28"/>
        </w:rPr>
        <w:t>
      Перечень закупаемых товаров с указанием общей суммы ___________</w:t>
      </w:r>
    </w:p>
    <w:bookmarkEnd w:id="2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3" w:id="2292"/>
    <w:p>
      <w:pPr>
        <w:spacing w:after="0"/>
        <w:ind w:left="0"/>
        <w:jc w:val="both"/>
      </w:pPr>
      <w:r>
        <w:rPr>
          <w:rFonts w:ascii="Times New Roman"/>
          <w:b w:val="false"/>
          <w:i w:val="false"/>
          <w:color w:val="000000"/>
          <w:sz w:val="28"/>
        </w:rPr>
        <w:t>
      Информация о представленных заявках на участие в аукционе (количество заявок):</w:t>
      </w:r>
    </w:p>
    <w:bookmarkEnd w:id="2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4" w:id="2293"/>
    <w:p>
      <w:pPr>
        <w:spacing w:after="0"/>
        <w:ind w:left="0"/>
        <w:jc w:val="both"/>
      </w:pPr>
      <w:r>
        <w:rPr>
          <w:rFonts w:ascii="Times New Roman"/>
          <w:b w:val="false"/>
          <w:i w:val="false"/>
          <w:color w:val="000000"/>
          <w:sz w:val="28"/>
        </w:rPr>
        <w:t>
      Сведения о запросах аукционной комиссии (заполняется в случае осуществления запросов)</w:t>
      </w:r>
    </w:p>
    <w:bookmarkEnd w:id="2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организации/лица которому направлен запрос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ответа на запрос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5" w:id="2294"/>
    <w:p>
      <w:pPr>
        <w:spacing w:after="0"/>
        <w:ind w:left="0"/>
        <w:jc w:val="both"/>
      </w:pPr>
      <w:r>
        <w:rPr>
          <w:rFonts w:ascii="Times New Roman"/>
          <w:b w:val="false"/>
          <w:i w:val="false"/>
          <w:color w:val="000000"/>
          <w:sz w:val="28"/>
        </w:rPr>
        <w:t>
      Сведения о потенциальном поставщике, признанным не соответствующим квалификационным требованиям и требованиям аукционной документации:</w:t>
      </w:r>
    </w:p>
    <w:bookmarkEnd w:id="2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16" w:id="2295"/>
      <w:r>
        <w:rPr>
          <w:rFonts w:ascii="Times New Roman"/>
          <w:b w:val="false"/>
          <w:i w:val="false"/>
          <w:color w:val="000000"/>
          <w:sz w:val="28"/>
        </w:rPr>
        <w:t>
      _______________________________________________________________________</w:t>
      </w:r>
    </w:p>
    <w:bookmarkEnd w:id="2295"/>
    <w:p>
      <w:pPr>
        <w:spacing w:after="0"/>
        <w:ind w:left="0"/>
        <w:jc w:val="both"/>
      </w:pPr>
      <w:r>
        <w:rPr>
          <w:rFonts w:ascii="Times New Roman"/>
          <w:b w:val="false"/>
          <w:i w:val="false"/>
          <w:color w:val="000000"/>
          <w:vertAlign w:val="superscript"/>
        </w:rPr>
        <w:t>1</w:t>
      </w:r>
      <w:r>
        <w:rPr>
          <w:rFonts w:ascii="Times New Roman"/>
          <w:b w:val="false"/>
          <w:i w:val="false"/>
          <w:color w:val="000000"/>
          <w:sz w:val="28"/>
        </w:rPr>
        <w:t>справочник из трех текстовых значений: (несоответствие квалификационным</w:t>
      </w:r>
    </w:p>
    <w:p>
      <w:pPr>
        <w:spacing w:after="0"/>
        <w:ind w:left="0"/>
        <w:jc w:val="both"/>
      </w:pPr>
      <w:r>
        <w:rPr>
          <w:rFonts w:ascii="Times New Roman"/>
          <w:b w:val="false"/>
          <w:i w:val="false"/>
          <w:color w:val="000000"/>
          <w:sz w:val="28"/>
        </w:rPr>
        <w:t>требованиям, несоответствие требованиям аукционной документации, нарушение</w:t>
      </w:r>
    </w:p>
    <w:p>
      <w:pPr>
        <w:spacing w:after="0"/>
        <w:ind w:left="0"/>
        <w:jc w:val="both"/>
      </w:pPr>
      <w:r>
        <w:rPr>
          <w:rFonts w:ascii="Times New Roman"/>
          <w:b w:val="false"/>
          <w:i w:val="false"/>
          <w:color w:val="000000"/>
          <w:sz w:val="28"/>
        </w:rPr>
        <w:t xml:space="preserve">требований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закупках отдельных субъектов</w:t>
      </w:r>
    </w:p>
    <w:p>
      <w:pPr>
        <w:spacing w:after="0"/>
        <w:ind w:left="0"/>
        <w:jc w:val="both"/>
      </w:pPr>
      <w:r>
        <w:rPr>
          <w:rFonts w:ascii="Times New Roman"/>
          <w:b w:val="false"/>
          <w:i w:val="false"/>
          <w:color w:val="000000"/>
          <w:sz w:val="28"/>
        </w:rPr>
        <w:t>квазигосударственного сектора")</w:t>
      </w:r>
    </w:p>
    <w:p>
      <w:pPr>
        <w:spacing w:after="0"/>
        <w:ind w:left="0"/>
        <w:jc w:val="both"/>
      </w:pPr>
      <w:bookmarkStart w:name="z2317" w:id="2296"/>
      <w:r>
        <w:rPr>
          <w:rFonts w:ascii="Times New Roman"/>
          <w:b w:val="false"/>
          <w:i w:val="false"/>
          <w:color w:val="000000"/>
          <w:sz w:val="28"/>
        </w:rPr>
        <w:t>
      Решение аукционной комиссии:</w:t>
      </w:r>
    </w:p>
    <w:bookmarkEnd w:id="2296"/>
    <w:p>
      <w:pPr>
        <w:spacing w:after="0"/>
        <w:ind w:left="0"/>
        <w:jc w:val="both"/>
      </w:pPr>
      <w:r>
        <w:rPr>
          <w:rFonts w:ascii="Times New Roman"/>
          <w:b w:val="false"/>
          <w:i w:val="false"/>
          <w:color w:val="000000"/>
          <w:sz w:val="28"/>
        </w:rPr>
        <w:t>Признать потенциального поставщика ________________________________________</w:t>
      </w:r>
    </w:p>
    <w:p>
      <w:pPr>
        <w:spacing w:after="0"/>
        <w:ind w:left="0"/>
        <w:jc w:val="both"/>
      </w:pPr>
      <w:r>
        <w:rPr>
          <w:rFonts w:ascii="Times New Roman"/>
          <w:b w:val="false"/>
          <w:i w:val="false"/>
          <w:color w:val="000000"/>
          <w:sz w:val="28"/>
        </w:rPr>
        <w:t>не соответствующим квалификационным требованиям и требованиям аукционной документации.</w:t>
      </w:r>
    </w:p>
    <w:p>
      <w:pPr>
        <w:spacing w:after="0"/>
        <w:ind w:left="0"/>
        <w:jc w:val="both"/>
      </w:pPr>
      <w:bookmarkStart w:name="z2318" w:id="2297"/>
      <w:r>
        <w:rPr>
          <w:rFonts w:ascii="Times New Roman"/>
          <w:b w:val="false"/>
          <w:i w:val="false"/>
          <w:color w:val="000000"/>
          <w:sz w:val="28"/>
        </w:rPr>
        <w:t>
      Расшифровка аббревиатур:</w:t>
      </w:r>
    </w:p>
    <w:bookmarkEnd w:id="2297"/>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p>
      <w:pPr>
        <w:spacing w:after="0"/>
        <w:ind w:left="0"/>
        <w:jc w:val="both"/>
      </w:pPr>
      <w:r>
        <w:rPr>
          <w:rFonts w:ascii="Times New Roman"/>
          <w:b w:val="false"/>
          <w:i w:val="false"/>
          <w:color w:val="000000"/>
          <w:sz w:val="28"/>
        </w:rPr>
        <w:t>дд.мм.гггг. – день, месяц, год;</w:t>
      </w:r>
    </w:p>
    <w:p>
      <w:pPr>
        <w:spacing w:after="0"/>
        <w:ind w:left="0"/>
        <w:jc w:val="both"/>
      </w:pPr>
      <w:r>
        <w:rPr>
          <w:rFonts w:ascii="Times New Roman"/>
          <w:b w:val="false"/>
          <w:i w:val="false"/>
          <w:color w:val="000000"/>
          <w:sz w:val="28"/>
        </w:rPr>
        <w:t>чч.мм.сс. – часы, минуты, секунды.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осуществлени</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320" w:id="2298"/>
    <w:p>
      <w:pPr>
        <w:spacing w:after="0"/>
        <w:ind w:left="0"/>
        <w:jc w:val="left"/>
      </w:pPr>
      <w:r>
        <w:rPr>
          <w:rFonts w:ascii="Times New Roman"/>
          <w:b/>
          <w:i w:val="false"/>
          <w:color w:val="000000"/>
        </w:rPr>
        <w:t xml:space="preserve"> Ценовое предложение потенциального поставщика по закупкам способом запроса</w:t>
      </w:r>
      <w:r>
        <w:br/>
      </w:r>
      <w:r>
        <w:rPr>
          <w:rFonts w:ascii="Times New Roman"/>
          <w:b/>
          <w:i w:val="false"/>
          <w:color w:val="000000"/>
        </w:rPr>
        <w:t>ценовых предложений (заполняется отдельно на каждый лот)</w:t>
      </w:r>
    </w:p>
    <w:bookmarkEnd w:id="2298"/>
    <w:p>
      <w:pPr>
        <w:spacing w:after="0"/>
        <w:ind w:left="0"/>
        <w:jc w:val="both"/>
      </w:pPr>
      <w:bookmarkStart w:name="z2321" w:id="2299"/>
      <w:r>
        <w:rPr>
          <w:rFonts w:ascii="Times New Roman"/>
          <w:b w:val="false"/>
          <w:i w:val="false"/>
          <w:color w:val="000000"/>
          <w:sz w:val="28"/>
        </w:rPr>
        <w:t>
      № закупки ___________________________________________________</w:t>
      </w:r>
    </w:p>
    <w:bookmarkEnd w:id="2299"/>
    <w:p>
      <w:pPr>
        <w:spacing w:after="0"/>
        <w:ind w:left="0"/>
        <w:jc w:val="both"/>
      </w:pPr>
      <w:r>
        <w:rPr>
          <w:rFonts w:ascii="Times New Roman"/>
          <w:b w:val="false"/>
          <w:i w:val="false"/>
          <w:color w:val="000000"/>
          <w:sz w:val="28"/>
        </w:rPr>
        <w:t>Наименование закупки ________________________________________</w:t>
      </w:r>
    </w:p>
    <w:p>
      <w:pPr>
        <w:spacing w:after="0"/>
        <w:ind w:left="0"/>
        <w:jc w:val="both"/>
      </w:pPr>
      <w:r>
        <w:rPr>
          <w:rFonts w:ascii="Times New Roman"/>
          <w:b w:val="false"/>
          <w:i w:val="false"/>
          <w:color w:val="000000"/>
          <w:sz w:val="28"/>
        </w:rPr>
        <w:t>№ лота 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w:t>
      </w:r>
    </w:p>
    <w:p>
      <w:pPr>
        <w:spacing w:after="0"/>
        <w:ind w:left="0"/>
        <w:jc w:val="both"/>
      </w:pPr>
      <w:r>
        <w:rPr>
          <w:rFonts w:ascii="Times New Roman"/>
          <w:b w:val="false"/>
          <w:i w:val="false"/>
          <w:color w:val="000000"/>
          <w:sz w:val="28"/>
        </w:rPr>
        <w:t>Наименование потенциального поставщика ______________________</w:t>
      </w:r>
    </w:p>
    <w:p>
      <w:pPr>
        <w:spacing w:after="0"/>
        <w:ind w:left="0"/>
        <w:jc w:val="both"/>
      </w:pPr>
      <w:r>
        <w:rPr>
          <w:rFonts w:ascii="Times New Roman"/>
          <w:b w:val="false"/>
          <w:i w:val="false"/>
          <w:color w:val="000000"/>
          <w:sz w:val="28"/>
        </w:rPr>
        <w:t>БИН/ИИН/ИНН/УНП _________________________________________</w:t>
      </w:r>
    </w:p>
    <w:p>
      <w:pPr>
        <w:spacing w:after="0"/>
        <w:ind w:left="0"/>
        <w:jc w:val="both"/>
      </w:pPr>
      <w:r>
        <w:rPr>
          <w:rFonts w:ascii="Times New Roman"/>
          <w:b w:val="false"/>
          <w:i w:val="false"/>
          <w:color w:val="000000"/>
          <w:sz w:val="28"/>
        </w:rPr>
        <w:t>Банковские реквизиты потенциального поставщика _______________</w:t>
      </w:r>
    </w:p>
    <w:p>
      <w:pPr>
        <w:spacing w:after="0"/>
        <w:ind w:left="0"/>
        <w:jc w:val="both"/>
      </w:pPr>
      <w:r>
        <w:rPr>
          <w:rFonts w:ascii="Times New Roman"/>
          <w:b w:val="false"/>
          <w:i w:val="false"/>
          <w:color w:val="000000"/>
          <w:sz w:val="28"/>
        </w:rPr>
        <w:t>Наименование товара, работы, услуги ___________________________</w:t>
      </w:r>
    </w:p>
    <w:p>
      <w:pPr>
        <w:spacing w:after="0"/>
        <w:ind w:left="0"/>
        <w:jc w:val="both"/>
      </w:pPr>
      <w:r>
        <w:rPr>
          <w:rFonts w:ascii="Times New Roman"/>
          <w:b w:val="false"/>
          <w:i w:val="false"/>
          <w:color w:val="000000"/>
          <w:sz w:val="28"/>
        </w:rPr>
        <w:t>Страна производителя (указывается при закупке товара) ____________</w:t>
      </w:r>
    </w:p>
    <w:p>
      <w:pPr>
        <w:spacing w:after="0"/>
        <w:ind w:left="0"/>
        <w:jc w:val="both"/>
      </w:pPr>
      <w:r>
        <w:rPr>
          <w:rFonts w:ascii="Times New Roman"/>
          <w:b w:val="false"/>
          <w:i w:val="false"/>
          <w:color w:val="000000"/>
          <w:sz w:val="28"/>
        </w:rPr>
        <w:t>Завод-изготовитель (наименование завода-изготовителя и его местонахождение)</w:t>
      </w:r>
    </w:p>
    <w:p>
      <w:pPr>
        <w:spacing w:after="0"/>
        <w:ind w:left="0"/>
        <w:jc w:val="both"/>
      </w:pPr>
      <w:r>
        <w:rPr>
          <w:rFonts w:ascii="Times New Roman"/>
          <w:b w:val="false"/>
          <w:i w:val="false"/>
          <w:color w:val="000000"/>
          <w:sz w:val="28"/>
        </w:rPr>
        <w:t>(указывается при закупке товара)</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Наименование валюты ценового предложения ____________________</w:t>
      </w:r>
    </w:p>
    <w:p>
      <w:pPr>
        <w:spacing w:after="0"/>
        <w:ind w:left="0"/>
        <w:jc w:val="both"/>
      </w:pPr>
      <w:r>
        <w:rPr>
          <w:rFonts w:ascii="Times New Roman"/>
          <w:b w:val="false"/>
          <w:i w:val="false"/>
          <w:color w:val="000000"/>
          <w:sz w:val="28"/>
        </w:rPr>
        <w:t>Единица измерения ___________________________________________</w:t>
      </w:r>
    </w:p>
    <w:p>
      <w:pPr>
        <w:spacing w:after="0"/>
        <w:ind w:left="0"/>
        <w:jc w:val="both"/>
      </w:pPr>
      <w:r>
        <w:rPr>
          <w:rFonts w:ascii="Times New Roman"/>
          <w:b w:val="false"/>
          <w:i w:val="false"/>
          <w:color w:val="000000"/>
          <w:sz w:val="28"/>
        </w:rPr>
        <w:t>Цена за единицу с учетом всех расходов и скидок__________________</w:t>
      </w:r>
    </w:p>
    <w:p>
      <w:pPr>
        <w:spacing w:after="0"/>
        <w:ind w:left="0"/>
        <w:jc w:val="both"/>
      </w:pPr>
      <w:r>
        <w:rPr>
          <w:rFonts w:ascii="Times New Roman"/>
          <w:b w:val="false"/>
          <w:i w:val="false"/>
          <w:color w:val="000000"/>
          <w:sz w:val="28"/>
        </w:rPr>
        <w:t>Количество (объем) ___________________________________________</w:t>
      </w:r>
    </w:p>
    <w:p>
      <w:pPr>
        <w:spacing w:after="0"/>
        <w:ind w:left="0"/>
        <w:jc w:val="both"/>
      </w:pPr>
      <w:r>
        <w:rPr>
          <w:rFonts w:ascii="Times New Roman"/>
          <w:b w:val="false"/>
          <w:i w:val="false"/>
          <w:color w:val="000000"/>
          <w:sz w:val="28"/>
        </w:rPr>
        <w:t>Условия поставки товара ИНКОТЕРМС 2010 _____________________</w:t>
      </w:r>
    </w:p>
    <w:p>
      <w:pPr>
        <w:spacing w:after="0"/>
        <w:ind w:left="0"/>
        <w:jc w:val="both"/>
      </w:pPr>
      <w:r>
        <w:rPr>
          <w:rFonts w:ascii="Times New Roman"/>
          <w:b w:val="false"/>
          <w:i w:val="false"/>
          <w:color w:val="000000"/>
          <w:sz w:val="28"/>
        </w:rPr>
        <w:t>Общая цена (количество умножить на цену за единицу) ____________</w:t>
      </w:r>
    </w:p>
    <w:p>
      <w:pPr>
        <w:spacing w:after="0"/>
        <w:ind w:left="0"/>
        <w:jc w:val="both"/>
      </w:pPr>
      <w:r>
        <w:rPr>
          <w:rFonts w:ascii="Times New Roman"/>
          <w:b w:val="false"/>
          <w:i w:val="false"/>
          <w:color w:val="000000"/>
          <w:sz w:val="28"/>
        </w:rPr>
        <w:t>Мы согласны с Вашими условиями платежа, оговоренными в объявлении.</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323" w:id="2300"/>
    <w:p>
      <w:pPr>
        <w:spacing w:after="0"/>
        <w:ind w:left="0"/>
        <w:jc w:val="left"/>
      </w:pPr>
      <w:r>
        <w:rPr>
          <w:rFonts w:ascii="Times New Roman"/>
          <w:b/>
          <w:i w:val="false"/>
          <w:color w:val="000000"/>
        </w:rPr>
        <w:t xml:space="preserve"> Протокол об итогах (номер запроса ценовых предложений) при этом номер</w:t>
      </w:r>
      <w:r>
        <w:br/>
      </w:r>
      <w:r>
        <w:rPr>
          <w:rFonts w:ascii="Times New Roman"/>
          <w:b/>
          <w:i w:val="false"/>
          <w:color w:val="000000"/>
        </w:rPr>
        <w:t>привязывается к способу и номеру закупки (формируется на каждый лот в отдельности)</w:t>
      </w:r>
    </w:p>
    <w:bookmarkEnd w:id="2300"/>
    <w:bookmarkStart w:name="z2324" w:id="2301"/>
    <w:p>
      <w:pPr>
        <w:spacing w:after="0"/>
        <w:ind w:left="0"/>
        <w:jc w:val="both"/>
      </w:pPr>
      <w:r>
        <w:rPr>
          <w:rFonts w:ascii="Times New Roman"/>
          <w:b w:val="false"/>
          <w:i w:val="false"/>
          <w:color w:val="000000"/>
          <w:sz w:val="28"/>
        </w:rPr>
        <w:t>
      Дата и время</w:t>
      </w:r>
    </w:p>
    <w:bookmarkEnd w:id="2301"/>
    <w:p>
      <w:pPr>
        <w:spacing w:after="0"/>
        <w:ind w:left="0"/>
        <w:jc w:val="both"/>
      </w:pPr>
      <w:bookmarkStart w:name="z2325" w:id="2302"/>
      <w:r>
        <w:rPr>
          <w:rFonts w:ascii="Times New Roman"/>
          <w:b w:val="false"/>
          <w:i w:val="false"/>
          <w:color w:val="000000"/>
          <w:sz w:val="28"/>
        </w:rPr>
        <w:t>
      № закупки ___________________________________________________________</w:t>
      </w:r>
    </w:p>
    <w:bookmarkEnd w:id="2302"/>
    <w:p>
      <w:pPr>
        <w:spacing w:after="0"/>
        <w:ind w:left="0"/>
        <w:jc w:val="both"/>
      </w:pPr>
      <w:r>
        <w:rPr>
          <w:rFonts w:ascii="Times New Roman"/>
          <w:b w:val="false"/>
          <w:i w:val="false"/>
          <w:color w:val="000000"/>
          <w:sz w:val="28"/>
        </w:rPr>
        <w:t> Наименование закупки ________________________________________________</w:t>
      </w:r>
    </w:p>
    <w:p>
      <w:pPr>
        <w:spacing w:after="0"/>
        <w:ind w:left="0"/>
        <w:jc w:val="both"/>
      </w:pPr>
      <w:r>
        <w:rPr>
          <w:rFonts w:ascii="Times New Roman"/>
          <w:b w:val="false"/>
          <w:i w:val="false"/>
          <w:color w:val="000000"/>
          <w:sz w:val="28"/>
        </w:rPr>
        <w:t>Дата начала приема заявок______________________________________________</w:t>
      </w:r>
    </w:p>
    <w:p>
      <w:pPr>
        <w:spacing w:after="0"/>
        <w:ind w:left="0"/>
        <w:jc w:val="both"/>
      </w:pPr>
      <w:r>
        <w:rPr>
          <w:rFonts w:ascii="Times New Roman"/>
          <w:b w:val="false"/>
          <w:i w:val="false"/>
          <w:color w:val="000000"/>
          <w:sz w:val="28"/>
        </w:rPr>
        <w:t>Дата окончания приема заявок __________________________________________</w:t>
      </w:r>
    </w:p>
    <w:p>
      <w:pPr>
        <w:spacing w:after="0"/>
        <w:ind w:left="0"/>
        <w:jc w:val="both"/>
      </w:pPr>
      <w:r>
        <w:rPr>
          <w:rFonts w:ascii="Times New Roman"/>
          <w:b w:val="false"/>
          <w:i w:val="false"/>
          <w:color w:val="000000"/>
          <w:sz w:val="28"/>
        </w:rPr>
        <w:t>Наименование организатора ____________________________________________</w:t>
      </w:r>
    </w:p>
    <w:p>
      <w:pPr>
        <w:spacing w:after="0"/>
        <w:ind w:left="0"/>
        <w:jc w:val="both"/>
      </w:pPr>
      <w:r>
        <w:rPr>
          <w:rFonts w:ascii="Times New Roman"/>
          <w:b w:val="false"/>
          <w:i w:val="false"/>
          <w:color w:val="000000"/>
          <w:sz w:val="28"/>
        </w:rPr>
        <w:t>Адрес организатора 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 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заказчика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Запланированная цена за единицу,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Запланированная сумма,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26" w:id="2303"/>
    <w:p>
      <w:pPr>
        <w:spacing w:after="0"/>
        <w:ind w:left="0"/>
        <w:jc w:val="both"/>
      </w:pPr>
      <w:r>
        <w:rPr>
          <w:rFonts w:ascii="Times New Roman"/>
          <w:b w:val="false"/>
          <w:i w:val="false"/>
          <w:color w:val="000000"/>
          <w:sz w:val="28"/>
        </w:rPr>
        <w:t>
      Ценовые предложения потенциальных поставщиков, автоматически отклоненные веб-порталом (количество заявок):</w:t>
      </w:r>
    </w:p>
    <w:bookmarkEnd w:id="2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27" w:id="2304"/>
    <w:p>
      <w:pPr>
        <w:spacing w:after="0"/>
        <w:ind w:left="0"/>
        <w:jc w:val="both"/>
      </w:pPr>
      <w:r>
        <w:rPr>
          <w:rFonts w:ascii="Times New Roman"/>
          <w:b w:val="false"/>
          <w:i w:val="false"/>
          <w:color w:val="000000"/>
          <w:sz w:val="28"/>
        </w:rPr>
        <w:t>
      Потенциальными поставщиками представлены следующие ценовые предложения (количество заявок):</w:t>
      </w:r>
    </w:p>
    <w:bookmarkEnd w:id="2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 (по хронологии)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28" w:id="2305"/>
    <w:p>
      <w:pPr>
        <w:spacing w:after="0"/>
        <w:ind w:left="0"/>
        <w:jc w:val="both"/>
      </w:pPr>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bookmarkEnd w:id="2305"/>
    <w:bookmarkStart w:name="z2329" w:id="2306"/>
    <w:p>
      <w:pPr>
        <w:spacing w:after="0"/>
        <w:ind w:left="0"/>
        <w:jc w:val="both"/>
      </w:pPr>
      <w:r>
        <w:rPr>
          <w:rFonts w:ascii="Times New Roman"/>
          <w:b w:val="false"/>
          <w:i w:val="false"/>
          <w:color w:val="000000"/>
          <w:sz w:val="28"/>
        </w:rPr>
        <w:t>
      2. Заказчику {наименование заказчика} в сроки, установленные Правилами заключить договор о закупках с {БИН/ИИН наименование потенциального поставщика победителя}.</w:t>
      </w:r>
    </w:p>
    <w:bookmarkEnd w:id="2306"/>
    <w:bookmarkStart w:name="z2330" w:id="2307"/>
    <w:p>
      <w:pPr>
        <w:spacing w:after="0"/>
        <w:ind w:left="0"/>
        <w:jc w:val="both"/>
      </w:pPr>
      <w:r>
        <w:rPr>
          <w:rFonts w:ascii="Times New Roman"/>
          <w:b w:val="false"/>
          <w:i w:val="false"/>
          <w:color w:val="000000"/>
          <w:sz w:val="28"/>
        </w:rPr>
        <w:t>
      Либо:</w:t>
      </w:r>
    </w:p>
    <w:bookmarkEnd w:id="2307"/>
    <w:bookmarkStart w:name="z2331" w:id="2308"/>
    <w:p>
      <w:pPr>
        <w:spacing w:after="0"/>
        <w:ind w:left="0"/>
        <w:jc w:val="both"/>
      </w:pPr>
      <w:r>
        <w:rPr>
          <w:rFonts w:ascii="Times New Roman"/>
          <w:b w:val="false"/>
          <w:i w:val="false"/>
          <w:color w:val="000000"/>
          <w:sz w:val="28"/>
        </w:rPr>
        <w:t>
      "Признать закупку (наименование закупки по лоту №___ несостоявшейся в связи с _____________________ *":</w:t>
      </w:r>
    </w:p>
    <w:bookmarkEnd w:id="2308"/>
    <w:bookmarkStart w:name="z2332" w:id="2309"/>
    <w:p>
      <w:pPr>
        <w:spacing w:after="0"/>
        <w:ind w:left="0"/>
        <w:jc w:val="both"/>
      </w:pPr>
      <w:r>
        <w:rPr>
          <w:rFonts w:ascii="Times New Roman"/>
          <w:b w:val="false"/>
          <w:i w:val="false"/>
          <w:color w:val="000000"/>
          <w:sz w:val="28"/>
        </w:rPr>
        <w:t>
      Примечание: *Одно из следующих значений: "отсутствием представленных ценовых предложений", "представлением одного ценового предложения".</w:t>
      </w:r>
    </w:p>
    <w:bookmarkEnd w:id="2309"/>
    <w:bookmarkStart w:name="z2333" w:id="2310"/>
    <w:p>
      <w:pPr>
        <w:spacing w:after="0"/>
        <w:ind w:left="0"/>
        <w:jc w:val="both"/>
      </w:pPr>
      <w:r>
        <w:rPr>
          <w:rFonts w:ascii="Times New Roman"/>
          <w:b w:val="false"/>
          <w:i w:val="false"/>
          <w:color w:val="000000"/>
          <w:sz w:val="28"/>
        </w:rPr>
        <w:t>
      Либо:</w:t>
      </w:r>
    </w:p>
    <w:bookmarkEnd w:id="2310"/>
    <w:bookmarkStart w:name="z2334" w:id="2311"/>
    <w:p>
      <w:pPr>
        <w:spacing w:after="0"/>
        <w:ind w:left="0"/>
        <w:jc w:val="both"/>
      </w:pPr>
      <w:r>
        <w:rPr>
          <w:rFonts w:ascii="Times New Roman"/>
          <w:b w:val="false"/>
          <w:i w:val="false"/>
          <w:color w:val="000000"/>
          <w:sz w:val="28"/>
        </w:rPr>
        <w:t>
      Произведена отмена закупки, основанием которой является: Акты уполномоченных органов (предписание, уведомление, представление, решение) № _________ от дд.мм.гггг.</w:t>
      </w:r>
    </w:p>
    <w:bookmarkEnd w:id="2311"/>
    <w:bookmarkStart w:name="z2335" w:id="2312"/>
    <w:p>
      <w:pPr>
        <w:spacing w:after="0"/>
        <w:ind w:left="0"/>
        <w:jc w:val="both"/>
      </w:pPr>
      <w:r>
        <w:rPr>
          <w:rFonts w:ascii="Times New Roman"/>
          <w:b w:val="false"/>
          <w:i w:val="false"/>
          <w:color w:val="000000"/>
          <w:sz w:val="28"/>
        </w:rPr>
        <w:t>
      Орган, принявший решение об отмене: {____________________________}.</w:t>
      </w:r>
    </w:p>
    <w:bookmarkEnd w:id="2312"/>
    <w:bookmarkStart w:name="z2336" w:id="2313"/>
    <w:p>
      <w:pPr>
        <w:spacing w:after="0"/>
        <w:ind w:left="0"/>
        <w:jc w:val="both"/>
      </w:pPr>
      <w:r>
        <w:rPr>
          <w:rFonts w:ascii="Times New Roman"/>
          <w:b w:val="false"/>
          <w:i w:val="false"/>
          <w:color w:val="000000"/>
          <w:sz w:val="28"/>
        </w:rPr>
        <w:t>
      Либо:</w:t>
      </w:r>
    </w:p>
    <w:bookmarkEnd w:id="2313"/>
    <w:bookmarkStart w:name="z2337" w:id="2314"/>
    <w:p>
      <w:pPr>
        <w:spacing w:after="0"/>
        <w:ind w:left="0"/>
        <w:jc w:val="both"/>
      </w:pPr>
      <w:r>
        <w:rPr>
          <w:rFonts w:ascii="Times New Roman"/>
          <w:b w:val="false"/>
          <w:i w:val="false"/>
          <w:color w:val="000000"/>
          <w:sz w:val="28"/>
        </w:rPr>
        <w:t>
      Произведен отказ от закупки</w:t>
      </w:r>
    </w:p>
    <w:bookmarkEnd w:id="2314"/>
    <w:bookmarkStart w:name="z2338" w:id="2315"/>
    <w:p>
      <w:pPr>
        <w:spacing w:after="0"/>
        <w:ind w:left="0"/>
        <w:jc w:val="both"/>
      </w:pPr>
      <w:r>
        <w:rPr>
          <w:rFonts w:ascii="Times New Roman"/>
          <w:b w:val="false"/>
          <w:i w:val="false"/>
          <w:color w:val="000000"/>
          <w:sz w:val="28"/>
        </w:rPr>
        <w:t>
      Примечание:</w:t>
      </w:r>
    </w:p>
    <w:bookmarkEnd w:id="2315"/>
    <w:bookmarkStart w:name="z2339" w:id="2316"/>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bookmarkEnd w:id="2316"/>
    <w:bookmarkStart w:name="z2340" w:id="2317"/>
    <w:p>
      <w:pPr>
        <w:spacing w:after="0"/>
        <w:ind w:left="0"/>
        <w:jc w:val="both"/>
      </w:pPr>
      <w:r>
        <w:rPr>
          <w:rFonts w:ascii="Times New Roman"/>
          <w:b w:val="false"/>
          <w:i w:val="false"/>
          <w:color w:val="000000"/>
          <w:sz w:val="28"/>
        </w:rPr>
        <w:t>
      Расшифровка аббревиатур</w:t>
      </w:r>
    </w:p>
    <w:bookmarkEnd w:id="2317"/>
    <w:bookmarkStart w:name="z2341" w:id="2318"/>
    <w:p>
      <w:pPr>
        <w:spacing w:after="0"/>
        <w:ind w:left="0"/>
        <w:jc w:val="both"/>
      </w:pPr>
      <w:r>
        <w:rPr>
          <w:rFonts w:ascii="Times New Roman"/>
          <w:b w:val="false"/>
          <w:i w:val="false"/>
          <w:color w:val="000000"/>
          <w:sz w:val="28"/>
        </w:rPr>
        <w:t>
      БИН – бизнес-идентификационный номер;</w:t>
      </w:r>
    </w:p>
    <w:bookmarkEnd w:id="2318"/>
    <w:bookmarkStart w:name="z2342" w:id="2319"/>
    <w:p>
      <w:pPr>
        <w:spacing w:after="0"/>
        <w:ind w:left="0"/>
        <w:jc w:val="both"/>
      </w:pPr>
      <w:r>
        <w:rPr>
          <w:rFonts w:ascii="Times New Roman"/>
          <w:b w:val="false"/>
          <w:i w:val="false"/>
          <w:color w:val="000000"/>
          <w:sz w:val="28"/>
        </w:rPr>
        <w:t>
      ИИН – индивидуальный идентификационный номер;</w:t>
      </w:r>
    </w:p>
    <w:bookmarkEnd w:id="2319"/>
    <w:bookmarkStart w:name="z2343" w:id="2320"/>
    <w:p>
      <w:pPr>
        <w:spacing w:after="0"/>
        <w:ind w:left="0"/>
        <w:jc w:val="both"/>
      </w:pPr>
      <w:r>
        <w:rPr>
          <w:rFonts w:ascii="Times New Roman"/>
          <w:b w:val="false"/>
          <w:i w:val="false"/>
          <w:color w:val="000000"/>
          <w:sz w:val="28"/>
        </w:rPr>
        <w:t>
      ИНН – идентификационный номер налогоплательщика;</w:t>
      </w:r>
    </w:p>
    <w:bookmarkEnd w:id="2320"/>
    <w:bookmarkStart w:name="z2344" w:id="2321"/>
    <w:p>
      <w:pPr>
        <w:spacing w:after="0"/>
        <w:ind w:left="0"/>
        <w:jc w:val="both"/>
      </w:pPr>
      <w:r>
        <w:rPr>
          <w:rFonts w:ascii="Times New Roman"/>
          <w:b w:val="false"/>
          <w:i w:val="false"/>
          <w:color w:val="000000"/>
          <w:sz w:val="28"/>
        </w:rPr>
        <w:t>
      УНП – учетный номер плательщика;</w:t>
      </w:r>
    </w:p>
    <w:bookmarkEnd w:id="2321"/>
    <w:bookmarkStart w:name="z2345" w:id="2322"/>
    <w:p>
      <w:pPr>
        <w:spacing w:after="0"/>
        <w:ind w:left="0"/>
        <w:jc w:val="both"/>
      </w:pPr>
      <w:r>
        <w:rPr>
          <w:rFonts w:ascii="Times New Roman"/>
          <w:b w:val="false"/>
          <w:i w:val="false"/>
          <w:color w:val="000000"/>
          <w:sz w:val="28"/>
        </w:rPr>
        <w:t>
      дд.мм.гггг. – день, месяц, год.</w:t>
      </w:r>
    </w:p>
    <w:bookmarkEnd w:id="23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347" w:id="2323"/>
    <w:p>
      <w:pPr>
        <w:spacing w:after="0"/>
        <w:ind w:left="0"/>
        <w:jc w:val="left"/>
      </w:pPr>
      <w:r>
        <w:rPr>
          <w:rFonts w:ascii="Times New Roman"/>
          <w:b/>
          <w:i w:val="false"/>
          <w:color w:val="000000"/>
        </w:rPr>
        <w:t xml:space="preserve"> Банковская гарантия</w:t>
      </w:r>
    </w:p>
    <w:bookmarkEnd w:id="2323"/>
    <w:p>
      <w:pPr>
        <w:spacing w:after="0"/>
        <w:ind w:left="0"/>
        <w:jc w:val="both"/>
      </w:pPr>
      <w:bookmarkStart w:name="z2348" w:id="2324"/>
      <w:r>
        <w:rPr>
          <w:rFonts w:ascii="Times New Roman"/>
          <w:b w:val="false"/>
          <w:i w:val="false"/>
          <w:color w:val="000000"/>
          <w:sz w:val="28"/>
        </w:rPr>
        <w:t>
      Наименование банка _______________________________________________</w:t>
      </w:r>
    </w:p>
    <w:bookmarkEnd w:id="2324"/>
    <w:p>
      <w:pPr>
        <w:spacing w:after="0"/>
        <w:ind w:left="0"/>
        <w:jc w:val="both"/>
      </w:pPr>
      <w:r>
        <w:rPr>
          <w:rFonts w:ascii="Times New Roman"/>
          <w:b w:val="false"/>
          <w:i w:val="false"/>
          <w:color w:val="000000"/>
          <w:sz w:val="28"/>
        </w:rPr>
        <w:t>Реквизиты банка __________________________________________________</w:t>
      </w:r>
    </w:p>
    <w:p>
      <w:pPr>
        <w:spacing w:after="0"/>
        <w:ind w:left="0"/>
        <w:jc w:val="both"/>
      </w:pPr>
      <w:r>
        <w:rPr>
          <w:rFonts w:ascii="Times New Roman"/>
          <w:b w:val="false"/>
          <w:i w:val="false"/>
          <w:color w:val="000000"/>
          <w:sz w:val="28"/>
        </w:rPr>
        <w:t>Кому: ___________________________________________________________</w:t>
      </w:r>
    </w:p>
    <w:p>
      <w:pPr>
        <w:spacing w:after="0"/>
        <w:ind w:left="0"/>
        <w:jc w:val="both"/>
      </w:pPr>
      <w:r>
        <w:rPr>
          <w:rFonts w:ascii="Times New Roman"/>
          <w:b w:val="false"/>
          <w:i w:val="false"/>
          <w:color w:val="000000"/>
          <w:sz w:val="28"/>
        </w:rPr>
        <w:t>Наименование организатора закупок _________________________________</w:t>
      </w:r>
    </w:p>
    <w:p>
      <w:pPr>
        <w:spacing w:after="0"/>
        <w:ind w:left="0"/>
        <w:jc w:val="both"/>
      </w:pPr>
      <w:r>
        <w:rPr>
          <w:rFonts w:ascii="Times New Roman"/>
          <w:b w:val="false"/>
          <w:i w:val="false"/>
          <w:color w:val="000000"/>
          <w:sz w:val="28"/>
        </w:rPr>
        <w:t>Реквизиты организатора закупок ____________________________________</w:t>
      </w:r>
    </w:p>
    <w:p>
      <w:pPr>
        <w:spacing w:after="0"/>
        <w:ind w:left="0"/>
        <w:jc w:val="both"/>
      </w:pPr>
      <w:r>
        <w:rPr>
          <w:rFonts w:ascii="Times New Roman"/>
          <w:b w:val="false"/>
          <w:i w:val="false"/>
          <w:color w:val="000000"/>
          <w:sz w:val="28"/>
        </w:rPr>
        <w:t>Гарантийное обязательство № _______________________________________</w:t>
      </w:r>
    </w:p>
    <w:p>
      <w:pPr>
        <w:spacing w:after="0"/>
        <w:ind w:left="0"/>
        <w:jc w:val="both"/>
      </w:pPr>
      <w:r>
        <w:rPr>
          <w:rFonts w:ascii="Times New Roman"/>
          <w:b w:val="false"/>
          <w:i w:val="false"/>
          <w:color w:val="000000"/>
          <w:sz w:val="28"/>
        </w:rPr>
        <w:t>"____"___________________ г. (местонахождение)</w:t>
      </w:r>
    </w:p>
    <w:p>
      <w:pPr>
        <w:spacing w:after="0"/>
        <w:ind w:left="0"/>
        <w:jc w:val="both"/>
      </w:pPr>
      <w:r>
        <w:rPr>
          <w:rFonts w:ascii="Times New Roman"/>
          <w:b w:val="false"/>
          <w:i w:val="false"/>
          <w:color w:val="000000"/>
          <w:sz w:val="28"/>
        </w:rPr>
        <w:t>Мы были проинформированы, что ____________________________________</w:t>
      </w:r>
    </w:p>
    <w:p>
      <w:pPr>
        <w:spacing w:after="0"/>
        <w:ind w:left="0"/>
        <w:jc w:val="both"/>
      </w:pPr>
      <w:r>
        <w:rPr>
          <w:rFonts w:ascii="Times New Roman"/>
          <w:b w:val="false"/>
          <w:i w:val="false"/>
          <w:color w:val="000000"/>
          <w:sz w:val="28"/>
        </w:rPr>
        <w:t>(наименование потенциального поставщика) в дальнейшем "Поставщик"</w:t>
      </w:r>
    </w:p>
    <w:p>
      <w:pPr>
        <w:spacing w:after="0"/>
        <w:ind w:left="0"/>
        <w:jc w:val="both"/>
      </w:pPr>
      <w:r>
        <w:rPr>
          <w:rFonts w:ascii="Times New Roman"/>
          <w:b w:val="false"/>
          <w:i w:val="false"/>
          <w:color w:val="000000"/>
          <w:sz w:val="28"/>
        </w:rPr>
        <w:t>принимает участие в закупках способом запроса ценовых предложений по закупке:</w:t>
      </w:r>
    </w:p>
    <w:p>
      <w:pPr>
        <w:spacing w:after="0"/>
        <w:ind w:left="0"/>
        <w:jc w:val="both"/>
      </w:pPr>
      <w:r>
        <w:rPr>
          <w:rFonts w:ascii="Times New Roman"/>
          <w:b w:val="false"/>
          <w:i w:val="false"/>
          <w:color w:val="000000"/>
          <w:sz w:val="28"/>
        </w:rPr>
        <w:t>Наименование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w:t>
      </w:r>
    </w:p>
    <w:p>
      <w:pPr>
        <w:spacing w:after="0"/>
        <w:ind w:left="0"/>
        <w:jc w:val="both"/>
      </w:pPr>
      <w:r>
        <w:rPr>
          <w:rFonts w:ascii="Times New Roman"/>
          <w:b w:val="false"/>
          <w:i w:val="false"/>
          <w:color w:val="000000"/>
          <w:sz w:val="28"/>
        </w:rPr>
        <w:t>№ лота ____________________________________________________________</w:t>
      </w:r>
    </w:p>
    <w:p>
      <w:pPr>
        <w:spacing w:after="0"/>
        <w:ind w:left="0"/>
        <w:jc w:val="both"/>
      </w:pPr>
      <w:r>
        <w:rPr>
          <w:rFonts w:ascii="Times New Roman"/>
          <w:b w:val="false"/>
          <w:i w:val="false"/>
          <w:color w:val="000000"/>
          <w:sz w:val="28"/>
        </w:rPr>
        <w:t>организованном ____________________________________________________</w:t>
      </w:r>
    </w:p>
    <w:p>
      <w:pPr>
        <w:spacing w:after="0"/>
        <w:ind w:left="0"/>
        <w:jc w:val="both"/>
      </w:pPr>
      <w:r>
        <w:rPr>
          <w:rFonts w:ascii="Times New Roman"/>
          <w:b w:val="false"/>
          <w:i w:val="false"/>
          <w:color w:val="000000"/>
          <w:sz w:val="28"/>
        </w:rPr>
        <w:t>(наименование организатора закупок) и готов осуществить поставку</w:t>
      </w:r>
    </w:p>
    <w:p>
      <w:pPr>
        <w:spacing w:after="0"/>
        <w:ind w:left="0"/>
        <w:jc w:val="both"/>
      </w:pPr>
      <w:r>
        <w:rPr>
          <w:rFonts w:ascii="Times New Roman"/>
          <w:b w:val="false"/>
          <w:i w:val="false"/>
          <w:color w:val="000000"/>
          <w:sz w:val="28"/>
        </w:rPr>
        <w:t>(выполнить работу, оказать услугу)</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товаров, работ, услуг по закупкам способом запроса</w:t>
      </w:r>
    </w:p>
    <w:p>
      <w:pPr>
        <w:spacing w:after="0"/>
        <w:ind w:left="0"/>
        <w:jc w:val="both"/>
      </w:pPr>
      <w:r>
        <w:rPr>
          <w:rFonts w:ascii="Times New Roman"/>
          <w:b w:val="false"/>
          <w:i w:val="false"/>
          <w:color w:val="000000"/>
          <w:sz w:val="28"/>
        </w:rPr>
        <w:t>ценовых предложений (лоту/-ам))</w:t>
      </w:r>
    </w:p>
    <w:p>
      <w:pPr>
        <w:spacing w:after="0"/>
        <w:ind w:left="0"/>
        <w:jc w:val="both"/>
      </w:pPr>
      <w:r>
        <w:rPr>
          <w:rFonts w:ascii="Times New Roman"/>
          <w:b w:val="false"/>
          <w:i w:val="false"/>
          <w:color w:val="000000"/>
          <w:sz w:val="28"/>
        </w:rPr>
        <w:t>В связи с этим мы ____________________ настоящим берем (наименование банка)</w:t>
      </w:r>
    </w:p>
    <w:p>
      <w:pPr>
        <w:spacing w:after="0"/>
        <w:ind w:left="0"/>
        <w:jc w:val="both"/>
      </w:pPr>
      <w:r>
        <w:rPr>
          <w:rFonts w:ascii="Times New Roman"/>
          <w:b w:val="false"/>
          <w:i w:val="false"/>
          <w:color w:val="000000"/>
          <w:sz w:val="28"/>
        </w:rPr>
        <w:t>на себя безотзывное обязательство выплатить Вам по Вашему требованию сумму,</w:t>
      </w:r>
    </w:p>
    <w:p>
      <w:pPr>
        <w:spacing w:after="0"/>
        <w:ind w:left="0"/>
        <w:jc w:val="both"/>
      </w:pPr>
      <w:r>
        <w:rPr>
          <w:rFonts w:ascii="Times New Roman"/>
          <w:b w:val="false"/>
          <w:i w:val="false"/>
          <w:color w:val="000000"/>
          <w:sz w:val="28"/>
        </w:rPr>
        <w:t>равную __________________________________</w:t>
      </w:r>
    </w:p>
    <w:p>
      <w:pPr>
        <w:spacing w:after="0"/>
        <w:ind w:left="0"/>
        <w:jc w:val="both"/>
      </w:pPr>
      <w:r>
        <w:rPr>
          <w:rFonts w:ascii="Times New Roman"/>
          <w:b w:val="false"/>
          <w:i w:val="false"/>
          <w:color w:val="000000"/>
          <w:sz w:val="28"/>
        </w:rPr>
        <w:t>(сумма в цифрах и прописью) по получении Вашего письменного требования</w:t>
      </w:r>
    </w:p>
    <w:p>
      <w:pPr>
        <w:spacing w:after="0"/>
        <w:ind w:left="0"/>
        <w:jc w:val="both"/>
      </w:pPr>
      <w:r>
        <w:rPr>
          <w:rFonts w:ascii="Times New Roman"/>
          <w:b w:val="false"/>
          <w:i w:val="false"/>
          <w:color w:val="000000"/>
          <w:sz w:val="28"/>
        </w:rPr>
        <w:t>на оплату, а также письменного подтверждения того, что Поставщик,</w:t>
      </w:r>
    </w:p>
    <w:p>
      <w:pPr>
        <w:spacing w:after="0"/>
        <w:ind w:left="0"/>
        <w:jc w:val="both"/>
      </w:pPr>
      <w:r>
        <w:rPr>
          <w:rFonts w:ascii="Times New Roman"/>
          <w:b w:val="false"/>
          <w:i w:val="false"/>
          <w:color w:val="000000"/>
          <w:sz w:val="28"/>
        </w:rPr>
        <w:t>определенный победителем закупок способом запроса ценовых предложений:</w:t>
      </w:r>
    </w:p>
    <w:p>
      <w:pPr>
        <w:spacing w:after="0"/>
        <w:ind w:left="0"/>
        <w:jc w:val="both"/>
      </w:pPr>
      <w:r>
        <w:rPr>
          <w:rFonts w:ascii="Times New Roman"/>
          <w:b w:val="false"/>
          <w:i w:val="false"/>
          <w:color w:val="000000"/>
          <w:sz w:val="28"/>
        </w:rPr>
        <w:t>уклонился от заключения договора;</w:t>
      </w:r>
    </w:p>
    <w:p>
      <w:pPr>
        <w:spacing w:after="0"/>
        <w:ind w:left="0"/>
        <w:jc w:val="both"/>
      </w:pPr>
      <w:r>
        <w:rPr>
          <w:rFonts w:ascii="Times New Roman"/>
          <w:b w:val="false"/>
          <w:i w:val="false"/>
          <w:color w:val="000000"/>
          <w:sz w:val="28"/>
        </w:rPr>
        <w:t>заключив договор, не исполнил либо ненадлежащим образом исполнил, в том числе</w:t>
      </w:r>
    </w:p>
    <w:p>
      <w:pPr>
        <w:spacing w:after="0"/>
        <w:ind w:left="0"/>
        <w:jc w:val="both"/>
      </w:pPr>
      <w:r>
        <w:rPr>
          <w:rFonts w:ascii="Times New Roman"/>
          <w:b w:val="false"/>
          <w:i w:val="false"/>
          <w:color w:val="000000"/>
          <w:sz w:val="28"/>
        </w:rPr>
        <w:t>несвоевременно исполнил требования о внесении и (или) сроках внесения</w:t>
      </w:r>
    </w:p>
    <w:p>
      <w:pPr>
        <w:spacing w:after="0"/>
        <w:ind w:left="0"/>
        <w:jc w:val="both"/>
      </w:pPr>
      <w:r>
        <w:rPr>
          <w:rFonts w:ascii="Times New Roman"/>
          <w:b w:val="false"/>
          <w:i w:val="false"/>
          <w:color w:val="000000"/>
          <w:sz w:val="28"/>
        </w:rPr>
        <w:t>обеспечения исполнения договора.</w:t>
      </w:r>
    </w:p>
    <w:p>
      <w:pPr>
        <w:spacing w:after="0"/>
        <w:ind w:left="0"/>
        <w:jc w:val="both"/>
      </w:pPr>
      <w:r>
        <w:rPr>
          <w:rFonts w:ascii="Times New Roman"/>
          <w:b w:val="false"/>
          <w:i w:val="false"/>
          <w:color w:val="000000"/>
          <w:sz w:val="28"/>
        </w:rPr>
        <w:t>Данное гарантийное обязательство вступает в силу со дня вскрытия заявок на участие</w:t>
      </w:r>
    </w:p>
    <w:p>
      <w:pPr>
        <w:spacing w:after="0"/>
        <w:ind w:left="0"/>
        <w:jc w:val="both"/>
      </w:pPr>
      <w:r>
        <w:rPr>
          <w:rFonts w:ascii="Times New Roman"/>
          <w:b w:val="false"/>
          <w:i w:val="false"/>
          <w:color w:val="000000"/>
          <w:sz w:val="28"/>
        </w:rPr>
        <w:t>в закупках способом запроса ценовых предложений.</w:t>
      </w:r>
    </w:p>
    <w:p>
      <w:pPr>
        <w:spacing w:after="0"/>
        <w:ind w:left="0"/>
        <w:jc w:val="both"/>
      </w:pPr>
      <w:r>
        <w:rPr>
          <w:rFonts w:ascii="Times New Roman"/>
          <w:b w:val="false"/>
          <w:i w:val="false"/>
          <w:color w:val="000000"/>
          <w:sz w:val="28"/>
        </w:rPr>
        <w:t>Данное гарантийное обязательство действует до окончательного срока действия</w:t>
      </w:r>
    </w:p>
    <w:p>
      <w:pPr>
        <w:spacing w:after="0"/>
        <w:ind w:left="0"/>
        <w:jc w:val="both"/>
      </w:pPr>
      <w:r>
        <w:rPr>
          <w:rFonts w:ascii="Times New Roman"/>
          <w:b w:val="false"/>
          <w:i w:val="false"/>
          <w:color w:val="000000"/>
          <w:sz w:val="28"/>
        </w:rPr>
        <w:t>заявки на участие в закупках способом запроса ценовых предложений Поставщика</w:t>
      </w:r>
    </w:p>
    <w:p>
      <w:pPr>
        <w:spacing w:after="0"/>
        <w:ind w:left="0"/>
        <w:jc w:val="both"/>
      </w:pPr>
      <w:r>
        <w:rPr>
          <w:rFonts w:ascii="Times New Roman"/>
          <w:b w:val="false"/>
          <w:i w:val="false"/>
          <w:color w:val="000000"/>
          <w:sz w:val="28"/>
        </w:rPr>
        <w:t>и истекает полностью и автоматически, независимо от того, будет ли нам возвращен</w:t>
      </w:r>
    </w:p>
    <w:p>
      <w:pPr>
        <w:spacing w:after="0"/>
        <w:ind w:left="0"/>
        <w:jc w:val="both"/>
      </w:pPr>
      <w:r>
        <w:rPr>
          <w:rFonts w:ascii="Times New Roman"/>
          <w:b w:val="false"/>
          <w:i w:val="false"/>
          <w:color w:val="000000"/>
          <w:sz w:val="28"/>
        </w:rPr>
        <w:t>этот документ или нет, если Ваше письменное требование не будет получено нами</w:t>
      </w:r>
    </w:p>
    <w:p>
      <w:pPr>
        <w:spacing w:after="0"/>
        <w:ind w:left="0"/>
        <w:jc w:val="both"/>
      </w:pPr>
      <w:r>
        <w:rPr>
          <w:rFonts w:ascii="Times New Roman"/>
          <w:b w:val="false"/>
          <w:i w:val="false"/>
          <w:color w:val="000000"/>
          <w:sz w:val="28"/>
        </w:rPr>
        <w:t>к концу ____.</w:t>
      </w:r>
    </w:p>
    <w:p>
      <w:pPr>
        <w:spacing w:after="0"/>
        <w:ind w:left="0"/>
        <w:jc w:val="both"/>
      </w:pPr>
      <w:r>
        <w:rPr>
          <w:rFonts w:ascii="Times New Roman"/>
          <w:b w:val="false"/>
          <w:i w:val="false"/>
          <w:color w:val="000000"/>
          <w:sz w:val="28"/>
        </w:rPr>
        <w:t>Если срок действия заявки на участие в закупах способом запроса ценовых</w:t>
      </w:r>
    </w:p>
    <w:p>
      <w:pPr>
        <w:spacing w:after="0"/>
        <w:ind w:left="0"/>
        <w:jc w:val="both"/>
      </w:pPr>
      <w:r>
        <w:rPr>
          <w:rFonts w:ascii="Times New Roman"/>
          <w:b w:val="false"/>
          <w:i w:val="false"/>
          <w:color w:val="000000"/>
          <w:sz w:val="28"/>
        </w:rPr>
        <w:t>предложений продлен, то данное гарантийное обязательство продлевается</w:t>
      </w:r>
    </w:p>
    <w:p>
      <w:pPr>
        <w:spacing w:after="0"/>
        <w:ind w:left="0"/>
        <w:jc w:val="both"/>
      </w:pPr>
      <w:r>
        <w:rPr>
          <w:rFonts w:ascii="Times New Roman"/>
          <w:b w:val="false"/>
          <w:i w:val="false"/>
          <w:color w:val="000000"/>
          <w:sz w:val="28"/>
        </w:rPr>
        <w:t>на такой же срок.</w:t>
      </w:r>
    </w:p>
    <w:p>
      <w:pPr>
        <w:spacing w:after="0"/>
        <w:ind w:left="0"/>
        <w:jc w:val="both"/>
      </w:pPr>
      <w:r>
        <w:rPr>
          <w:rFonts w:ascii="Times New Roman"/>
          <w:b w:val="false"/>
          <w:i w:val="false"/>
          <w:color w:val="000000"/>
          <w:sz w:val="28"/>
        </w:rPr>
        <w:t>Все права и обязанности, возникающие в связи с настоящим гарантийным</w:t>
      </w:r>
    </w:p>
    <w:p>
      <w:pPr>
        <w:spacing w:after="0"/>
        <w:ind w:left="0"/>
        <w:jc w:val="both"/>
      </w:pPr>
      <w:r>
        <w:rPr>
          <w:rFonts w:ascii="Times New Roman"/>
          <w:b w:val="false"/>
          <w:i w:val="false"/>
          <w:color w:val="000000"/>
          <w:sz w:val="28"/>
        </w:rPr>
        <w:t>обязательством, регулируются законодательством Республики Казахстан.</w:t>
      </w:r>
    </w:p>
    <w:p>
      <w:pPr>
        <w:spacing w:after="0"/>
        <w:ind w:left="0"/>
        <w:jc w:val="both"/>
      </w:pPr>
      <w:bookmarkStart w:name="z2349" w:id="2325"/>
      <w:r>
        <w:rPr>
          <w:rFonts w:ascii="Times New Roman"/>
          <w:b w:val="false"/>
          <w:i w:val="false"/>
          <w:color w:val="000000"/>
          <w:sz w:val="28"/>
        </w:rPr>
        <w:t>
      Подпись и печать (при наличии) гаранта</w:t>
      </w:r>
    </w:p>
    <w:bookmarkEnd w:id="2325"/>
    <w:p>
      <w:pPr>
        <w:spacing w:after="0"/>
        <w:ind w:left="0"/>
        <w:jc w:val="both"/>
      </w:pPr>
      <w:r>
        <w:rPr>
          <w:rFonts w:ascii="Times New Roman"/>
          <w:b w:val="false"/>
          <w:i w:val="false"/>
          <w:color w:val="000000"/>
          <w:sz w:val="28"/>
        </w:rPr>
        <w:t>Дата и адрес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351" w:id="2326"/>
    <w:p>
      <w:pPr>
        <w:spacing w:after="0"/>
        <w:ind w:left="0"/>
        <w:jc w:val="left"/>
      </w:pPr>
      <w:r>
        <w:rPr>
          <w:rFonts w:ascii="Times New Roman"/>
          <w:b/>
          <w:i w:val="false"/>
          <w:color w:val="000000"/>
        </w:rPr>
        <w:t xml:space="preserve"> Приглашение на участие в закупках способом из одного источника</w:t>
      </w:r>
    </w:p>
    <w:bookmarkEnd w:id="2326"/>
    <w:p>
      <w:pPr>
        <w:spacing w:after="0"/>
        <w:ind w:left="0"/>
        <w:jc w:val="both"/>
      </w:pPr>
      <w:bookmarkStart w:name="z2352" w:id="2327"/>
      <w:r>
        <w:rPr>
          <w:rFonts w:ascii="Times New Roman"/>
          <w:b w:val="false"/>
          <w:i w:val="false"/>
          <w:color w:val="000000"/>
          <w:sz w:val="28"/>
        </w:rPr>
        <w:t>
      Уважаемый участник ______________________________________________________</w:t>
      </w:r>
    </w:p>
    <w:bookmarkEnd w:id="2327"/>
    <w:p>
      <w:pPr>
        <w:spacing w:after="0"/>
        <w:ind w:left="0"/>
        <w:jc w:val="both"/>
      </w:pPr>
      <w:r>
        <w:rPr>
          <w:rFonts w:ascii="Times New Roman"/>
          <w:b w:val="false"/>
          <w:i w:val="false"/>
          <w:color w:val="000000"/>
          <w:sz w:val="28"/>
        </w:rPr>
        <w:t xml:space="preserve"> (наименование потенциального поставщика)!</w:t>
      </w:r>
    </w:p>
    <w:p>
      <w:pPr>
        <w:spacing w:after="0"/>
        <w:ind w:left="0"/>
        <w:jc w:val="both"/>
      </w:pPr>
      <w:r>
        <w:rPr>
          <w:rFonts w:ascii="Times New Roman"/>
          <w:b w:val="false"/>
          <w:i w:val="false"/>
          <w:color w:val="000000"/>
          <w:sz w:val="28"/>
        </w:rPr>
        <w:t>Вы приглашены на участие в закупке (№ приглашения, наименование приглашения)</w:t>
      </w:r>
    </w:p>
    <w:p>
      <w:pPr>
        <w:spacing w:after="0"/>
        <w:ind w:left="0"/>
        <w:jc w:val="both"/>
      </w:pPr>
      <w:r>
        <w:rPr>
          <w:rFonts w:ascii="Times New Roman"/>
          <w:b w:val="false"/>
          <w:i w:val="false"/>
          <w:color w:val="000000"/>
          <w:sz w:val="28"/>
        </w:rPr>
        <w:t>способом из одного источника посредством веб-портала.</w:t>
      </w:r>
    </w:p>
    <w:p>
      <w:pPr>
        <w:spacing w:after="0"/>
        <w:ind w:left="0"/>
        <w:jc w:val="both"/>
      </w:pPr>
      <w:r>
        <w:rPr>
          <w:rFonts w:ascii="Times New Roman"/>
          <w:b w:val="false"/>
          <w:i w:val="false"/>
          <w:color w:val="000000"/>
          <w:sz w:val="28"/>
        </w:rPr>
        <w:t>Для просмотра приглашения пройдите по ссылке (ссылка на приглашение).</w:t>
      </w:r>
    </w:p>
    <w:p>
      <w:pPr>
        <w:spacing w:after="0"/>
        <w:ind w:left="0"/>
        <w:jc w:val="both"/>
      </w:pPr>
      <w:r>
        <w:rPr>
          <w:rFonts w:ascii="Times New Roman"/>
          <w:b w:val="false"/>
          <w:i w:val="false"/>
          <w:color w:val="000000"/>
          <w:sz w:val="28"/>
        </w:rPr>
        <w:t>Если указанная выше ссылка не открывается, скопируйте ее в буфер обмена,</w:t>
      </w:r>
    </w:p>
    <w:p>
      <w:pPr>
        <w:spacing w:after="0"/>
        <w:ind w:left="0"/>
        <w:jc w:val="both"/>
      </w:pPr>
      <w:r>
        <w:rPr>
          <w:rFonts w:ascii="Times New Roman"/>
          <w:b w:val="false"/>
          <w:i w:val="false"/>
          <w:color w:val="000000"/>
          <w:sz w:val="28"/>
        </w:rPr>
        <w:t>вставьте в адресную строку браузера и нажмите "Ввод".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Приглашению на участие</w:t>
            </w:r>
            <w:r>
              <w:br/>
            </w:r>
            <w:r>
              <w:rPr>
                <w:rFonts w:ascii="Times New Roman"/>
                <w:b w:val="false"/>
                <w:i w:val="false"/>
                <w:color w:val="000000"/>
                <w:sz w:val="20"/>
              </w:rPr>
              <w:t>в закупках способом</w:t>
            </w:r>
            <w:r>
              <w:br/>
            </w:r>
            <w:r>
              <w:rPr>
                <w:rFonts w:ascii="Times New Roman"/>
                <w:b w:val="false"/>
                <w:i w:val="false"/>
                <w:color w:val="000000"/>
                <w:sz w:val="20"/>
              </w:rPr>
              <w:t>из одного источника</w:t>
            </w:r>
          </w:p>
        </w:tc>
      </w:tr>
    </w:tbl>
    <w:bookmarkStart w:name="z2354" w:id="2328"/>
    <w:p>
      <w:pPr>
        <w:spacing w:after="0"/>
        <w:ind w:left="0"/>
        <w:jc w:val="left"/>
      </w:pPr>
      <w:r>
        <w:rPr>
          <w:rFonts w:ascii="Times New Roman"/>
          <w:b/>
          <w:i w:val="false"/>
          <w:color w:val="000000"/>
        </w:rPr>
        <w:t xml:space="preserve"> Перечень закупок (лотов) способом из одного источника посредством веб-портала закупок</w:t>
      </w:r>
    </w:p>
    <w:bookmarkEnd w:id="2328"/>
    <w:p>
      <w:pPr>
        <w:spacing w:after="0"/>
        <w:ind w:left="0"/>
        <w:jc w:val="both"/>
      </w:pPr>
      <w:bookmarkStart w:name="z2355" w:id="2329"/>
      <w:r>
        <w:rPr>
          <w:rFonts w:ascii="Times New Roman"/>
          <w:b w:val="false"/>
          <w:i w:val="false"/>
          <w:color w:val="000000"/>
          <w:sz w:val="28"/>
        </w:rPr>
        <w:t>
      (формируется на основе утвержденного годового плана)</w:t>
      </w:r>
    </w:p>
    <w:bookmarkEnd w:id="2329"/>
    <w:p>
      <w:pPr>
        <w:spacing w:after="0"/>
        <w:ind w:left="0"/>
        <w:jc w:val="both"/>
      </w:pPr>
      <w:r>
        <w:rPr>
          <w:rFonts w:ascii="Times New Roman"/>
          <w:b w:val="false"/>
          <w:i w:val="false"/>
          <w:color w:val="000000"/>
          <w:sz w:val="28"/>
        </w:rPr>
        <w:t>№ приглашения ________________________________</w:t>
      </w:r>
    </w:p>
    <w:p>
      <w:pPr>
        <w:spacing w:after="0"/>
        <w:ind w:left="0"/>
        <w:jc w:val="both"/>
      </w:pPr>
      <w:r>
        <w:rPr>
          <w:rFonts w:ascii="Times New Roman"/>
          <w:b w:val="false"/>
          <w:i w:val="false"/>
          <w:color w:val="000000"/>
          <w:sz w:val="28"/>
        </w:rPr>
        <w:t>Наименование приглашения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Incoterms 2010)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356" w:id="2330"/>
    <w:p>
      <w:pPr>
        <w:spacing w:after="0"/>
        <w:ind w:left="0"/>
        <w:jc w:val="both"/>
      </w:pPr>
      <w:r>
        <w:rPr>
          <w:rFonts w:ascii="Times New Roman"/>
          <w:b w:val="false"/>
          <w:i w:val="false"/>
          <w:color w:val="000000"/>
          <w:sz w:val="28"/>
        </w:rPr>
        <w:t>
      *Полное описание и характеристика товаров, работ, услуг указывается в технической спецификации</w:t>
      </w:r>
    </w:p>
    <w:bookmarkEnd w:id="23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358" w:id="2331"/>
    <w:p>
      <w:pPr>
        <w:spacing w:after="0"/>
        <w:ind w:left="0"/>
        <w:jc w:val="left"/>
      </w:pPr>
      <w:r>
        <w:rPr>
          <w:rFonts w:ascii="Times New Roman"/>
          <w:b/>
          <w:i w:val="false"/>
          <w:color w:val="000000"/>
        </w:rPr>
        <w:t xml:space="preserve"> Соглашение об участии в закупках способом из одного источника посредством веб-портала закупок</w:t>
      </w:r>
    </w:p>
    <w:bookmarkEnd w:id="2331"/>
    <w:bookmarkStart w:name="z2359" w:id="2332"/>
    <w:p>
      <w:pPr>
        <w:spacing w:after="0"/>
        <w:ind w:left="0"/>
        <w:jc w:val="both"/>
      </w:pPr>
      <w:r>
        <w:rPr>
          <w:rFonts w:ascii="Times New Roman"/>
          <w:b w:val="false"/>
          <w:i w:val="false"/>
          <w:color w:val="000000"/>
          <w:sz w:val="28"/>
        </w:rPr>
        <w:t xml:space="preserve">
      Настоящим выражаем желание принять участие в данных электронных закупках способом из одного источника посредством электронных закупок в качестве потенциального поставщика и выражаем согласие осуществить (поставку товара (ов), выполнение работ, оказание услуг) в соответствии с установленными требованиями и условиями, а также согласие на получение сведений, подтверждающих наше соответствие квалификационным требованиям и ограничениям, установленным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 закупках отдельных субъектов квазигосударственного сектора" (далее – Закон).</w:t>
      </w:r>
    </w:p>
    <w:bookmarkEnd w:id="2332"/>
    <w:bookmarkStart w:name="z2360" w:id="2333"/>
    <w:p>
      <w:pPr>
        <w:spacing w:after="0"/>
        <w:ind w:left="0"/>
        <w:jc w:val="both"/>
      </w:pPr>
      <w:r>
        <w:rPr>
          <w:rFonts w:ascii="Times New Roman"/>
          <w:b w:val="false"/>
          <w:i w:val="false"/>
          <w:color w:val="000000"/>
          <w:sz w:val="28"/>
        </w:rPr>
        <w:t xml:space="preserve">
      Настоящим подтверждаем отсутствие нарушений ограничений, предусмотренных статьей 7 Закона, а также отсутствие между мной (потенциальным поставщиком) и заказчиком и (или) организатором закупок отношений, запрещенных </w:t>
      </w:r>
      <w:r>
        <w:rPr>
          <w:rFonts w:ascii="Times New Roman"/>
          <w:b w:val="false"/>
          <w:i w:val="false"/>
          <w:color w:val="000000"/>
          <w:sz w:val="28"/>
        </w:rPr>
        <w:t>Законом</w:t>
      </w:r>
      <w:r>
        <w:rPr>
          <w:rFonts w:ascii="Times New Roman"/>
          <w:b w:val="false"/>
          <w:i w:val="false"/>
          <w:color w:val="000000"/>
          <w:sz w:val="28"/>
        </w:rPr>
        <w:t>, и даем согласие на расторжение в порядке установленными законами Республики Казахстан, договора о закупках в случае выявления фактов, указанных в Правилах.</w:t>
      </w:r>
    </w:p>
    <w:bookmarkEnd w:id="2333"/>
    <w:bookmarkStart w:name="z2361" w:id="2334"/>
    <w:p>
      <w:pPr>
        <w:spacing w:after="0"/>
        <w:ind w:left="0"/>
        <w:jc w:val="both"/>
      </w:pPr>
      <w:r>
        <w:rPr>
          <w:rFonts w:ascii="Times New Roman"/>
          <w:b w:val="false"/>
          <w:i w:val="false"/>
          <w:color w:val="000000"/>
          <w:sz w:val="28"/>
        </w:rPr>
        <w:t>
      Также выражаем согласие потенциального поставщика на расторжение в порядке, установленном законами Республики Казахстан, договора о закупках (товара (ов), работ, услуг), и выражаем согласие на раскрытие информации, связанной с исполнением договора о закупках (накладная (акт) на поставку товара).</w:t>
      </w:r>
    </w:p>
    <w:bookmarkEnd w:id="2334"/>
    <w:bookmarkStart w:name="z2362" w:id="2335"/>
    <w:p>
      <w:pPr>
        <w:spacing w:after="0"/>
        <w:ind w:left="0"/>
        <w:jc w:val="both"/>
      </w:pPr>
      <w:r>
        <w:rPr>
          <w:rFonts w:ascii="Times New Roman"/>
          <w:b w:val="false"/>
          <w:i w:val="false"/>
          <w:color w:val="000000"/>
          <w:sz w:val="28"/>
        </w:rPr>
        <w:t>
      Подтверждаем, что ознакомлены со списком документов и осведомлены об ответственности за представление организатору закупок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w:t>
      </w:r>
    </w:p>
    <w:bookmarkEnd w:id="2335"/>
    <w:bookmarkStart w:name="z2363" w:id="2336"/>
    <w:p>
      <w:pPr>
        <w:spacing w:after="0"/>
        <w:ind w:left="0"/>
        <w:jc w:val="both"/>
      </w:pPr>
      <w:r>
        <w:rPr>
          <w:rFonts w:ascii="Times New Roman"/>
          <w:b w:val="false"/>
          <w:i w:val="false"/>
          <w:color w:val="000000"/>
          <w:sz w:val="28"/>
        </w:rPr>
        <w:t>
      Принимаем на себя полную ответственность за представление в ответе на участие в закупке и прилагаемых к ней документах таких недостоверных сведений.</w:t>
      </w:r>
    </w:p>
    <w:bookmarkEnd w:id="23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Соглашению об участии</w:t>
            </w:r>
            <w:r>
              <w:br/>
            </w:r>
            <w:r>
              <w:rPr>
                <w:rFonts w:ascii="Times New Roman"/>
                <w:b w:val="false"/>
                <w:i w:val="false"/>
                <w:color w:val="000000"/>
                <w:sz w:val="20"/>
              </w:rPr>
              <w:t>в закупках способом из одного</w:t>
            </w:r>
            <w:r>
              <w:br/>
            </w:r>
            <w:r>
              <w:rPr>
                <w:rFonts w:ascii="Times New Roman"/>
                <w:b w:val="false"/>
                <w:i w:val="false"/>
                <w:color w:val="000000"/>
                <w:sz w:val="20"/>
              </w:rPr>
              <w:t>источника посредством</w:t>
            </w:r>
            <w:r>
              <w:br/>
            </w:r>
            <w:r>
              <w:rPr>
                <w:rFonts w:ascii="Times New Roman"/>
                <w:b w:val="false"/>
                <w:i w:val="false"/>
                <w:color w:val="000000"/>
                <w:sz w:val="20"/>
              </w:rPr>
              <w:t>веб-портала закупок</w:t>
            </w:r>
          </w:p>
        </w:tc>
      </w:tr>
    </w:tbl>
    <w:bookmarkStart w:name="z2365" w:id="2337"/>
    <w:p>
      <w:pPr>
        <w:spacing w:after="0"/>
        <w:ind w:left="0"/>
        <w:jc w:val="left"/>
      </w:pPr>
      <w:r>
        <w:rPr>
          <w:rFonts w:ascii="Times New Roman"/>
          <w:b/>
          <w:i w:val="false"/>
          <w:color w:val="000000"/>
        </w:rPr>
        <w:t xml:space="preserve"> Ценовое предложение потенциального поставщика по закупкам способом из одного источника</w:t>
      </w:r>
      <w:r>
        <w:br/>
      </w:r>
      <w:r>
        <w:rPr>
          <w:rFonts w:ascii="Times New Roman"/>
          <w:b/>
          <w:i w:val="false"/>
          <w:color w:val="000000"/>
        </w:rPr>
        <w:t>(заполняется отдельно на каждую закупку (лот)</w:t>
      </w:r>
    </w:p>
    <w:bookmarkEnd w:id="2337"/>
    <w:p>
      <w:pPr>
        <w:spacing w:after="0"/>
        <w:ind w:left="0"/>
        <w:jc w:val="both"/>
      </w:pPr>
      <w:bookmarkStart w:name="z2366" w:id="2338"/>
      <w:r>
        <w:rPr>
          <w:rFonts w:ascii="Times New Roman"/>
          <w:b w:val="false"/>
          <w:i w:val="false"/>
          <w:color w:val="000000"/>
          <w:sz w:val="28"/>
        </w:rPr>
        <w:t>
      № приглашения __________________________________________</w:t>
      </w:r>
    </w:p>
    <w:bookmarkEnd w:id="2338"/>
    <w:p>
      <w:pPr>
        <w:spacing w:after="0"/>
        <w:ind w:left="0"/>
        <w:jc w:val="both"/>
      </w:pPr>
      <w:r>
        <w:rPr>
          <w:rFonts w:ascii="Times New Roman"/>
          <w:b w:val="false"/>
          <w:i w:val="false"/>
          <w:color w:val="000000"/>
          <w:sz w:val="28"/>
        </w:rPr>
        <w:t>Наименование приглашения _______________________________</w:t>
      </w:r>
    </w:p>
    <w:p>
      <w:pPr>
        <w:spacing w:after="0"/>
        <w:ind w:left="0"/>
        <w:jc w:val="both"/>
      </w:pPr>
      <w:r>
        <w:rPr>
          <w:rFonts w:ascii="Times New Roman"/>
          <w:b w:val="false"/>
          <w:i w:val="false"/>
          <w:color w:val="000000"/>
          <w:sz w:val="28"/>
        </w:rPr>
        <w:t>№ лота 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w:t>
      </w:r>
    </w:p>
    <w:p>
      <w:pPr>
        <w:spacing w:after="0"/>
        <w:ind w:left="0"/>
        <w:jc w:val="both"/>
      </w:pPr>
      <w:r>
        <w:rPr>
          <w:rFonts w:ascii="Times New Roman"/>
          <w:b w:val="false"/>
          <w:i w:val="false"/>
          <w:color w:val="000000"/>
          <w:sz w:val="28"/>
        </w:rPr>
        <w:t>Наименование поставщика ________________________________</w:t>
      </w:r>
    </w:p>
    <w:p>
      <w:pPr>
        <w:spacing w:after="0"/>
        <w:ind w:left="0"/>
        <w:jc w:val="both"/>
      </w:pPr>
      <w:r>
        <w:rPr>
          <w:rFonts w:ascii="Times New Roman"/>
          <w:b w:val="false"/>
          <w:i w:val="false"/>
          <w:color w:val="000000"/>
          <w:sz w:val="28"/>
        </w:rPr>
        <w:t>БИН/ИИН/ИНН/УНП _____________________________________</w:t>
      </w:r>
    </w:p>
    <w:p>
      <w:pPr>
        <w:spacing w:after="0"/>
        <w:ind w:left="0"/>
        <w:jc w:val="both"/>
      </w:pPr>
      <w:r>
        <w:rPr>
          <w:rFonts w:ascii="Times New Roman"/>
          <w:b w:val="false"/>
          <w:i w:val="false"/>
          <w:color w:val="000000"/>
          <w:sz w:val="28"/>
        </w:rPr>
        <w:t>Наименование товара, работы, услуги _______________________</w:t>
      </w:r>
    </w:p>
    <w:p>
      <w:pPr>
        <w:spacing w:after="0"/>
        <w:ind w:left="0"/>
        <w:jc w:val="both"/>
      </w:pPr>
      <w:r>
        <w:rPr>
          <w:rFonts w:ascii="Times New Roman"/>
          <w:b w:val="false"/>
          <w:i w:val="false"/>
          <w:color w:val="000000"/>
          <w:sz w:val="28"/>
        </w:rPr>
        <w:t>Код КТРУ _______________________________________________</w:t>
      </w:r>
    </w:p>
    <w:p>
      <w:pPr>
        <w:spacing w:after="0"/>
        <w:ind w:left="0"/>
        <w:jc w:val="both"/>
      </w:pPr>
      <w:r>
        <w:rPr>
          <w:rFonts w:ascii="Times New Roman"/>
          <w:b w:val="false"/>
          <w:i w:val="false"/>
          <w:color w:val="000000"/>
          <w:sz w:val="28"/>
        </w:rPr>
        <w:t>Валюта ценового предложения _____________________________</w:t>
      </w:r>
    </w:p>
    <w:p>
      <w:pPr>
        <w:spacing w:after="0"/>
        <w:ind w:left="0"/>
        <w:jc w:val="both"/>
      </w:pPr>
      <w:r>
        <w:rPr>
          <w:rFonts w:ascii="Times New Roman"/>
          <w:b w:val="false"/>
          <w:i w:val="false"/>
          <w:color w:val="000000"/>
          <w:sz w:val="28"/>
        </w:rPr>
        <w:t>Код валюты ценового предложения _________________________</w:t>
      </w:r>
    </w:p>
    <w:p>
      <w:pPr>
        <w:spacing w:after="0"/>
        <w:ind w:left="0"/>
        <w:jc w:val="both"/>
      </w:pPr>
      <w:r>
        <w:rPr>
          <w:rFonts w:ascii="Times New Roman"/>
          <w:b w:val="false"/>
          <w:i w:val="false"/>
          <w:color w:val="000000"/>
          <w:sz w:val="28"/>
        </w:rPr>
        <w:t>Единица измерения _______________________________________</w:t>
      </w:r>
    </w:p>
    <w:p>
      <w:pPr>
        <w:spacing w:after="0"/>
        <w:ind w:left="0"/>
        <w:jc w:val="both"/>
      </w:pPr>
      <w:r>
        <w:rPr>
          <w:rFonts w:ascii="Times New Roman"/>
          <w:b w:val="false"/>
          <w:i w:val="false"/>
          <w:color w:val="000000"/>
          <w:sz w:val="28"/>
        </w:rPr>
        <w:t>Цена за единицу с учетом всех расходов _____________________</w:t>
      </w:r>
    </w:p>
    <w:p>
      <w:pPr>
        <w:spacing w:after="0"/>
        <w:ind w:left="0"/>
        <w:jc w:val="both"/>
      </w:pPr>
      <w:r>
        <w:rPr>
          <w:rFonts w:ascii="Times New Roman"/>
          <w:b w:val="false"/>
          <w:i w:val="false"/>
          <w:color w:val="000000"/>
          <w:sz w:val="28"/>
        </w:rPr>
        <w:t>Количество (объем) _______________________________________</w:t>
      </w:r>
    </w:p>
    <w:p>
      <w:pPr>
        <w:spacing w:after="0"/>
        <w:ind w:left="0"/>
        <w:jc w:val="both"/>
      </w:pPr>
      <w:r>
        <w:rPr>
          <w:rFonts w:ascii="Times New Roman"/>
          <w:b w:val="false"/>
          <w:i w:val="false"/>
          <w:color w:val="000000"/>
          <w:sz w:val="28"/>
        </w:rPr>
        <w:t>Условия поставки товара ИНКОТЕРМС 2010 _________________</w:t>
      </w:r>
    </w:p>
    <w:p>
      <w:pPr>
        <w:spacing w:after="0"/>
        <w:ind w:left="0"/>
        <w:jc w:val="both"/>
      </w:pPr>
      <w:r>
        <w:rPr>
          <w:rFonts w:ascii="Times New Roman"/>
          <w:b w:val="false"/>
          <w:i w:val="false"/>
          <w:color w:val="000000"/>
          <w:sz w:val="28"/>
        </w:rPr>
        <w:t>Общая цена (количество * цена за единицу) __________________</w:t>
      </w:r>
    </w:p>
    <w:p>
      <w:pPr>
        <w:spacing w:after="0"/>
        <w:ind w:left="0"/>
        <w:jc w:val="both"/>
      </w:pPr>
      <w:r>
        <w:rPr>
          <w:rFonts w:ascii="Times New Roman"/>
          <w:b w:val="false"/>
          <w:i w:val="false"/>
          <w:color w:val="000000"/>
          <w:sz w:val="28"/>
        </w:rPr>
        <w:t>Мы согласны с Вашими условиями платежа.</w:t>
      </w:r>
    </w:p>
    <w:p>
      <w:pPr>
        <w:spacing w:after="0"/>
        <w:ind w:left="0"/>
        <w:jc w:val="both"/>
      </w:pPr>
      <w:r>
        <w:rPr>
          <w:rFonts w:ascii="Times New Roman"/>
          <w:b w:val="false"/>
          <w:i w:val="false"/>
          <w:color w:val="000000"/>
          <w:sz w:val="28"/>
        </w:rPr>
        <w:t>Дата и время ___________________________________________</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Код КТРУ – код Классификатора товаров, работ и услуг.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4003" w:id="2339"/>
    <w:p>
      <w:pPr>
        <w:spacing w:after="0"/>
        <w:ind w:left="0"/>
        <w:jc w:val="left"/>
      </w:pPr>
      <w:r>
        <w:rPr>
          <w:rFonts w:ascii="Times New Roman"/>
          <w:b/>
          <w:i w:val="false"/>
          <w:color w:val="000000"/>
        </w:rPr>
        <w:t xml:space="preserve">  Отчет о закупках из одного источника путем прямого заключения договора о закупках</w:t>
      </w:r>
    </w:p>
    <w:bookmarkEnd w:id="2339"/>
    <w:bookmarkStart w:name="z4102" w:id="2340"/>
    <w:p>
      <w:pPr>
        <w:spacing w:after="0"/>
        <w:ind w:left="0"/>
        <w:jc w:val="both"/>
      </w:pPr>
      <w:r>
        <w:rPr>
          <w:rFonts w:ascii="Times New Roman"/>
          <w:b w:val="false"/>
          <w:i w:val="false"/>
          <w:color w:val="ff0000"/>
          <w:sz w:val="28"/>
        </w:rPr>
        <w:t xml:space="preserve">
      Сноска. Приложение 19 - в редакции приказа и.о. Министра финансов РК от 18.07.2022 </w:t>
      </w:r>
      <w:r>
        <w:rPr>
          <w:rFonts w:ascii="Times New Roman"/>
          <w:b w:val="false"/>
          <w:i w:val="false"/>
          <w:color w:val="ff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340"/>
    <w:bookmarkStart w:name="z4103" w:id="2341"/>
    <w:p>
      <w:pPr>
        <w:spacing w:after="0"/>
        <w:ind w:left="0"/>
        <w:jc w:val="both"/>
      </w:pPr>
      <w:r>
        <w:rPr>
          <w:rFonts w:ascii="Times New Roman"/>
          <w:b w:val="false"/>
          <w:i w:val="false"/>
          <w:color w:val="000000"/>
          <w:sz w:val="28"/>
        </w:rPr>
        <w:t>
      № лота/идентификационный код закупки ______________________</w:t>
      </w:r>
    </w:p>
    <w:bookmarkEnd w:id="2341"/>
    <w:bookmarkStart w:name="z4104" w:id="2342"/>
    <w:p>
      <w:pPr>
        <w:spacing w:after="0"/>
        <w:ind w:left="0"/>
        <w:jc w:val="both"/>
      </w:pPr>
      <w:r>
        <w:rPr>
          <w:rFonts w:ascii="Times New Roman"/>
          <w:b w:val="false"/>
          <w:i w:val="false"/>
          <w:color w:val="000000"/>
          <w:sz w:val="28"/>
        </w:rPr>
        <w:t>
      Наименование лота /закупки___________________________</w:t>
      </w:r>
    </w:p>
    <w:bookmarkEnd w:id="2342"/>
    <w:bookmarkStart w:name="z4105" w:id="2343"/>
    <w:p>
      <w:pPr>
        <w:spacing w:after="0"/>
        <w:ind w:left="0"/>
        <w:jc w:val="both"/>
      </w:pPr>
      <w:r>
        <w:rPr>
          <w:rFonts w:ascii="Times New Roman"/>
          <w:b w:val="false"/>
          <w:i w:val="false"/>
          <w:color w:val="000000"/>
          <w:sz w:val="28"/>
        </w:rPr>
        <w:t>
      Закупаемые товары (работы, услуги):</w:t>
      </w:r>
    </w:p>
    <w:bookmarkEnd w:id="2343"/>
    <w:bookmarkStart w:name="z4106" w:id="2344"/>
    <w:p>
      <w:pPr>
        <w:spacing w:after="0"/>
        <w:ind w:left="0"/>
        <w:jc w:val="both"/>
      </w:pPr>
      <w:r>
        <w:rPr>
          <w:rFonts w:ascii="Times New Roman"/>
          <w:b w:val="false"/>
          <w:i w:val="false"/>
          <w:color w:val="000000"/>
          <w:sz w:val="28"/>
        </w:rPr>
        <w:t>
      1. Сведения о должностном лице, принявшем решение о заключении договора о закупках способом из одного источника путем прямого заключения договора о закупках:</w:t>
      </w:r>
    </w:p>
    <w:bookmarkEnd w:id="2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7" w:id="2345"/>
          <w:p>
            <w:pPr>
              <w:spacing w:after="20"/>
              <w:ind w:left="20"/>
              <w:jc w:val="both"/>
            </w:pPr>
            <w:r>
              <w:rPr>
                <w:rFonts w:ascii="Times New Roman"/>
                <w:b w:val="false"/>
                <w:i w:val="false"/>
                <w:color w:val="000000"/>
                <w:sz w:val="20"/>
              </w:rPr>
              <w:t>
Ф.И.О.</w:t>
            </w:r>
          </w:p>
          <w:bookmarkEnd w:id="2345"/>
          <w:p>
            <w:pPr>
              <w:spacing w:after="20"/>
              <w:ind w:left="20"/>
              <w:jc w:val="both"/>
            </w:pPr>
            <w:r>
              <w:rPr>
                <w:rFonts w:ascii="Times New Roman"/>
                <w:b w:val="false"/>
                <w:i w:val="false"/>
                <w:color w:val="000000"/>
                <w:sz w:val="20"/>
              </w:rPr>
              <w:t>
и наименование должности первого руководителя заказчика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документа, подтверждающего исключительность случая осуществления закупок из одного источника (служебная записка, заключение, справка и тп)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08" w:id="2346"/>
    <w:p>
      <w:pPr>
        <w:spacing w:after="0"/>
        <w:ind w:left="0"/>
        <w:jc w:val="both"/>
      </w:pPr>
      <w:r>
        <w:rPr>
          <w:rFonts w:ascii="Times New Roman"/>
          <w:b w:val="false"/>
          <w:i w:val="false"/>
          <w:color w:val="000000"/>
          <w:sz w:val="28"/>
        </w:rPr>
        <w:t>
      2. Обоснование причин невозможности осуществления закупок иными способами, указанными в подпунктах 1), 2), 3), 5) и 6) пункта 1 статьи 11 Закона:</w:t>
      </w:r>
    </w:p>
    <w:bookmarkEnd w:id="2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09" w:id="2347"/>
    <w:p>
      <w:pPr>
        <w:spacing w:after="0"/>
        <w:ind w:left="0"/>
        <w:jc w:val="both"/>
      </w:pPr>
      <w:r>
        <w:rPr>
          <w:rFonts w:ascii="Times New Roman"/>
          <w:b w:val="false"/>
          <w:i w:val="false"/>
          <w:color w:val="000000"/>
          <w:sz w:val="28"/>
        </w:rPr>
        <w:t>
      3. Сведения о потенциальных поставщиках, которым направлены запросы о предоставлении коммерческого предложения*:</w:t>
      </w:r>
    </w:p>
    <w:bookmarkEnd w:id="2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потенциальных поставщиков, которым направлены запросы на предоставление коммерческого предложения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0" w:id="2348"/>
          <w:p>
            <w:pPr>
              <w:spacing w:after="20"/>
              <w:ind w:left="20"/>
              <w:jc w:val="both"/>
            </w:pPr>
            <w:r>
              <w:rPr>
                <w:rFonts w:ascii="Times New Roman"/>
                <w:b w:val="false"/>
                <w:i w:val="false"/>
                <w:color w:val="000000"/>
                <w:sz w:val="20"/>
              </w:rPr>
              <w:t>
Источники информации</w:t>
            </w:r>
          </w:p>
          <w:bookmarkEnd w:id="2348"/>
          <w:p>
            <w:pPr>
              <w:spacing w:after="20"/>
              <w:ind w:left="20"/>
              <w:jc w:val="both"/>
            </w:pPr>
            <w:r>
              <w:rPr>
                <w:rFonts w:ascii="Times New Roman"/>
                <w:b w:val="false"/>
                <w:i w:val="false"/>
                <w:color w:val="000000"/>
                <w:sz w:val="20"/>
              </w:rPr>
              <w:t>
о потенциальном поставщике, которым направлены запросы на представление коммерческого предложения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исходящего запроса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11" w:id="2349"/>
    <w:p>
      <w:pPr>
        <w:spacing w:after="0"/>
        <w:ind w:left="0"/>
        <w:jc w:val="both"/>
      </w:pPr>
      <w:r>
        <w:rPr>
          <w:rFonts w:ascii="Times New Roman"/>
          <w:b w:val="false"/>
          <w:i w:val="false"/>
          <w:color w:val="000000"/>
          <w:sz w:val="28"/>
        </w:rPr>
        <w:t>
      4. Сведения о потенциальных поставщиках, которые представили коммерческое предложение по запросу заказчика (прайс-листы и другие подтверждающие документы)*:</w:t>
      </w:r>
    </w:p>
    <w:bookmarkEnd w:id="2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представившего коммерческое предложение по запросу заказчика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предлагаемых товаров (с указанием марки, модели), работ, услуг в соответствии с коммерческим предложением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Существенные условия поставки товара, выполнения работ, оказания услуг (цена, качество, сроки)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12" w:id="2350"/>
    <w:p>
      <w:pPr>
        <w:spacing w:after="0"/>
        <w:ind w:left="0"/>
        <w:jc w:val="both"/>
      </w:pPr>
      <w:r>
        <w:rPr>
          <w:rFonts w:ascii="Times New Roman"/>
          <w:b w:val="false"/>
          <w:i w:val="false"/>
          <w:color w:val="000000"/>
          <w:sz w:val="28"/>
        </w:rPr>
        <w:t>
      5. Сведения о потенциальных поставщиках, которые представили коммерческое предложение по своей инициативе (прайс-листы и другие подтверждающие документы)*:</w:t>
      </w:r>
    </w:p>
    <w:bookmarkEnd w:id="2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представившего коммерческое предложение по своей инициативе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предлагаемых товаров (с указанием марки, модели), работ, услуг в соответствии с коммерческим предложением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Существенные условия поставки товара, выполнения работ, оказания услуг (цена, качество, сроки)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13" w:id="2351"/>
    <w:p>
      <w:pPr>
        <w:spacing w:after="0"/>
        <w:ind w:left="0"/>
        <w:jc w:val="both"/>
      </w:pPr>
      <w:r>
        <w:rPr>
          <w:rFonts w:ascii="Times New Roman"/>
          <w:b w:val="false"/>
          <w:i w:val="false"/>
          <w:color w:val="000000"/>
          <w:sz w:val="28"/>
        </w:rPr>
        <w:t>
      6. Обоснование выбора поставщика и цены заключенного договора о закупках, а также иные условия договора.</w:t>
      </w:r>
    </w:p>
    <w:bookmarkEnd w:id="2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(ИИН)/ИНН/ УНП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выбора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цены заключенного договора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14" w:id="2352"/>
    <w:p>
      <w:pPr>
        <w:spacing w:after="0"/>
        <w:ind w:left="0"/>
        <w:jc w:val="both"/>
      </w:pPr>
      <w:r>
        <w:rPr>
          <w:rFonts w:ascii="Times New Roman"/>
          <w:b w:val="false"/>
          <w:i w:val="false"/>
          <w:color w:val="000000"/>
          <w:sz w:val="28"/>
        </w:rPr>
        <w:t>
      * пункты 3, 4, 5 настоящего отчета отображаются в случаях, указанных в пункте 290 настоящих Правил.</w:t>
      </w:r>
    </w:p>
    <w:bookmarkEnd w:id="2352"/>
    <w:bookmarkStart w:name="z4115" w:id="2353"/>
    <w:p>
      <w:pPr>
        <w:spacing w:after="0"/>
        <w:ind w:left="0"/>
        <w:jc w:val="both"/>
      </w:pPr>
      <w:r>
        <w:rPr>
          <w:rFonts w:ascii="Times New Roman"/>
          <w:b w:val="false"/>
          <w:i w:val="false"/>
          <w:color w:val="000000"/>
          <w:sz w:val="28"/>
        </w:rPr>
        <w:t>
      Ф.И.О. и должность представителя заказчика, Подпись принявшего решение об определении потенциального поставщика для приглашения к участию в закупках из одного источника.</w:t>
      </w:r>
    </w:p>
    <w:bookmarkEnd w:id="2353"/>
    <w:bookmarkStart w:name="z4116" w:id="2354"/>
    <w:p>
      <w:pPr>
        <w:spacing w:after="0"/>
        <w:ind w:left="0"/>
        <w:jc w:val="both"/>
      </w:pPr>
      <w:r>
        <w:rPr>
          <w:rFonts w:ascii="Times New Roman"/>
          <w:b w:val="false"/>
          <w:i w:val="false"/>
          <w:color w:val="000000"/>
          <w:sz w:val="28"/>
        </w:rPr>
        <w:t>
      Расшифровка аббревиатур:</w:t>
      </w:r>
    </w:p>
    <w:bookmarkEnd w:id="2354"/>
    <w:bookmarkStart w:name="z4117" w:id="2355"/>
    <w:p>
      <w:pPr>
        <w:spacing w:after="0"/>
        <w:ind w:left="0"/>
        <w:jc w:val="both"/>
      </w:pPr>
      <w:r>
        <w:rPr>
          <w:rFonts w:ascii="Times New Roman"/>
          <w:b w:val="false"/>
          <w:i w:val="false"/>
          <w:color w:val="000000"/>
          <w:sz w:val="28"/>
        </w:rPr>
        <w:t>
      БИН – бизнес-идентификационный номер;</w:t>
      </w:r>
    </w:p>
    <w:bookmarkEnd w:id="2355"/>
    <w:bookmarkStart w:name="z4118" w:id="2356"/>
    <w:p>
      <w:pPr>
        <w:spacing w:after="0"/>
        <w:ind w:left="0"/>
        <w:jc w:val="both"/>
      </w:pPr>
      <w:r>
        <w:rPr>
          <w:rFonts w:ascii="Times New Roman"/>
          <w:b w:val="false"/>
          <w:i w:val="false"/>
          <w:color w:val="000000"/>
          <w:sz w:val="28"/>
        </w:rPr>
        <w:t>
      ИИН – индивидуальный идентификационный номер;</w:t>
      </w:r>
    </w:p>
    <w:bookmarkEnd w:id="2356"/>
    <w:bookmarkStart w:name="z4119" w:id="2357"/>
    <w:p>
      <w:pPr>
        <w:spacing w:after="0"/>
        <w:ind w:left="0"/>
        <w:jc w:val="both"/>
      </w:pPr>
      <w:r>
        <w:rPr>
          <w:rFonts w:ascii="Times New Roman"/>
          <w:b w:val="false"/>
          <w:i w:val="false"/>
          <w:color w:val="000000"/>
          <w:sz w:val="28"/>
        </w:rPr>
        <w:t>
      ИНН – идентификационный номер налогоплательщика;</w:t>
      </w:r>
    </w:p>
    <w:bookmarkEnd w:id="2357"/>
    <w:bookmarkStart w:name="z4120" w:id="2358"/>
    <w:p>
      <w:pPr>
        <w:spacing w:after="0"/>
        <w:ind w:left="0"/>
        <w:jc w:val="both"/>
      </w:pPr>
      <w:r>
        <w:rPr>
          <w:rFonts w:ascii="Times New Roman"/>
          <w:b w:val="false"/>
          <w:i w:val="false"/>
          <w:color w:val="000000"/>
          <w:sz w:val="28"/>
        </w:rPr>
        <w:t>
      УНП – учетный номер плательщика;</w:t>
      </w:r>
    </w:p>
    <w:bookmarkEnd w:id="2358"/>
    <w:bookmarkStart w:name="z4121" w:id="2359"/>
    <w:p>
      <w:pPr>
        <w:spacing w:after="0"/>
        <w:ind w:left="0"/>
        <w:jc w:val="both"/>
      </w:pPr>
      <w:r>
        <w:rPr>
          <w:rFonts w:ascii="Times New Roman"/>
          <w:b w:val="false"/>
          <w:i w:val="false"/>
          <w:color w:val="000000"/>
          <w:sz w:val="28"/>
        </w:rPr>
        <w:t>
      Ф.И.О. – фамилия имя отчество (при наличии).</w:t>
      </w:r>
    </w:p>
    <w:bookmarkEnd w:id="23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375" w:id="2360"/>
    <w:p>
      <w:pPr>
        <w:spacing w:after="0"/>
        <w:ind w:left="0"/>
        <w:jc w:val="left"/>
      </w:pPr>
      <w:r>
        <w:rPr>
          <w:rFonts w:ascii="Times New Roman"/>
          <w:b/>
          <w:i w:val="false"/>
          <w:color w:val="000000"/>
        </w:rPr>
        <w:t xml:space="preserve"> Протокол об итогах закупок способом из одного источника (формируется на каждую закупку (лот) отдельно)</w:t>
      </w:r>
    </w:p>
    <w:bookmarkEnd w:id="2360"/>
    <w:p>
      <w:pPr>
        <w:spacing w:after="0"/>
        <w:ind w:left="0"/>
        <w:jc w:val="both"/>
      </w:pPr>
      <w:bookmarkStart w:name="z2376" w:id="2361"/>
      <w:r>
        <w:rPr>
          <w:rFonts w:ascii="Times New Roman"/>
          <w:b w:val="false"/>
          <w:i w:val="false"/>
          <w:color w:val="000000"/>
          <w:sz w:val="28"/>
        </w:rPr>
        <w:t>
      № приглашения _______________________________________</w:t>
      </w:r>
    </w:p>
    <w:bookmarkEnd w:id="2361"/>
    <w:p>
      <w:pPr>
        <w:spacing w:after="0"/>
        <w:ind w:left="0"/>
        <w:jc w:val="both"/>
      </w:pPr>
      <w:r>
        <w:rPr>
          <w:rFonts w:ascii="Times New Roman"/>
          <w:b w:val="false"/>
          <w:i w:val="false"/>
          <w:color w:val="000000"/>
          <w:sz w:val="28"/>
        </w:rPr>
        <w:t>Наименование приглашения ____________________________</w:t>
      </w:r>
    </w:p>
    <w:p>
      <w:pPr>
        <w:spacing w:after="0"/>
        <w:ind w:left="0"/>
        <w:jc w:val="both"/>
      </w:pPr>
      <w:r>
        <w:rPr>
          <w:rFonts w:ascii="Times New Roman"/>
          <w:b w:val="false"/>
          <w:i w:val="false"/>
          <w:color w:val="000000"/>
          <w:sz w:val="28"/>
        </w:rPr>
        <w:t>№ лота ______________________________________________</w:t>
      </w:r>
    </w:p>
    <w:p>
      <w:pPr>
        <w:spacing w:after="0"/>
        <w:ind w:left="0"/>
        <w:jc w:val="both"/>
      </w:pPr>
      <w:r>
        <w:rPr>
          <w:rFonts w:ascii="Times New Roman"/>
          <w:b w:val="false"/>
          <w:i w:val="false"/>
          <w:color w:val="000000"/>
          <w:sz w:val="28"/>
        </w:rPr>
        <w:t>Наименование лота ___________________________________</w:t>
      </w:r>
    </w:p>
    <w:p>
      <w:pPr>
        <w:spacing w:after="0"/>
        <w:ind w:left="0"/>
        <w:jc w:val="both"/>
      </w:pPr>
      <w:r>
        <w:rPr>
          <w:rFonts w:ascii="Times New Roman"/>
          <w:b w:val="false"/>
          <w:i w:val="false"/>
          <w:color w:val="000000"/>
          <w:sz w:val="28"/>
        </w:rPr>
        <w:t>Информация о представителе заказчика и представителе организатора: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заказчика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организатора</w:t>
            </w:r>
          </w:p>
        </w:tc>
      </w:tr>
    </w:tbl>
    <w:bookmarkStart w:name="z2377" w:id="2362"/>
    <w:p>
      <w:pPr>
        <w:spacing w:after="0"/>
        <w:ind w:left="0"/>
        <w:jc w:val="both"/>
      </w:pPr>
      <w:r>
        <w:rPr>
          <w:rFonts w:ascii="Times New Roman"/>
          <w:b w:val="false"/>
          <w:i w:val="false"/>
          <w:color w:val="000000"/>
          <w:sz w:val="28"/>
        </w:rPr>
        <w:t>
      Закупаемые товары (работы, услуги):</w:t>
      </w:r>
    </w:p>
    <w:bookmarkEnd w:id="2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закупки (товар, работа,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8" w:id="2363"/>
    <w:p>
      <w:pPr>
        <w:spacing w:after="0"/>
        <w:ind w:left="0"/>
        <w:jc w:val="both"/>
      </w:pPr>
      <w:r>
        <w:rPr>
          <w:rFonts w:ascii="Times New Roman"/>
          <w:b w:val="false"/>
          <w:i w:val="false"/>
          <w:color w:val="000000"/>
          <w:sz w:val="28"/>
        </w:rPr>
        <w:t>
      Информация о приглашенном потенциальном поставщике:</w:t>
      </w:r>
    </w:p>
    <w:bookmarkEnd w:id="2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(ИИН)/ИНН/УНП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9" w:id="2364"/>
    <w:p>
      <w:pPr>
        <w:spacing w:after="0"/>
        <w:ind w:left="0"/>
        <w:jc w:val="both"/>
      </w:pPr>
      <w:r>
        <w:rPr>
          <w:rFonts w:ascii="Times New Roman"/>
          <w:b w:val="false"/>
          <w:i w:val="false"/>
          <w:color w:val="000000"/>
          <w:sz w:val="28"/>
        </w:rPr>
        <w:t>
      Информация о ценовом предложении потенциального поставщика:</w:t>
      </w:r>
    </w:p>
    <w:bookmarkEnd w:id="2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предоставления ценового предложения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80" w:id="2365"/>
    <w:p>
      <w:pPr>
        <w:spacing w:after="0"/>
        <w:ind w:left="0"/>
        <w:jc w:val="both"/>
      </w:pPr>
      <w:r>
        <w:rPr>
          <w:rFonts w:ascii="Times New Roman"/>
          <w:b w:val="false"/>
          <w:i w:val="false"/>
          <w:color w:val="000000"/>
          <w:sz w:val="28"/>
        </w:rPr>
        <w:t>
      Результаты соответствия/несоответствия квалификационным требованиям:</w:t>
      </w:r>
    </w:p>
    <w:bookmarkEnd w:id="2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приглашенного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организатора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представителя организатора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несоответствия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представителя организатора,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со справочником значений: соответствует/ не соответствует требованиям тех. спецификации; соответствует/ не соответствует квалификационным требованиям; соответствует/ не соответствует требованиям </w:t>
            </w:r>
            <w:r>
              <w:rPr>
                <w:rFonts w:ascii="Times New Roman"/>
                <w:b w:val="false"/>
                <w:i w:val="false"/>
                <w:color w:val="000000"/>
                <w:sz w:val="20"/>
              </w:rPr>
              <w:t>статьи 7</w:t>
            </w:r>
            <w:r>
              <w:rPr>
                <w:rFonts w:ascii="Times New Roman"/>
                <w:b w:val="false"/>
                <w:i w:val="false"/>
                <w:color w:val="000000"/>
                <w:sz w:val="20"/>
              </w:rPr>
              <w:t xml:space="preserve"> Закона Республики Казахстан "О закупках отдельных субъектов квазигосударственного сектора" (далее – Закон)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(Причина, введенная представителем организатора, в случае несоответствия требованиям тех. спецификации; квалификационным требованиям; требованиям </w:t>
            </w:r>
            <w:r>
              <w:rPr>
                <w:rFonts w:ascii="Times New Roman"/>
                <w:b w:val="false"/>
                <w:i w:val="false"/>
                <w:color w:val="000000"/>
                <w:sz w:val="20"/>
              </w:rPr>
              <w:t>статьи 7</w:t>
            </w:r>
            <w:r>
              <w:rPr>
                <w:rFonts w:ascii="Times New Roman"/>
                <w:b w:val="false"/>
                <w:i w:val="false"/>
                <w:color w:val="000000"/>
                <w:sz w:val="20"/>
              </w:rPr>
              <w:t xml:space="preserve"> Закона)</w:t>
            </w:r>
          </w:p>
        </w:tc>
      </w:tr>
    </w:tbl>
    <w:bookmarkStart w:name="z2381" w:id="2366"/>
    <w:p>
      <w:pPr>
        <w:spacing w:after="0"/>
        <w:ind w:left="0"/>
        <w:jc w:val="both"/>
      </w:pPr>
      <w:r>
        <w:rPr>
          <w:rFonts w:ascii="Times New Roman"/>
          <w:b w:val="false"/>
          <w:i w:val="false"/>
          <w:color w:val="000000"/>
          <w:sz w:val="28"/>
        </w:rPr>
        <w:t>
      Решено заключить договор способом "Из одного источника посредством электронных закупок" с приглашенным потенциальным поставщиком (наименование потенциального поставщика).</w:t>
      </w:r>
    </w:p>
    <w:bookmarkEnd w:id="2366"/>
    <w:bookmarkStart w:name="z2382" w:id="2367"/>
    <w:p>
      <w:pPr>
        <w:spacing w:after="0"/>
        <w:ind w:left="0"/>
        <w:jc w:val="both"/>
      </w:pPr>
      <w:r>
        <w:rPr>
          <w:rFonts w:ascii="Times New Roman"/>
          <w:b w:val="false"/>
          <w:i w:val="false"/>
          <w:color w:val="000000"/>
          <w:sz w:val="28"/>
        </w:rPr>
        <w:t>
      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отказался от участия в закупке способом из одного источника.</w:t>
      </w:r>
    </w:p>
    <w:bookmarkEnd w:id="2367"/>
    <w:bookmarkStart w:name="z2383" w:id="2368"/>
    <w:p>
      <w:pPr>
        <w:spacing w:after="0"/>
        <w:ind w:left="0"/>
        <w:jc w:val="both"/>
      </w:pPr>
      <w:r>
        <w:rPr>
          <w:rFonts w:ascii="Times New Roman"/>
          <w:b w:val="false"/>
          <w:i w:val="false"/>
          <w:color w:val="000000"/>
          <w:sz w:val="28"/>
        </w:rPr>
        <w:t>
      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не предоставил в установленный срок ответ на участие в закупке способом из одного источника.</w:t>
      </w:r>
    </w:p>
    <w:bookmarkEnd w:id="2368"/>
    <w:bookmarkStart w:name="z2384" w:id="2369"/>
    <w:p>
      <w:pPr>
        <w:spacing w:after="0"/>
        <w:ind w:left="0"/>
        <w:jc w:val="both"/>
      </w:pPr>
      <w:r>
        <w:rPr>
          <w:rFonts w:ascii="Times New Roman"/>
          <w:b w:val="false"/>
          <w:i w:val="false"/>
          <w:color w:val="000000"/>
          <w:sz w:val="28"/>
        </w:rPr>
        <w:t>
      Либо: закупка способом из одного источника посредством электронных закупок не состоялась в связи с тем, что приглашенный потенциальный поставщик не соответствует квалификационным требованиям.</w:t>
      </w:r>
    </w:p>
    <w:bookmarkEnd w:id="2369"/>
    <w:bookmarkStart w:name="z2385" w:id="2370"/>
    <w:p>
      <w:pPr>
        <w:spacing w:after="0"/>
        <w:ind w:left="0"/>
        <w:jc w:val="both"/>
      </w:pPr>
      <w:r>
        <w:rPr>
          <w:rFonts w:ascii="Times New Roman"/>
          <w:b w:val="false"/>
          <w:i w:val="false"/>
          <w:color w:val="000000"/>
          <w:sz w:val="28"/>
        </w:rPr>
        <w:t>
      Либо:</w:t>
      </w:r>
    </w:p>
    <w:bookmarkEnd w:id="2370"/>
    <w:bookmarkStart w:name="z2386" w:id="2371"/>
    <w:p>
      <w:pPr>
        <w:spacing w:after="0"/>
        <w:ind w:left="0"/>
        <w:jc w:val="both"/>
      </w:pPr>
      <w:r>
        <w:rPr>
          <w:rFonts w:ascii="Times New Roman"/>
          <w:b w:val="false"/>
          <w:i w:val="false"/>
          <w:color w:val="000000"/>
          <w:sz w:val="28"/>
        </w:rPr>
        <w:t>
      Произведена отмена закупки, основанием которой является: Акты уполномоченных органов (предписание, уведомление, представление, решение) № _________ от дд.мм.гггг.</w:t>
      </w:r>
    </w:p>
    <w:bookmarkEnd w:id="2371"/>
    <w:bookmarkStart w:name="z2387" w:id="2372"/>
    <w:p>
      <w:pPr>
        <w:spacing w:after="0"/>
        <w:ind w:left="0"/>
        <w:jc w:val="both"/>
      </w:pPr>
      <w:r>
        <w:rPr>
          <w:rFonts w:ascii="Times New Roman"/>
          <w:b w:val="false"/>
          <w:i w:val="false"/>
          <w:color w:val="000000"/>
          <w:sz w:val="28"/>
        </w:rPr>
        <w:t>
      Орган, принявший решение об отмене: {________________________}</w:t>
      </w:r>
    </w:p>
    <w:bookmarkEnd w:id="2372"/>
    <w:bookmarkStart w:name="z2388" w:id="2373"/>
    <w:p>
      <w:pPr>
        <w:spacing w:after="0"/>
        <w:ind w:left="0"/>
        <w:jc w:val="both"/>
      </w:pPr>
      <w:r>
        <w:rPr>
          <w:rFonts w:ascii="Times New Roman"/>
          <w:b w:val="false"/>
          <w:i w:val="false"/>
          <w:color w:val="000000"/>
          <w:sz w:val="28"/>
        </w:rPr>
        <w:t>
      Либо:</w:t>
      </w:r>
    </w:p>
    <w:bookmarkEnd w:id="2373"/>
    <w:bookmarkStart w:name="z2389" w:id="2374"/>
    <w:p>
      <w:pPr>
        <w:spacing w:after="0"/>
        <w:ind w:left="0"/>
        <w:jc w:val="both"/>
      </w:pPr>
      <w:r>
        <w:rPr>
          <w:rFonts w:ascii="Times New Roman"/>
          <w:b w:val="false"/>
          <w:i w:val="false"/>
          <w:color w:val="000000"/>
          <w:sz w:val="28"/>
        </w:rPr>
        <w:t>
      Произведен отказ от закупки</w:t>
      </w:r>
    </w:p>
    <w:bookmarkEnd w:id="2374"/>
    <w:bookmarkStart w:name="z2390" w:id="2375"/>
    <w:p>
      <w:pPr>
        <w:spacing w:after="0"/>
        <w:ind w:left="0"/>
        <w:jc w:val="both"/>
      </w:pPr>
      <w:r>
        <w:rPr>
          <w:rFonts w:ascii="Times New Roman"/>
          <w:b w:val="false"/>
          <w:i w:val="false"/>
          <w:color w:val="000000"/>
          <w:sz w:val="28"/>
        </w:rPr>
        <w:t>
      Расшифровка аббревиатур:</w:t>
      </w:r>
    </w:p>
    <w:bookmarkEnd w:id="2375"/>
    <w:bookmarkStart w:name="z2391" w:id="2376"/>
    <w:p>
      <w:pPr>
        <w:spacing w:after="0"/>
        <w:ind w:left="0"/>
        <w:jc w:val="both"/>
      </w:pPr>
      <w:r>
        <w:rPr>
          <w:rFonts w:ascii="Times New Roman"/>
          <w:b w:val="false"/>
          <w:i w:val="false"/>
          <w:color w:val="000000"/>
          <w:sz w:val="28"/>
        </w:rPr>
        <w:t>
      БИН – бизнес-идентификационный номер;</w:t>
      </w:r>
    </w:p>
    <w:bookmarkEnd w:id="2376"/>
    <w:bookmarkStart w:name="z2392" w:id="2377"/>
    <w:p>
      <w:pPr>
        <w:spacing w:after="0"/>
        <w:ind w:left="0"/>
        <w:jc w:val="both"/>
      </w:pPr>
      <w:r>
        <w:rPr>
          <w:rFonts w:ascii="Times New Roman"/>
          <w:b w:val="false"/>
          <w:i w:val="false"/>
          <w:color w:val="000000"/>
          <w:sz w:val="28"/>
        </w:rPr>
        <w:t>
      ИИН – индивидуальный идентификационный номер;</w:t>
      </w:r>
    </w:p>
    <w:bookmarkEnd w:id="2377"/>
    <w:bookmarkStart w:name="z2393" w:id="2378"/>
    <w:p>
      <w:pPr>
        <w:spacing w:after="0"/>
        <w:ind w:left="0"/>
        <w:jc w:val="both"/>
      </w:pPr>
      <w:r>
        <w:rPr>
          <w:rFonts w:ascii="Times New Roman"/>
          <w:b w:val="false"/>
          <w:i w:val="false"/>
          <w:color w:val="000000"/>
          <w:sz w:val="28"/>
        </w:rPr>
        <w:t>
      ИНН – идентификационный номер налогоплательщика;</w:t>
      </w:r>
    </w:p>
    <w:bookmarkEnd w:id="2378"/>
    <w:bookmarkStart w:name="z2394" w:id="2379"/>
    <w:p>
      <w:pPr>
        <w:spacing w:after="0"/>
        <w:ind w:left="0"/>
        <w:jc w:val="both"/>
      </w:pPr>
      <w:r>
        <w:rPr>
          <w:rFonts w:ascii="Times New Roman"/>
          <w:b w:val="false"/>
          <w:i w:val="false"/>
          <w:color w:val="000000"/>
          <w:sz w:val="28"/>
        </w:rPr>
        <w:t>
      УНП – учетный номер плательщика;</w:t>
      </w:r>
    </w:p>
    <w:bookmarkEnd w:id="2379"/>
    <w:bookmarkStart w:name="z2395" w:id="2380"/>
    <w:p>
      <w:pPr>
        <w:spacing w:after="0"/>
        <w:ind w:left="0"/>
        <w:jc w:val="both"/>
      </w:pPr>
      <w:r>
        <w:rPr>
          <w:rFonts w:ascii="Times New Roman"/>
          <w:b w:val="false"/>
          <w:i w:val="false"/>
          <w:color w:val="000000"/>
          <w:sz w:val="28"/>
        </w:rPr>
        <w:t>
      Ф.И.О. – фамилия имя отчество (при наличии);</w:t>
      </w:r>
    </w:p>
    <w:bookmarkEnd w:id="2380"/>
    <w:bookmarkStart w:name="z2396" w:id="2381"/>
    <w:p>
      <w:pPr>
        <w:spacing w:after="0"/>
        <w:ind w:left="0"/>
        <w:jc w:val="both"/>
      </w:pPr>
      <w:r>
        <w:rPr>
          <w:rFonts w:ascii="Times New Roman"/>
          <w:b w:val="false"/>
          <w:i w:val="false"/>
          <w:color w:val="000000"/>
          <w:sz w:val="28"/>
        </w:rPr>
        <w:t>
      дд.мм.гггг. – день, месяц, год.</w:t>
      </w:r>
    </w:p>
    <w:bookmarkEnd w:id="23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399" w:id="2382"/>
      <w:r>
        <w:rPr>
          <w:rFonts w:ascii="Times New Roman"/>
          <w:b w:val="false"/>
          <w:i w:val="false"/>
          <w:color w:val="000000"/>
          <w:sz w:val="28"/>
        </w:rPr>
        <w:t>
      ____________________________________________</w:t>
      </w:r>
    </w:p>
    <w:bookmarkEnd w:id="2382"/>
    <w:p>
      <w:pPr>
        <w:spacing w:after="0"/>
        <w:ind w:left="0"/>
        <w:jc w:val="both"/>
      </w:pPr>
      <w:r>
        <w:rPr>
          <w:rFonts w:ascii="Times New Roman"/>
          <w:b w:val="false"/>
          <w:i w:val="false"/>
          <w:color w:val="000000"/>
          <w:sz w:val="28"/>
        </w:rPr>
        <w:t>(наименование потенциального поставщика, адрес)</w:t>
      </w:r>
    </w:p>
    <w:p>
      <w:pPr>
        <w:spacing w:after="0"/>
        <w:ind w:left="0"/>
        <w:jc w:val="both"/>
      </w:pPr>
      <w:r>
        <w:rPr>
          <w:rFonts w:ascii="Times New Roman"/>
          <w:b w:val="false"/>
          <w:i w:val="false"/>
          <w:color w:val="000000"/>
          <w:sz w:val="28"/>
        </w:rPr>
        <w:t>№ ______________ дата__________</w:t>
      </w:r>
    </w:p>
    <w:bookmarkStart w:name="z2400" w:id="2383"/>
    <w:p>
      <w:pPr>
        <w:spacing w:after="0"/>
        <w:ind w:left="0"/>
        <w:jc w:val="left"/>
      </w:pPr>
      <w:r>
        <w:rPr>
          <w:rFonts w:ascii="Times New Roman"/>
          <w:b/>
          <w:i w:val="false"/>
          <w:color w:val="000000"/>
        </w:rPr>
        <w:t xml:space="preserve"> Запрос о предоставлении коммерческого предложения</w:t>
      </w:r>
    </w:p>
    <w:bookmarkEnd w:id="2383"/>
    <w:p>
      <w:pPr>
        <w:spacing w:after="0"/>
        <w:ind w:left="0"/>
        <w:jc w:val="both"/>
      </w:pPr>
      <w:bookmarkStart w:name="z2401" w:id="2384"/>
      <w:r>
        <w:rPr>
          <w:rFonts w:ascii="Times New Roman"/>
          <w:b w:val="false"/>
          <w:i w:val="false"/>
          <w:color w:val="000000"/>
          <w:sz w:val="28"/>
        </w:rPr>
        <w:t>
      _________________________________</w:t>
      </w:r>
    </w:p>
    <w:bookmarkEnd w:id="2384"/>
    <w:p>
      <w:pPr>
        <w:spacing w:after="0"/>
        <w:ind w:left="0"/>
        <w:jc w:val="both"/>
      </w:pPr>
      <w:r>
        <w:rPr>
          <w:rFonts w:ascii="Times New Roman"/>
          <w:b w:val="false"/>
          <w:i w:val="false"/>
          <w:color w:val="000000"/>
          <w:sz w:val="28"/>
        </w:rPr>
        <w:t>(наименование заказчика) настоящим</w:t>
      </w:r>
    </w:p>
    <w:p>
      <w:pPr>
        <w:spacing w:after="0"/>
        <w:ind w:left="0"/>
        <w:jc w:val="both"/>
      </w:pPr>
      <w:r>
        <w:rPr>
          <w:rFonts w:ascii="Times New Roman"/>
          <w:b w:val="false"/>
          <w:i w:val="false"/>
          <w:color w:val="000000"/>
          <w:sz w:val="28"/>
        </w:rPr>
        <w:t>уведомляет о намерении осуществить</w:t>
      </w:r>
    </w:p>
    <w:p>
      <w:pPr>
        <w:spacing w:after="0"/>
        <w:ind w:left="0"/>
        <w:jc w:val="both"/>
      </w:pPr>
      <w:r>
        <w:rPr>
          <w:rFonts w:ascii="Times New Roman"/>
          <w:b w:val="false"/>
          <w:i w:val="false"/>
          <w:color w:val="000000"/>
          <w:sz w:val="28"/>
        </w:rPr>
        <w:t>закупки способом из одного источника</w:t>
      </w:r>
    </w:p>
    <w:p>
      <w:pPr>
        <w:spacing w:after="0"/>
        <w:ind w:left="0"/>
        <w:jc w:val="both"/>
      </w:pPr>
      <w:r>
        <w:rPr>
          <w:rFonts w:ascii="Times New Roman"/>
          <w:b w:val="false"/>
          <w:i w:val="false"/>
          <w:color w:val="000000"/>
          <w:sz w:val="28"/>
        </w:rPr>
        <w:t>путем прямого заключения договора</w:t>
      </w:r>
    </w:p>
    <w:p>
      <w:pPr>
        <w:spacing w:after="0"/>
        <w:ind w:left="0"/>
        <w:jc w:val="both"/>
      </w:pPr>
      <w:r>
        <w:rPr>
          <w:rFonts w:ascii="Times New Roman"/>
          <w:b w:val="false"/>
          <w:i w:val="false"/>
          <w:color w:val="000000"/>
          <w:sz w:val="28"/>
        </w:rPr>
        <w:t>следующих товаров, работ,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закупаемых товаров, работ,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объем выполняемых работ, оказываемых услуг, являющихся предметом проводимых закупок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требуемые сроки поставки товара, выполнения работ, оказания услуг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02" w:id="2385"/>
    <w:p>
      <w:pPr>
        <w:spacing w:after="0"/>
        <w:ind w:left="0"/>
        <w:jc w:val="both"/>
      </w:pPr>
      <w:r>
        <w:rPr>
          <w:rFonts w:ascii="Times New Roman"/>
          <w:b w:val="false"/>
          <w:i w:val="false"/>
          <w:color w:val="000000"/>
          <w:sz w:val="28"/>
        </w:rPr>
        <w:t>
      В этой связи, в целях определения потенциального поставщика просим направить Ваше коммерческое предложение с описанием характеристик поставляемого товара, (оказываемой услуги, выполняемой работы) в срок до "__"__________20__года (не менее трех рабочих дней).</w:t>
      </w:r>
    </w:p>
    <w:bookmarkEnd w:id="2385"/>
    <w:bookmarkStart w:name="z2403" w:id="2386"/>
    <w:p>
      <w:pPr>
        <w:spacing w:after="0"/>
        <w:ind w:left="0"/>
        <w:jc w:val="both"/>
      </w:pPr>
      <w:r>
        <w:rPr>
          <w:rFonts w:ascii="Times New Roman"/>
          <w:b w:val="false"/>
          <w:i w:val="false"/>
          <w:color w:val="000000"/>
          <w:sz w:val="28"/>
        </w:rPr>
        <w:t>
      Отмечаем, что согласно требованиям законодательства о закупках при осуществлении закупок способом из одного источника путем прямого заключения договора о закупках, договор заключается посредством веб-портала закупок.</w:t>
      </w:r>
    </w:p>
    <w:bookmarkEnd w:id="2386"/>
    <w:bookmarkStart w:name="z2404" w:id="2387"/>
    <w:p>
      <w:pPr>
        <w:spacing w:after="0"/>
        <w:ind w:left="0"/>
        <w:jc w:val="both"/>
      </w:pPr>
      <w:r>
        <w:rPr>
          <w:rFonts w:ascii="Times New Roman"/>
          <w:b w:val="false"/>
          <w:i w:val="false"/>
          <w:color w:val="000000"/>
          <w:sz w:val="28"/>
        </w:rPr>
        <w:t>
      Приложение: проект договора о закупках с</w:t>
      </w:r>
    </w:p>
    <w:bookmarkEnd w:id="2387"/>
    <w:bookmarkStart w:name="z2405" w:id="2388"/>
    <w:p>
      <w:pPr>
        <w:spacing w:after="0"/>
        <w:ind w:left="0"/>
        <w:jc w:val="both"/>
      </w:pPr>
      <w:r>
        <w:rPr>
          <w:rFonts w:ascii="Times New Roman"/>
          <w:b w:val="false"/>
          <w:i w:val="false"/>
          <w:color w:val="000000"/>
          <w:sz w:val="28"/>
        </w:rPr>
        <w:t>
      указанием технической спецификации.</w:t>
      </w:r>
    </w:p>
    <w:bookmarkEnd w:id="2388"/>
    <w:bookmarkStart w:name="z2406" w:id="2389"/>
    <w:p>
      <w:pPr>
        <w:spacing w:after="0"/>
        <w:ind w:left="0"/>
        <w:jc w:val="both"/>
      </w:pPr>
      <w:r>
        <w:rPr>
          <w:rFonts w:ascii="Times New Roman"/>
          <w:b w:val="false"/>
          <w:i w:val="false"/>
          <w:color w:val="000000"/>
          <w:sz w:val="28"/>
        </w:rPr>
        <w:t>
      _____________ ________ _________________</w:t>
      </w:r>
    </w:p>
    <w:bookmarkEnd w:id="2389"/>
    <w:bookmarkStart w:name="z2407" w:id="2390"/>
    <w:p>
      <w:pPr>
        <w:spacing w:after="0"/>
        <w:ind w:left="0"/>
        <w:jc w:val="both"/>
      </w:pPr>
      <w:r>
        <w:rPr>
          <w:rFonts w:ascii="Times New Roman"/>
          <w:b w:val="false"/>
          <w:i w:val="false"/>
          <w:color w:val="000000"/>
          <w:sz w:val="28"/>
        </w:rPr>
        <w:t>
      (должность заказчика) (подпись) фамилия, имя, отчество</w:t>
      </w:r>
    </w:p>
    <w:bookmarkEnd w:id="23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4005" w:id="2391"/>
    <w:p>
      <w:pPr>
        <w:spacing w:after="0"/>
        <w:ind w:left="0"/>
        <w:jc w:val="left"/>
      </w:pPr>
      <w:r>
        <w:rPr>
          <w:rFonts w:ascii="Times New Roman"/>
          <w:b/>
          <w:i w:val="false"/>
          <w:color w:val="000000"/>
        </w:rPr>
        <w:t xml:space="preserve">  Отчет о закупках через электронный магазин Общие сведения:</w:t>
      </w:r>
    </w:p>
    <w:bookmarkEnd w:id="2391"/>
    <w:bookmarkStart w:name="z4122" w:id="2392"/>
    <w:p>
      <w:pPr>
        <w:spacing w:after="0"/>
        <w:ind w:left="0"/>
        <w:jc w:val="both"/>
      </w:pPr>
      <w:r>
        <w:rPr>
          <w:rFonts w:ascii="Times New Roman"/>
          <w:b w:val="false"/>
          <w:i w:val="false"/>
          <w:color w:val="ff0000"/>
          <w:sz w:val="28"/>
        </w:rPr>
        <w:t xml:space="preserve">
      Сноска. Правила дополнены приложением 21-1 в соответствии с приказом и.о. Министра финансов РК от 18.07.2022 </w:t>
      </w:r>
      <w:r>
        <w:rPr>
          <w:rFonts w:ascii="Times New Roman"/>
          <w:b w:val="false"/>
          <w:i w:val="false"/>
          <w:color w:val="ff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закупки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закупка/Повторная закупка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закупок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заказа в интернет-магазине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оформления заказа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подтверждения заказа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доставки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23" w:id="2393"/>
    <w:p>
      <w:pPr>
        <w:spacing w:after="0"/>
        <w:ind w:left="0"/>
        <w:jc w:val="both"/>
      </w:pPr>
      <w:r>
        <w:rPr>
          <w:rFonts w:ascii="Times New Roman"/>
          <w:b w:val="false"/>
          <w:i w:val="false"/>
          <w:color w:val="000000"/>
          <w:sz w:val="28"/>
        </w:rPr>
        <w:t>
      Сведения о Заказчике:</w:t>
      </w:r>
    </w:p>
    <w:bookmarkEnd w:id="2393"/>
    <w:bookmarkStart w:name="z4124" w:id="2394"/>
    <w:p>
      <w:pPr>
        <w:spacing w:after="0"/>
        <w:ind w:left="0"/>
        <w:jc w:val="both"/>
      </w:pPr>
      <w:r>
        <w:rPr>
          <w:rFonts w:ascii="Times New Roman"/>
          <w:b w:val="false"/>
          <w:i w:val="false"/>
          <w:color w:val="000000"/>
          <w:sz w:val="28"/>
        </w:rPr>
        <w:t>
      Наименование заказчика на казахском языке _________________</w:t>
      </w:r>
    </w:p>
    <w:bookmarkEnd w:id="2394"/>
    <w:bookmarkStart w:name="z4125" w:id="2395"/>
    <w:p>
      <w:pPr>
        <w:spacing w:after="0"/>
        <w:ind w:left="0"/>
        <w:jc w:val="both"/>
      </w:pPr>
      <w:r>
        <w:rPr>
          <w:rFonts w:ascii="Times New Roman"/>
          <w:b w:val="false"/>
          <w:i w:val="false"/>
          <w:color w:val="000000"/>
          <w:sz w:val="28"/>
        </w:rPr>
        <w:t>
      Наименование заказчика на русском языке ___________________</w:t>
      </w:r>
    </w:p>
    <w:bookmarkEnd w:id="2395"/>
    <w:bookmarkStart w:name="z4126" w:id="2396"/>
    <w:p>
      <w:pPr>
        <w:spacing w:after="0"/>
        <w:ind w:left="0"/>
        <w:jc w:val="both"/>
      </w:pPr>
      <w:r>
        <w:rPr>
          <w:rFonts w:ascii="Times New Roman"/>
          <w:b w:val="false"/>
          <w:i w:val="false"/>
          <w:color w:val="000000"/>
          <w:sz w:val="28"/>
        </w:rPr>
        <w:t>
      БИН</w:t>
      </w:r>
    </w:p>
    <w:bookmarkEnd w:id="2396"/>
    <w:bookmarkStart w:name="z4127" w:id="2397"/>
    <w:p>
      <w:pPr>
        <w:spacing w:after="0"/>
        <w:ind w:left="0"/>
        <w:jc w:val="both"/>
      </w:pPr>
      <w:r>
        <w:rPr>
          <w:rFonts w:ascii="Times New Roman"/>
          <w:b w:val="false"/>
          <w:i w:val="false"/>
          <w:color w:val="000000"/>
          <w:sz w:val="28"/>
        </w:rPr>
        <w:t>
      Сведения о Поставщике:</w:t>
      </w:r>
    </w:p>
    <w:bookmarkEnd w:id="2397"/>
    <w:bookmarkStart w:name="z4128" w:id="2398"/>
    <w:p>
      <w:pPr>
        <w:spacing w:after="0"/>
        <w:ind w:left="0"/>
        <w:jc w:val="both"/>
      </w:pPr>
      <w:r>
        <w:rPr>
          <w:rFonts w:ascii="Times New Roman"/>
          <w:b w:val="false"/>
          <w:i w:val="false"/>
          <w:color w:val="000000"/>
          <w:sz w:val="28"/>
        </w:rPr>
        <w:t>
      Наименование и БИН/ИИН поставщика* _______________</w:t>
      </w:r>
    </w:p>
    <w:bookmarkEnd w:id="2398"/>
    <w:bookmarkStart w:name="z4129" w:id="2399"/>
    <w:p>
      <w:pPr>
        <w:spacing w:after="0"/>
        <w:ind w:left="0"/>
        <w:jc w:val="both"/>
      </w:pPr>
      <w:r>
        <w:rPr>
          <w:rFonts w:ascii="Times New Roman"/>
          <w:b w:val="false"/>
          <w:i w:val="false"/>
          <w:color w:val="000000"/>
          <w:sz w:val="28"/>
        </w:rPr>
        <w:t>
      Список предложений потенциальных поставщиков*:</w:t>
      </w:r>
    </w:p>
    <w:bookmarkEnd w:id="2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БИН/ИИН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потенциального поставщика без НДС, в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предложения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0" w:id="2400"/>
          <w:p>
            <w:pPr>
              <w:spacing w:after="20"/>
              <w:ind w:left="20"/>
              <w:jc w:val="both"/>
            </w:pPr>
            <w:r>
              <w:rPr>
                <w:rFonts w:ascii="Times New Roman"/>
                <w:b w:val="false"/>
                <w:i w:val="false"/>
                <w:color w:val="000000"/>
                <w:sz w:val="20"/>
              </w:rPr>
              <w:t>
Демпинг</w:t>
            </w:r>
          </w:p>
          <w:bookmarkEnd w:id="2400"/>
          <w:p>
            <w:pPr>
              <w:spacing w:after="20"/>
              <w:ind w:left="20"/>
              <w:jc w:val="both"/>
            </w:pPr>
            <w:r>
              <w:rPr>
                <w:rFonts w:ascii="Times New Roman"/>
                <w:b w:val="false"/>
                <w:i w:val="false"/>
                <w:color w:val="000000"/>
                <w:sz w:val="20"/>
              </w:rPr>
              <w:t>
(Да / 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подтверждения заказа (Да / 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31" w:id="2401"/>
    <w:p>
      <w:pPr>
        <w:spacing w:after="0"/>
        <w:ind w:left="0"/>
        <w:jc w:val="both"/>
      </w:pPr>
      <w:r>
        <w:rPr>
          <w:rFonts w:ascii="Times New Roman"/>
          <w:b w:val="false"/>
          <w:i w:val="false"/>
          <w:color w:val="000000"/>
          <w:sz w:val="28"/>
        </w:rPr>
        <w:t>
      *отображаются данные в порядке возрастания суммы потенциального поставщика</w:t>
      </w:r>
    </w:p>
    <w:bookmarkEnd w:id="2401"/>
    <w:bookmarkStart w:name="z4132" w:id="2402"/>
    <w:p>
      <w:pPr>
        <w:spacing w:after="0"/>
        <w:ind w:left="0"/>
        <w:jc w:val="both"/>
      </w:pPr>
      <w:r>
        <w:rPr>
          <w:rFonts w:ascii="Times New Roman"/>
          <w:b w:val="false"/>
          <w:i w:val="false"/>
          <w:color w:val="000000"/>
          <w:sz w:val="28"/>
        </w:rPr>
        <w:t>
      Сведения о закупке:</w:t>
      </w:r>
    </w:p>
    <w:bookmarkEnd w:id="2402"/>
    <w:bookmarkStart w:name="z4133" w:id="2403"/>
    <w:p>
      <w:pPr>
        <w:spacing w:after="0"/>
        <w:ind w:left="0"/>
        <w:jc w:val="both"/>
      </w:pPr>
      <w:r>
        <w:rPr>
          <w:rFonts w:ascii="Times New Roman"/>
          <w:b w:val="false"/>
          <w:i w:val="false"/>
          <w:color w:val="000000"/>
          <w:sz w:val="28"/>
        </w:rPr>
        <w:t>
      Перечень закупаемых товаров</w:t>
      </w:r>
    </w:p>
    <w:bookmarkEnd w:id="2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пункта плана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 тенге (плановая)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тенге (без учета НДС)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срок поставки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поставки</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 тенге (по договору)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тенге (по договору)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34" w:id="2404"/>
    <w:p>
      <w:pPr>
        <w:spacing w:after="0"/>
        <w:ind w:left="0"/>
        <w:jc w:val="both"/>
      </w:pPr>
      <w:r>
        <w:rPr>
          <w:rFonts w:ascii="Times New Roman"/>
          <w:b w:val="false"/>
          <w:i w:val="false"/>
          <w:color w:val="000000"/>
          <w:sz w:val="28"/>
        </w:rPr>
        <w:t>
      Сведения об исполнении Договора:</w:t>
      </w:r>
    </w:p>
    <w:bookmarkEnd w:id="2404"/>
    <w:bookmarkStart w:name="z4135" w:id="2405"/>
    <w:p>
      <w:pPr>
        <w:spacing w:after="0"/>
        <w:ind w:left="0"/>
        <w:jc w:val="both"/>
      </w:pPr>
      <w:r>
        <w:rPr>
          <w:rFonts w:ascii="Times New Roman"/>
          <w:b w:val="false"/>
          <w:i w:val="false"/>
          <w:color w:val="000000"/>
          <w:sz w:val="28"/>
        </w:rPr>
        <w:t>
      Наименование предмета:</w:t>
      </w:r>
    </w:p>
    <w:bookmarkEnd w:id="2405"/>
    <w:bookmarkStart w:name="z4136" w:id="2406"/>
    <w:p>
      <w:pPr>
        <w:spacing w:after="0"/>
        <w:ind w:left="0"/>
        <w:jc w:val="both"/>
      </w:pPr>
      <w:r>
        <w:rPr>
          <w:rFonts w:ascii="Times New Roman"/>
          <w:b w:val="false"/>
          <w:i w:val="false"/>
          <w:color w:val="000000"/>
          <w:sz w:val="28"/>
        </w:rPr>
        <w:t>
      Дата подписания акта о поставке:</w:t>
      </w:r>
    </w:p>
    <w:bookmarkEnd w:id="2406"/>
    <w:bookmarkStart w:name="z4137" w:id="2407"/>
    <w:p>
      <w:pPr>
        <w:spacing w:after="0"/>
        <w:ind w:left="0"/>
        <w:jc w:val="both"/>
      </w:pPr>
      <w:r>
        <w:rPr>
          <w:rFonts w:ascii="Times New Roman"/>
          <w:b w:val="false"/>
          <w:i w:val="false"/>
          <w:color w:val="000000"/>
          <w:sz w:val="28"/>
        </w:rPr>
        <w:t>
      Сумма предмета договора (лот) исполненная, фактическая</w:t>
      </w:r>
    </w:p>
    <w:bookmarkEnd w:id="2407"/>
    <w:bookmarkStart w:name="z4138" w:id="2408"/>
    <w:p>
      <w:pPr>
        <w:spacing w:after="0"/>
        <w:ind w:left="0"/>
        <w:jc w:val="both"/>
      </w:pPr>
      <w:r>
        <w:rPr>
          <w:rFonts w:ascii="Times New Roman"/>
          <w:b w:val="false"/>
          <w:i w:val="false"/>
          <w:color w:val="000000"/>
          <w:sz w:val="28"/>
        </w:rPr>
        <w:t>
      Фактический срок исполнения лота</w:t>
      </w:r>
    </w:p>
    <w:bookmarkEnd w:id="2408"/>
    <w:bookmarkStart w:name="z4139" w:id="2409"/>
    <w:p>
      <w:pPr>
        <w:spacing w:after="0"/>
        <w:ind w:left="0"/>
        <w:jc w:val="both"/>
      </w:pPr>
      <w:r>
        <w:rPr>
          <w:rFonts w:ascii="Times New Roman"/>
          <w:b w:val="false"/>
          <w:i w:val="false"/>
          <w:color w:val="000000"/>
          <w:sz w:val="28"/>
        </w:rPr>
        <w:t>
      Дата установки признака исполнения лота</w:t>
      </w:r>
    </w:p>
    <w:bookmarkEnd w:id="2409"/>
    <w:bookmarkStart w:name="z4140" w:id="2410"/>
    <w:p>
      <w:pPr>
        <w:spacing w:after="0"/>
        <w:ind w:left="0"/>
        <w:jc w:val="both"/>
      </w:pPr>
      <w:r>
        <w:rPr>
          <w:rFonts w:ascii="Times New Roman"/>
          <w:b w:val="false"/>
          <w:i w:val="false"/>
          <w:color w:val="000000"/>
          <w:sz w:val="28"/>
        </w:rPr>
        <w:t>
      Статус закупки:</w:t>
      </w:r>
    </w:p>
    <w:bookmarkEnd w:id="2410"/>
    <w:bookmarkStart w:name="z4141" w:id="2411"/>
    <w:p>
      <w:pPr>
        <w:spacing w:after="0"/>
        <w:ind w:left="0"/>
        <w:jc w:val="both"/>
      </w:pPr>
      <w:r>
        <w:rPr>
          <w:rFonts w:ascii="Times New Roman"/>
          <w:b w:val="false"/>
          <w:i w:val="false"/>
          <w:color w:val="000000"/>
          <w:sz w:val="28"/>
        </w:rPr>
        <w:t>
      На подписании Договора/На регистрации /Договор действует/</w:t>
      </w:r>
    </w:p>
    <w:bookmarkEnd w:id="2411"/>
    <w:bookmarkStart w:name="z4142" w:id="2412"/>
    <w:p>
      <w:pPr>
        <w:spacing w:after="0"/>
        <w:ind w:left="0"/>
        <w:jc w:val="both"/>
      </w:pPr>
      <w:r>
        <w:rPr>
          <w:rFonts w:ascii="Times New Roman"/>
          <w:b w:val="false"/>
          <w:i w:val="false"/>
          <w:color w:val="000000"/>
          <w:sz w:val="28"/>
        </w:rPr>
        <w:t>
      На исполнении/ Исполнен</w:t>
      </w:r>
    </w:p>
    <w:bookmarkEnd w:id="2412"/>
    <w:bookmarkStart w:name="z4143" w:id="2413"/>
    <w:p>
      <w:pPr>
        <w:spacing w:after="0"/>
        <w:ind w:left="0"/>
        <w:jc w:val="both"/>
      </w:pPr>
      <w:r>
        <w:rPr>
          <w:rFonts w:ascii="Times New Roman"/>
          <w:b w:val="false"/>
          <w:i w:val="false"/>
          <w:color w:val="000000"/>
          <w:sz w:val="28"/>
        </w:rPr>
        <w:t>
      * статус договора обновляются веб-порталом автоматически по мере изменения статуса исполнения договора.</w:t>
      </w:r>
    </w:p>
    <w:bookmarkEnd w:id="24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409" w:id="2414"/>
    <w:p>
      <w:pPr>
        <w:spacing w:after="0"/>
        <w:ind w:left="0"/>
        <w:jc w:val="left"/>
      </w:pPr>
      <w:r>
        <w:rPr>
          <w:rFonts w:ascii="Times New Roman"/>
          <w:b/>
          <w:i w:val="false"/>
          <w:color w:val="000000"/>
        </w:rPr>
        <w:t xml:space="preserve"> Типовой договор о закупках товаров</w:t>
      </w:r>
    </w:p>
    <w:bookmarkEnd w:id="2414"/>
    <w:bookmarkStart w:name="z2410" w:id="2415"/>
    <w:p>
      <w:pPr>
        <w:spacing w:after="0"/>
        <w:ind w:left="0"/>
        <w:jc w:val="both"/>
      </w:pPr>
      <w:r>
        <w:rPr>
          <w:rFonts w:ascii="Times New Roman"/>
          <w:b w:val="false"/>
          <w:i w:val="false"/>
          <w:color w:val="000000"/>
          <w:sz w:val="28"/>
        </w:rPr>
        <w:t>
      &lt;Идентификационный номер&gt;</w:t>
      </w:r>
    </w:p>
    <w:bookmarkEnd w:id="2415"/>
    <w:bookmarkStart w:name="z2411" w:id="2416"/>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2416"/>
    <w:bookmarkStart w:name="z2412" w:id="2417"/>
    <w:p>
      <w:pPr>
        <w:spacing w:after="0"/>
        <w:ind w:left="0"/>
        <w:jc w:val="both"/>
      </w:pPr>
      <w:r>
        <w:rPr>
          <w:rFonts w:ascii="Times New Roman"/>
          <w:b w:val="false"/>
          <w:i w:val="false"/>
          <w:color w:val="000000"/>
          <w:sz w:val="28"/>
        </w:rPr>
        <w:t>
      &lt;полное наименование Заказчика&gt;, именуемый(ое)(ая)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 закупках отдельных субъектов квазигосударственного сектора" (далее – Закон) и итогов закупок способом &lt;способ закупки&gt; от &lt;дата итогов&gt; года № &lt;номер итогов&gt;, заключили настоящий договор о закупках товаров (далее – Договор) и пришли к соглашению о нижеследующем:</w:t>
      </w:r>
    </w:p>
    <w:bookmarkEnd w:id="2417"/>
    <w:bookmarkStart w:name="z2413" w:id="2418"/>
    <w:p>
      <w:pPr>
        <w:spacing w:after="0"/>
        <w:ind w:left="0"/>
        <w:jc w:val="left"/>
      </w:pPr>
      <w:r>
        <w:rPr>
          <w:rFonts w:ascii="Times New Roman"/>
          <w:b/>
          <w:i w:val="false"/>
          <w:color w:val="000000"/>
        </w:rPr>
        <w:t xml:space="preserve"> 1. Предмет Договора</w:t>
      </w:r>
    </w:p>
    <w:bookmarkEnd w:id="2418"/>
    <w:bookmarkStart w:name="z2414" w:id="2419"/>
    <w:p>
      <w:pPr>
        <w:spacing w:after="0"/>
        <w:ind w:left="0"/>
        <w:jc w:val="both"/>
      </w:pPr>
      <w:r>
        <w:rPr>
          <w:rFonts w:ascii="Times New Roman"/>
          <w:b w:val="false"/>
          <w:i w:val="false"/>
          <w:color w:val="000000"/>
          <w:sz w:val="28"/>
        </w:rPr>
        <w:t>
      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bookmarkEnd w:id="2419"/>
    <w:bookmarkStart w:name="z2415" w:id="2420"/>
    <w:p>
      <w:pPr>
        <w:spacing w:after="0"/>
        <w:ind w:left="0"/>
        <w:jc w:val="both"/>
      </w:pPr>
      <w:r>
        <w:rPr>
          <w:rFonts w:ascii="Times New Roman"/>
          <w:b w:val="false"/>
          <w:i w:val="false"/>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bookmarkEnd w:id="2420"/>
    <w:bookmarkStart w:name="z2416" w:id="2421"/>
    <w:p>
      <w:pPr>
        <w:spacing w:after="0"/>
        <w:ind w:left="0"/>
        <w:jc w:val="both"/>
      </w:pPr>
      <w:r>
        <w:rPr>
          <w:rFonts w:ascii="Times New Roman"/>
          <w:b w:val="false"/>
          <w:i w:val="false"/>
          <w:color w:val="000000"/>
          <w:sz w:val="28"/>
        </w:rPr>
        <w:t>
      1) настоящий Договор;</w:t>
      </w:r>
    </w:p>
    <w:bookmarkEnd w:id="2421"/>
    <w:bookmarkStart w:name="z2417" w:id="2422"/>
    <w:p>
      <w:pPr>
        <w:spacing w:after="0"/>
        <w:ind w:left="0"/>
        <w:jc w:val="both"/>
      </w:pPr>
      <w:r>
        <w:rPr>
          <w:rFonts w:ascii="Times New Roman"/>
          <w:b w:val="false"/>
          <w:i w:val="false"/>
          <w:color w:val="000000"/>
          <w:sz w:val="28"/>
        </w:rPr>
        <w:t>
      2) условия поставки закупаемых товаров (приложение 1);</w:t>
      </w:r>
    </w:p>
    <w:bookmarkEnd w:id="2422"/>
    <w:bookmarkStart w:name="z2418" w:id="2423"/>
    <w:p>
      <w:pPr>
        <w:spacing w:after="0"/>
        <w:ind w:left="0"/>
        <w:jc w:val="both"/>
      </w:pPr>
      <w:r>
        <w:rPr>
          <w:rFonts w:ascii="Times New Roman"/>
          <w:b w:val="false"/>
          <w:i w:val="false"/>
          <w:color w:val="000000"/>
          <w:sz w:val="28"/>
        </w:rPr>
        <w:t>
      3) техническая спецификация (приложение 2).</w:t>
      </w:r>
    </w:p>
    <w:bookmarkEnd w:id="2423"/>
    <w:bookmarkStart w:name="z2419" w:id="2424"/>
    <w:p>
      <w:pPr>
        <w:spacing w:after="0"/>
        <w:ind w:left="0"/>
        <w:jc w:val="left"/>
      </w:pPr>
      <w:r>
        <w:rPr>
          <w:rFonts w:ascii="Times New Roman"/>
          <w:b/>
          <w:i w:val="false"/>
          <w:color w:val="000000"/>
        </w:rPr>
        <w:t xml:space="preserve"> 2. Сумма Договора и условия оплаты</w:t>
      </w:r>
    </w:p>
    <w:bookmarkEnd w:id="2424"/>
    <w:bookmarkStart w:name="z2420" w:id="2425"/>
    <w:p>
      <w:pPr>
        <w:spacing w:after="0"/>
        <w:ind w:left="0"/>
        <w:jc w:val="both"/>
      </w:pPr>
      <w:r>
        <w:rPr>
          <w:rFonts w:ascii="Times New Roman"/>
          <w:b w:val="false"/>
          <w:i w:val="false"/>
          <w:color w:val="000000"/>
          <w:sz w:val="28"/>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поставкой Товаров, а также все налоги и сборы, предусмотренные законодательством Республики Казахстан, &lt;в том числе НДС &lt;сумма НДС&gt; тенге&gt;/без НДС&gt; (далее – сумма Договора).</w:t>
      </w:r>
    </w:p>
    <w:bookmarkEnd w:id="2425"/>
    <w:bookmarkStart w:name="z2421" w:id="2426"/>
    <w:p>
      <w:pPr>
        <w:spacing w:after="0"/>
        <w:ind w:left="0"/>
        <w:jc w:val="both"/>
      </w:pPr>
      <w:r>
        <w:rPr>
          <w:rFonts w:ascii="Times New Roman"/>
          <w:b w:val="false"/>
          <w:i w:val="false"/>
          <w:color w:val="000000"/>
          <w:sz w:val="28"/>
        </w:rPr>
        <w:t>
      2.2. Договор подлежит регистрации/не подлежит регистрации на &lt;____&gt; год.</w:t>
      </w:r>
    </w:p>
    <w:bookmarkEnd w:id="2426"/>
    <w:bookmarkStart w:name="z2422" w:id="2427"/>
    <w:p>
      <w:pPr>
        <w:spacing w:after="0"/>
        <w:ind w:left="0"/>
        <w:jc w:val="both"/>
      </w:pPr>
      <w:r>
        <w:rPr>
          <w:rFonts w:ascii="Times New Roman"/>
          <w:b w:val="false"/>
          <w:i w:val="false"/>
          <w:color w:val="000000"/>
          <w:sz w:val="28"/>
        </w:rPr>
        <w:t>
      2.3.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и обеспечения аванса.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товаров, с учетом пропорционального удержания ранее оплаченного аванса2.</w:t>
      </w:r>
    </w:p>
    <w:bookmarkEnd w:id="2427"/>
    <w:p>
      <w:pPr>
        <w:spacing w:after="0"/>
        <w:ind w:left="0"/>
        <w:jc w:val="both"/>
      </w:pPr>
      <w:r>
        <w:rPr>
          <w:rFonts w:ascii="Times New Roman"/>
          <w:b w:val="false"/>
          <w:i w:val="false"/>
          <w:color w:val="000000"/>
          <w:sz w:val="28"/>
        </w:rPr>
        <w:t>
      В случае, если Поставщик находится в реестре отечественных производителей товаров, работ и услуг, Заказчик в течение 10 (десяти) календарных дней со дня заключения договора производит авансовый платеж в размере 30 % от суммы Договора.</w:t>
      </w:r>
    </w:p>
    <w:p>
      <w:pPr>
        <w:spacing w:after="0"/>
        <w:ind w:left="0"/>
        <w:jc w:val="both"/>
      </w:pPr>
      <w:r>
        <w:rPr>
          <w:rFonts w:ascii="Times New Roman"/>
          <w:b w:val="false"/>
          <w:i w:val="false"/>
          <w:color w:val="000000"/>
          <w:sz w:val="28"/>
        </w:rPr>
        <w:t>
      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финансов РК от 29.03.2024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24" w:id="2428"/>
    <w:p>
      <w:pPr>
        <w:spacing w:after="0"/>
        <w:ind w:left="0"/>
        <w:jc w:val="both"/>
      </w:pPr>
      <w:r>
        <w:rPr>
          <w:rFonts w:ascii="Times New Roman"/>
          <w:b w:val="false"/>
          <w:i w:val="false"/>
          <w:color w:val="000000"/>
          <w:sz w:val="28"/>
        </w:rPr>
        <w:t>
      2.4. Объем поставляемых товаров в количественном и стоимостном выражении оговорен в Приложении 1 к Договору.</w:t>
      </w:r>
    </w:p>
    <w:bookmarkEnd w:id="2428"/>
    <w:bookmarkStart w:name="z2425" w:id="2429"/>
    <w:p>
      <w:pPr>
        <w:spacing w:after="0"/>
        <w:ind w:left="0"/>
        <w:jc w:val="both"/>
      </w:pPr>
      <w:r>
        <w:rPr>
          <w:rFonts w:ascii="Times New Roman"/>
          <w:b w:val="false"/>
          <w:i w:val="false"/>
          <w:color w:val="000000"/>
          <w:sz w:val="28"/>
        </w:rPr>
        <w:t>
      2.5. Необходимые документы, предшествующие оплате:</w:t>
      </w:r>
    </w:p>
    <w:bookmarkEnd w:id="2429"/>
    <w:bookmarkStart w:name="z2426" w:id="2430"/>
    <w:p>
      <w:pPr>
        <w:spacing w:after="0"/>
        <w:ind w:left="0"/>
        <w:jc w:val="both"/>
      </w:pPr>
      <w:r>
        <w:rPr>
          <w:rFonts w:ascii="Times New Roman"/>
          <w:b w:val="false"/>
          <w:i w:val="false"/>
          <w:color w:val="000000"/>
          <w:sz w:val="28"/>
        </w:rPr>
        <w:t>
      1) &lt;зарегистрированный / подписанный&gt; Договор;</w:t>
      </w:r>
    </w:p>
    <w:bookmarkEnd w:id="2430"/>
    <w:bookmarkStart w:name="z2427" w:id="2431"/>
    <w:p>
      <w:pPr>
        <w:spacing w:after="0"/>
        <w:ind w:left="0"/>
        <w:jc w:val="both"/>
      </w:pPr>
      <w:r>
        <w:rPr>
          <w:rFonts w:ascii="Times New Roman"/>
          <w:b w:val="false"/>
          <w:i w:val="false"/>
          <w:color w:val="000000"/>
          <w:sz w:val="28"/>
        </w:rPr>
        <w:t>
      2) накладная;</w:t>
      </w:r>
    </w:p>
    <w:bookmarkEnd w:id="2431"/>
    <w:bookmarkStart w:name="z2428" w:id="2432"/>
    <w:p>
      <w:pPr>
        <w:spacing w:after="0"/>
        <w:ind w:left="0"/>
        <w:jc w:val="both"/>
      </w:pPr>
      <w:r>
        <w:rPr>
          <w:rFonts w:ascii="Times New Roman"/>
          <w:b w:val="false"/>
          <w:i w:val="false"/>
          <w:color w:val="000000"/>
          <w:sz w:val="28"/>
        </w:rPr>
        <w:t>
      3) акт(ы) приема-передачи товара(ов);</w:t>
      </w:r>
    </w:p>
    <w:bookmarkEnd w:id="2432"/>
    <w:bookmarkStart w:name="z2429" w:id="2433"/>
    <w:p>
      <w:pPr>
        <w:spacing w:after="0"/>
        <w:ind w:left="0"/>
        <w:jc w:val="both"/>
      </w:pPr>
      <w:r>
        <w:rPr>
          <w:rFonts w:ascii="Times New Roman"/>
          <w:b w:val="false"/>
          <w:i w:val="false"/>
          <w:color w:val="000000"/>
          <w:sz w:val="28"/>
        </w:rPr>
        <w:t>
      4) отчет о внутристрановой ценности в товарах (представляется после полного исполнения договорных обязательств) по форме согласно приложению 31 к настоящим Правилам;</w:t>
      </w:r>
    </w:p>
    <w:bookmarkEnd w:id="2433"/>
    <w:bookmarkStart w:name="z2430" w:id="2434"/>
    <w:p>
      <w:pPr>
        <w:spacing w:after="0"/>
        <w:ind w:left="0"/>
        <w:jc w:val="both"/>
      </w:pPr>
      <w:r>
        <w:rPr>
          <w:rFonts w:ascii="Times New Roman"/>
          <w:b w:val="false"/>
          <w:i w:val="false"/>
          <w:color w:val="000000"/>
          <w:sz w:val="28"/>
        </w:rPr>
        <w:t>
      5) счет-фактура с описанием, указанием количества, цены единицы и общей суммы поставленных товаров, представленная Подрядчиком/Исполнителем Заказчику.</w:t>
      </w:r>
    </w:p>
    <w:bookmarkEnd w:id="2434"/>
    <w:bookmarkStart w:name="z2431" w:id="2435"/>
    <w:p>
      <w:pPr>
        <w:spacing w:after="0"/>
        <w:ind w:left="0"/>
        <w:jc w:val="both"/>
      </w:pPr>
      <w:r>
        <w:rPr>
          <w:rFonts w:ascii="Times New Roman"/>
          <w:b w:val="false"/>
          <w:i w:val="false"/>
          <w:color w:val="000000"/>
          <w:sz w:val="28"/>
        </w:rPr>
        <w:t>
      &lt;№. Новый подпункт&gt;</w:t>
      </w:r>
    </w:p>
    <w:bookmarkEnd w:id="2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2.5 с изменением, внесенным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32" w:id="2436"/>
    <w:p>
      <w:pPr>
        <w:spacing w:after="0"/>
        <w:ind w:left="0"/>
        <w:jc w:val="left"/>
      </w:pPr>
      <w:r>
        <w:rPr>
          <w:rFonts w:ascii="Times New Roman"/>
          <w:b/>
          <w:i w:val="false"/>
          <w:color w:val="000000"/>
        </w:rPr>
        <w:t xml:space="preserve"> 3. Обязательства Сторон</w:t>
      </w:r>
    </w:p>
    <w:bookmarkEnd w:id="2436"/>
    <w:bookmarkStart w:name="z2433" w:id="2437"/>
    <w:p>
      <w:pPr>
        <w:spacing w:after="0"/>
        <w:ind w:left="0"/>
        <w:jc w:val="both"/>
      </w:pPr>
      <w:r>
        <w:rPr>
          <w:rFonts w:ascii="Times New Roman"/>
          <w:b w:val="false"/>
          <w:i w:val="false"/>
          <w:color w:val="000000"/>
          <w:sz w:val="28"/>
        </w:rPr>
        <w:t>
      3.1. Поставщик обязуется:</w:t>
      </w:r>
    </w:p>
    <w:bookmarkEnd w:id="2437"/>
    <w:bookmarkStart w:name="z4418" w:id="2438"/>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438"/>
    <w:bookmarkStart w:name="z4419" w:id="2439"/>
    <w:p>
      <w:pPr>
        <w:spacing w:after="0"/>
        <w:ind w:left="0"/>
        <w:jc w:val="both"/>
      </w:pPr>
      <w:r>
        <w:rPr>
          <w:rFonts w:ascii="Times New Roman"/>
          <w:b w:val="false"/>
          <w:i w:val="false"/>
          <w:color w:val="000000"/>
          <w:sz w:val="28"/>
        </w:rPr>
        <w:t>
      2) в течение десяти рабочих дней со дня заключения Договора, внести сумму обеспечения исполнения Договора в размере 3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что в общем составляет &lt;сумма обеспечения&gt; (&lt;сумма обеспечения прописью&gt;) тенге в виде:</w:t>
      </w:r>
    </w:p>
    <w:bookmarkEnd w:id="2439"/>
    <w:bookmarkStart w:name="z4420" w:id="2440"/>
    <w:p>
      <w:pPr>
        <w:spacing w:after="0"/>
        <w:ind w:left="0"/>
        <w:jc w:val="both"/>
      </w:pPr>
      <w:r>
        <w:rPr>
          <w:rFonts w:ascii="Times New Roman"/>
          <w:b w:val="false"/>
          <w:i w:val="false"/>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(далее – веб-портал) копии подтверждающего документа;</w:t>
      </w:r>
    </w:p>
    <w:bookmarkEnd w:id="2440"/>
    <w:bookmarkStart w:name="z4421" w:id="2441"/>
    <w:p>
      <w:pPr>
        <w:spacing w:after="0"/>
        <w:ind w:left="0"/>
        <w:jc w:val="both"/>
      </w:pPr>
      <w:r>
        <w:rPr>
          <w:rFonts w:ascii="Times New Roman"/>
          <w:b w:val="false"/>
          <w:i w:val="false"/>
          <w:color w:val="000000"/>
          <w:sz w:val="28"/>
        </w:rPr>
        <w:t>
      либо:</w:t>
      </w:r>
    </w:p>
    <w:bookmarkEnd w:id="2441"/>
    <w:bookmarkStart w:name="z4422" w:id="2442"/>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26 к Правилам.</w:t>
      </w:r>
    </w:p>
    <w:bookmarkEnd w:id="2442"/>
    <w:bookmarkStart w:name="z4423" w:id="2443"/>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bookmarkEnd w:id="2443"/>
    <w:bookmarkStart w:name="z4424" w:id="2444"/>
    <w:p>
      <w:pPr>
        <w:spacing w:after="0"/>
        <w:ind w:left="0"/>
        <w:jc w:val="both"/>
      </w:pPr>
      <w:r>
        <w:rPr>
          <w:rFonts w:ascii="Times New Roman"/>
          <w:b w:val="false"/>
          <w:i w:val="false"/>
          <w:color w:val="000000"/>
          <w:sz w:val="28"/>
        </w:rPr>
        <w:t>
      Требования данного подпункта не распространяются на поставщиков, находящихся в реестре отечественных производителей товаров, работ и услуг.</w:t>
      </w:r>
    </w:p>
    <w:bookmarkEnd w:id="2444"/>
    <w:bookmarkStart w:name="z4425" w:id="2445"/>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товаров требованиям, указанным в Приложении 2 к Договору (техническая спецификация), являющемся неотъемлемой частью Договора;</w:t>
      </w:r>
    </w:p>
    <w:bookmarkEnd w:id="2445"/>
    <w:bookmarkStart w:name="z4426" w:id="2446"/>
    <w:p>
      <w:pPr>
        <w:spacing w:after="0"/>
        <w:ind w:left="0"/>
        <w:jc w:val="both"/>
      </w:pPr>
      <w:r>
        <w:rPr>
          <w:rFonts w:ascii="Times New Roman"/>
          <w:b w:val="false"/>
          <w:i w:val="false"/>
          <w:color w:val="000000"/>
          <w:sz w:val="28"/>
        </w:rPr>
        <w:t>
      4)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bookmarkEnd w:id="2446"/>
    <w:bookmarkStart w:name="z4427" w:id="2447"/>
    <w:p>
      <w:pPr>
        <w:spacing w:after="0"/>
        <w:ind w:left="0"/>
        <w:jc w:val="both"/>
      </w:pPr>
      <w:r>
        <w:rPr>
          <w:rFonts w:ascii="Times New Roman"/>
          <w:b w:val="false"/>
          <w:i w:val="false"/>
          <w:color w:val="000000"/>
          <w:sz w:val="2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bookmarkEnd w:id="2447"/>
    <w:bookmarkStart w:name="z4428" w:id="2448"/>
    <w:p>
      <w:pPr>
        <w:spacing w:after="0"/>
        <w:ind w:left="0"/>
        <w:jc w:val="both"/>
      </w:pPr>
      <w:r>
        <w:rPr>
          <w:rFonts w:ascii="Times New Roman"/>
          <w:b w:val="false"/>
          <w:i w:val="false"/>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2448"/>
    <w:bookmarkStart w:name="z4429" w:id="2449"/>
    <w:p>
      <w:pPr>
        <w:spacing w:after="0"/>
        <w:ind w:left="0"/>
        <w:jc w:val="both"/>
      </w:pPr>
      <w:r>
        <w:rPr>
          <w:rFonts w:ascii="Times New Roman"/>
          <w:b w:val="false"/>
          <w:i w:val="false"/>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2449"/>
    <w:bookmarkStart w:name="z4430" w:id="2450"/>
    <w:p>
      <w:pPr>
        <w:spacing w:after="0"/>
        <w:ind w:left="0"/>
        <w:jc w:val="both"/>
      </w:pPr>
      <w:r>
        <w:rPr>
          <w:rFonts w:ascii="Times New Roman"/>
          <w:b w:val="false"/>
          <w:i w:val="false"/>
          <w:color w:val="000000"/>
          <w:sz w:val="28"/>
        </w:rPr>
        <w:t>
      7) по первому требованию Заказчика предоставлять информацию о ходе исполнения обязательств по Договору;</w:t>
      </w:r>
    </w:p>
    <w:bookmarkEnd w:id="2450"/>
    <w:bookmarkStart w:name="z4431" w:id="2451"/>
    <w:p>
      <w:pPr>
        <w:spacing w:after="0"/>
        <w:ind w:left="0"/>
        <w:jc w:val="both"/>
      </w:pPr>
      <w:r>
        <w:rPr>
          <w:rFonts w:ascii="Times New Roman"/>
          <w:b w:val="false"/>
          <w:i w:val="false"/>
          <w:color w:val="000000"/>
          <w:sz w:val="28"/>
        </w:rPr>
        <w:t>
      8)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bookmarkEnd w:id="2451"/>
    <w:bookmarkStart w:name="z4432" w:id="2452"/>
    <w:p>
      <w:pPr>
        <w:spacing w:after="0"/>
        <w:ind w:left="0"/>
        <w:jc w:val="both"/>
      </w:pPr>
      <w:r>
        <w:rPr>
          <w:rFonts w:ascii="Times New Roman"/>
          <w:b w:val="false"/>
          <w:i w:val="false"/>
          <w:color w:val="000000"/>
          <w:sz w:val="28"/>
        </w:rPr>
        <w:t>
      9) оформить и направить Заказчику посредством веб-портала утвержденный электронно-цифровой подписью акт приема-передачи товаров;</w:t>
      </w:r>
    </w:p>
    <w:bookmarkEnd w:id="2452"/>
    <w:bookmarkStart w:name="z4433" w:id="2453"/>
    <w:p>
      <w:pPr>
        <w:spacing w:after="0"/>
        <w:ind w:left="0"/>
        <w:jc w:val="both"/>
      </w:pPr>
      <w:r>
        <w:rPr>
          <w:rFonts w:ascii="Times New Roman"/>
          <w:b w:val="false"/>
          <w:i w:val="false"/>
          <w:color w:val="000000"/>
          <w:sz w:val="28"/>
        </w:rPr>
        <w:t>
      10) после утверждения Заказчиком акта приема передачи товара (ов)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453"/>
    <w:bookmarkStart w:name="z4434" w:id="2454"/>
    <w:p>
      <w:pPr>
        <w:spacing w:after="0"/>
        <w:ind w:left="0"/>
        <w:jc w:val="both"/>
      </w:pPr>
      <w:r>
        <w:rPr>
          <w:rFonts w:ascii="Times New Roman"/>
          <w:b w:val="false"/>
          <w:i w:val="false"/>
          <w:color w:val="000000"/>
          <w:sz w:val="28"/>
        </w:rPr>
        <w:t>
      &lt;n) новый подпункт&gt;</w:t>
      </w:r>
    </w:p>
    <w:bookmarkEnd w:id="2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финансов РК от 29.03.2024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50" w:id="2455"/>
    <w:p>
      <w:pPr>
        <w:spacing w:after="0"/>
        <w:ind w:left="0"/>
        <w:jc w:val="both"/>
      </w:pPr>
      <w:r>
        <w:rPr>
          <w:rFonts w:ascii="Times New Roman"/>
          <w:b w:val="false"/>
          <w:i w:val="false"/>
          <w:color w:val="000000"/>
          <w:sz w:val="28"/>
        </w:rPr>
        <w:t>
      3.2. Поставщик вправе:</w:t>
      </w:r>
    </w:p>
    <w:bookmarkEnd w:id="2455"/>
    <w:bookmarkStart w:name="z2451" w:id="2456"/>
    <w:p>
      <w:pPr>
        <w:spacing w:after="0"/>
        <w:ind w:left="0"/>
        <w:jc w:val="both"/>
      </w:pPr>
      <w:r>
        <w:rPr>
          <w:rFonts w:ascii="Times New Roman"/>
          <w:b w:val="false"/>
          <w:i w:val="false"/>
          <w:color w:val="000000"/>
          <w:sz w:val="28"/>
        </w:rPr>
        <w:t>
      1) требовать от Заказчика оплату за поставленный Товар по Договору;</w:t>
      </w:r>
    </w:p>
    <w:bookmarkEnd w:id="2456"/>
    <w:bookmarkStart w:name="z2452" w:id="2457"/>
    <w:p>
      <w:pPr>
        <w:spacing w:after="0"/>
        <w:ind w:left="0"/>
        <w:jc w:val="both"/>
      </w:pPr>
      <w:r>
        <w:rPr>
          <w:rFonts w:ascii="Times New Roman"/>
          <w:b w:val="false"/>
          <w:i w:val="false"/>
          <w:color w:val="000000"/>
          <w:sz w:val="28"/>
        </w:rPr>
        <w:t>
      2) на досрочную поставку Товара, указанного в Приложении № 1 к Договору, заранее согласовав с Заказчиком сроки поставок.</w:t>
      </w:r>
    </w:p>
    <w:bookmarkEnd w:id="2457"/>
    <w:bookmarkStart w:name="z2453" w:id="2458"/>
    <w:p>
      <w:pPr>
        <w:spacing w:after="0"/>
        <w:ind w:left="0"/>
        <w:jc w:val="both"/>
      </w:pPr>
      <w:r>
        <w:rPr>
          <w:rFonts w:ascii="Times New Roman"/>
          <w:b w:val="false"/>
          <w:i w:val="false"/>
          <w:color w:val="000000"/>
          <w:sz w:val="28"/>
        </w:rPr>
        <w:t>
      3.3. Заказчик обязуется:</w:t>
      </w:r>
    </w:p>
    <w:bookmarkEnd w:id="2458"/>
    <w:bookmarkStart w:name="z2454" w:id="2459"/>
    <w:p>
      <w:pPr>
        <w:spacing w:after="0"/>
        <w:ind w:left="0"/>
        <w:jc w:val="both"/>
      </w:pPr>
      <w:r>
        <w:rPr>
          <w:rFonts w:ascii="Times New Roman"/>
          <w:b w:val="false"/>
          <w:i w:val="false"/>
          <w:color w:val="000000"/>
          <w:sz w:val="28"/>
        </w:rPr>
        <w:t>
      1) обеспечить доступ специалистов Поставщика для поставки Товара;</w:t>
      </w:r>
    </w:p>
    <w:bookmarkEnd w:id="2459"/>
    <w:bookmarkStart w:name="z2455" w:id="2460"/>
    <w:p>
      <w:pPr>
        <w:spacing w:after="0"/>
        <w:ind w:left="0"/>
        <w:jc w:val="both"/>
      </w:pPr>
      <w:r>
        <w:rPr>
          <w:rFonts w:ascii="Times New Roman"/>
          <w:b w:val="false"/>
          <w:i w:val="false"/>
          <w:color w:val="000000"/>
          <w:sz w:val="28"/>
        </w:rPr>
        <w:t>
      2) при выявлении несоответствий или недостатков Товара незамедлительно письменно уведомить Поставщика;</w:t>
      </w:r>
    </w:p>
    <w:bookmarkEnd w:id="2460"/>
    <w:bookmarkStart w:name="z2456" w:id="2461"/>
    <w:p>
      <w:pPr>
        <w:spacing w:after="0"/>
        <w:ind w:left="0"/>
        <w:jc w:val="both"/>
      </w:pPr>
      <w:r>
        <w:rPr>
          <w:rFonts w:ascii="Times New Roman"/>
          <w:b w:val="false"/>
          <w:i w:val="false"/>
          <w:color w:val="000000"/>
          <w:sz w:val="28"/>
        </w:rPr>
        <w:t>
      3) при приемке Товара утвердить посредством веб-портала акт приема-передачи Товара либо отказать в приемке Товара с указанием аргументированных обоснований его непринятия в сроки, установленные Правилами.</w:t>
      </w:r>
    </w:p>
    <w:bookmarkEnd w:id="2461"/>
    <w:bookmarkStart w:name="z2457" w:id="2462"/>
    <w:p>
      <w:pPr>
        <w:spacing w:after="0"/>
        <w:ind w:left="0"/>
        <w:jc w:val="both"/>
      </w:pPr>
      <w:r>
        <w:rPr>
          <w:rFonts w:ascii="Times New Roman"/>
          <w:b w:val="false"/>
          <w:i w:val="false"/>
          <w:color w:val="000000"/>
          <w:sz w:val="28"/>
        </w:rPr>
        <w:t>
      При этом, приемка товара осуществляется Заказчиком либо его представителем по доверенности;</w:t>
      </w:r>
    </w:p>
    <w:bookmarkEnd w:id="2462"/>
    <w:bookmarkStart w:name="z2458" w:id="2463"/>
    <w:p>
      <w:pPr>
        <w:spacing w:after="0"/>
        <w:ind w:left="0"/>
        <w:jc w:val="both"/>
      </w:pPr>
      <w:r>
        <w:rPr>
          <w:rFonts w:ascii="Times New Roman"/>
          <w:b w:val="false"/>
          <w:i w:val="false"/>
          <w:color w:val="000000"/>
          <w:sz w:val="28"/>
        </w:rPr>
        <w:t>
      4) после утверждения акта приема передачи товара (ов)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463"/>
    <w:bookmarkStart w:name="z2459" w:id="2464"/>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2464"/>
    <w:bookmarkStart w:name="z2460" w:id="2465"/>
    <w:p>
      <w:pPr>
        <w:spacing w:after="0"/>
        <w:ind w:left="0"/>
        <w:jc w:val="both"/>
      </w:pPr>
      <w:r>
        <w:rPr>
          <w:rFonts w:ascii="Times New Roman"/>
          <w:b w:val="false"/>
          <w:i w:val="false"/>
          <w:color w:val="000000"/>
          <w:sz w:val="28"/>
        </w:rPr>
        <w:t>
      &lt;n) новый подпункт&gt;</w:t>
      </w:r>
    </w:p>
    <w:bookmarkEnd w:id="2465"/>
    <w:bookmarkStart w:name="z2461" w:id="2466"/>
    <w:p>
      <w:pPr>
        <w:spacing w:after="0"/>
        <w:ind w:left="0"/>
        <w:jc w:val="both"/>
      </w:pPr>
      <w:r>
        <w:rPr>
          <w:rFonts w:ascii="Times New Roman"/>
          <w:b w:val="false"/>
          <w:i w:val="false"/>
          <w:color w:val="000000"/>
          <w:sz w:val="28"/>
        </w:rPr>
        <w:t>
      3.4. Заказчик вправе:</w:t>
      </w:r>
    </w:p>
    <w:bookmarkEnd w:id="2466"/>
    <w:bookmarkStart w:name="z2462" w:id="2467"/>
    <w:p>
      <w:pPr>
        <w:spacing w:after="0"/>
        <w:ind w:left="0"/>
        <w:jc w:val="both"/>
      </w:pPr>
      <w:r>
        <w:rPr>
          <w:rFonts w:ascii="Times New Roman"/>
          <w:b w:val="false"/>
          <w:i w:val="false"/>
          <w:color w:val="000000"/>
          <w:sz w:val="28"/>
        </w:rPr>
        <w:t>
      1) проверять качество поставленного Товара;</w:t>
      </w:r>
    </w:p>
    <w:bookmarkEnd w:id="2467"/>
    <w:bookmarkStart w:name="z2463" w:id="2468"/>
    <w:p>
      <w:pPr>
        <w:spacing w:after="0"/>
        <w:ind w:left="0"/>
        <w:jc w:val="both"/>
      </w:pPr>
      <w:r>
        <w:rPr>
          <w:rFonts w:ascii="Times New Roman"/>
          <w:b w:val="false"/>
          <w:i w:val="false"/>
          <w:color w:val="000000"/>
          <w:sz w:val="28"/>
        </w:rPr>
        <w:t>
      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 осуществляется в случаях отсутствия возможности его принятия.</w:t>
      </w:r>
    </w:p>
    <w:bookmarkEnd w:id="2468"/>
    <w:bookmarkStart w:name="z2464" w:id="2469"/>
    <w:p>
      <w:pPr>
        <w:spacing w:after="0"/>
        <w:ind w:left="0"/>
        <w:jc w:val="left"/>
      </w:pPr>
      <w:r>
        <w:rPr>
          <w:rFonts w:ascii="Times New Roman"/>
          <w:b/>
          <w:i w:val="false"/>
          <w:color w:val="000000"/>
        </w:rPr>
        <w:t xml:space="preserve"> 4. Проверка товаров на соответствие технической спецификации</w:t>
      </w:r>
    </w:p>
    <w:bookmarkEnd w:id="2469"/>
    <w:bookmarkStart w:name="z2465" w:id="2470"/>
    <w:p>
      <w:pPr>
        <w:spacing w:after="0"/>
        <w:ind w:left="0"/>
        <w:jc w:val="both"/>
      </w:pPr>
      <w:r>
        <w:rPr>
          <w:rFonts w:ascii="Times New Roman"/>
          <w:b w:val="false"/>
          <w:i w:val="false"/>
          <w:color w:val="000000"/>
          <w:sz w:val="28"/>
        </w:rPr>
        <w:t>
      4.1.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в письменном виде своевременно уведомляет Поставщика о своих представителях, определенных для этих целей.</w:t>
      </w:r>
    </w:p>
    <w:bookmarkEnd w:id="2470"/>
    <w:bookmarkStart w:name="z2466" w:id="2471"/>
    <w:p>
      <w:pPr>
        <w:spacing w:after="0"/>
        <w:ind w:left="0"/>
        <w:jc w:val="both"/>
      </w:pPr>
      <w:r>
        <w:rPr>
          <w:rFonts w:ascii="Times New Roman"/>
          <w:b w:val="false"/>
          <w:i w:val="false"/>
          <w:color w:val="000000"/>
          <w:sz w:val="28"/>
        </w:rPr>
        <w:t>
      4.2. Товары, поставляемые в рамках настоящего Договора, должны соответствовать или быть выше стандартов, указанных в технической спецификации.</w:t>
      </w:r>
    </w:p>
    <w:bookmarkEnd w:id="2471"/>
    <w:bookmarkStart w:name="z2467" w:id="2472"/>
    <w:p>
      <w:pPr>
        <w:spacing w:after="0"/>
        <w:ind w:left="0"/>
        <w:jc w:val="both"/>
      </w:pPr>
      <w:r>
        <w:rPr>
          <w:rFonts w:ascii="Times New Roman"/>
          <w:b w:val="false"/>
          <w:i w:val="false"/>
          <w:color w:val="000000"/>
          <w:sz w:val="28"/>
        </w:rPr>
        <w:t>
      4.3. Если результаты поставленных товаров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bookmarkEnd w:id="2472"/>
    <w:bookmarkStart w:name="z2468" w:id="2473"/>
    <w:p>
      <w:pPr>
        <w:spacing w:after="0"/>
        <w:ind w:left="0"/>
        <w:jc w:val="both"/>
      </w:pPr>
      <w:r>
        <w:rPr>
          <w:rFonts w:ascii="Times New Roman"/>
          <w:b w:val="false"/>
          <w:i w:val="false"/>
          <w:color w:val="000000"/>
          <w:sz w:val="28"/>
        </w:rPr>
        <w:t>
      4.4. Проверка товаров на соответствие технической спецификации при необходимости проводится на территории Поставщика или его субподрядчика (ов), в месте доставки и (или) в конечном пункте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2473"/>
    <w:bookmarkStart w:name="z2469" w:id="2474"/>
    <w:p>
      <w:pPr>
        <w:spacing w:after="0"/>
        <w:ind w:left="0"/>
        <w:jc w:val="both"/>
      </w:pPr>
      <w:r>
        <w:rPr>
          <w:rFonts w:ascii="Times New Roman"/>
          <w:b w:val="false"/>
          <w:i w:val="false"/>
          <w:color w:val="000000"/>
          <w:sz w:val="28"/>
        </w:rPr>
        <w:t>
      4.5. Ни один вышеуказанный пункт не освобождает Поставщика от других обязательств по Договору.</w:t>
      </w:r>
    </w:p>
    <w:bookmarkEnd w:id="2474"/>
    <w:bookmarkStart w:name="z2470" w:id="2475"/>
    <w:p>
      <w:pPr>
        <w:spacing w:after="0"/>
        <w:ind w:left="0"/>
        <w:jc w:val="both"/>
      </w:pPr>
      <w:r>
        <w:rPr>
          <w:rFonts w:ascii="Times New Roman"/>
          <w:b w:val="false"/>
          <w:i w:val="false"/>
          <w:color w:val="000000"/>
          <w:sz w:val="28"/>
        </w:rPr>
        <w:t>
      &lt;N. Новый пункт&gt;</w:t>
      </w:r>
    </w:p>
    <w:bookmarkEnd w:id="2475"/>
    <w:bookmarkStart w:name="z2471" w:id="2476"/>
    <w:p>
      <w:pPr>
        <w:spacing w:after="0"/>
        <w:ind w:left="0"/>
        <w:jc w:val="left"/>
      </w:pPr>
      <w:r>
        <w:rPr>
          <w:rFonts w:ascii="Times New Roman"/>
          <w:b/>
          <w:i w:val="false"/>
          <w:color w:val="000000"/>
        </w:rPr>
        <w:t xml:space="preserve"> 5. Поставка Товаров и документация</w:t>
      </w:r>
    </w:p>
    <w:bookmarkEnd w:id="2476"/>
    <w:bookmarkStart w:name="z2472" w:id="2477"/>
    <w:p>
      <w:pPr>
        <w:spacing w:after="0"/>
        <w:ind w:left="0"/>
        <w:jc w:val="both"/>
      </w:pPr>
      <w:r>
        <w:rPr>
          <w:rFonts w:ascii="Times New Roman"/>
          <w:b w:val="false"/>
          <w:i w:val="false"/>
          <w:color w:val="000000"/>
          <w:sz w:val="28"/>
        </w:rPr>
        <w:t>
      5.1. Поставщик предоставляет представителю Заказчика в пункте назначения Товара следующие документы:</w:t>
      </w:r>
    </w:p>
    <w:bookmarkEnd w:id="2477"/>
    <w:bookmarkStart w:name="z2473" w:id="2478"/>
    <w:p>
      <w:pPr>
        <w:spacing w:after="0"/>
        <w:ind w:left="0"/>
        <w:jc w:val="both"/>
      </w:pPr>
      <w:r>
        <w:rPr>
          <w:rFonts w:ascii="Times New Roman"/>
          <w:b w:val="false"/>
          <w:i w:val="false"/>
          <w:color w:val="000000"/>
          <w:sz w:val="28"/>
        </w:rPr>
        <w:t>
      1) оригинал накладной (указывается количество экземпляров)</w:t>
      </w:r>
    </w:p>
    <w:bookmarkEnd w:id="2478"/>
    <w:bookmarkStart w:name="z2474" w:id="2479"/>
    <w:p>
      <w:pPr>
        <w:spacing w:after="0"/>
        <w:ind w:left="0"/>
        <w:jc w:val="both"/>
      </w:pPr>
      <w:r>
        <w:rPr>
          <w:rFonts w:ascii="Times New Roman"/>
          <w:b w:val="false"/>
          <w:i w:val="false"/>
          <w:color w:val="000000"/>
          <w:sz w:val="28"/>
        </w:rPr>
        <w:t>
      2)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bookmarkEnd w:id="2479"/>
    <w:bookmarkStart w:name="z2475" w:id="2480"/>
    <w:p>
      <w:pPr>
        <w:spacing w:after="0"/>
        <w:ind w:left="0"/>
        <w:jc w:val="both"/>
      </w:pPr>
      <w:r>
        <w:rPr>
          <w:rFonts w:ascii="Times New Roman"/>
          <w:b w:val="false"/>
          <w:i w:val="false"/>
          <w:color w:val="000000"/>
          <w:sz w:val="28"/>
        </w:rPr>
        <w:t>
      3)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bookmarkEnd w:id="2480"/>
    <w:bookmarkStart w:name="z2476" w:id="2481"/>
    <w:p>
      <w:pPr>
        <w:spacing w:after="0"/>
        <w:ind w:left="0"/>
        <w:jc w:val="both"/>
      </w:pPr>
      <w:r>
        <w:rPr>
          <w:rFonts w:ascii="Times New Roman"/>
          <w:b w:val="false"/>
          <w:i w:val="false"/>
          <w:color w:val="000000"/>
          <w:sz w:val="28"/>
        </w:rPr>
        <w:t>
      4) гарантийный (обязательство) сертификат Изготовителя или Поставщика (при необходимости);</w:t>
      </w:r>
    </w:p>
    <w:bookmarkEnd w:id="2481"/>
    <w:bookmarkStart w:name="z2477" w:id="2482"/>
    <w:p>
      <w:pPr>
        <w:spacing w:after="0"/>
        <w:ind w:left="0"/>
        <w:jc w:val="both"/>
      </w:pPr>
      <w:r>
        <w:rPr>
          <w:rFonts w:ascii="Times New Roman"/>
          <w:b w:val="false"/>
          <w:i w:val="false"/>
          <w:color w:val="000000"/>
          <w:sz w:val="28"/>
        </w:rPr>
        <w:t xml:space="preserve">
      5) если Товар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торговли и интеграции Республики Казахстан от 13 июля 2021 года № 454-НҚ "Об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(зарегистрирован в Министерстве юстиции Республики Казахстан 14 июля 2021 года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p>
    <w:bookmarkEnd w:id="2482"/>
    <w:bookmarkStart w:name="z2478" w:id="2483"/>
    <w:p>
      <w:pPr>
        <w:spacing w:after="0"/>
        <w:ind w:left="0"/>
        <w:jc w:val="both"/>
      </w:pPr>
      <w:r>
        <w:rPr>
          <w:rFonts w:ascii="Times New Roman"/>
          <w:b w:val="false"/>
          <w:i w:val="false"/>
          <w:color w:val="000000"/>
          <w:sz w:val="28"/>
        </w:rPr>
        <w:t>
      В случае если объем поставляемых товаров казахстанского происхождения составляет две и более единиц,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соответствии с Правилами по определению страны происхождения товара, выдаче сертификата о происхождении товара и отмене его действия, на поставляемый объем (за исключением сертификата, выданного на образец) или на продукцию серийного производства.</w:t>
      </w:r>
    </w:p>
    <w:bookmarkEnd w:id="2483"/>
    <w:bookmarkStart w:name="z2479" w:id="2484"/>
    <w:p>
      <w:pPr>
        <w:spacing w:after="0"/>
        <w:ind w:left="0"/>
        <w:jc w:val="both"/>
      </w:pPr>
      <w:r>
        <w:rPr>
          <w:rFonts w:ascii="Times New Roman"/>
          <w:b w:val="false"/>
          <w:i w:val="false"/>
          <w:color w:val="000000"/>
          <w:sz w:val="28"/>
        </w:rPr>
        <w:t>
      Если Товар иностранного происхождения, то предоставляется оригинал или копия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выдаче сертификата о происхождении товара и отмене его действия.</w:t>
      </w:r>
    </w:p>
    <w:bookmarkEnd w:id="2484"/>
    <w:bookmarkStart w:name="z2480" w:id="2485"/>
    <w:p>
      <w:pPr>
        <w:spacing w:after="0"/>
        <w:ind w:left="0"/>
        <w:jc w:val="both"/>
      </w:pPr>
      <w:r>
        <w:rPr>
          <w:rFonts w:ascii="Times New Roman"/>
          <w:b w:val="false"/>
          <w:i w:val="false"/>
          <w:color w:val="000000"/>
          <w:sz w:val="28"/>
        </w:rPr>
        <w:t>
      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w:t>
      </w:r>
    </w:p>
    <w:bookmarkEnd w:id="2485"/>
    <w:bookmarkStart w:name="z2481" w:id="2486"/>
    <w:p>
      <w:pPr>
        <w:spacing w:after="0"/>
        <w:ind w:left="0"/>
        <w:jc w:val="both"/>
      </w:pPr>
      <w:r>
        <w:rPr>
          <w:rFonts w:ascii="Times New Roman"/>
          <w:b w:val="false"/>
          <w:i w:val="false"/>
          <w:color w:val="000000"/>
          <w:sz w:val="28"/>
        </w:rPr>
        <w:t>
      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2 к Договору).</w:t>
      </w:r>
    </w:p>
    <w:bookmarkEnd w:id="2486"/>
    <w:bookmarkStart w:name="z2482" w:id="2487"/>
    <w:p>
      <w:pPr>
        <w:spacing w:after="0"/>
        <w:ind w:left="0"/>
        <w:jc w:val="both"/>
      </w:pPr>
      <w:r>
        <w:rPr>
          <w:rFonts w:ascii="Times New Roman"/>
          <w:b w:val="false"/>
          <w:i w:val="false"/>
          <w:color w:val="000000"/>
          <w:sz w:val="28"/>
        </w:rPr>
        <w:t>
      5.4. При соблюдении условии пункта 5.3. настоящего Договора датой поставки/передачи Товара считается дата направления поставщиком посредством веб-портала заказчику акта приема-передачи товара.</w:t>
      </w:r>
    </w:p>
    <w:bookmarkEnd w:id="2487"/>
    <w:bookmarkStart w:name="z2483" w:id="2488"/>
    <w:p>
      <w:pPr>
        <w:spacing w:after="0"/>
        <w:ind w:left="0"/>
        <w:jc w:val="left"/>
      </w:pPr>
      <w:r>
        <w:rPr>
          <w:rFonts w:ascii="Times New Roman"/>
          <w:b/>
          <w:i w:val="false"/>
          <w:color w:val="000000"/>
        </w:rPr>
        <w:t xml:space="preserve"> 6. Гарантии. Качество</w:t>
      </w:r>
    </w:p>
    <w:bookmarkEnd w:id="2488"/>
    <w:bookmarkStart w:name="z2484" w:id="2489"/>
    <w:p>
      <w:pPr>
        <w:spacing w:after="0"/>
        <w:ind w:left="0"/>
        <w:jc w:val="both"/>
      </w:pPr>
      <w:r>
        <w:rPr>
          <w:rFonts w:ascii="Times New Roman"/>
          <w:b w:val="false"/>
          <w:i w:val="false"/>
          <w:color w:val="000000"/>
          <w:sz w:val="28"/>
        </w:rPr>
        <w:t>
      6.1. Поставщик гарантирует, что Товар, поставляемый в рамках настоящего Договора, является:</w:t>
      </w:r>
    </w:p>
    <w:bookmarkEnd w:id="2489"/>
    <w:bookmarkStart w:name="z2485" w:id="2490"/>
    <w:p>
      <w:pPr>
        <w:spacing w:after="0"/>
        <w:ind w:left="0"/>
        <w:jc w:val="both"/>
      </w:pPr>
      <w:r>
        <w:rPr>
          <w:rFonts w:ascii="Times New Roman"/>
          <w:b w:val="false"/>
          <w:i w:val="false"/>
          <w:color w:val="000000"/>
          <w:sz w:val="28"/>
        </w:rPr>
        <w:t>
      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bookmarkEnd w:id="2490"/>
    <w:bookmarkStart w:name="z2486" w:id="2491"/>
    <w:p>
      <w:pPr>
        <w:spacing w:after="0"/>
        <w:ind w:left="0"/>
        <w:jc w:val="both"/>
      </w:pPr>
      <w:r>
        <w:rPr>
          <w:rFonts w:ascii="Times New Roman"/>
          <w:b w:val="false"/>
          <w:i w:val="false"/>
          <w:color w:val="000000"/>
          <w:sz w:val="28"/>
        </w:rPr>
        <w:t>
      2) новым, неиспользованным, в заводской упаковке, свободным от каких-либо дефектов в материале и исполнении;</w:t>
      </w:r>
    </w:p>
    <w:bookmarkEnd w:id="2491"/>
    <w:bookmarkStart w:name="z2487" w:id="2492"/>
    <w:p>
      <w:pPr>
        <w:spacing w:after="0"/>
        <w:ind w:left="0"/>
        <w:jc w:val="both"/>
      </w:pPr>
      <w:r>
        <w:rPr>
          <w:rFonts w:ascii="Times New Roman"/>
          <w:b w:val="false"/>
          <w:i w:val="false"/>
          <w:color w:val="000000"/>
          <w:sz w:val="28"/>
        </w:rPr>
        <w:t>
      3) свободным от любых прав и притязаний третьих лиц, которые основаны на промышленной и (или) другой интеллектуальной собственности.</w:t>
      </w:r>
    </w:p>
    <w:bookmarkEnd w:id="2492"/>
    <w:bookmarkStart w:name="z2488" w:id="2493"/>
    <w:p>
      <w:pPr>
        <w:spacing w:after="0"/>
        <w:ind w:left="0"/>
        <w:jc w:val="both"/>
      </w:pPr>
      <w:r>
        <w:rPr>
          <w:rFonts w:ascii="Times New Roman"/>
          <w:b w:val="false"/>
          <w:i w:val="false"/>
          <w:color w:val="000000"/>
          <w:sz w:val="28"/>
        </w:rPr>
        <w:t>
      6.2. В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w:t>
      </w:r>
    </w:p>
    <w:bookmarkEnd w:id="2493"/>
    <w:bookmarkStart w:name="z2489" w:id="2494"/>
    <w:p>
      <w:pPr>
        <w:spacing w:after="0"/>
        <w:ind w:left="0"/>
        <w:jc w:val="both"/>
      </w:pPr>
      <w:r>
        <w:rPr>
          <w:rFonts w:ascii="Times New Roman"/>
          <w:b w:val="false"/>
          <w:i w:val="false"/>
          <w:color w:val="000000"/>
          <w:sz w:val="28"/>
        </w:rPr>
        <w:t>
      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bookmarkEnd w:id="2494"/>
    <w:bookmarkStart w:name="z2490" w:id="2495"/>
    <w:p>
      <w:pPr>
        <w:spacing w:after="0"/>
        <w:ind w:left="0"/>
        <w:jc w:val="both"/>
      </w:pPr>
      <w:r>
        <w:rPr>
          <w:rFonts w:ascii="Times New Roman"/>
          <w:b w:val="false"/>
          <w:i w:val="false"/>
          <w:color w:val="000000"/>
          <w:sz w:val="28"/>
        </w:rPr>
        <w:t>
      &lt;N. Новый пункт&gt;.</w:t>
      </w:r>
    </w:p>
    <w:bookmarkEnd w:id="2495"/>
    <w:bookmarkStart w:name="z2491" w:id="2496"/>
    <w:p>
      <w:pPr>
        <w:spacing w:after="0"/>
        <w:ind w:left="0"/>
        <w:jc w:val="left"/>
      </w:pPr>
      <w:r>
        <w:rPr>
          <w:rFonts w:ascii="Times New Roman"/>
          <w:b/>
          <w:i w:val="false"/>
          <w:color w:val="000000"/>
        </w:rPr>
        <w:t xml:space="preserve"> 7. Ответственность Сторон</w:t>
      </w:r>
    </w:p>
    <w:bookmarkEnd w:id="2496"/>
    <w:bookmarkStart w:name="z2492" w:id="2497"/>
    <w:p>
      <w:pPr>
        <w:spacing w:after="0"/>
        <w:ind w:left="0"/>
        <w:jc w:val="both"/>
      </w:pPr>
      <w:r>
        <w:rPr>
          <w:rFonts w:ascii="Times New Roman"/>
          <w:b w:val="false"/>
          <w:i w:val="false"/>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2497"/>
    <w:bookmarkStart w:name="z2493" w:id="2498"/>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2498"/>
    <w:bookmarkStart w:name="z2494" w:id="2499"/>
    <w:p>
      <w:pPr>
        <w:spacing w:after="0"/>
        <w:ind w:left="0"/>
        <w:jc w:val="both"/>
      </w:pPr>
      <w:r>
        <w:rPr>
          <w:rFonts w:ascii="Times New Roman"/>
          <w:b w:val="false"/>
          <w:i w:val="false"/>
          <w:color w:val="000000"/>
          <w:sz w:val="28"/>
        </w:rPr>
        <w:t>
      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2499"/>
    <w:p>
      <w:pPr>
        <w:spacing w:after="0"/>
        <w:ind w:left="0"/>
        <w:jc w:val="both"/>
      </w:pPr>
      <w:r>
        <w:rPr>
          <w:rFonts w:ascii="Times New Roman"/>
          <w:b w:val="false"/>
          <w:i w:val="false"/>
          <w:color w:val="000000"/>
          <w:sz w:val="28"/>
        </w:rPr>
        <w:t>
      В случае, если Поставщик находится в реестре отечественных производителей товаров, работ и услуг, то общая сумма неустойки (штрафа, пени) не должна превышать 3 % от общей суммы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 в редакции приказа Министра финансов РК от 29.03.2024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95" w:id="2500"/>
    <w:p>
      <w:pPr>
        <w:spacing w:after="0"/>
        <w:ind w:left="0"/>
        <w:jc w:val="both"/>
      </w:pPr>
      <w:r>
        <w:rPr>
          <w:rFonts w:ascii="Times New Roman"/>
          <w:b w:val="false"/>
          <w:i w:val="false"/>
          <w:color w:val="000000"/>
          <w:sz w:val="28"/>
        </w:rPr>
        <w:t>
      7.4. 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bookmarkEnd w:id="2500"/>
    <w:bookmarkStart w:name="z2496" w:id="2501"/>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2501"/>
    <w:bookmarkStart w:name="z2497" w:id="2502"/>
    <w:p>
      <w:pPr>
        <w:spacing w:after="0"/>
        <w:ind w:left="0"/>
        <w:jc w:val="both"/>
      </w:pPr>
      <w:r>
        <w:rPr>
          <w:rFonts w:ascii="Times New Roman"/>
          <w:b w:val="false"/>
          <w:i w:val="false"/>
          <w:color w:val="000000"/>
          <w:sz w:val="28"/>
        </w:rPr>
        <w:t>
      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w:t>
      </w:r>
    </w:p>
    <w:bookmarkEnd w:id="2502"/>
    <w:bookmarkStart w:name="z2498" w:id="2503"/>
    <w:p>
      <w:pPr>
        <w:spacing w:after="0"/>
        <w:ind w:left="0"/>
        <w:jc w:val="both"/>
      </w:pPr>
      <w:r>
        <w:rPr>
          <w:rFonts w:ascii="Times New Roman"/>
          <w:b w:val="false"/>
          <w:i w:val="false"/>
          <w:color w:val="000000"/>
          <w:sz w:val="28"/>
        </w:rPr>
        <w:t>
      7.7. Поставщик ни полностью, ни частично не передает кому-либо свои обязательства по настоящему Договору.</w:t>
      </w:r>
    </w:p>
    <w:bookmarkEnd w:id="2503"/>
    <w:bookmarkStart w:name="z2499" w:id="2504"/>
    <w:p>
      <w:pPr>
        <w:spacing w:after="0"/>
        <w:ind w:left="0"/>
        <w:jc w:val="both"/>
      </w:pPr>
      <w:r>
        <w:rPr>
          <w:rFonts w:ascii="Times New Roman"/>
          <w:b w:val="false"/>
          <w:i w:val="false"/>
          <w:color w:val="000000"/>
          <w:sz w:val="28"/>
        </w:rPr>
        <w:t>
      7.8. Заказчик не возвращает обеспечение исполнения Договора в случае его расторжения в связи с невыполнением Поставщиком своих обязательств по данному Договору.</w:t>
      </w:r>
    </w:p>
    <w:bookmarkEnd w:id="2504"/>
    <w:bookmarkStart w:name="z2500" w:id="2505"/>
    <w:p>
      <w:pPr>
        <w:spacing w:after="0"/>
        <w:ind w:left="0"/>
        <w:jc w:val="both"/>
      </w:pPr>
      <w:r>
        <w:rPr>
          <w:rFonts w:ascii="Times New Roman"/>
          <w:b w:val="false"/>
          <w:i w:val="false"/>
          <w:color w:val="000000"/>
          <w:sz w:val="28"/>
        </w:rPr>
        <w:t>
      &lt;N. Новый пункт&gt;</w:t>
      </w:r>
    </w:p>
    <w:bookmarkEnd w:id="2505"/>
    <w:bookmarkStart w:name="z2501" w:id="2506"/>
    <w:p>
      <w:pPr>
        <w:spacing w:after="0"/>
        <w:ind w:left="0"/>
        <w:jc w:val="left"/>
      </w:pPr>
      <w:r>
        <w:rPr>
          <w:rFonts w:ascii="Times New Roman"/>
          <w:b/>
          <w:i w:val="false"/>
          <w:color w:val="000000"/>
        </w:rPr>
        <w:t xml:space="preserve"> 8. Срок действия и условия расторжения Договора</w:t>
      </w:r>
    </w:p>
    <w:bookmarkEnd w:id="2506"/>
    <w:bookmarkStart w:name="z2502" w:id="2507"/>
    <w:p>
      <w:pPr>
        <w:spacing w:after="0"/>
        <w:ind w:left="0"/>
        <w:jc w:val="both"/>
      </w:pPr>
      <w:r>
        <w:rPr>
          <w:rFonts w:ascii="Times New Roman"/>
          <w:b w:val="false"/>
          <w:i w:val="false"/>
          <w:color w:val="000000"/>
          <w:sz w:val="28"/>
        </w:rPr>
        <w:t>
      8.1. Договор вступает в силу со дня подписания и действует по &lt;_____&gt; года.</w:t>
      </w:r>
    </w:p>
    <w:bookmarkEnd w:id="2507"/>
    <w:bookmarkStart w:name="z2503" w:id="2508"/>
    <w:p>
      <w:pPr>
        <w:spacing w:after="0"/>
        <w:ind w:left="0"/>
        <w:jc w:val="both"/>
      </w:pPr>
      <w:r>
        <w:rPr>
          <w:rFonts w:ascii="Times New Roman"/>
          <w:b w:val="false"/>
          <w:i w:val="false"/>
          <w:color w:val="000000"/>
          <w:sz w:val="28"/>
        </w:rPr>
        <w:t>
      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2508"/>
    <w:bookmarkStart w:name="z2504" w:id="2509"/>
    <w:p>
      <w:pPr>
        <w:spacing w:after="0"/>
        <w:ind w:left="0"/>
        <w:jc w:val="both"/>
      </w:pPr>
      <w:r>
        <w:rPr>
          <w:rFonts w:ascii="Times New Roman"/>
          <w:b w:val="false"/>
          <w:i w:val="false"/>
          <w:color w:val="000000"/>
          <w:sz w:val="28"/>
        </w:rPr>
        <w:t>
      8.3.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bookmarkEnd w:id="2509"/>
    <w:bookmarkStart w:name="z2505" w:id="2510"/>
    <w:p>
      <w:pPr>
        <w:spacing w:after="0"/>
        <w:ind w:left="0"/>
        <w:jc w:val="both"/>
      </w:pPr>
      <w:r>
        <w:rPr>
          <w:rFonts w:ascii="Times New Roman"/>
          <w:b w:val="false"/>
          <w:i w:val="false"/>
          <w:color w:val="000000"/>
          <w:sz w:val="28"/>
        </w:rPr>
        <w:t>
      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bookmarkEnd w:id="2510"/>
    <w:bookmarkStart w:name="z2506" w:id="2511"/>
    <w:p>
      <w:pPr>
        <w:spacing w:after="0"/>
        <w:ind w:left="0"/>
        <w:jc w:val="both"/>
      </w:pPr>
      <w:r>
        <w:rPr>
          <w:rFonts w:ascii="Times New Roman"/>
          <w:b w:val="false"/>
          <w:i w:val="false"/>
          <w:color w:val="000000"/>
          <w:sz w:val="28"/>
        </w:rPr>
        <w:t>
      2) если Поставщик не может выполнить свои обязательства по Договору.</w:t>
      </w:r>
    </w:p>
    <w:bookmarkEnd w:id="2511"/>
    <w:bookmarkStart w:name="z2507" w:id="2512"/>
    <w:p>
      <w:pPr>
        <w:spacing w:after="0"/>
        <w:ind w:left="0"/>
        <w:jc w:val="both"/>
      </w:pPr>
      <w:r>
        <w:rPr>
          <w:rFonts w:ascii="Times New Roman"/>
          <w:b w:val="false"/>
          <w:i w:val="false"/>
          <w:color w:val="000000"/>
          <w:sz w:val="28"/>
        </w:rPr>
        <w:t>
      8.4. Договор содержит условие о его расторжении на любом этапе в случае выявления одного из следующих фактов:</w:t>
      </w:r>
    </w:p>
    <w:bookmarkEnd w:id="2512"/>
    <w:bookmarkStart w:name="z2508" w:id="2513"/>
    <w:p>
      <w:pPr>
        <w:spacing w:after="0"/>
        <w:ind w:left="0"/>
        <w:jc w:val="both"/>
      </w:pPr>
      <w:r>
        <w:rPr>
          <w:rFonts w:ascii="Times New Roman"/>
          <w:b w:val="false"/>
          <w:i w:val="false"/>
          <w:color w:val="000000"/>
          <w:sz w:val="28"/>
        </w:rPr>
        <w:t>
      1) выявления нарушения ограничений, предусмотренных статьей 7 Закона в отношении закупки, на основании которой заключен данный Договор;</w:t>
      </w:r>
    </w:p>
    <w:bookmarkEnd w:id="2513"/>
    <w:bookmarkStart w:name="z2509" w:id="2514"/>
    <w:p>
      <w:pPr>
        <w:spacing w:after="0"/>
        <w:ind w:left="0"/>
        <w:jc w:val="both"/>
      </w:pPr>
      <w:r>
        <w:rPr>
          <w:rFonts w:ascii="Times New Roman"/>
          <w:b w:val="false"/>
          <w:i w:val="false"/>
          <w:color w:val="000000"/>
          <w:sz w:val="28"/>
        </w:rPr>
        <w:t>
      2) оказания организатором закупок содействия Поставщику, не предусмотренного Законом;</w:t>
      </w:r>
    </w:p>
    <w:bookmarkEnd w:id="2514"/>
    <w:bookmarkStart w:name="z2510" w:id="2515"/>
    <w:p>
      <w:pPr>
        <w:spacing w:after="0"/>
        <w:ind w:left="0"/>
        <w:jc w:val="both"/>
      </w:pPr>
      <w:r>
        <w:rPr>
          <w:rFonts w:ascii="Times New Roman"/>
          <w:b w:val="false"/>
          <w:i w:val="false"/>
          <w:color w:val="000000"/>
          <w:sz w:val="28"/>
        </w:rPr>
        <w:t>
      3) уклонения от заключения Договора путем невнесения обеспечения исполнения договора и (или) суммы в соответствии с антидемпинговыми мерами (при наличии), за исключением случая поставки товаров до истечения срока внесения обеспечения исполнения Договора.</w:t>
      </w:r>
    </w:p>
    <w:bookmarkEnd w:id="2515"/>
    <w:bookmarkStart w:name="z2511" w:id="2516"/>
    <w:p>
      <w:pPr>
        <w:spacing w:after="0"/>
        <w:ind w:left="0"/>
        <w:jc w:val="both"/>
      </w:pPr>
      <w:r>
        <w:rPr>
          <w:rFonts w:ascii="Times New Roman"/>
          <w:b w:val="false"/>
          <w:i w:val="false"/>
          <w:color w:val="000000"/>
          <w:sz w:val="28"/>
        </w:rPr>
        <w:t>
      8.5. Договор может быть расторгнут по соглашению сторон, в случае нецелесообразности его дальнейшего исполнения.</w:t>
      </w:r>
    </w:p>
    <w:bookmarkEnd w:id="2516"/>
    <w:bookmarkStart w:name="z2512" w:id="2517"/>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bookmarkEnd w:id="2517"/>
    <w:bookmarkStart w:name="z2513" w:id="2518"/>
    <w:p>
      <w:pPr>
        <w:spacing w:after="0"/>
        <w:ind w:left="0"/>
        <w:jc w:val="left"/>
      </w:pPr>
      <w:r>
        <w:rPr>
          <w:rFonts w:ascii="Times New Roman"/>
          <w:b/>
          <w:i w:val="false"/>
          <w:color w:val="000000"/>
        </w:rPr>
        <w:t xml:space="preserve"> 9. Уведомление</w:t>
      </w:r>
    </w:p>
    <w:bookmarkEnd w:id="2518"/>
    <w:bookmarkStart w:name="z2514" w:id="2519"/>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электронной почте либо посредством веб-портала.</w:t>
      </w:r>
    </w:p>
    <w:bookmarkEnd w:id="2519"/>
    <w:bookmarkStart w:name="z2515" w:id="2520"/>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2520"/>
    <w:bookmarkStart w:name="z2516" w:id="2521"/>
    <w:p>
      <w:pPr>
        <w:spacing w:after="0"/>
        <w:ind w:left="0"/>
        <w:jc w:val="left"/>
      </w:pPr>
      <w:r>
        <w:rPr>
          <w:rFonts w:ascii="Times New Roman"/>
          <w:b/>
          <w:i w:val="false"/>
          <w:color w:val="000000"/>
        </w:rPr>
        <w:t xml:space="preserve"> 10. Форс-мажор</w:t>
      </w:r>
    </w:p>
    <w:bookmarkEnd w:id="2521"/>
    <w:bookmarkStart w:name="z2517" w:id="2522"/>
    <w:p>
      <w:pPr>
        <w:spacing w:after="0"/>
        <w:ind w:left="0"/>
        <w:jc w:val="both"/>
      </w:pPr>
      <w:r>
        <w:rPr>
          <w:rFonts w:ascii="Times New Roman"/>
          <w:b w:val="false"/>
          <w:i w:val="false"/>
          <w:color w:val="000000"/>
          <w:sz w:val="28"/>
        </w:rPr>
        <w:t>
      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bookmarkEnd w:id="2522"/>
    <w:bookmarkStart w:name="z2518" w:id="2523"/>
    <w:p>
      <w:pPr>
        <w:spacing w:after="0"/>
        <w:ind w:left="0"/>
        <w:jc w:val="both"/>
      </w:pPr>
      <w:r>
        <w:rPr>
          <w:rFonts w:ascii="Times New Roman"/>
          <w:b w:val="false"/>
          <w:i w:val="false"/>
          <w:color w:val="000000"/>
          <w:sz w:val="28"/>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2523"/>
    <w:bookmarkStart w:name="z2519" w:id="2524"/>
    <w:p>
      <w:pPr>
        <w:spacing w:after="0"/>
        <w:ind w:left="0"/>
        <w:jc w:val="both"/>
      </w:pPr>
      <w:r>
        <w:rPr>
          <w:rFonts w:ascii="Times New Roman"/>
          <w:b w:val="false"/>
          <w:i w:val="false"/>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2524"/>
    <w:bookmarkStart w:name="z2520" w:id="2525"/>
    <w:p>
      <w:pPr>
        <w:spacing w:after="0"/>
        <w:ind w:left="0"/>
        <w:jc w:val="both"/>
      </w:pPr>
      <w:r>
        <w:rPr>
          <w:rFonts w:ascii="Times New Roman"/>
          <w:b w:val="false"/>
          <w:i w:val="false"/>
          <w:color w:val="000000"/>
          <w:sz w:val="28"/>
        </w:rPr>
        <w:t>
      10.4. При возникновении форс-мажорных обстоятельств Поставщик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2525"/>
    <w:bookmarkStart w:name="z2521" w:id="2526"/>
    <w:p>
      <w:pPr>
        <w:spacing w:after="0"/>
        <w:ind w:left="0"/>
        <w:jc w:val="left"/>
      </w:pPr>
      <w:r>
        <w:rPr>
          <w:rFonts w:ascii="Times New Roman"/>
          <w:b/>
          <w:i w:val="false"/>
          <w:color w:val="000000"/>
        </w:rPr>
        <w:t xml:space="preserve"> 11. Решение спорных вопросов</w:t>
      </w:r>
    </w:p>
    <w:bookmarkEnd w:id="2526"/>
    <w:bookmarkStart w:name="z2522" w:id="2527"/>
    <w:p>
      <w:pPr>
        <w:spacing w:after="0"/>
        <w:ind w:left="0"/>
        <w:jc w:val="both"/>
      </w:pPr>
      <w:r>
        <w:rPr>
          <w:rFonts w:ascii="Times New Roman"/>
          <w:b w:val="false"/>
          <w:i w:val="false"/>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2527"/>
    <w:bookmarkStart w:name="z2523" w:id="2528"/>
    <w:p>
      <w:pPr>
        <w:spacing w:after="0"/>
        <w:ind w:left="0"/>
        <w:jc w:val="both"/>
      </w:pPr>
      <w:r>
        <w:rPr>
          <w:rFonts w:ascii="Times New Roman"/>
          <w:b w:val="false"/>
          <w:i w:val="false"/>
          <w:color w:val="000000"/>
          <w:sz w:val="28"/>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2528"/>
    <w:bookmarkStart w:name="z2524" w:id="2529"/>
    <w:p>
      <w:pPr>
        <w:spacing w:after="0"/>
        <w:ind w:left="0"/>
        <w:jc w:val="left"/>
      </w:pPr>
      <w:r>
        <w:rPr>
          <w:rFonts w:ascii="Times New Roman"/>
          <w:b/>
          <w:i w:val="false"/>
          <w:color w:val="000000"/>
        </w:rPr>
        <w:t xml:space="preserve"> 12. Противодействие коррупции</w:t>
      </w:r>
    </w:p>
    <w:bookmarkEnd w:id="2529"/>
    <w:bookmarkStart w:name="z2525" w:id="2530"/>
    <w:p>
      <w:pPr>
        <w:spacing w:after="0"/>
        <w:ind w:left="0"/>
        <w:jc w:val="both"/>
      </w:pPr>
      <w:r>
        <w:rPr>
          <w:rFonts w:ascii="Times New Roman"/>
          <w:b w:val="false"/>
          <w:i w:val="false"/>
          <w:color w:val="000000"/>
          <w:sz w:val="28"/>
        </w:rPr>
        <w:t>
      12.1.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2530"/>
    <w:bookmarkStart w:name="z2526" w:id="2531"/>
    <w:p>
      <w:pPr>
        <w:spacing w:after="0"/>
        <w:ind w:left="0"/>
        <w:jc w:val="both"/>
      </w:pPr>
      <w:r>
        <w:rPr>
          <w:rFonts w:ascii="Times New Roman"/>
          <w:b w:val="false"/>
          <w:i w:val="false"/>
          <w:color w:val="000000"/>
          <w:sz w:val="28"/>
        </w:rPr>
        <w:t>
      12.2. При исполнении своих обязательств по настоящему Договору, Стороны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bookmarkEnd w:id="2531"/>
    <w:bookmarkStart w:name="z2527" w:id="2532"/>
    <w:p>
      <w:pPr>
        <w:spacing w:after="0"/>
        <w:ind w:left="0"/>
        <w:jc w:val="both"/>
      </w:pPr>
      <w:r>
        <w:rPr>
          <w:rFonts w:ascii="Times New Roman"/>
          <w:b w:val="false"/>
          <w:i w:val="false"/>
          <w:color w:val="000000"/>
          <w:sz w:val="28"/>
        </w:rPr>
        <w:t>
      12.3. Каждая из Сторон настоящего Договора отказывается от стимулирования каким-либо образом представителей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2532"/>
    <w:bookmarkStart w:name="z2528" w:id="2533"/>
    <w:p>
      <w:pPr>
        <w:spacing w:after="0"/>
        <w:ind w:left="0"/>
        <w:jc w:val="both"/>
      </w:pPr>
      <w:r>
        <w:rPr>
          <w:rFonts w:ascii="Times New Roman"/>
          <w:b w:val="false"/>
          <w:i w:val="false"/>
          <w:color w:val="000000"/>
          <w:sz w:val="28"/>
        </w:rPr>
        <w:t>
      12.4.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bookmarkEnd w:id="2533"/>
    <w:bookmarkStart w:name="z2529" w:id="2534"/>
    <w:p>
      <w:pPr>
        <w:spacing w:after="0"/>
        <w:ind w:left="0"/>
        <w:jc w:val="both"/>
      </w:pPr>
      <w:r>
        <w:rPr>
          <w:rFonts w:ascii="Times New Roman"/>
          <w:b w:val="false"/>
          <w:i w:val="false"/>
          <w:color w:val="000000"/>
          <w:sz w:val="28"/>
        </w:rPr>
        <w:t>
      12.5.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bookmarkEnd w:id="2534"/>
    <w:bookmarkStart w:name="z2530" w:id="2535"/>
    <w:p>
      <w:pPr>
        <w:spacing w:after="0"/>
        <w:ind w:left="0"/>
        <w:jc w:val="both"/>
      </w:pPr>
      <w:r>
        <w:rPr>
          <w:rFonts w:ascii="Times New Roman"/>
          <w:b w:val="false"/>
          <w:i w:val="false"/>
          <w:color w:val="000000"/>
          <w:sz w:val="28"/>
        </w:rPr>
        <w:t>
      12.6.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bookmarkEnd w:id="2535"/>
    <w:bookmarkStart w:name="z2531" w:id="2536"/>
    <w:p>
      <w:pPr>
        <w:spacing w:after="0"/>
        <w:ind w:left="0"/>
        <w:jc w:val="left"/>
      </w:pPr>
      <w:r>
        <w:rPr>
          <w:rFonts w:ascii="Times New Roman"/>
          <w:b/>
          <w:i w:val="false"/>
          <w:color w:val="000000"/>
        </w:rPr>
        <w:t xml:space="preserve"> 13. Прочие условия</w:t>
      </w:r>
    </w:p>
    <w:bookmarkEnd w:id="2536"/>
    <w:bookmarkStart w:name="z2532" w:id="2537"/>
    <w:p>
      <w:pPr>
        <w:spacing w:after="0"/>
        <w:ind w:left="0"/>
        <w:jc w:val="both"/>
      </w:pPr>
      <w:r>
        <w:rPr>
          <w:rFonts w:ascii="Times New Roman"/>
          <w:b w:val="false"/>
          <w:i w:val="false"/>
          <w:color w:val="000000"/>
          <w:sz w:val="28"/>
        </w:rPr>
        <w:t>
      13.1. Налоги и другие обязательные платежи в бюджет подлежат уплате в соответствии с налоговым законодательством Республики Казахстан.</w:t>
      </w:r>
    </w:p>
    <w:bookmarkEnd w:id="2537"/>
    <w:bookmarkStart w:name="z2533" w:id="2538"/>
    <w:p>
      <w:pPr>
        <w:spacing w:after="0"/>
        <w:ind w:left="0"/>
        <w:jc w:val="both"/>
      </w:pPr>
      <w:r>
        <w:rPr>
          <w:rFonts w:ascii="Times New Roman"/>
          <w:b w:val="false"/>
          <w:i w:val="false"/>
          <w:color w:val="000000"/>
          <w:sz w:val="28"/>
        </w:rPr>
        <w:t>
      13.2. Любые изменения и дополнения к Договору совершаются в той же форме, что и заключение Договора.</w:t>
      </w:r>
    </w:p>
    <w:bookmarkEnd w:id="2538"/>
    <w:bookmarkStart w:name="z2534" w:id="2539"/>
    <w:p>
      <w:pPr>
        <w:spacing w:after="0"/>
        <w:ind w:left="0"/>
        <w:jc w:val="both"/>
      </w:pPr>
      <w:r>
        <w:rPr>
          <w:rFonts w:ascii="Times New Roman"/>
          <w:b w:val="false"/>
          <w:i w:val="false"/>
          <w:color w:val="000000"/>
          <w:sz w:val="28"/>
        </w:rPr>
        <w:t>
      13.3. Внесение изменений в заключенный Договор при условии неизменности качества и других условий, явившихся основой выбора поставщика, осуществляется:</w:t>
      </w:r>
    </w:p>
    <w:bookmarkEnd w:id="2539"/>
    <w:bookmarkStart w:name="z2535" w:id="2540"/>
    <w:p>
      <w:pPr>
        <w:spacing w:after="0"/>
        <w:ind w:left="0"/>
        <w:jc w:val="both"/>
      </w:pPr>
      <w:r>
        <w:rPr>
          <w:rFonts w:ascii="Times New Roman"/>
          <w:b w:val="false"/>
          <w:i w:val="false"/>
          <w:color w:val="000000"/>
          <w:sz w:val="28"/>
        </w:rPr>
        <w:t>
      1) по взаимному согласию сторон в части уменьшения цены на товары и соответственно суммы договора;</w:t>
      </w:r>
    </w:p>
    <w:bookmarkEnd w:id="2540"/>
    <w:bookmarkStart w:name="z2536" w:id="2541"/>
    <w:p>
      <w:pPr>
        <w:spacing w:after="0"/>
        <w:ind w:left="0"/>
        <w:jc w:val="both"/>
      </w:pPr>
      <w:r>
        <w:rPr>
          <w:rFonts w:ascii="Times New Roman"/>
          <w:b w:val="false"/>
          <w:i w:val="false"/>
          <w:color w:val="000000"/>
          <w:sz w:val="28"/>
        </w:rPr>
        <w:t>
      2) в части увеличения цены на товары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предусмотренных в договоре.</w:t>
      </w:r>
    </w:p>
    <w:bookmarkEnd w:id="2541"/>
    <w:bookmarkStart w:name="z2537" w:id="2542"/>
    <w:p>
      <w:pPr>
        <w:spacing w:after="0"/>
        <w:ind w:left="0"/>
        <w:jc w:val="both"/>
      </w:pPr>
      <w:r>
        <w:rPr>
          <w:rFonts w:ascii="Times New Roman"/>
          <w:b w:val="false"/>
          <w:i w:val="false"/>
          <w:color w:val="000000"/>
          <w:sz w:val="28"/>
        </w:rPr>
        <w:t>
      Такое изменение заключенного договора осуществляется в пределах сумм, предусмотренных для приобретения данных товаров в плане закупок не более одного раза в год, а в долгосрочный договор не более двух раз в год.</w:t>
      </w:r>
    </w:p>
    <w:bookmarkEnd w:id="2542"/>
    <w:bookmarkStart w:name="z2538" w:id="2543"/>
    <w:p>
      <w:pPr>
        <w:spacing w:after="0"/>
        <w:ind w:left="0"/>
        <w:jc w:val="both"/>
      </w:pPr>
      <w:r>
        <w:rPr>
          <w:rFonts w:ascii="Times New Roman"/>
          <w:b w:val="false"/>
          <w:i w:val="false"/>
          <w:color w:val="000000"/>
          <w:sz w:val="28"/>
        </w:rPr>
        <w:t>
      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поставку товара на часть невыполненного объема договора с приложением подтверждающих документов;</w:t>
      </w:r>
    </w:p>
    <w:bookmarkEnd w:id="2543"/>
    <w:bookmarkStart w:name="z2539" w:id="2544"/>
    <w:p>
      <w:pPr>
        <w:spacing w:after="0"/>
        <w:ind w:left="0"/>
        <w:jc w:val="both"/>
      </w:pPr>
      <w:r>
        <w:rPr>
          <w:rFonts w:ascii="Times New Roman"/>
          <w:b w:val="false"/>
          <w:i w:val="false"/>
          <w:color w:val="000000"/>
          <w:sz w:val="28"/>
        </w:rPr>
        <w:t>
      3) в части уменьшения либо увеличения суммы договора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а также в части соответствующего изменения сроков исполнения договора, при условии неизменности цены за единицу товара, указанных в заключенном договоре. Такое изменение заключенного договора осуществляется в пределах сложившейся экономии по данной закупке;</w:t>
      </w:r>
    </w:p>
    <w:bookmarkEnd w:id="2544"/>
    <w:bookmarkStart w:name="z2540" w:id="2545"/>
    <w:p>
      <w:pPr>
        <w:spacing w:after="0"/>
        <w:ind w:left="0"/>
        <w:jc w:val="both"/>
      </w:pPr>
      <w:r>
        <w:rPr>
          <w:rFonts w:ascii="Times New Roman"/>
          <w:b w:val="false"/>
          <w:i w:val="false"/>
          <w:color w:val="000000"/>
          <w:sz w:val="28"/>
        </w:rPr>
        <w:t>
      4)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являющегося предметом заключенного с ним договора;</w:t>
      </w:r>
    </w:p>
    <w:bookmarkEnd w:id="2545"/>
    <w:bookmarkStart w:name="z2541" w:id="2546"/>
    <w:p>
      <w:pPr>
        <w:spacing w:after="0"/>
        <w:ind w:left="0"/>
        <w:jc w:val="both"/>
      </w:pPr>
      <w:r>
        <w:rPr>
          <w:rFonts w:ascii="Times New Roman"/>
          <w:b w:val="false"/>
          <w:i w:val="false"/>
          <w:color w:val="000000"/>
          <w:sz w:val="28"/>
        </w:rPr>
        <w:t>
      5) в части уменьшения или увеличения суммы долгосрочного договора на поставку товаров,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w:t>
      </w:r>
    </w:p>
    <w:bookmarkEnd w:id="2546"/>
    <w:bookmarkStart w:name="z2542" w:id="2547"/>
    <w:p>
      <w:pPr>
        <w:spacing w:after="0"/>
        <w:ind w:left="0"/>
        <w:jc w:val="both"/>
      </w:pPr>
      <w:r>
        <w:rPr>
          <w:rFonts w:ascii="Times New Roman"/>
          <w:b w:val="false"/>
          <w:i w:val="false"/>
          <w:color w:val="000000"/>
          <w:sz w:val="28"/>
        </w:rPr>
        <w:t xml:space="preserve">
      6) в части уменьшения или увеличения суммы долгосрочного договора на поставку товаров, заключенного с товаропроизводителем вследствие уменьшения или увеличения цены товара, вызванного значительным изменением стоимости сырья и (или) комплектующих, необходимых для производства товара, а также тарифов, влияющих на ценообразование товара. </w:t>
      </w:r>
    </w:p>
    <w:bookmarkEnd w:id="2547"/>
    <w:bookmarkStart w:name="z2543" w:id="2548"/>
    <w:p>
      <w:pPr>
        <w:spacing w:after="0"/>
        <w:ind w:left="0"/>
        <w:jc w:val="both"/>
      </w:pPr>
      <w:r>
        <w:rPr>
          <w:rFonts w:ascii="Times New Roman"/>
          <w:b w:val="false"/>
          <w:i w:val="false"/>
          <w:color w:val="000000"/>
          <w:sz w:val="28"/>
        </w:rPr>
        <w:t>
      Внесение такого изменения осуществляется по прошествии 180 (ста восьмидесяти) календарных дней с даты заключения договора и не более одного раза в полугодие.</w:t>
      </w:r>
    </w:p>
    <w:bookmarkEnd w:id="2548"/>
    <w:bookmarkStart w:name="z2544" w:id="2549"/>
    <w:p>
      <w:pPr>
        <w:spacing w:after="0"/>
        <w:ind w:left="0"/>
        <w:jc w:val="both"/>
      </w:pPr>
      <w:r>
        <w:rPr>
          <w:rFonts w:ascii="Times New Roman"/>
          <w:b w:val="false"/>
          <w:i w:val="false"/>
          <w:color w:val="000000"/>
          <w:sz w:val="28"/>
        </w:rPr>
        <w:t>
      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поставку товара, на часть не выполненного объема договора с приложением подтверждающих документов;</w:t>
      </w:r>
    </w:p>
    <w:bookmarkEnd w:id="2549"/>
    <w:bookmarkStart w:name="z2545" w:id="2550"/>
    <w:p>
      <w:pPr>
        <w:spacing w:after="0"/>
        <w:ind w:left="0"/>
        <w:jc w:val="both"/>
      </w:pPr>
      <w:r>
        <w:rPr>
          <w:rFonts w:ascii="Times New Roman"/>
          <w:b w:val="false"/>
          <w:i w:val="false"/>
          <w:color w:val="000000"/>
          <w:sz w:val="28"/>
        </w:rPr>
        <w:t>
      7) в части уменьшения или увеличения суммы договора, связанной с изменением цен, тарифов, сборов и платежей, установленных законодательством Республики Казахстан. Такое изменение заключенного договора осуществляется в пределах сумм, предусмотренных для приобретения данных товаров в плане закупок;</w:t>
      </w:r>
    </w:p>
    <w:bookmarkEnd w:id="2550"/>
    <w:bookmarkStart w:name="z2546" w:id="2551"/>
    <w:p>
      <w:pPr>
        <w:spacing w:after="0"/>
        <w:ind w:left="0"/>
        <w:jc w:val="both"/>
      </w:pPr>
      <w:r>
        <w:rPr>
          <w:rFonts w:ascii="Times New Roman"/>
          <w:b w:val="false"/>
          <w:i w:val="false"/>
          <w:color w:val="000000"/>
          <w:sz w:val="28"/>
        </w:rPr>
        <w:t>
      8) 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bookmarkEnd w:id="2551"/>
    <w:bookmarkStart w:name="z2547" w:id="2552"/>
    <w:p>
      <w:pPr>
        <w:spacing w:after="0"/>
        <w:ind w:left="0"/>
        <w:jc w:val="both"/>
      </w:pPr>
      <w:r>
        <w:rPr>
          <w:rFonts w:ascii="Times New Roman"/>
          <w:b w:val="false"/>
          <w:i w:val="false"/>
          <w:color w:val="000000"/>
          <w:sz w:val="28"/>
        </w:rPr>
        <w:t>
      9) 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bookmarkEnd w:id="2552"/>
    <w:bookmarkStart w:name="z2548" w:id="2553"/>
    <w:p>
      <w:pPr>
        <w:spacing w:after="0"/>
        <w:ind w:left="0"/>
        <w:jc w:val="both"/>
      </w:pPr>
      <w:r>
        <w:rPr>
          <w:rFonts w:ascii="Times New Roman"/>
          <w:b w:val="false"/>
          <w:i w:val="false"/>
          <w:color w:val="000000"/>
          <w:sz w:val="28"/>
        </w:rPr>
        <w:t>
      10) в части изменения срока исполнения договора о закупках товара в случае, если поставщик является товаропроизводителем поставляемого товара. Такое изменение заключенного договора о закупках товаров осуществляется в пределах текущего финансового года по уведомлению поставщика на срок не более десяти рабочих дней.</w:t>
      </w:r>
    </w:p>
    <w:bookmarkEnd w:id="2553"/>
    <w:bookmarkStart w:name="z2549" w:id="2554"/>
    <w:p>
      <w:pPr>
        <w:spacing w:after="0"/>
        <w:ind w:left="0"/>
        <w:jc w:val="both"/>
      </w:pPr>
      <w:r>
        <w:rPr>
          <w:rFonts w:ascii="Times New Roman"/>
          <w:b w:val="false"/>
          <w:i w:val="false"/>
          <w:color w:val="000000"/>
          <w:sz w:val="28"/>
        </w:rPr>
        <w:t>
      13.5. Договор составлен на казахском и русском языке, имеющих одинаковую юридическую силу, заключенный посредством веб-портала.</w:t>
      </w:r>
    </w:p>
    <w:bookmarkEnd w:id="2554"/>
    <w:bookmarkStart w:name="z2550" w:id="2555"/>
    <w:p>
      <w:pPr>
        <w:spacing w:after="0"/>
        <w:ind w:left="0"/>
        <w:jc w:val="both"/>
      </w:pPr>
      <w:r>
        <w:rPr>
          <w:rFonts w:ascii="Times New Roman"/>
          <w:b w:val="false"/>
          <w:i w:val="false"/>
          <w:color w:val="000000"/>
          <w:sz w:val="28"/>
        </w:rPr>
        <w:t>
      13.6. В части, неурегулированной Договором, Стороны руководствуются законодательством Республики Казахстан.</w:t>
      </w:r>
    </w:p>
    <w:bookmarkEnd w:id="2555"/>
    <w:bookmarkStart w:name="z2551" w:id="2556"/>
    <w:p>
      <w:pPr>
        <w:spacing w:after="0"/>
        <w:ind w:left="0"/>
        <w:jc w:val="both"/>
      </w:pPr>
      <w:r>
        <w:rPr>
          <w:rFonts w:ascii="Times New Roman"/>
          <w:b w:val="false"/>
          <w:i w:val="false"/>
          <w:color w:val="000000"/>
          <w:sz w:val="28"/>
        </w:rPr>
        <w:t>
      &lt;N. Новый пункт&gt;</w:t>
      </w:r>
    </w:p>
    <w:bookmarkEnd w:id="2556"/>
    <w:bookmarkStart w:name="z2552" w:id="2557"/>
    <w:p>
      <w:pPr>
        <w:spacing w:after="0"/>
        <w:ind w:left="0"/>
        <w:jc w:val="left"/>
      </w:pPr>
      <w:r>
        <w:rPr>
          <w:rFonts w:ascii="Times New Roman"/>
          <w:b/>
          <w:i w:val="false"/>
          <w:color w:val="000000"/>
        </w:rPr>
        <w:t xml:space="preserve"> 14. Реквизиты Сторон</w:t>
      </w:r>
    </w:p>
    <w:bookmarkEnd w:id="2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w:t>
            </w:r>
          </w:p>
          <w:p>
            <w:pPr>
              <w:spacing w:after="20"/>
              <w:ind w:left="20"/>
              <w:jc w:val="both"/>
            </w:pPr>
            <w:r>
              <w:rPr>
                <w:rFonts w:ascii="Times New Roman"/>
                <w:b w:val="false"/>
                <w:i w:val="false"/>
                <w:color w:val="000000"/>
                <w:sz w:val="20"/>
              </w:rPr>
              <w:t>Заказчика&gt;&lt;Полный</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Заказчика&gt;БИН</w:t>
            </w:r>
          </w:p>
          <w:p>
            <w:pPr>
              <w:spacing w:after="20"/>
              <w:ind w:left="20"/>
              <w:jc w:val="both"/>
            </w:pPr>
            <w:r>
              <w:rPr>
                <w:rFonts w:ascii="Times New Roman"/>
                <w:b w:val="false"/>
                <w:i w:val="false"/>
                <w:color w:val="000000"/>
                <w:sz w:val="20"/>
              </w:rPr>
              <w:t>&lt;БИН Заказчика&gt;БИК</w:t>
            </w:r>
          </w:p>
          <w:p>
            <w:pPr>
              <w:spacing w:after="20"/>
              <w:ind w:left="20"/>
              <w:jc w:val="both"/>
            </w:pPr>
            <w:r>
              <w:rPr>
                <w:rFonts w:ascii="Times New Roman"/>
                <w:b w:val="false"/>
                <w:i w:val="false"/>
                <w:color w:val="000000"/>
                <w:sz w:val="20"/>
              </w:rPr>
              <w:t>&lt;БИК Заказчика&gt;ИИК</w:t>
            </w:r>
          </w:p>
          <w:p>
            <w:pPr>
              <w:spacing w:after="20"/>
              <w:ind w:left="20"/>
              <w:jc w:val="both"/>
            </w:pPr>
            <w:r>
              <w:rPr>
                <w:rFonts w:ascii="Times New Roman"/>
                <w:b w:val="false"/>
                <w:i w:val="false"/>
                <w:color w:val="000000"/>
                <w:sz w:val="20"/>
              </w:rPr>
              <w:t>&lt;ИИК Заказчика&gt;</w:t>
            </w:r>
          </w:p>
          <w:p>
            <w:pPr>
              <w:spacing w:after="20"/>
              <w:ind w:left="20"/>
              <w:jc w:val="both"/>
            </w:pPr>
            <w:r>
              <w:rPr>
                <w:rFonts w:ascii="Times New Roman"/>
                <w:b w:val="false"/>
                <w:i w:val="false"/>
                <w:color w:val="000000"/>
                <w:sz w:val="20"/>
              </w:rPr>
              <w:t>&lt;Наименование банка&gt;</w:t>
            </w:r>
          </w:p>
          <w:p>
            <w:pPr>
              <w:spacing w:after="20"/>
              <w:ind w:left="20"/>
              <w:jc w:val="both"/>
            </w:pPr>
            <w:r>
              <w:rPr>
                <w:rFonts w:ascii="Times New Roman"/>
                <w:b w:val="false"/>
                <w:i w:val="false"/>
                <w:color w:val="000000"/>
                <w:sz w:val="20"/>
              </w:rPr>
              <w:t>Тел.:</w:t>
            </w:r>
          </w:p>
          <w:p>
            <w:pPr>
              <w:spacing w:after="20"/>
              <w:ind w:left="20"/>
              <w:jc w:val="both"/>
            </w:pPr>
            <w:r>
              <w:rPr>
                <w:rFonts w:ascii="Times New Roman"/>
                <w:b w:val="false"/>
                <w:i w:val="false"/>
                <w:color w:val="000000"/>
                <w:sz w:val="20"/>
              </w:rPr>
              <w:t>&lt;телефон Заказчика&gt;</w:t>
            </w:r>
          </w:p>
          <w:p>
            <w:pPr>
              <w:spacing w:after="20"/>
              <w:ind w:left="20"/>
              <w:jc w:val="both"/>
            </w:pPr>
            <w:r>
              <w:rPr>
                <w:rFonts w:ascii="Times New Roman"/>
                <w:b w:val="false"/>
                <w:i w:val="false"/>
                <w:color w:val="000000"/>
                <w:sz w:val="20"/>
              </w:rPr>
              <w:t>&lt;должность Заказчика&gt;</w:t>
            </w:r>
          </w:p>
          <w:p>
            <w:pPr>
              <w:spacing w:after="20"/>
              <w:ind w:left="20"/>
              <w:jc w:val="both"/>
            </w:pPr>
            <w:r>
              <w:rPr>
                <w:rFonts w:ascii="Times New Roman"/>
                <w:b w:val="false"/>
                <w:i w:val="false"/>
                <w:color w:val="000000"/>
                <w:sz w:val="20"/>
              </w:rPr>
              <w:t>&lt;ФИО Заказчика&gt;: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Поставщика&gt;</w:t>
            </w:r>
          </w:p>
          <w:p>
            <w:pPr>
              <w:spacing w:after="20"/>
              <w:ind w:left="20"/>
              <w:jc w:val="both"/>
            </w:pPr>
            <w:r>
              <w:rPr>
                <w:rFonts w:ascii="Times New Roman"/>
                <w:b w:val="false"/>
                <w:i w:val="false"/>
                <w:color w:val="000000"/>
                <w:sz w:val="20"/>
              </w:rPr>
              <w:t>&lt;Полный юридический адрес Поставщика&gt;</w:t>
            </w:r>
          </w:p>
          <w:p>
            <w:pPr>
              <w:spacing w:after="20"/>
              <w:ind w:left="20"/>
              <w:jc w:val="both"/>
            </w:pPr>
            <w:r>
              <w:rPr>
                <w:rFonts w:ascii="Times New Roman"/>
                <w:b w:val="false"/>
                <w:i w:val="false"/>
                <w:color w:val="000000"/>
                <w:sz w:val="20"/>
              </w:rPr>
              <w:t>БИН/ИНН/УНП &lt;БИН/ИНН/УНП</w:t>
            </w:r>
          </w:p>
          <w:p>
            <w:pPr>
              <w:spacing w:after="20"/>
              <w:ind w:left="20"/>
              <w:jc w:val="both"/>
            </w:pPr>
            <w:r>
              <w:rPr>
                <w:rFonts w:ascii="Times New Roman"/>
                <w:b w:val="false"/>
                <w:i w:val="false"/>
                <w:color w:val="000000"/>
                <w:sz w:val="20"/>
              </w:rPr>
              <w:t>Поставщика&gt;БИК &lt;БИК</w:t>
            </w:r>
          </w:p>
          <w:p>
            <w:pPr>
              <w:spacing w:after="20"/>
              <w:ind w:left="20"/>
              <w:jc w:val="both"/>
            </w:pPr>
            <w:r>
              <w:rPr>
                <w:rFonts w:ascii="Times New Roman"/>
                <w:b w:val="false"/>
                <w:i w:val="false"/>
                <w:color w:val="000000"/>
                <w:sz w:val="20"/>
              </w:rPr>
              <w:t>Поставщика&gt;ИИК &lt;ИИК</w:t>
            </w:r>
          </w:p>
          <w:p>
            <w:pPr>
              <w:spacing w:after="20"/>
              <w:ind w:left="20"/>
              <w:jc w:val="both"/>
            </w:pPr>
            <w:r>
              <w:rPr>
                <w:rFonts w:ascii="Times New Roman"/>
                <w:b w:val="false"/>
                <w:i w:val="false"/>
                <w:color w:val="000000"/>
                <w:sz w:val="20"/>
              </w:rPr>
              <w:t>Поставщика&gt;&lt;Наименование банка&gt;Тел.: &lt;телефон</w:t>
            </w:r>
          </w:p>
          <w:p>
            <w:pPr>
              <w:spacing w:after="20"/>
              <w:ind w:left="20"/>
              <w:jc w:val="both"/>
            </w:pPr>
            <w:r>
              <w:rPr>
                <w:rFonts w:ascii="Times New Roman"/>
                <w:b w:val="false"/>
                <w:i w:val="false"/>
                <w:color w:val="000000"/>
                <w:sz w:val="20"/>
              </w:rPr>
              <w:t>Поставщика&gt;&lt;должность Поставщика&gt;&lt;ФИ О Поставщика&gt;</w:t>
            </w:r>
          </w:p>
        </w:tc>
      </w:tr>
    </w:tbl>
    <w:p>
      <w:pPr>
        <w:spacing w:after="0"/>
        <w:ind w:left="0"/>
        <w:jc w:val="both"/>
      </w:pPr>
      <w:bookmarkStart w:name="z2553" w:id="2558"/>
      <w:r>
        <w:rPr>
          <w:rFonts w:ascii="Times New Roman"/>
          <w:b w:val="false"/>
          <w:i w:val="false"/>
          <w:color w:val="000000"/>
          <w:sz w:val="28"/>
        </w:rPr>
        <w:t>
      Расшифровка аббревиатур:</w:t>
      </w:r>
    </w:p>
    <w:bookmarkEnd w:id="2558"/>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555" w:id="2559"/>
    <w:p>
      <w:pPr>
        <w:spacing w:after="0"/>
        <w:ind w:left="0"/>
        <w:jc w:val="left"/>
      </w:pPr>
      <w:r>
        <w:rPr>
          <w:rFonts w:ascii="Times New Roman"/>
          <w:b/>
          <w:i w:val="false"/>
          <w:color w:val="000000"/>
        </w:rPr>
        <w:t xml:space="preserve"> Типовой договор о закупках работ в сфере строительства</w:t>
      </w:r>
    </w:p>
    <w:bookmarkEnd w:id="2559"/>
    <w:p>
      <w:pPr>
        <w:spacing w:after="0"/>
        <w:ind w:left="0"/>
        <w:jc w:val="both"/>
      </w:pPr>
      <w:r>
        <w:rPr>
          <w:rFonts w:ascii="Times New Roman"/>
          <w:b w:val="false"/>
          <w:i w:val="false"/>
          <w:color w:val="ff0000"/>
          <w:sz w:val="28"/>
        </w:rPr>
        <w:t xml:space="preserve">
      Сноска. Приложение 23 с изменением, внесенным приказом Заместителя Премьер-Министра - Министра финансов РК от 13.11.2023 </w:t>
      </w:r>
      <w:r>
        <w:rPr>
          <w:rFonts w:ascii="Times New Roman"/>
          <w:b w:val="false"/>
          <w:i w:val="false"/>
          <w:color w:val="ff0000"/>
          <w:sz w:val="28"/>
        </w:rPr>
        <w:t>№ 1188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56" w:id="2560"/>
    <w:p>
      <w:pPr>
        <w:spacing w:after="0"/>
        <w:ind w:left="0"/>
        <w:jc w:val="both"/>
      </w:pPr>
      <w:r>
        <w:rPr>
          <w:rFonts w:ascii="Times New Roman"/>
          <w:b w:val="false"/>
          <w:i w:val="false"/>
          <w:color w:val="000000"/>
          <w:sz w:val="28"/>
        </w:rPr>
        <w:t>
      &lt;Идентификационный номер&gt;</w:t>
      </w:r>
    </w:p>
    <w:bookmarkEnd w:id="2560"/>
    <w:bookmarkStart w:name="z2557" w:id="2561"/>
    <w:p>
      <w:pPr>
        <w:spacing w:after="0"/>
        <w:ind w:left="0"/>
        <w:jc w:val="both"/>
      </w:pPr>
      <w:r>
        <w:rPr>
          <w:rFonts w:ascii="Times New Roman"/>
          <w:b w:val="false"/>
          <w:i w:val="false"/>
          <w:color w:val="000000"/>
          <w:sz w:val="28"/>
        </w:rPr>
        <w:t>
      &lt;регион Заказчика&gt; № &lt;номер договора&gt;&lt;дата договора&gt;</w:t>
      </w:r>
    </w:p>
    <w:bookmarkEnd w:id="2561"/>
    <w:bookmarkStart w:name="z2558" w:id="2562"/>
    <w:p>
      <w:pPr>
        <w:spacing w:after="0"/>
        <w:ind w:left="0"/>
        <w:jc w:val="both"/>
      </w:pPr>
      <w:r>
        <w:rPr>
          <w:rFonts w:ascii="Times New Roman"/>
          <w:b w:val="false"/>
          <w:i w:val="false"/>
          <w:color w:val="000000"/>
          <w:sz w:val="28"/>
        </w:rPr>
        <w:t>
      &lt;полное наименование Заказчика&gt;, именуемый (ое) (ая)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 закупках отдельных субъектов квазигосударственного сектора" (далее – Закон) и итогов закупок способом &lt;способ закупки&gt; от &lt;дата итогов&gt; № &lt;номер итогов&gt;, заключили настоящий договор о закупках работ (далее – Договор) и пришли к соглашению о нижеследующем:</w:t>
      </w:r>
    </w:p>
    <w:bookmarkEnd w:id="2562"/>
    <w:bookmarkStart w:name="z2559" w:id="2563"/>
    <w:p>
      <w:pPr>
        <w:spacing w:after="0"/>
        <w:ind w:left="0"/>
        <w:jc w:val="left"/>
      </w:pPr>
      <w:r>
        <w:rPr>
          <w:rFonts w:ascii="Times New Roman"/>
          <w:b/>
          <w:i w:val="false"/>
          <w:color w:val="000000"/>
        </w:rPr>
        <w:t xml:space="preserve"> 1. Понятия и определения</w:t>
      </w:r>
    </w:p>
    <w:bookmarkEnd w:id="2563"/>
    <w:bookmarkStart w:name="z2560" w:id="2564"/>
    <w:p>
      <w:pPr>
        <w:spacing w:after="0"/>
        <w:ind w:left="0"/>
        <w:jc w:val="both"/>
      </w:pPr>
      <w:r>
        <w:rPr>
          <w:rFonts w:ascii="Times New Roman"/>
          <w:b w:val="false"/>
          <w:i w:val="false"/>
          <w:color w:val="000000"/>
          <w:sz w:val="28"/>
        </w:rPr>
        <w:t>
      1.1. В данном Договоре нижеперечисленные понятия имеют следующее толкование:</w:t>
      </w:r>
    </w:p>
    <w:bookmarkEnd w:id="2564"/>
    <w:bookmarkStart w:name="z2561" w:id="2565"/>
    <w:p>
      <w:pPr>
        <w:spacing w:after="0"/>
        <w:ind w:left="0"/>
        <w:jc w:val="both"/>
      </w:pPr>
      <w:r>
        <w:rPr>
          <w:rFonts w:ascii="Times New Roman"/>
          <w:b w:val="false"/>
          <w:i w:val="false"/>
          <w:color w:val="000000"/>
          <w:sz w:val="28"/>
        </w:rPr>
        <w:t>
      1) Генеральный подрядчик (далее – Подрядчик)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закупок);</w:t>
      </w:r>
    </w:p>
    <w:bookmarkEnd w:id="2565"/>
    <w:bookmarkStart w:name="z2562" w:id="2566"/>
    <w:p>
      <w:pPr>
        <w:spacing w:after="0"/>
        <w:ind w:left="0"/>
        <w:jc w:val="both"/>
      </w:pPr>
      <w:r>
        <w:rPr>
          <w:rFonts w:ascii="Times New Roman"/>
          <w:b w:val="false"/>
          <w:i w:val="false"/>
          <w:color w:val="000000"/>
          <w:sz w:val="28"/>
        </w:rPr>
        <w:t>
      2) субподрядчик – лицо или организация, имеющее договор и (или) соглашение с Подрядчиком/Исполнителем на выполнение части работ по Договору;</w:t>
      </w:r>
    </w:p>
    <w:bookmarkEnd w:id="2566"/>
    <w:bookmarkStart w:name="z2563" w:id="2567"/>
    <w:p>
      <w:pPr>
        <w:spacing w:after="0"/>
        <w:ind w:left="0"/>
        <w:jc w:val="both"/>
      </w:pPr>
      <w:r>
        <w:rPr>
          <w:rFonts w:ascii="Times New Roman"/>
          <w:b w:val="false"/>
          <w:i w:val="false"/>
          <w:color w:val="000000"/>
          <w:sz w:val="28"/>
        </w:rPr>
        <w:t>
      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bookmarkEnd w:id="2567"/>
    <w:bookmarkStart w:name="z2564" w:id="2568"/>
    <w:p>
      <w:pPr>
        <w:spacing w:after="0"/>
        <w:ind w:left="0"/>
        <w:jc w:val="both"/>
      </w:pPr>
      <w:r>
        <w:rPr>
          <w:rFonts w:ascii="Times New Roman"/>
          <w:b w:val="false"/>
          <w:i w:val="false"/>
          <w:color w:val="000000"/>
          <w:sz w:val="28"/>
        </w:rPr>
        <w:t>
      4) объект – здание, сооружение, определенное организатором закупок как подлежащее строительству, реконструкции и передаваемое Подрядчиком Заказчику в виде, предусмотренном Договором;</w:t>
      </w:r>
    </w:p>
    <w:bookmarkEnd w:id="2568"/>
    <w:bookmarkStart w:name="z2565" w:id="2569"/>
    <w:p>
      <w:pPr>
        <w:spacing w:after="0"/>
        <w:ind w:left="0"/>
        <w:jc w:val="both"/>
      </w:pPr>
      <w:r>
        <w:rPr>
          <w:rFonts w:ascii="Times New Roman"/>
          <w:b w:val="false"/>
          <w:i w:val="false"/>
          <w:color w:val="000000"/>
          <w:sz w:val="28"/>
        </w:rPr>
        <w:t>
      5) участок – территория, отведенная для строительства Объекта или производства работ;</w:t>
      </w:r>
    </w:p>
    <w:bookmarkEnd w:id="2569"/>
    <w:bookmarkStart w:name="z2566" w:id="2570"/>
    <w:p>
      <w:pPr>
        <w:spacing w:after="0"/>
        <w:ind w:left="0"/>
        <w:jc w:val="both"/>
      </w:pPr>
      <w:r>
        <w:rPr>
          <w:rFonts w:ascii="Times New Roman"/>
          <w:b w:val="false"/>
          <w:i w:val="false"/>
          <w:color w:val="000000"/>
          <w:sz w:val="28"/>
        </w:rPr>
        <w:t>
      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p>
    <w:bookmarkEnd w:id="2570"/>
    <w:bookmarkStart w:name="z2567" w:id="2571"/>
    <w:p>
      <w:pPr>
        <w:spacing w:after="0"/>
        <w:ind w:left="0"/>
        <w:jc w:val="both"/>
      </w:pPr>
      <w:r>
        <w:rPr>
          <w:rFonts w:ascii="Times New Roman"/>
          <w:b w:val="false"/>
          <w:i w:val="false"/>
          <w:color w:val="000000"/>
          <w:sz w:val="28"/>
        </w:rPr>
        <w:t>
      &lt;n) новый подпункт&gt;</w:t>
      </w:r>
    </w:p>
    <w:bookmarkEnd w:id="2571"/>
    <w:bookmarkStart w:name="z2568" w:id="2572"/>
    <w:p>
      <w:pPr>
        <w:spacing w:after="0"/>
        <w:ind w:left="0"/>
        <w:jc w:val="left"/>
      </w:pPr>
      <w:r>
        <w:rPr>
          <w:rFonts w:ascii="Times New Roman"/>
          <w:b/>
          <w:i w:val="false"/>
          <w:color w:val="000000"/>
        </w:rPr>
        <w:t xml:space="preserve"> 2. Предмет Договора</w:t>
      </w:r>
    </w:p>
    <w:bookmarkEnd w:id="2572"/>
    <w:bookmarkStart w:name="z2569" w:id="2573"/>
    <w:p>
      <w:pPr>
        <w:spacing w:after="0"/>
        <w:ind w:left="0"/>
        <w:jc w:val="both"/>
      </w:pPr>
      <w:r>
        <w:rPr>
          <w:rFonts w:ascii="Times New Roman"/>
          <w:b w:val="false"/>
          <w:i w:val="false"/>
          <w:color w:val="000000"/>
          <w:sz w:val="28"/>
        </w:rPr>
        <w:t>
      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bookmarkEnd w:id="2573"/>
    <w:bookmarkStart w:name="z2570" w:id="2574"/>
    <w:p>
      <w:pPr>
        <w:spacing w:after="0"/>
        <w:ind w:left="0"/>
        <w:jc w:val="both"/>
      </w:pPr>
      <w:r>
        <w:rPr>
          <w:rFonts w:ascii="Times New Roman"/>
          <w:b w:val="false"/>
          <w:i w:val="false"/>
          <w:color w:val="000000"/>
          <w:sz w:val="28"/>
        </w:rPr>
        <w:t>
      2.2. Работы выполняются по Проекту – &lt;наименование закупки&gt;, который находится &lt;местонахождение объекта&gt;.</w:t>
      </w:r>
    </w:p>
    <w:bookmarkEnd w:id="2574"/>
    <w:bookmarkStart w:name="z2571" w:id="2575"/>
    <w:p>
      <w:pPr>
        <w:spacing w:after="0"/>
        <w:ind w:left="0"/>
        <w:jc w:val="both"/>
      </w:pPr>
      <w:r>
        <w:rPr>
          <w:rFonts w:ascii="Times New Roman"/>
          <w:b w:val="false"/>
          <w:i w:val="false"/>
          <w:color w:val="000000"/>
          <w:sz w:val="28"/>
        </w:rPr>
        <w:t>
      Генеральный проектировщик – &lt;название Генерального проектировщика&gt;.8</w:t>
      </w:r>
    </w:p>
    <w:bookmarkEnd w:id="2575"/>
    <w:bookmarkStart w:name="z2572" w:id="2576"/>
    <w:p>
      <w:pPr>
        <w:spacing w:after="0"/>
        <w:ind w:left="0"/>
        <w:jc w:val="both"/>
      </w:pPr>
      <w:r>
        <w:rPr>
          <w:rFonts w:ascii="Times New Roman"/>
          <w:b w:val="false"/>
          <w:i w:val="false"/>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bookmarkEnd w:id="2576"/>
    <w:bookmarkStart w:name="z2573" w:id="2577"/>
    <w:p>
      <w:pPr>
        <w:spacing w:after="0"/>
        <w:ind w:left="0"/>
        <w:jc w:val="both"/>
      </w:pPr>
      <w:r>
        <w:rPr>
          <w:rFonts w:ascii="Times New Roman"/>
          <w:b w:val="false"/>
          <w:i w:val="false"/>
          <w:color w:val="000000"/>
          <w:sz w:val="28"/>
        </w:rPr>
        <w:t>
      1) настоящий Договор;</w:t>
      </w:r>
    </w:p>
    <w:bookmarkEnd w:id="2577"/>
    <w:bookmarkStart w:name="z2574" w:id="2578"/>
    <w:p>
      <w:pPr>
        <w:spacing w:after="0"/>
        <w:ind w:left="0"/>
        <w:jc w:val="both"/>
      </w:pPr>
      <w:r>
        <w:rPr>
          <w:rFonts w:ascii="Times New Roman"/>
          <w:b w:val="false"/>
          <w:i w:val="false"/>
          <w:color w:val="000000"/>
          <w:sz w:val="28"/>
        </w:rPr>
        <w:t>
      2) условия выполнения закупаемых работ (приложение 1);</w:t>
      </w:r>
    </w:p>
    <w:bookmarkEnd w:id="2578"/>
    <w:bookmarkStart w:name="z2575" w:id="2579"/>
    <w:p>
      <w:pPr>
        <w:spacing w:after="0"/>
        <w:ind w:left="0"/>
        <w:jc w:val="both"/>
      </w:pPr>
      <w:r>
        <w:rPr>
          <w:rFonts w:ascii="Times New Roman"/>
          <w:b w:val="false"/>
          <w:i w:val="false"/>
          <w:color w:val="000000"/>
          <w:sz w:val="28"/>
        </w:rPr>
        <w:t>
      3) перечень закупаемых работ (приложение 2);</w:t>
      </w:r>
    </w:p>
    <w:bookmarkEnd w:id="2579"/>
    <w:bookmarkStart w:name="z2576" w:id="2580"/>
    <w:p>
      <w:pPr>
        <w:spacing w:after="0"/>
        <w:ind w:left="0"/>
        <w:jc w:val="both"/>
      </w:pPr>
      <w:r>
        <w:rPr>
          <w:rFonts w:ascii="Times New Roman"/>
          <w:b w:val="false"/>
          <w:i w:val="false"/>
          <w:color w:val="000000"/>
          <w:sz w:val="28"/>
        </w:rPr>
        <w:t>
      4) консорциальное соглашение (в случае заключения Договора с консорциумом).</w:t>
      </w:r>
    </w:p>
    <w:bookmarkEnd w:id="2580"/>
    <w:bookmarkStart w:name="z2577" w:id="2581"/>
    <w:p>
      <w:pPr>
        <w:spacing w:after="0"/>
        <w:ind w:left="0"/>
        <w:jc w:val="left"/>
      </w:pPr>
      <w:r>
        <w:rPr>
          <w:rFonts w:ascii="Times New Roman"/>
          <w:b/>
          <w:i w:val="false"/>
          <w:color w:val="000000"/>
        </w:rPr>
        <w:t xml:space="preserve"> 3. Сумма Договора и условия оплаты</w:t>
      </w:r>
    </w:p>
    <w:bookmarkEnd w:id="2581"/>
    <w:bookmarkStart w:name="z2578" w:id="2582"/>
    <w:p>
      <w:pPr>
        <w:spacing w:after="0"/>
        <w:ind w:left="0"/>
        <w:jc w:val="both"/>
      </w:pPr>
      <w:r>
        <w:rPr>
          <w:rFonts w:ascii="Times New Roman"/>
          <w:b w:val="false"/>
          <w:i w:val="false"/>
          <w:color w:val="000000"/>
          <w:sz w:val="28"/>
        </w:rPr>
        <w:t>
      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bookmarkEnd w:id="2582"/>
    <w:bookmarkStart w:name="z2579" w:id="2583"/>
    <w:p>
      <w:pPr>
        <w:spacing w:after="0"/>
        <w:ind w:left="0"/>
        <w:jc w:val="both"/>
      </w:pPr>
      <w:r>
        <w:rPr>
          <w:rFonts w:ascii="Times New Roman"/>
          <w:b w:val="false"/>
          <w:i w:val="false"/>
          <w:color w:val="000000"/>
          <w:sz w:val="28"/>
        </w:rPr>
        <w:t>
      3.2.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 пунктом 151 Правил.</w:t>
      </w:r>
    </w:p>
    <w:bookmarkEnd w:id="2583"/>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p>
    <w:p>
      <w:pPr>
        <w:spacing w:after="0"/>
        <w:ind w:left="0"/>
        <w:jc w:val="both"/>
      </w:pPr>
      <w:r>
        <w:rPr>
          <w:rFonts w:ascii="Times New Roman"/>
          <w:b w:val="false"/>
          <w:i w:val="false"/>
          <w:color w:val="000000"/>
          <w:sz w:val="28"/>
        </w:rPr>
        <w:t xml:space="preserve">
      При этом, в случае передачи объемов работ на субподряд, Подрядчик обязуется выплатить Субподрядчику находящемуся в реестре отечественных производителей товаров, работ и услуг авансовый платеж в размере 30 % от суммы, выделенной на субподряд. </w:t>
      </w:r>
    </w:p>
    <w:p>
      <w:pPr>
        <w:spacing w:after="0"/>
        <w:ind w:left="0"/>
        <w:jc w:val="both"/>
      </w:pPr>
      <w:r>
        <w:rPr>
          <w:rFonts w:ascii="Times New Roman"/>
          <w:b w:val="false"/>
          <w:i w:val="false"/>
          <w:color w:val="000000"/>
          <w:sz w:val="28"/>
        </w:rPr>
        <w:t>
      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p>
    <w:p>
      <w:pPr>
        <w:spacing w:after="0"/>
        <w:ind w:left="0"/>
        <w:jc w:val="both"/>
      </w:pPr>
      <w:r>
        <w:rPr>
          <w:rFonts w:ascii="Times New Roman"/>
          <w:b w:val="false"/>
          <w:i w:val="false"/>
          <w:color w:val="000000"/>
          <w:sz w:val="28"/>
        </w:rPr>
        <w:t>
      Оплата за выполненные Работы Субподрядчику находящемуся в реестре отечественных производителей товаров, работ и услуг производится Подрядчиком не позднее 5 (пяти) рабочих дней с даты поступления оплаты от Заказчика на расчетный счет Подрядчика.</w:t>
      </w:r>
    </w:p>
    <w:p>
      <w:pPr>
        <w:spacing w:after="0"/>
        <w:ind w:left="0"/>
        <w:jc w:val="both"/>
      </w:pPr>
      <w:r>
        <w:rPr>
          <w:rFonts w:ascii="Times New Roman"/>
          <w:b w:val="false"/>
          <w:i w:val="false"/>
          <w:color w:val="000000"/>
          <w:sz w:val="28"/>
        </w:rPr>
        <w:t>
      В случае выполнения работ, связанных со строительством в рамках одного финансового года, Заказчик оплачивает Подрядчику оставшиеся 5 % от суммы настоящего договора в размере &lt;сумма&gt; после завершения работ и представления Заказчиком акта о принятии объекта в эксплуатацию.</w:t>
      </w:r>
    </w:p>
    <w:p>
      <w:pPr>
        <w:spacing w:after="0"/>
        <w:ind w:left="0"/>
        <w:jc w:val="both"/>
      </w:pPr>
      <w:r>
        <w:rPr>
          <w:rFonts w:ascii="Times New Roman"/>
          <w:b w:val="false"/>
          <w:i w:val="false"/>
          <w:color w:val="000000"/>
          <w:sz w:val="28"/>
        </w:rPr>
        <w:t>
      В случае если срок выполнения работ, связанных со строительством, Заказчик оплачивает Подрядчику оставшиеся 5% от суммы настоящего договора в размере &lt;сумма&gt; после завершения работ и представления Заказчиком акта о принятии объекта в эксплуатацию в последний год завершения строительства.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финансов РК от 29.03.2024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84" w:id="2584"/>
    <w:p>
      <w:pPr>
        <w:spacing w:after="0"/>
        <w:ind w:left="0"/>
        <w:jc w:val="both"/>
      </w:pPr>
      <w:r>
        <w:rPr>
          <w:rFonts w:ascii="Times New Roman"/>
          <w:b w:val="false"/>
          <w:i w:val="false"/>
          <w:color w:val="000000"/>
          <w:sz w:val="28"/>
        </w:rPr>
        <w:t>
      3.3. Объем выполняемых работ оговорен в Приложении 1 к Договору.</w:t>
      </w:r>
    </w:p>
    <w:bookmarkEnd w:id="2584"/>
    <w:bookmarkStart w:name="z2585" w:id="2585"/>
    <w:p>
      <w:pPr>
        <w:spacing w:after="0"/>
        <w:ind w:left="0"/>
        <w:jc w:val="both"/>
      </w:pPr>
      <w:r>
        <w:rPr>
          <w:rFonts w:ascii="Times New Roman"/>
          <w:b w:val="false"/>
          <w:i w:val="false"/>
          <w:color w:val="000000"/>
          <w:sz w:val="28"/>
        </w:rPr>
        <w:t>
      3.4. Необходимые документы, предшествующие оплате:</w:t>
      </w:r>
    </w:p>
    <w:bookmarkEnd w:id="2585"/>
    <w:bookmarkStart w:name="z2586" w:id="2586"/>
    <w:p>
      <w:pPr>
        <w:spacing w:after="0"/>
        <w:ind w:left="0"/>
        <w:jc w:val="both"/>
      </w:pPr>
      <w:r>
        <w:rPr>
          <w:rFonts w:ascii="Times New Roman"/>
          <w:b w:val="false"/>
          <w:i w:val="false"/>
          <w:color w:val="000000"/>
          <w:sz w:val="28"/>
        </w:rPr>
        <w:t>
      1) подписанный Договор;</w:t>
      </w:r>
    </w:p>
    <w:bookmarkEnd w:id="2586"/>
    <w:bookmarkStart w:name="z2587" w:id="2587"/>
    <w:p>
      <w:pPr>
        <w:spacing w:after="0"/>
        <w:ind w:left="0"/>
        <w:jc w:val="both"/>
      </w:pPr>
      <w:r>
        <w:rPr>
          <w:rFonts w:ascii="Times New Roman"/>
          <w:b w:val="false"/>
          <w:i w:val="false"/>
          <w:color w:val="000000"/>
          <w:sz w:val="28"/>
        </w:rPr>
        <w:t>
      2) акт(ы) выполненных работ;</w:t>
      </w:r>
    </w:p>
    <w:bookmarkEnd w:id="2587"/>
    <w:bookmarkStart w:name="z2588" w:id="2588"/>
    <w:p>
      <w:pPr>
        <w:spacing w:after="0"/>
        <w:ind w:left="0"/>
        <w:jc w:val="both"/>
      </w:pPr>
      <w:r>
        <w:rPr>
          <w:rFonts w:ascii="Times New Roman"/>
          <w:b w:val="false"/>
          <w:i w:val="false"/>
          <w:color w:val="000000"/>
          <w:sz w:val="28"/>
        </w:rPr>
        <w:t>
      3) отчет о внутристрановой ценности в работах и услугах, по форме согласно приложению 32 к Правилам;</w:t>
      </w:r>
    </w:p>
    <w:bookmarkEnd w:id="2588"/>
    <w:bookmarkStart w:name="z2589" w:id="2589"/>
    <w:p>
      <w:pPr>
        <w:spacing w:after="0"/>
        <w:ind w:left="0"/>
        <w:jc w:val="both"/>
      </w:pPr>
      <w:r>
        <w:rPr>
          <w:rFonts w:ascii="Times New Roman"/>
          <w:b w:val="false"/>
          <w:i w:val="false"/>
          <w:color w:val="000000"/>
          <w:sz w:val="28"/>
        </w:rPr>
        <w:t>
      4) счет-фактура с описанием, указанием общей суммы выполненных работ, представленная Подрядчиком/ Исполнителем Заказчику;</w:t>
      </w:r>
    </w:p>
    <w:bookmarkEnd w:id="2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3.4 с изменением, внесенным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90" w:id="2590"/>
    <w:p>
      <w:pPr>
        <w:spacing w:after="0"/>
        <w:ind w:left="0"/>
        <w:jc w:val="left"/>
      </w:pPr>
      <w:r>
        <w:rPr>
          <w:rFonts w:ascii="Times New Roman"/>
          <w:b/>
          <w:i w:val="false"/>
          <w:color w:val="000000"/>
        </w:rPr>
        <w:t xml:space="preserve"> 4. Обязательства Сторон</w:t>
      </w:r>
    </w:p>
    <w:bookmarkEnd w:id="2590"/>
    <w:bookmarkStart w:name="z2591" w:id="2591"/>
    <w:p>
      <w:pPr>
        <w:spacing w:after="0"/>
        <w:ind w:left="0"/>
        <w:jc w:val="both"/>
      </w:pPr>
      <w:r>
        <w:rPr>
          <w:rFonts w:ascii="Times New Roman"/>
          <w:b w:val="false"/>
          <w:i w:val="false"/>
          <w:color w:val="000000"/>
          <w:sz w:val="28"/>
        </w:rPr>
        <w:t>
      4.1. Подрядчик/Исполнитель обязуется:</w:t>
      </w:r>
    </w:p>
    <w:bookmarkEnd w:id="2591"/>
    <w:bookmarkStart w:name="z4436" w:id="2592"/>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592"/>
    <w:bookmarkStart w:name="z4437" w:id="2593"/>
    <w:p>
      <w:pPr>
        <w:spacing w:after="0"/>
        <w:ind w:left="0"/>
        <w:jc w:val="both"/>
      </w:pPr>
      <w:r>
        <w:rPr>
          <w:rFonts w:ascii="Times New Roman"/>
          <w:b w:val="false"/>
          <w:i w:val="false"/>
          <w:color w:val="000000"/>
          <w:sz w:val="28"/>
        </w:rPr>
        <w:t>
      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 антидемпинговыми мерами равную &lt;сумма&gt; тенге&gt;, что в общем составляет &lt;сумма обеспечения&gt; (&lt;сумма обеспечения прописью&gt;) тенге в виде:</w:t>
      </w:r>
    </w:p>
    <w:bookmarkEnd w:id="2593"/>
    <w:bookmarkStart w:name="z4438" w:id="2594"/>
    <w:p>
      <w:pPr>
        <w:spacing w:after="0"/>
        <w:ind w:left="0"/>
        <w:jc w:val="both"/>
      </w:pPr>
      <w:r>
        <w:rPr>
          <w:rFonts w:ascii="Times New Roman"/>
          <w:b w:val="false"/>
          <w:i w:val="false"/>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копии подтверждающего документа;</w:t>
      </w:r>
    </w:p>
    <w:bookmarkEnd w:id="2594"/>
    <w:bookmarkStart w:name="z4439" w:id="2595"/>
    <w:p>
      <w:pPr>
        <w:spacing w:after="0"/>
        <w:ind w:left="0"/>
        <w:jc w:val="both"/>
      </w:pPr>
      <w:r>
        <w:rPr>
          <w:rFonts w:ascii="Times New Roman"/>
          <w:b w:val="false"/>
          <w:i w:val="false"/>
          <w:color w:val="000000"/>
          <w:sz w:val="28"/>
        </w:rPr>
        <w:t>
      либо:</w:t>
      </w:r>
    </w:p>
    <w:bookmarkEnd w:id="2595"/>
    <w:bookmarkStart w:name="z4440" w:id="2596"/>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26 к Правилам;</w:t>
      </w:r>
    </w:p>
    <w:bookmarkEnd w:id="2596"/>
    <w:bookmarkStart w:name="z4441" w:id="2597"/>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bookmarkEnd w:id="2597"/>
    <w:bookmarkStart w:name="z4442" w:id="2598"/>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2598"/>
    <w:bookmarkStart w:name="z4443" w:id="2599"/>
    <w:p>
      <w:pPr>
        <w:spacing w:after="0"/>
        <w:ind w:left="0"/>
        <w:jc w:val="both"/>
      </w:pPr>
      <w:r>
        <w:rPr>
          <w:rFonts w:ascii="Times New Roman"/>
          <w:b w:val="false"/>
          <w:i w:val="false"/>
          <w:color w:val="000000"/>
          <w:sz w:val="28"/>
        </w:rPr>
        <w:t xml:space="preserve">
      4) в целях выполнения работ по Договору использовать строительные материалы, оборудования, изделия и конструкции, включенные в базу данных товаров, работ, услуг и их поставщиков (при наличии), сформированных в соответствии с Правилами формирования и ведения базы данных товаров, работ, услуг и их поставщиков,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26 мая 2022 года № 286 (зарегистрирован в Реестре государственной регистрации нормативных правовых актов за № 28243);</w:t>
      </w:r>
    </w:p>
    <w:bookmarkEnd w:id="2599"/>
    <w:bookmarkStart w:name="z4444" w:id="2600"/>
    <w:p>
      <w:pPr>
        <w:spacing w:after="0"/>
        <w:ind w:left="0"/>
        <w:jc w:val="both"/>
      </w:pPr>
      <w:r>
        <w:rPr>
          <w:rFonts w:ascii="Times New Roman"/>
          <w:b w:val="false"/>
          <w:i w:val="false"/>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2600"/>
    <w:bookmarkStart w:name="z4445" w:id="2601"/>
    <w:p>
      <w:pPr>
        <w:spacing w:after="0"/>
        <w:ind w:left="0"/>
        <w:jc w:val="both"/>
      </w:pPr>
      <w:r>
        <w:rPr>
          <w:rFonts w:ascii="Times New Roman"/>
          <w:b w:val="false"/>
          <w:i w:val="false"/>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2601"/>
    <w:bookmarkStart w:name="z4446" w:id="2602"/>
    <w:p>
      <w:pPr>
        <w:spacing w:after="0"/>
        <w:ind w:left="0"/>
        <w:jc w:val="both"/>
      </w:pPr>
      <w:r>
        <w:rPr>
          <w:rFonts w:ascii="Times New Roman"/>
          <w:b w:val="false"/>
          <w:i w:val="false"/>
          <w:color w:val="000000"/>
          <w:sz w:val="28"/>
        </w:rPr>
        <w:t>
      7) по первому требованию Заказчика предоставлять информацию о ходе исполнения обязательств по Договору;</w:t>
      </w:r>
    </w:p>
    <w:bookmarkEnd w:id="2602"/>
    <w:bookmarkStart w:name="z4447" w:id="2603"/>
    <w:p>
      <w:pPr>
        <w:spacing w:after="0"/>
        <w:ind w:left="0"/>
        <w:jc w:val="both"/>
      </w:pPr>
      <w:r>
        <w:rPr>
          <w:rFonts w:ascii="Times New Roman"/>
          <w:b w:val="false"/>
          <w:i w:val="false"/>
          <w:color w:val="000000"/>
          <w:sz w:val="28"/>
        </w:rPr>
        <w:t>
      8)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bookmarkEnd w:id="2603"/>
    <w:bookmarkStart w:name="z4448" w:id="2604"/>
    <w:p>
      <w:pPr>
        <w:spacing w:after="0"/>
        <w:ind w:left="0"/>
        <w:jc w:val="both"/>
      </w:pPr>
      <w:r>
        <w:rPr>
          <w:rFonts w:ascii="Times New Roman"/>
          <w:b w:val="false"/>
          <w:i w:val="false"/>
          <w:color w:val="000000"/>
          <w:sz w:val="28"/>
        </w:rPr>
        <w:t>
      9) оформить и направить Заказчику посредством веб-портала утвержденный электронно-цифровой подписью акт выполненных работ;</w:t>
      </w:r>
    </w:p>
    <w:bookmarkEnd w:id="2604"/>
    <w:bookmarkStart w:name="z4449" w:id="2605"/>
    <w:p>
      <w:pPr>
        <w:spacing w:after="0"/>
        <w:ind w:left="0"/>
        <w:jc w:val="both"/>
      </w:pPr>
      <w:r>
        <w:rPr>
          <w:rFonts w:ascii="Times New Roman"/>
          <w:b w:val="false"/>
          <w:i w:val="false"/>
          <w:color w:val="000000"/>
          <w:sz w:val="28"/>
        </w:rPr>
        <w:t>
      10)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605"/>
    <w:bookmarkStart w:name="z4450" w:id="2606"/>
    <w:p>
      <w:pPr>
        <w:spacing w:after="0"/>
        <w:ind w:left="0"/>
        <w:jc w:val="both"/>
      </w:pPr>
      <w:r>
        <w:rPr>
          <w:rFonts w:ascii="Times New Roman"/>
          <w:b w:val="false"/>
          <w:i w:val="false"/>
          <w:color w:val="000000"/>
          <w:sz w:val="28"/>
        </w:rPr>
        <w:t>
      11) при реализации инвестиционного проекта, связанного со строительством объектов, расходование средств по заключенным договорам о закупках осуществлять посредством счетов закупок.</w:t>
      </w:r>
    </w:p>
    <w:bookmarkEnd w:id="2606"/>
    <w:bookmarkStart w:name="z4451" w:id="2607"/>
    <w:p>
      <w:pPr>
        <w:spacing w:after="0"/>
        <w:ind w:left="0"/>
        <w:jc w:val="both"/>
      </w:pPr>
      <w:r>
        <w:rPr>
          <w:rFonts w:ascii="Times New Roman"/>
          <w:b w:val="false"/>
          <w:i w:val="false"/>
          <w:color w:val="000000"/>
          <w:sz w:val="28"/>
        </w:rPr>
        <w:t>
      12) по договору о закупках, связанного со строительством объектов, сопровождения привлекать субподрядчиков (соисполнителей) при условии открытия субподрядчиками (соисполнителями) счетов закупок. Такое условие отражается в соответствующих договорах субподряда (соисполнения);</w:t>
      </w:r>
    </w:p>
    <w:bookmarkEnd w:id="2607"/>
    <w:bookmarkStart w:name="z4452" w:id="2608"/>
    <w:p>
      <w:pPr>
        <w:spacing w:after="0"/>
        <w:ind w:left="0"/>
        <w:jc w:val="both"/>
      </w:pPr>
      <w:r>
        <w:rPr>
          <w:rFonts w:ascii="Times New Roman"/>
          <w:b w:val="false"/>
          <w:i w:val="false"/>
          <w:color w:val="000000"/>
          <w:sz w:val="28"/>
        </w:rPr>
        <w:t>
      13) по договорам, заключаемым с субподрядчиками, обеспечить наличие условий в договорах субподряда о перечислении денежных средств на счета закупок, а также наличие условия выписки счетов-фактур в соответствии с Правилами выписки счет-фактуры в электронной форме в информационной системе электронных счетов-фактур;</w:t>
      </w:r>
    </w:p>
    <w:bookmarkEnd w:id="2608"/>
    <w:bookmarkStart w:name="z4453" w:id="2609"/>
    <w:p>
      <w:pPr>
        <w:spacing w:after="0"/>
        <w:ind w:left="0"/>
        <w:jc w:val="both"/>
      </w:pPr>
      <w:r>
        <w:rPr>
          <w:rFonts w:ascii="Times New Roman"/>
          <w:b w:val="false"/>
          <w:i w:val="false"/>
          <w:color w:val="000000"/>
          <w:sz w:val="28"/>
        </w:rPr>
        <w:t>
      14) представлять проанализированный на отсутствие рисков перечень субподрядчиков;</w:t>
      </w:r>
    </w:p>
    <w:bookmarkEnd w:id="2609"/>
    <w:bookmarkStart w:name="z4454" w:id="2610"/>
    <w:p>
      <w:pPr>
        <w:spacing w:after="0"/>
        <w:ind w:left="0"/>
        <w:jc w:val="both"/>
      </w:pPr>
      <w:r>
        <w:rPr>
          <w:rFonts w:ascii="Times New Roman"/>
          <w:b w:val="false"/>
          <w:i w:val="false"/>
          <w:color w:val="000000"/>
          <w:sz w:val="28"/>
        </w:rPr>
        <w:t>
      15) в договоре о закупках указать реквизиты счета закупок;</w:t>
      </w:r>
    </w:p>
    <w:bookmarkEnd w:id="2610"/>
    <w:bookmarkStart w:name="z4455" w:id="2611"/>
    <w:p>
      <w:pPr>
        <w:spacing w:after="0"/>
        <w:ind w:left="0"/>
        <w:jc w:val="both"/>
      </w:pPr>
      <w:r>
        <w:rPr>
          <w:rFonts w:ascii="Times New Roman"/>
          <w:b w:val="false"/>
          <w:i w:val="false"/>
          <w:color w:val="000000"/>
          <w:sz w:val="28"/>
        </w:rPr>
        <w:t>
      16) представить платежный сертификат, а также обеспечить предоставление платежного сертификата субподрядчиком в соответствии с Правилами исполнения бюджета и его кассового обслуживания;</w:t>
      </w:r>
    </w:p>
    <w:bookmarkEnd w:id="2611"/>
    <w:bookmarkStart w:name="z4456" w:id="2612"/>
    <w:p>
      <w:pPr>
        <w:spacing w:after="0"/>
        <w:ind w:left="0"/>
        <w:jc w:val="both"/>
      </w:pPr>
      <w:r>
        <w:rPr>
          <w:rFonts w:ascii="Times New Roman"/>
          <w:b w:val="false"/>
          <w:i w:val="false"/>
          <w:color w:val="000000"/>
          <w:sz w:val="28"/>
        </w:rPr>
        <w:t>
      17) исполнить договор, связанный со строительством объектов, посредством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приказа Министра финансов РК от 29.03.2024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13" w:id="2613"/>
    <w:p>
      <w:pPr>
        <w:spacing w:after="0"/>
        <w:ind w:left="0"/>
        <w:jc w:val="both"/>
      </w:pPr>
      <w:r>
        <w:rPr>
          <w:rFonts w:ascii="Times New Roman"/>
          <w:b w:val="false"/>
          <w:i w:val="false"/>
          <w:color w:val="000000"/>
          <w:sz w:val="28"/>
        </w:rPr>
        <w:t>
      4.2. Подрядчик/Исполнитель вправе:</w:t>
      </w:r>
    </w:p>
    <w:bookmarkEnd w:id="2613"/>
    <w:bookmarkStart w:name="z2614" w:id="2614"/>
    <w:p>
      <w:pPr>
        <w:spacing w:after="0"/>
        <w:ind w:left="0"/>
        <w:jc w:val="both"/>
      </w:pPr>
      <w:r>
        <w:rPr>
          <w:rFonts w:ascii="Times New Roman"/>
          <w:b w:val="false"/>
          <w:i w:val="false"/>
          <w:color w:val="000000"/>
          <w:sz w:val="28"/>
        </w:rPr>
        <w:t>
      1) требовать от Заказчика оплату за выполненные Работы по Договору;</w:t>
      </w:r>
    </w:p>
    <w:bookmarkEnd w:id="2614"/>
    <w:bookmarkStart w:name="z2615" w:id="2615"/>
    <w:p>
      <w:pPr>
        <w:spacing w:after="0"/>
        <w:ind w:left="0"/>
        <w:jc w:val="both"/>
      </w:pPr>
      <w:r>
        <w:rPr>
          <w:rFonts w:ascii="Times New Roman"/>
          <w:b w:val="false"/>
          <w:i w:val="false"/>
          <w:color w:val="000000"/>
          <w:sz w:val="28"/>
        </w:rPr>
        <w:t>
      2) на досрочное выполнение Работ, указанных в Приложении № 1 к Договору, заранее согласовав с Заказчиком сроки выполнения.</w:t>
      </w:r>
    </w:p>
    <w:bookmarkEnd w:id="2615"/>
    <w:bookmarkStart w:name="z2616" w:id="2616"/>
    <w:p>
      <w:pPr>
        <w:spacing w:after="0"/>
        <w:ind w:left="0"/>
        <w:jc w:val="both"/>
      </w:pPr>
      <w:r>
        <w:rPr>
          <w:rFonts w:ascii="Times New Roman"/>
          <w:b w:val="false"/>
          <w:i w:val="false"/>
          <w:color w:val="000000"/>
          <w:sz w:val="28"/>
        </w:rPr>
        <w:t>
      4.3. Заказчик обязуется:</w:t>
      </w:r>
    </w:p>
    <w:bookmarkEnd w:id="2616"/>
    <w:bookmarkStart w:name="z2617" w:id="2617"/>
    <w:p>
      <w:pPr>
        <w:spacing w:after="0"/>
        <w:ind w:left="0"/>
        <w:jc w:val="both"/>
      </w:pPr>
      <w:r>
        <w:rPr>
          <w:rFonts w:ascii="Times New Roman"/>
          <w:b w:val="false"/>
          <w:i w:val="false"/>
          <w:color w:val="000000"/>
          <w:sz w:val="28"/>
        </w:rPr>
        <w:t>
      1) обеспечить доступ специалистов Подрядчика/Исполнителя для выполнения Работ;</w:t>
      </w:r>
    </w:p>
    <w:bookmarkEnd w:id="2617"/>
    <w:bookmarkStart w:name="z2618" w:id="2618"/>
    <w:p>
      <w:pPr>
        <w:spacing w:after="0"/>
        <w:ind w:left="0"/>
        <w:jc w:val="both"/>
      </w:pPr>
      <w:r>
        <w:rPr>
          <w:rFonts w:ascii="Times New Roman"/>
          <w:b w:val="false"/>
          <w:i w:val="false"/>
          <w:color w:val="000000"/>
          <w:sz w:val="28"/>
        </w:rPr>
        <w:t>
      2) при выявлении несоответствий выполненных Работ незамедлительно письменно уведомить Подрядчика/Исполнителя;</w:t>
      </w:r>
    </w:p>
    <w:bookmarkEnd w:id="2618"/>
    <w:bookmarkStart w:name="z2619" w:id="2619"/>
    <w:p>
      <w:pPr>
        <w:spacing w:after="0"/>
        <w:ind w:left="0"/>
        <w:jc w:val="both"/>
      </w:pPr>
      <w:r>
        <w:rPr>
          <w:rFonts w:ascii="Times New Roman"/>
          <w:b w:val="false"/>
          <w:i w:val="false"/>
          <w:color w:val="000000"/>
          <w:sz w:val="28"/>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Правилами;</w:t>
      </w:r>
    </w:p>
    <w:bookmarkEnd w:id="2619"/>
    <w:bookmarkStart w:name="z2620" w:id="2620"/>
    <w:p>
      <w:pPr>
        <w:spacing w:after="0"/>
        <w:ind w:left="0"/>
        <w:jc w:val="both"/>
      </w:pPr>
      <w:r>
        <w:rPr>
          <w:rFonts w:ascii="Times New Roman"/>
          <w:b w:val="false"/>
          <w:i w:val="false"/>
          <w:color w:val="000000"/>
          <w:sz w:val="28"/>
        </w:rPr>
        <w:t>
      4)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620"/>
    <w:bookmarkStart w:name="z2621" w:id="2621"/>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2621"/>
    <w:bookmarkStart w:name="z2622" w:id="2622"/>
    <w:p>
      <w:pPr>
        <w:spacing w:after="0"/>
        <w:ind w:left="0"/>
        <w:jc w:val="both"/>
      </w:pPr>
      <w:r>
        <w:rPr>
          <w:rFonts w:ascii="Times New Roman"/>
          <w:b w:val="false"/>
          <w:i w:val="false"/>
          <w:color w:val="000000"/>
          <w:sz w:val="28"/>
        </w:rPr>
        <w:t>
      6) обеспечить предоставление инжиниринговой компанией предоставление подрядчикам (субподрядчикам) платежного сертификата;</w:t>
      </w:r>
    </w:p>
    <w:bookmarkEnd w:id="2622"/>
    <w:bookmarkStart w:name="z4457" w:id="2623"/>
    <w:p>
      <w:pPr>
        <w:spacing w:after="0"/>
        <w:ind w:left="0"/>
        <w:jc w:val="both"/>
      </w:pPr>
      <w:r>
        <w:rPr>
          <w:rFonts w:ascii="Times New Roman"/>
          <w:b w:val="false"/>
          <w:i w:val="false"/>
          <w:color w:val="000000"/>
          <w:sz w:val="28"/>
        </w:rPr>
        <w:t>
      7) в течение 5 (пяти) рабочих дней со дня подписания Договора загрузить на веб-портал сводную ведомость потребности основных строительных материалов, оборудования, изделий и конструкций, предусмотренных проектной (проектно-сметной) документацией с контактными данными Подрядчика.</w:t>
      </w:r>
    </w:p>
    <w:bookmarkEnd w:id="2623"/>
    <w:bookmarkStart w:name="z2623" w:id="2624"/>
    <w:p>
      <w:pPr>
        <w:spacing w:after="0"/>
        <w:ind w:left="0"/>
        <w:jc w:val="both"/>
      </w:pPr>
      <w:r>
        <w:rPr>
          <w:rFonts w:ascii="Times New Roman"/>
          <w:b w:val="false"/>
          <w:i w:val="false"/>
          <w:color w:val="000000"/>
          <w:sz w:val="28"/>
        </w:rPr>
        <w:t>
      Подпункт 6) части первой настоящего пункта применяется при осуществлении закупок, связанных со строительством объектов, определенных заказчиками.</w:t>
      </w:r>
    </w:p>
    <w:bookmarkEnd w:id="26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с изменением, внесенным приказом Министра финансов РК от 29.03.2024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24" w:id="2625"/>
    <w:p>
      <w:pPr>
        <w:spacing w:after="0"/>
        <w:ind w:left="0"/>
        <w:jc w:val="both"/>
      </w:pPr>
      <w:r>
        <w:rPr>
          <w:rFonts w:ascii="Times New Roman"/>
          <w:b w:val="false"/>
          <w:i w:val="false"/>
          <w:color w:val="000000"/>
          <w:sz w:val="28"/>
        </w:rPr>
        <w:t>
      4.4. Заказчик вправе:</w:t>
      </w:r>
    </w:p>
    <w:bookmarkEnd w:id="2625"/>
    <w:bookmarkStart w:name="z2625" w:id="2626"/>
    <w:p>
      <w:pPr>
        <w:spacing w:after="0"/>
        <w:ind w:left="0"/>
        <w:jc w:val="both"/>
      </w:pPr>
      <w:r>
        <w:rPr>
          <w:rFonts w:ascii="Times New Roman"/>
          <w:b w:val="false"/>
          <w:i w:val="false"/>
          <w:color w:val="000000"/>
          <w:sz w:val="28"/>
        </w:rPr>
        <w:t>
      1) проверять качество выполненных Работ;</w:t>
      </w:r>
    </w:p>
    <w:bookmarkEnd w:id="2626"/>
    <w:bookmarkStart w:name="z2626" w:id="2627"/>
    <w:p>
      <w:pPr>
        <w:spacing w:after="0"/>
        <w:ind w:left="0"/>
        <w:jc w:val="both"/>
      </w:pPr>
      <w:r>
        <w:rPr>
          <w:rFonts w:ascii="Times New Roman"/>
          <w:b w:val="false"/>
          <w:i w:val="false"/>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осуществляется в случаях отсутствия возможности его принятия.</w:t>
      </w:r>
    </w:p>
    <w:bookmarkEnd w:id="2627"/>
    <w:bookmarkStart w:name="z2627" w:id="2628"/>
    <w:p>
      <w:pPr>
        <w:spacing w:after="0"/>
        <w:ind w:left="0"/>
        <w:jc w:val="left"/>
      </w:pPr>
      <w:r>
        <w:rPr>
          <w:rFonts w:ascii="Times New Roman"/>
          <w:b/>
          <w:i w:val="false"/>
          <w:color w:val="000000"/>
        </w:rPr>
        <w:t xml:space="preserve"> 5. Проверка Работ на соответствие технической спецификации и (или) проектно-сметной документации</w:t>
      </w:r>
    </w:p>
    <w:bookmarkEnd w:id="2628"/>
    <w:bookmarkStart w:name="z2628" w:id="2629"/>
    <w:p>
      <w:pPr>
        <w:spacing w:after="0"/>
        <w:ind w:left="0"/>
        <w:jc w:val="both"/>
      </w:pPr>
      <w:r>
        <w:rPr>
          <w:rFonts w:ascii="Times New Roman"/>
          <w:b w:val="false"/>
          <w:i w:val="false"/>
          <w:color w:val="000000"/>
          <w:sz w:val="28"/>
        </w:rPr>
        <w:t>
      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в письменном виде своевременно уведомляет Подрядчика/Исполнителя о своих представителях, определенных для этих целей.</w:t>
      </w:r>
    </w:p>
    <w:bookmarkEnd w:id="2629"/>
    <w:bookmarkStart w:name="z2629" w:id="2630"/>
    <w:p>
      <w:pPr>
        <w:spacing w:after="0"/>
        <w:ind w:left="0"/>
        <w:jc w:val="both"/>
      </w:pPr>
      <w:r>
        <w:rPr>
          <w:rFonts w:ascii="Times New Roman"/>
          <w:b w:val="false"/>
          <w:i w:val="false"/>
          <w:color w:val="000000"/>
          <w:sz w:val="28"/>
        </w:rPr>
        <w:t>
      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bookmarkEnd w:id="2630"/>
    <w:bookmarkStart w:name="z2630" w:id="2631"/>
    <w:p>
      <w:pPr>
        <w:spacing w:after="0"/>
        <w:ind w:left="0"/>
        <w:jc w:val="both"/>
      </w:pPr>
      <w:r>
        <w:rPr>
          <w:rFonts w:ascii="Times New Roman"/>
          <w:b w:val="false"/>
          <w:i w:val="false"/>
          <w:color w:val="000000"/>
          <w:sz w:val="28"/>
        </w:rPr>
        <w:t>
      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p>
    <w:bookmarkEnd w:id="2631"/>
    <w:bookmarkStart w:name="z2631" w:id="2632"/>
    <w:p>
      <w:pPr>
        <w:spacing w:after="0"/>
        <w:ind w:left="0"/>
        <w:jc w:val="both"/>
      </w:pPr>
      <w:r>
        <w:rPr>
          <w:rFonts w:ascii="Times New Roman"/>
          <w:b w:val="false"/>
          <w:i w:val="false"/>
          <w:color w:val="000000"/>
          <w:sz w:val="28"/>
        </w:rPr>
        <w:t>
      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2632"/>
    <w:bookmarkStart w:name="z2632" w:id="2633"/>
    <w:p>
      <w:pPr>
        <w:spacing w:after="0"/>
        <w:ind w:left="0"/>
        <w:jc w:val="both"/>
      </w:pPr>
      <w:r>
        <w:rPr>
          <w:rFonts w:ascii="Times New Roman"/>
          <w:b w:val="false"/>
          <w:i w:val="false"/>
          <w:color w:val="000000"/>
          <w:sz w:val="28"/>
        </w:rPr>
        <w:t>
      5.5. Ни один вышеуказанный пункт не освобождает Подрядчика/Исполнителя от других обязательств по Договору.</w:t>
      </w:r>
    </w:p>
    <w:bookmarkEnd w:id="2633"/>
    <w:bookmarkStart w:name="z2633" w:id="2634"/>
    <w:p>
      <w:pPr>
        <w:spacing w:after="0"/>
        <w:ind w:left="0"/>
        <w:jc w:val="both"/>
      </w:pPr>
      <w:r>
        <w:rPr>
          <w:rFonts w:ascii="Times New Roman"/>
          <w:b w:val="false"/>
          <w:i w:val="false"/>
          <w:color w:val="000000"/>
          <w:sz w:val="28"/>
        </w:rPr>
        <w:t>
      &lt;N. Новый пункт&gt;</w:t>
      </w:r>
    </w:p>
    <w:bookmarkEnd w:id="2634"/>
    <w:bookmarkStart w:name="z2634" w:id="2635"/>
    <w:p>
      <w:pPr>
        <w:spacing w:after="0"/>
        <w:ind w:left="0"/>
        <w:jc w:val="left"/>
      </w:pPr>
      <w:r>
        <w:rPr>
          <w:rFonts w:ascii="Times New Roman"/>
          <w:b/>
          <w:i w:val="false"/>
          <w:color w:val="000000"/>
        </w:rPr>
        <w:t xml:space="preserve"> 6. Порядок сдачи и приемки работ</w:t>
      </w:r>
    </w:p>
    <w:bookmarkEnd w:id="2635"/>
    <w:bookmarkStart w:name="z2635" w:id="2636"/>
    <w:p>
      <w:pPr>
        <w:spacing w:after="0"/>
        <w:ind w:left="0"/>
        <w:jc w:val="both"/>
      </w:pPr>
      <w:r>
        <w:rPr>
          <w:rFonts w:ascii="Times New Roman"/>
          <w:b w:val="false"/>
          <w:i w:val="false"/>
          <w:color w:val="000000"/>
          <w:sz w:val="28"/>
        </w:rPr>
        <w:t>
      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bookmarkEnd w:id="2636"/>
    <w:bookmarkStart w:name="z2636" w:id="2637"/>
    <w:p>
      <w:pPr>
        <w:spacing w:after="0"/>
        <w:ind w:left="0"/>
        <w:jc w:val="both"/>
      </w:pPr>
      <w:r>
        <w:rPr>
          <w:rFonts w:ascii="Times New Roman"/>
          <w:b w:val="false"/>
          <w:i w:val="false"/>
          <w:color w:val="000000"/>
          <w:sz w:val="28"/>
        </w:rPr>
        <w:t>
      6.2. Подрядчик/Исполнитель при приемке/сдаче выполненных работ предоставляет Заказчику следующие документы:</w:t>
      </w:r>
    </w:p>
    <w:bookmarkEnd w:id="2637"/>
    <w:bookmarkStart w:name="z2637" w:id="2638"/>
    <w:p>
      <w:pPr>
        <w:spacing w:after="0"/>
        <w:ind w:left="0"/>
        <w:jc w:val="both"/>
      </w:pPr>
      <w:r>
        <w:rPr>
          <w:rFonts w:ascii="Times New Roman"/>
          <w:b w:val="false"/>
          <w:i w:val="false"/>
          <w:color w:val="000000"/>
          <w:sz w:val="28"/>
        </w:rPr>
        <w:t xml:space="preserve">
      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торговли и интеграции Республики Казахстан от 13 июля 2021 года № 454-НҚ "Об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(зарегистрирован в Министерстве юстиции Республики Казахстан 14 июля 2021 года № 23514) (далее –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p>
    <w:bookmarkEnd w:id="2638"/>
    <w:bookmarkStart w:name="z2638" w:id="2639"/>
    <w:p>
      <w:pPr>
        <w:spacing w:after="0"/>
        <w:ind w:left="0"/>
        <w:jc w:val="both"/>
      </w:pPr>
      <w:r>
        <w:rPr>
          <w:rFonts w:ascii="Times New Roman"/>
          <w:b w:val="false"/>
          <w:i w:val="false"/>
          <w:color w:val="000000"/>
          <w:sz w:val="28"/>
        </w:rPr>
        <w:t>
      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p>
    <w:bookmarkEnd w:id="2639"/>
    <w:bookmarkStart w:name="z2639" w:id="2640"/>
    <w:p>
      <w:pPr>
        <w:spacing w:after="0"/>
        <w:ind w:left="0"/>
        <w:jc w:val="left"/>
      </w:pPr>
      <w:r>
        <w:rPr>
          <w:rFonts w:ascii="Times New Roman"/>
          <w:b/>
          <w:i w:val="false"/>
          <w:color w:val="000000"/>
        </w:rPr>
        <w:t xml:space="preserve"> 7. Гарантии. Качество</w:t>
      </w:r>
    </w:p>
    <w:bookmarkEnd w:id="2640"/>
    <w:bookmarkStart w:name="z2640" w:id="2641"/>
    <w:p>
      <w:pPr>
        <w:spacing w:after="0"/>
        <w:ind w:left="0"/>
        <w:jc w:val="both"/>
      </w:pPr>
      <w:r>
        <w:rPr>
          <w:rFonts w:ascii="Times New Roman"/>
          <w:b w:val="false"/>
          <w:i w:val="false"/>
          <w:color w:val="000000"/>
          <w:sz w:val="28"/>
        </w:rPr>
        <w:t>
      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w:t>
      </w:r>
    </w:p>
    <w:bookmarkEnd w:id="2641"/>
    <w:bookmarkStart w:name="z2641" w:id="2642"/>
    <w:p>
      <w:pPr>
        <w:spacing w:after="0"/>
        <w:ind w:left="0"/>
        <w:jc w:val="both"/>
      </w:pPr>
      <w:r>
        <w:rPr>
          <w:rFonts w:ascii="Times New Roman"/>
          <w:b w:val="false"/>
          <w:i w:val="false"/>
          <w:color w:val="000000"/>
          <w:sz w:val="28"/>
        </w:rPr>
        <w:t>
      Работы, не соответствующие этим требованиям, в том числе содержащие недостаточно обоснованные и несанкционированные изменения признаются дефектными.</w:t>
      </w:r>
    </w:p>
    <w:bookmarkEnd w:id="2642"/>
    <w:bookmarkStart w:name="z2642" w:id="2643"/>
    <w:p>
      <w:pPr>
        <w:spacing w:after="0"/>
        <w:ind w:left="0"/>
        <w:jc w:val="both"/>
      </w:pPr>
      <w:r>
        <w:rPr>
          <w:rFonts w:ascii="Times New Roman"/>
          <w:b w:val="false"/>
          <w:i w:val="false"/>
          <w:color w:val="000000"/>
          <w:sz w:val="28"/>
        </w:rPr>
        <w:t>
      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w:t>
      </w:r>
    </w:p>
    <w:bookmarkEnd w:id="2643"/>
    <w:bookmarkStart w:name="z2643" w:id="2644"/>
    <w:p>
      <w:pPr>
        <w:spacing w:after="0"/>
        <w:ind w:left="0"/>
        <w:jc w:val="both"/>
      </w:pPr>
      <w:r>
        <w:rPr>
          <w:rFonts w:ascii="Times New Roman"/>
          <w:b w:val="false"/>
          <w:i w:val="false"/>
          <w:color w:val="000000"/>
          <w:sz w:val="28"/>
        </w:rPr>
        <w:t>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p>
    <w:bookmarkEnd w:id="2644"/>
    <w:bookmarkStart w:name="z2644" w:id="2645"/>
    <w:p>
      <w:pPr>
        <w:spacing w:after="0"/>
        <w:ind w:left="0"/>
        <w:jc w:val="both"/>
      </w:pPr>
      <w:r>
        <w:rPr>
          <w:rFonts w:ascii="Times New Roman"/>
          <w:b w:val="false"/>
          <w:i w:val="false"/>
          <w:color w:val="000000"/>
          <w:sz w:val="28"/>
        </w:rPr>
        <w:t>
      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w:t>
      </w:r>
    </w:p>
    <w:bookmarkEnd w:id="2645"/>
    <w:bookmarkStart w:name="z2645" w:id="2646"/>
    <w:p>
      <w:pPr>
        <w:spacing w:after="0"/>
        <w:ind w:left="0"/>
        <w:jc w:val="both"/>
      </w:pPr>
      <w:r>
        <w:rPr>
          <w:rFonts w:ascii="Times New Roman"/>
          <w:b w:val="false"/>
          <w:i w:val="false"/>
          <w:color w:val="000000"/>
          <w:sz w:val="28"/>
        </w:rPr>
        <w:t>
      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p>
    <w:bookmarkEnd w:id="2646"/>
    <w:bookmarkStart w:name="z2646" w:id="2647"/>
    <w:p>
      <w:pPr>
        <w:spacing w:after="0"/>
        <w:ind w:left="0"/>
        <w:jc w:val="both"/>
      </w:pPr>
      <w:r>
        <w:rPr>
          <w:rFonts w:ascii="Times New Roman"/>
          <w:b w:val="false"/>
          <w:i w:val="false"/>
          <w:color w:val="000000"/>
          <w:sz w:val="28"/>
        </w:rPr>
        <w:t>
      7.2. Подрядчик/Исполнитель предоставляет гарантию Заказчику на эксплуатацию сроком на &lt;срок гарантии&gt;.</w:t>
      </w:r>
    </w:p>
    <w:bookmarkEnd w:id="2647"/>
    <w:bookmarkStart w:name="z2647" w:id="2648"/>
    <w:p>
      <w:pPr>
        <w:spacing w:after="0"/>
        <w:ind w:left="0"/>
        <w:jc w:val="both"/>
      </w:pPr>
      <w:r>
        <w:rPr>
          <w:rFonts w:ascii="Times New Roman"/>
          <w:b w:val="false"/>
          <w:i w:val="false"/>
          <w:color w:val="000000"/>
          <w:sz w:val="28"/>
        </w:rPr>
        <w:t>
      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bookmarkEnd w:id="2648"/>
    <w:bookmarkStart w:name="z2648" w:id="2649"/>
    <w:p>
      <w:pPr>
        <w:spacing w:after="0"/>
        <w:ind w:left="0"/>
        <w:jc w:val="both"/>
      </w:pPr>
      <w:r>
        <w:rPr>
          <w:rFonts w:ascii="Times New Roman"/>
          <w:b w:val="false"/>
          <w:i w:val="false"/>
          <w:color w:val="000000"/>
          <w:sz w:val="28"/>
        </w:rPr>
        <w:t>
      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bookmarkEnd w:id="2649"/>
    <w:bookmarkStart w:name="z2649" w:id="2650"/>
    <w:p>
      <w:pPr>
        <w:spacing w:after="0"/>
        <w:ind w:left="0"/>
        <w:jc w:val="both"/>
      </w:pPr>
      <w:r>
        <w:rPr>
          <w:rFonts w:ascii="Times New Roman"/>
          <w:b w:val="false"/>
          <w:i w:val="false"/>
          <w:color w:val="000000"/>
          <w:sz w:val="28"/>
        </w:rPr>
        <w:t>
      &lt;N. Новый пункт&gt;</w:t>
      </w:r>
    </w:p>
    <w:bookmarkEnd w:id="2650"/>
    <w:bookmarkStart w:name="z2650" w:id="2651"/>
    <w:p>
      <w:pPr>
        <w:spacing w:after="0"/>
        <w:ind w:left="0"/>
        <w:jc w:val="left"/>
      </w:pPr>
      <w:r>
        <w:rPr>
          <w:rFonts w:ascii="Times New Roman"/>
          <w:b/>
          <w:i w:val="false"/>
          <w:color w:val="000000"/>
        </w:rPr>
        <w:t xml:space="preserve"> 8. Ответственность Сторон</w:t>
      </w:r>
    </w:p>
    <w:bookmarkEnd w:id="2651"/>
    <w:bookmarkStart w:name="z2651" w:id="2652"/>
    <w:p>
      <w:pPr>
        <w:spacing w:after="0"/>
        <w:ind w:left="0"/>
        <w:jc w:val="both"/>
      </w:pPr>
      <w:r>
        <w:rPr>
          <w:rFonts w:ascii="Times New Roman"/>
          <w:b w:val="false"/>
          <w:i w:val="false"/>
          <w:color w:val="000000"/>
          <w:sz w:val="28"/>
        </w:rPr>
        <w:t>
      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2652"/>
    <w:bookmarkStart w:name="z2652" w:id="2653"/>
    <w:p>
      <w:pPr>
        <w:spacing w:after="0"/>
        <w:ind w:left="0"/>
        <w:jc w:val="both"/>
      </w:pPr>
      <w:r>
        <w:rPr>
          <w:rFonts w:ascii="Times New Roman"/>
          <w:b w:val="false"/>
          <w:i w:val="false"/>
          <w:color w:val="000000"/>
          <w:sz w:val="28"/>
        </w:rPr>
        <w:t>
      8.2. За исключением случаев секвестра и/или недостаточности денег на контрольном счете Заказчика,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2653"/>
    <w:bookmarkStart w:name="z2653" w:id="2654"/>
    <w:p>
      <w:pPr>
        <w:spacing w:after="0"/>
        <w:ind w:left="0"/>
        <w:jc w:val="both"/>
      </w:pPr>
      <w:r>
        <w:rPr>
          <w:rFonts w:ascii="Times New Roman"/>
          <w:b w:val="false"/>
          <w:i w:val="false"/>
          <w:color w:val="000000"/>
          <w:sz w:val="28"/>
        </w:rPr>
        <w:t>
      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2654"/>
    <w:bookmarkStart w:name="z2654" w:id="2655"/>
    <w:p>
      <w:pPr>
        <w:spacing w:after="0"/>
        <w:ind w:left="0"/>
        <w:jc w:val="both"/>
      </w:pPr>
      <w:r>
        <w:rPr>
          <w:rFonts w:ascii="Times New Roman"/>
          <w:b w:val="false"/>
          <w:i w:val="false"/>
          <w:color w:val="000000"/>
          <w:sz w:val="28"/>
        </w:rPr>
        <w:t>
      8.4. В случае отказа Подрядчика/Исполнителя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bookmarkEnd w:id="2655"/>
    <w:bookmarkStart w:name="z2655" w:id="2656"/>
    <w:p>
      <w:pPr>
        <w:spacing w:after="0"/>
        <w:ind w:left="0"/>
        <w:jc w:val="both"/>
      </w:pPr>
      <w:r>
        <w:rPr>
          <w:rFonts w:ascii="Times New Roman"/>
          <w:b w:val="false"/>
          <w:i w:val="false"/>
          <w:color w:val="000000"/>
          <w:sz w:val="28"/>
        </w:rPr>
        <w:t>
      При этом Заказчик производит оплату за стоимость всех выполненных (принятых) Работ.</w:t>
      </w:r>
    </w:p>
    <w:bookmarkEnd w:id="2656"/>
    <w:bookmarkStart w:name="z2656" w:id="2657"/>
    <w:p>
      <w:pPr>
        <w:spacing w:after="0"/>
        <w:ind w:left="0"/>
        <w:jc w:val="both"/>
      </w:pPr>
      <w:r>
        <w:rPr>
          <w:rFonts w:ascii="Times New Roman"/>
          <w:b w:val="false"/>
          <w:i w:val="false"/>
          <w:color w:val="000000"/>
          <w:sz w:val="28"/>
        </w:rPr>
        <w:t>
      8.5. Уплата неустойки (штрафа, пени) не освобождает Стороны от выполнения обязательств, предусмотренных настоящим Договором.</w:t>
      </w:r>
    </w:p>
    <w:bookmarkEnd w:id="2657"/>
    <w:bookmarkStart w:name="z2657" w:id="2658"/>
    <w:p>
      <w:pPr>
        <w:spacing w:after="0"/>
        <w:ind w:left="0"/>
        <w:jc w:val="both"/>
      </w:pPr>
      <w:r>
        <w:rPr>
          <w:rFonts w:ascii="Times New Roman"/>
          <w:b w:val="false"/>
          <w:i w:val="false"/>
          <w:color w:val="000000"/>
          <w:sz w:val="28"/>
        </w:rPr>
        <w:t>
      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bookmarkEnd w:id="2658"/>
    <w:bookmarkStart w:name="z2658" w:id="2659"/>
    <w:p>
      <w:pPr>
        <w:spacing w:after="0"/>
        <w:ind w:left="0"/>
        <w:jc w:val="both"/>
      </w:pPr>
      <w:r>
        <w:rPr>
          <w:rFonts w:ascii="Times New Roman"/>
          <w:b w:val="false"/>
          <w:i w:val="false"/>
          <w:color w:val="000000"/>
          <w:sz w:val="28"/>
        </w:rPr>
        <w:t>
      8.7. Подрядчик/Исполнитель ни полностью, ни частично не передает кому-либо свои обязательства по настоящему Договору без предварительного письменного согласия Заказчика.</w:t>
      </w:r>
    </w:p>
    <w:bookmarkEnd w:id="2659"/>
    <w:bookmarkStart w:name="z2659" w:id="2660"/>
    <w:p>
      <w:pPr>
        <w:spacing w:after="0"/>
        <w:ind w:left="0"/>
        <w:jc w:val="both"/>
      </w:pPr>
      <w:r>
        <w:rPr>
          <w:rFonts w:ascii="Times New Roman"/>
          <w:b w:val="false"/>
          <w:i w:val="false"/>
          <w:color w:val="000000"/>
          <w:sz w:val="28"/>
        </w:rPr>
        <w:t>
      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bookmarkEnd w:id="2660"/>
    <w:bookmarkStart w:name="z4403" w:id="2661"/>
    <w:p>
      <w:pPr>
        <w:spacing w:after="0"/>
        <w:ind w:left="0"/>
        <w:jc w:val="both"/>
      </w:pPr>
      <w:r>
        <w:rPr>
          <w:rFonts w:ascii="Times New Roman"/>
          <w:b w:val="false"/>
          <w:i w:val="false"/>
          <w:color w:val="000000"/>
          <w:sz w:val="28"/>
        </w:rPr>
        <w:t xml:space="preserve">
      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 </w:t>
      </w:r>
    </w:p>
    <w:bookmarkEnd w:id="2661"/>
    <w:bookmarkStart w:name="z4404" w:id="2662"/>
    <w:p>
      <w:pPr>
        <w:spacing w:after="0"/>
        <w:ind w:left="0"/>
        <w:jc w:val="both"/>
      </w:pPr>
      <w:r>
        <w:rPr>
          <w:rFonts w:ascii="Times New Roman"/>
          <w:b w:val="false"/>
          <w:i w:val="false"/>
          <w:color w:val="000000"/>
          <w:sz w:val="28"/>
        </w:rPr>
        <w:t>
      При этом субподрядчикам запрещается передавать иным субподрядчикам объемы выполнения работ, являющихся предметом проводимых закупок.</w:t>
      </w:r>
    </w:p>
    <w:bookmarkEnd w:id="2662"/>
    <w:bookmarkStart w:name="z4405" w:id="2663"/>
    <w:p>
      <w:pPr>
        <w:spacing w:after="0"/>
        <w:ind w:left="0"/>
        <w:jc w:val="both"/>
      </w:pPr>
      <w:r>
        <w:rPr>
          <w:rFonts w:ascii="Times New Roman"/>
          <w:b w:val="false"/>
          <w:i w:val="false"/>
          <w:color w:val="000000"/>
          <w:sz w:val="28"/>
        </w:rPr>
        <w:t>
      Выполняющие работы, общественные объединения лиц с инвалидностью Республики Казахстан и организации, созданные общественными объединениями лиц с инвалидностью Республики Казахстан, не привлекают субподрядчиков по выполнению работ, являющихся предметом проводимых закупок.</w:t>
      </w:r>
    </w:p>
    <w:bookmarkEnd w:id="2663"/>
    <w:bookmarkStart w:name="z2660" w:id="26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данному Договору.</w:t>
      </w:r>
    </w:p>
    <w:bookmarkEnd w:id="2664"/>
    <w:bookmarkStart w:name="z2664" w:id="2665"/>
    <w:p>
      <w:pPr>
        <w:spacing w:after="0"/>
        <w:ind w:left="0"/>
        <w:jc w:val="both"/>
      </w:pPr>
      <w:r>
        <w:rPr>
          <w:rFonts w:ascii="Times New Roman"/>
          <w:b w:val="false"/>
          <w:i w:val="false"/>
          <w:color w:val="000000"/>
          <w:sz w:val="28"/>
        </w:rPr>
        <w:t>
      &lt;N. Новый пункт&gt;</w:t>
      </w:r>
    </w:p>
    <w:bookmarkEnd w:id="2665"/>
    <w:bookmarkStart w:name="z2665" w:id="2666"/>
    <w:p>
      <w:pPr>
        <w:spacing w:after="0"/>
        <w:ind w:left="0"/>
        <w:jc w:val="left"/>
      </w:pPr>
      <w:r>
        <w:rPr>
          <w:rFonts w:ascii="Times New Roman"/>
          <w:b/>
          <w:i w:val="false"/>
          <w:color w:val="000000"/>
        </w:rPr>
        <w:t xml:space="preserve"> 9. Срок действия и условия расторжения Договора</w:t>
      </w:r>
    </w:p>
    <w:bookmarkEnd w:id="2666"/>
    <w:bookmarkStart w:name="z2666" w:id="2667"/>
    <w:p>
      <w:pPr>
        <w:spacing w:after="0"/>
        <w:ind w:left="0"/>
        <w:jc w:val="both"/>
      </w:pPr>
      <w:r>
        <w:rPr>
          <w:rFonts w:ascii="Times New Roman"/>
          <w:b w:val="false"/>
          <w:i w:val="false"/>
          <w:color w:val="000000"/>
          <w:sz w:val="28"/>
        </w:rPr>
        <w:t>
      9.1. Договор вступает в силу со дня подписания и действует по &lt;срок действия&gt; года.</w:t>
      </w:r>
    </w:p>
    <w:bookmarkEnd w:id="2667"/>
    <w:bookmarkStart w:name="z2667" w:id="2668"/>
    <w:p>
      <w:pPr>
        <w:spacing w:after="0"/>
        <w:ind w:left="0"/>
        <w:jc w:val="both"/>
      </w:pPr>
      <w:r>
        <w:rPr>
          <w:rFonts w:ascii="Times New Roman"/>
          <w:b w:val="false"/>
          <w:i w:val="false"/>
          <w:color w:val="000000"/>
          <w:sz w:val="28"/>
        </w:rPr>
        <w:t>
      9.2. Следующие события влекут за собой изменение сроков продолжительности Работ в части их увеличения:</w:t>
      </w:r>
    </w:p>
    <w:bookmarkEnd w:id="2668"/>
    <w:bookmarkStart w:name="z2668" w:id="2669"/>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выполнения Работ;</w:t>
      </w:r>
    </w:p>
    <w:bookmarkEnd w:id="2669"/>
    <w:bookmarkStart w:name="z2669" w:id="2670"/>
    <w:p>
      <w:pPr>
        <w:spacing w:after="0"/>
        <w:ind w:left="0"/>
        <w:jc w:val="both"/>
      </w:pPr>
      <w:r>
        <w:rPr>
          <w:rFonts w:ascii="Times New Roman"/>
          <w:b w:val="false"/>
          <w:i w:val="false"/>
          <w:color w:val="000000"/>
          <w:sz w:val="28"/>
        </w:rPr>
        <w:t>
      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bookmarkEnd w:id="2670"/>
    <w:bookmarkStart w:name="z2670" w:id="2671"/>
    <w:p>
      <w:pPr>
        <w:spacing w:after="0"/>
        <w:ind w:left="0"/>
        <w:jc w:val="both"/>
      </w:pPr>
      <w:r>
        <w:rPr>
          <w:rFonts w:ascii="Times New Roman"/>
          <w:b w:val="false"/>
          <w:i w:val="false"/>
          <w:color w:val="000000"/>
          <w:sz w:val="28"/>
        </w:rPr>
        <w:t>
      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bookmarkEnd w:id="2671"/>
    <w:bookmarkStart w:name="z2671" w:id="2672"/>
    <w:p>
      <w:pPr>
        <w:spacing w:after="0"/>
        <w:ind w:left="0"/>
        <w:jc w:val="both"/>
      </w:pPr>
      <w:r>
        <w:rPr>
          <w:rFonts w:ascii="Times New Roman"/>
          <w:b w:val="false"/>
          <w:i w:val="false"/>
          <w:color w:val="000000"/>
          <w:sz w:val="28"/>
        </w:rPr>
        <w:t>
      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bookmarkEnd w:id="2672"/>
    <w:bookmarkStart w:name="z2672" w:id="2673"/>
    <w:p>
      <w:pPr>
        <w:spacing w:after="0"/>
        <w:ind w:left="0"/>
        <w:jc w:val="both"/>
      </w:pPr>
      <w:r>
        <w:rPr>
          <w:rFonts w:ascii="Times New Roman"/>
          <w:b w:val="false"/>
          <w:i w:val="false"/>
          <w:color w:val="000000"/>
          <w:sz w:val="28"/>
        </w:rPr>
        <w:t>
      1) Заказчик может расторгнуть Договор, если Подрядчик/Исполнитель неоднократно срывает сроки выполнения Работ;</w:t>
      </w:r>
    </w:p>
    <w:bookmarkEnd w:id="2673"/>
    <w:bookmarkStart w:name="z2673" w:id="2674"/>
    <w:p>
      <w:pPr>
        <w:spacing w:after="0"/>
        <w:ind w:left="0"/>
        <w:jc w:val="both"/>
      </w:pPr>
      <w:r>
        <w:rPr>
          <w:rFonts w:ascii="Times New Roman"/>
          <w:b w:val="false"/>
          <w:i w:val="false"/>
          <w:color w:val="000000"/>
          <w:sz w:val="28"/>
        </w:rPr>
        <w:t>
      2) Подрядчик/Исполнитель приостанавливает Работы сроком до &lt;кол-во дней&gt; дней, причем остановка не была санкционирована Заказчиком;</w:t>
      </w:r>
    </w:p>
    <w:bookmarkEnd w:id="2674"/>
    <w:bookmarkStart w:name="z2674" w:id="2675"/>
    <w:p>
      <w:pPr>
        <w:spacing w:after="0"/>
        <w:ind w:left="0"/>
        <w:jc w:val="both"/>
      </w:pPr>
      <w:r>
        <w:rPr>
          <w:rFonts w:ascii="Times New Roman"/>
          <w:b w:val="false"/>
          <w:i w:val="false"/>
          <w:color w:val="000000"/>
          <w:sz w:val="28"/>
        </w:rPr>
        <w:t>
      3) Подрядчик/Исполнитель не устраняет Дефекты, указанные Заказчиком в течение обоснованного периода времени, определенного Заказчиком;</w:t>
      </w:r>
    </w:p>
    <w:bookmarkEnd w:id="2675"/>
    <w:bookmarkStart w:name="z2675" w:id="2676"/>
    <w:p>
      <w:pPr>
        <w:spacing w:after="0"/>
        <w:ind w:left="0"/>
        <w:jc w:val="both"/>
      </w:pPr>
      <w:r>
        <w:rPr>
          <w:rFonts w:ascii="Times New Roman"/>
          <w:b w:val="false"/>
          <w:i w:val="false"/>
          <w:color w:val="000000"/>
          <w:sz w:val="28"/>
        </w:rPr>
        <w:t>
      4) Заказчик дает Подрядчику/Исполнителю указания задержать ход Работ, и такое указание не отменятся в течение &lt;кол-во дней&gt; дней;</w:t>
      </w:r>
    </w:p>
    <w:bookmarkEnd w:id="2676"/>
    <w:bookmarkStart w:name="z2676" w:id="2677"/>
    <w:p>
      <w:pPr>
        <w:spacing w:after="0"/>
        <w:ind w:left="0"/>
        <w:jc w:val="both"/>
      </w:pPr>
      <w:r>
        <w:rPr>
          <w:rFonts w:ascii="Times New Roman"/>
          <w:b w:val="false"/>
          <w:i w:val="false"/>
          <w:color w:val="000000"/>
          <w:sz w:val="28"/>
        </w:rPr>
        <w:t>
      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bookmarkEnd w:id="2677"/>
    <w:bookmarkStart w:name="z2677" w:id="2678"/>
    <w:p>
      <w:pPr>
        <w:spacing w:after="0"/>
        <w:ind w:left="0"/>
        <w:jc w:val="both"/>
      </w:pPr>
      <w:r>
        <w:rPr>
          <w:rFonts w:ascii="Times New Roman"/>
          <w:b w:val="false"/>
          <w:i w:val="false"/>
          <w:color w:val="000000"/>
          <w:sz w:val="28"/>
        </w:rPr>
        <w:t>
      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bookmarkEnd w:id="2678"/>
    <w:bookmarkStart w:name="z2678" w:id="2679"/>
    <w:p>
      <w:pPr>
        <w:spacing w:after="0"/>
        <w:ind w:left="0"/>
        <w:jc w:val="both"/>
      </w:pPr>
      <w:r>
        <w:rPr>
          <w:rFonts w:ascii="Times New Roman"/>
          <w:b w:val="false"/>
          <w:i w:val="false"/>
          <w:color w:val="000000"/>
          <w:sz w:val="28"/>
        </w:rPr>
        <w:t>
      9.4. Договор может быть расторгнут по соглашению сторон, в случае нецелесообразности его дальнейшего исполнения.</w:t>
      </w:r>
    </w:p>
    <w:bookmarkEnd w:id="2679"/>
    <w:bookmarkStart w:name="z2679" w:id="2680"/>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bookmarkEnd w:id="2680"/>
    <w:bookmarkStart w:name="z2680" w:id="2681"/>
    <w:p>
      <w:pPr>
        <w:spacing w:after="0"/>
        <w:ind w:left="0"/>
        <w:jc w:val="both"/>
      </w:pPr>
      <w:r>
        <w:rPr>
          <w:rFonts w:ascii="Times New Roman"/>
          <w:b w:val="false"/>
          <w:i w:val="false"/>
          <w:color w:val="000000"/>
          <w:sz w:val="28"/>
        </w:rPr>
        <w:t>
      9.5. Договор может быть расторгнут на любом этапе в случае выявления одного из следующих фактов:</w:t>
      </w:r>
    </w:p>
    <w:bookmarkEnd w:id="2681"/>
    <w:bookmarkStart w:name="z2681" w:id="2682"/>
    <w:p>
      <w:pPr>
        <w:spacing w:after="0"/>
        <w:ind w:left="0"/>
        <w:jc w:val="both"/>
      </w:pPr>
      <w:r>
        <w:rPr>
          <w:rFonts w:ascii="Times New Roman"/>
          <w:b w:val="false"/>
          <w:i w:val="false"/>
          <w:color w:val="000000"/>
          <w:sz w:val="28"/>
        </w:rPr>
        <w:t>
      1) выявления нарушения ограничений, предусмотренных статьей 7 Закона в отношении закупки, на основании которой заключен данный Договор;</w:t>
      </w:r>
    </w:p>
    <w:bookmarkEnd w:id="2682"/>
    <w:bookmarkStart w:name="z2682" w:id="2683"/>
    <w:p>
      <w:pPr>
        <w:spacing w:after="0"/>
        <w:ind w:left="0"/>
        <w:jc w:val="both"/>
      </w:pPr>
      <w:r>
        <w:rPr>
          <w:rFonts w:ascii="Times New Roman"/>
          <w:b w:val="false"/>
          <w:i w:val="false"/>
          <w:color w:val="000000"/>
          <w:sz w:val="28"/>
        </w:rPr>
        <w:t>
      2) оказания организатором закупок содействия Подрядчику/Исполнителю, не предусмотренного Законом;</w:t>
      </w:r>
    </w:p>
    <w:bookmarkEnd w:id="2683"/>
    <w:bookmarkStart w:name="z2683" w:id="2684"/>
    <w:p>
      <w:pPr>
        <w:spacing w:after="0"/>
        <w:ind w:left="0"/>
        <w:jc w:val="both"/>
      </w:pPr>
      <w:r>
        <w:rPr>
          <w:rFonts w:ascii="Times New Roman"/>
          <w:b w:val="false"/>
          <w:i w:val="false"/>
          <w:color w:val="000000"/>
          <w:sz w:val="28"/>
        </w:rPr>
        <w:t>
      3) уклонения от заключения Договора путем невнесения обеспечения исполнения договора и (или) суммы в соответствии с антидемпинговыми мерами (при наличии), за исключением случая выполнения работ до истечения срока внесения обеспечения исполнения договора.</w:t>
      </w:r>
    </w:p>
    <w:bookmarkEnd w:id="2684"/>
    <w:bookmarkStart w:name="z2684" w:id="2685"/>
    <w:p>
      <w:pPr>
        <w:spacing w:after="0"/>
        <w:ind w:left="0"/>
        <w:jc w:val="both"/>
      </w:pPr>
      <w:r>
        <w:rPr>
          <w:rFonts w:ascii="Times New Roman"/>
          <w:b w:val="false"/>
          <w:i w:val="false"/>
          <w:color w:val="000000"/>
          <w:sz w:val="28"/>
        </w:rPr>
        <w:t>
      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bookmarkEnd w:id="2685"/>
    <w:bookmarkStart w:name="z2685" w:id="2686"/>
    <w:p>
      <w:pPr>
        <w:spacing w:after="0"/>
        <w:ind w:left="0"/>
        <w:jc w:val="both"/>
      </w:pPr>
      <w:r>
        <w:rPr>
          <w:rFonts w:ascii="Times New Roman"/>
          <w:b w:val="false"/>
          <w:i w:val="false"/>
          <w:color w:val="000000"/>
          <w:sz w:val="28"/>
        </w:rPr>
        <w:t>
      9.7.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bookmarkEnd w:id="2686"/>
    <w:bookmarkStart w:name="z2686" w:id="2687"/>
    <w:p>
      <w:pPr>
        <w:spacing w:after="0"/>
        <w:ind w:left="0"/>
        <w:jc w:val="left"/>
      </w:pPr>
      <w:r>
        <w:rPr>
          <w:rFonts w:ascii="Times New Roman"/>
          <w:b/>
          <w:i w:val="false"/>
          <w:color w:val="000000"/>
        </w:rPr>
        <w:t xml:space="preserve"> 10. Уведомление</w:t>
      </w:r>
    </w:p>
    <w:bookmarkEnd w:id="2687"/>
    <w:bookmarkStart w:name="z2687" w:id="2688"/>
    <w:p>
      <w:pPr>
        <w:spacing w:after="0"/>
        <w:ind w:left="0"/>
        <w:jc w:val="both"/>
      </w:pPr>
      <w:r>
        <w:rPr>
          <w:rFonts w:ascii="Times New Roman"/>
          <w:b w:val="false"/>
          <w:i w:val="false"/>
          <w:color w:val="000000"/>
          <w:sz w:val="28"/>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электронной почте либо посредством веб-портала.</w:t>
      </w:r>
    </w:p>
    <w:bookmarkEnd w:id="2688"/>
    <w:bookmarkStart w:name="z2688" w:id="2689"/>
    <w:p>
      <w:pPr>
        <w:spacing w:after="0"/>
        <w:ind w:left="0"/>
        <w:jc w:val="both"/>
      </w:pPr>
      <w:r>
        <w:rPr>
          <w:rFonts w:ascii="Times New Roman"/>
          <w:b w:val="false"/>
          <w:i w:val="false"/>
          <w:color w:val="000000"/>
          <w:sz w:val="28"/>
        </w:rPr>
        <w:t>
      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2689"/>
    <w:bookmarkStart w:name="z2689" w:id="2690"/>
    <w:p>
      <w:pPr>
        <w:spacing w:after="0"/>
        <w:ind w:left="0"/>
        <w:jc w:val="left"/>
      </w:pPr>
      <w:r>
        <w:rPr>
          <w:rFonts w:ascii="Times New Roman"/>
          <w:b/>
          <w:i w:val="false"/>
          <w:color w:val="000000"/>
        </w:rPr>
        <w:t xml:space="preserve"> 11. Форс-мажор</w:t>
      </w:r>
    </w:p>
    <w:bookmarkEnd w:id="2690"/>
    <w:bookmarkStart w:name="z2690" w:id="2691"/>
    <w:p>
      <w:pPr>
        <w:spacing w:after="0"/>
        <w:ind w:left="0"/>
        <w:jc w:val="both"/>
      </w:pPr>
      <w:r>
        <w:rPr>
          <w:rFonts w:ascii="Times New Roman"/>
          <w:b w:val="false"/>
          <w:i w:val="false"/>
          <w:color w:val="000000"/>
          <w:sz w:val="28"/>
        </w:rPr>
        <w:t>
      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bookmarkEnd w:id="2691"/>
    <w:bookmarkStart w:name="z2691" w:id="2692"/>
    <w:p>
      <w:pPr>
        <w:spacing w:after="0"/>
        <w:ind w:left="0"/>
        <w:jc w:val="both"/>
      </w:pPr>
      <w:r>
        <w:rPr>
          <w:rFonts w:ascii="Times New Roman"/>
          <w:b w:val="false"/>
          <w:i w:val="false"/>
          <w:color w:val="000000"/>
          <w:sz w:val="28"/>
        </w:rPr>
        <w:t>
      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bookmarkEnd w:id="2692"/>
    <w:bookmarkStart w:name="z2692" w:id="2693"/>
    <w:p>
      <w:pPr>
        <w:spacing w:after="0"/>
        <w:ind w:left="0"/>
        <w:jc w:val="both"/>
      </w:pPr>
      <w:r>
        <w:rPr>
          <w:rFonts w:ascii="Times New Roman"/>
          <w:b w:val="false"/>
          <w:i w:val="false"/>
          <w:color w:val="000000"/>
          <w:sz w:val="28"/>
        </w:rPr>
        <w:t>
      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bookmarkEnd w:id="2693"/>
    <w:bookmarkStart w:name="z2693" w:id="2694"/>
    <w:p>
      <w:pPr>
        <w:spacing w:after="0"/>
        <w:ind w:left="0"/>
        <w:jc w:val="both"/>
      </w:pPr>
      <w:r>
        <w:rPr>
          <w:rFonts w:ascii="Times New Roman"/>
          <w:b w:val="false"/>
          <w:i w:val="false"/>
          <w:color w:val="000000"/>
          <w:sz w:val="28"/>
        </w:rPr>
        <w:t>
      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bookmarkEnd w:id="2694"/>
    <w:bookmarkStart w:name="z2694" w:id="2695"/>
    <w:p>
      <w:pPr>
        <w:spacing w:after="0"/>
        <w:ind w:left="0"/>
        <w:jc w:val="left"/>
      </w:pPr>
      <w:r>
        <w:rPr>
          <w:rFonts w:ascii="Times New Roman"/>
          <w:b/>
          <w:i w:val="false"/>
          <w:color w:val="000000"/>
        </w:rPr>
        <w:t xml:space="preserve"> 12. Решение спорных вопросов</w:t>
      </w:r>
    </w:p>
    <w:bookmarkEnd w:id="2695"/>
    <w:bookmarkStart w:name="z2695" w:id="2696"/>
    <w:p>
      <w:pPr>
        <w:spacing w:after="0"/>
        <w:ind w:left="0"/>
        <w:jc w:val="both"/>
      </w:pPr>
      <w:r>
        <w:rPr>
          <w:rFonts w:ascii="Times New Roman"/>
          <w:b w:val="false"/>
          <w:i w:val="false"/>
          <w:color w:val="000000"/>
          <w:sz w:val="28"/>
        </w:rPr>
        <w:t>
      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2696"/>
    <w:bookmarkStart w:name="z2696" w:id="2697"/>
    <w:p>
      <w:pPr>
        <w:spacing w:after="0"/>
        <w:ind w:left="0"/>
        <w:jc w:val="both"/>
      </w:pPr>
      <w:r>
        <w:rPr>
          <w:rFonts w:ascii="Times New Roman"/>
          <w:b w:val="false"/>
          <w:i w:val="false"/>
          <w:color w:val="000000"/>
          <w:sz w:val="28"/>
        </w:rPr>
        <w:t>
      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2697"/>
    <w:bookmarkStart w:name="z2697" w:id="2698"/>
    <w:p>
      <w:pPr>
        <w:spacing w:after="0"/>
        <w:ind w:left="0"/>
        <w:jc w:val="left"/>
      </w:pPr>
      <w:r>
        <w:rPr>
          <w:rFonts w:ascii="Times New Roman"/>
          <w:b/>
          <w:i w:val="false"/>
          <w:color w:val="000000"/>
        </w:rPr>
        <w:t xml:space="preserve"> 13. Противодействие коррупции</w:t>
      </w:r>
    </w:p>
    <w:bookmarkEnd w:id="2698"/>
    <w:bookmarkStart w:name="z2698" w:id="2699"/>
    <w:p>
      <w:pPr>
        <w:spacing w:after="0"/>
        <w:ind w:left="0"/>
        <w:jc w:val="both"/>
      </w:pPr>
      <w:r>
        <w:rPr>
          <w:rFonts w:ascii="Times New Roman"/>
          <w:b w:val="false"/>
          <w:i w:val="false"/>
          <w:color w:val="000000"/>
          <w:sz w:val="28"/>
        </w:rPr>
        <w:t>
      13.1.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2699"/>
    <w:bookmarkStart w:name="z2699" w:id="2700"/>
    <w:p>
      <w:pPr>
        <w:spacing w:after="0"/>
        <w:ind w:left="0"/>
        <w:jc w:val="both"/>
      </w:pPr>
      <w:r>
        <w:rPr>
          <w:rFonts w:ascii="Times New Roman"/>
          <w:b w:val="false"/>
          <w:i w:val="false"/>
          <w:color w:val="000000"/>
          <w:sz w:val="28"/>
        </w:rPr>
        <w:t>
      13.2. При исполнении своих обязательств по настоящему Договору, Стороны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bookmarkEnd w:id="2700"/>
    <w:bookmarkStart w:name="z2700" w:id="2701"/>
    <w:p>
      <w:pPr>
        <w:spacing w:after="0"/>
        <w:ind w:left="0"/>
        <w:jc w:val="both"/>
      </w:pPr>
      <w:r>
        <w:rPr>
          <w:rFonts w:ascii="Times New Roman"/>
          <w:b w:val="false"/>
          <w:i w:val="false"/>
          <w:color w:val="000000"/>
          <w:sz w:val="28"/>
        </w:rPr>
        <w:t>
      13.3. Каждая из Сторон настоящего Договора отказывается от стимулирования каким-либо образом представителей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2701"/>
    <w:bookmarkStart w:name="z2701" w:id="2702"/>
    <w:p>
      <w:pPr>
        <w:spacing w:after="0"/>
        <w:ind w:left="0"/>
        <w:jc w:val="both"/>
      </w:pPr>
      <w:r>
        <w:rPr>
          <w:rFonts w:ascii="Times New Roman"/>
          <w:b w:val="false"/>
          <w:i w:val="false"/>
          <w:color w:val="000000"/>
          <w:sz w:val="28"/>
        </w:rPr>
        <w:t>
      13.4.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bookmarkEnd w:id="2702"/>
    <w:bookmarkStart w:name="z2702" w:id="2703"/>
    <w:p>
      <w:pPr>
        <w:spacing w:after="0"/>
        <w:ind w:left="0"/>
        <w:jc w:val="both"/>
      </w:pPr>
      <w:r>
        <w:rPr>
          <w:rFonts w:ascii="Times New Roman"/>
          <w:b w:val="false"/>
          <w:i w:val="false"/>
          <w:color w:val="000000"/>
          <w:sz w:val="28"/>
        </w:rPr>
        <w:t>
      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bookmarkEnd w:id="2703"/>
    <w:bookmarkStart w:name="z2703" w:id="2704"/>
    <w:p>
      <w:pPr>
        <w:spacing w:after="0"/>
        <w:ind w:left="0"/>
        <w:jc w:val="both"/>
      </w:pPr>
      <w:r>
        <w:rPr>
          <w:rFonts w:ascii="Times New Roman"/>
          <w:b w:val="false"/>
          <w:i w:val="false"/>
          <w:color w:val="000000"/>
          <w:sz w:val="28"/>
        </w:rPr>
        <w:t>
      13.6.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bookmarkEnd w:id="2704"/>
    <w:bookmarkStart w:name="z2704" w:id="2705"/>
    <w:p>
      <w:pPr>
        <w:spacing w:after="0"/>
        <w:ind w:left="0"/>
        <w:jc w:val="both"/>
      </w:pPr>
      <w:r>
        <w:rPr>
          <w:rFonts w:ascii="Times New Roman"/>
          <w:b w:val="false"/>
          <w:i w:val="false"/>
          <w:color w:val="000000"/>
          <w:sz w:val="28"/>
        </w:rPr>
        <w:t>
      14. Прочие условия</w:t>
      </w:r>
    </w:p>
    <w:bookmarkEnd w:id="2705"/>
    <w:bookmarkStart w:name="z2705" w:id="2706"/>
    <w:p>
      <w:pPr>
        <w:spacing w:after="0"/>
        <w:ind w:left="0"/>
        <w:jc w:val="both"/>
      </w:pPr>
      <w:r>
        <w:rPr>
          <w:rFonts w:ascii="Times New Roman"/>
          <w:b w:val="false"/>
          <w:i w:val="false"/>
          <w:color w:val="000000"/>
          <w:sz w:val="28"/>
        </w:rPr>
        <w:t>
      14.1. Налоги и другие обязательные платежи в бюджет подлежат уплате в соответствии с налоговым и таможенным законодательствами Республики Казахстан.</w:t>
      </w:r>
    </w:p>
    <w:bookmarkEnd w:id="2706"/>
    <w:bookmarkStart w:name="z2706" w:id="2707"/>
    <w:p>
      <w:pPr>
        <w:spacing w:after="0"/>
        <w:ind w:left="0"/>
        <w:jc w:val="both"/>
      </w:pPr>
      <w:r>
        <w:rPr>
          <w:rFonts w:ascii="Times New Roman"/>
          <w:b w:val="false"/>
          <w:i w:val="false"/>
          <w:color w:val="000000"/>
          <w:sz w:val="28"/>
        </w:rPr>
        <w:t>
      14.2. Любые изменения и дополнения к Договору совершаются в той же форме, что и заключение Договора.</w:t>
      </w:r>
    </w:p>
    <w:bookmarkEnd w:id="2707"/>
    <w:bookmarkStart w:name="z2707" w:id="2708"/>
    <w:p>
      <w:pPr>
        <w:spacing w:after="0"/>
        <w:ind w:left="0"/>
        <w:jc w:val="both"/>
      </w:pPr>
      <w:r>
        <w:rPr>
          <w:rFonts w:ascii="Times New Roman"/>
          <w:b w:val="false"/>
          <w:i w:val="false"/>
          <w:color w:val="000000"/>
          <w:sz w:val="28"/>
        </w:rPr>
        <w:t>
      14.3. Внесение изменения в заключенный Договор при условии неизменности качества и других условий, явившихся основой для выбора Подрядчика/Исполнителя, осуществляется:</w:t>
      </w:r>
    </w:p>
    <w:bookmarkEnd w:id="2708"/>
    <w:bookmarkStart w:name="z2708" w:id="2709"/>
    <w:p>
      <w:pPr>
        <w:spacing w:after="0"/>
        <w:ind w:left="0"/>
        <w:jc w:val="both"/>
      </w:pPr>
      <w:r>
        <w:rPr>
          <w:rFonts w:ascii="Times New Roman"/>
          <w:b w:val="false"/>
          <w:i w:val="false"/>
          <w:color w:val="000000"/>
          <w:sz w:val="28"/>
        </w:rPr>
        <w:t>
      1) по взаимному согласию сторон в части уменьшения цены на работы и соответственно суммы договора;</w:t>
      </w:r>
    </w:p>
    <w:bookmarkEnd w:id="2709"/>
    <w:bookmarkStart w:name="z2709" w:id="2710"/>
    <w:p>
      <w:pPr>
        <w:spacing w:after="0"/>
        <w:ind w:left="0"/>
        <w:jc w:val="both"/>
      </w:pPr>
      <w:r>
        <w:rPr>
          <w:rFonts w:ascii="Times New Roman"/>
          <w:b w:val="false"/>
          <w:i w:val="false"/>
          <w:color w:val="000000"/>
          <w:sz w:val="28"/>
        </w:rPr>
        <w:t>
      2) в части увеличения цены на работы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предусмотренных в договоре.</w:t>
      </w:r>
    </w:p>
    <w:bookmarkEnd w:id="2710"/>
    <w:bookmarkStart w:name="z2710" w:id="2711"/>
    <w:p>
      <w:pPr>
        <w:spacing w:after="0"/>
        <w:ind w:left="0"/>
        <w:jc w:val="both"/>
      </w:pPr>
      <w:r>
        <w:rPr>
          <w:rFonts w:ascii="Times New Roman"/>
          <w:b w:val="false"/>
          <w:i w:val="false"/>
          <w:color w:val="000000"/>
          <w:sz w:val="28"/>
        </w:rPr>
        <w:t>
      Такое изменение заключенного договора осуществляется в пределах сумм, предусмотренных для приобретения данных работ в плане закупок не более одного раза в год, а в долгосрочный договор не более двух раз в год.</w:t>
      </w:r>
    </w:p>
    <w:bookmarkEnd w:id="2711"/>
    <w:bookmarkStart w:name="z2711" w:id="2712"/>
    <w:p>
      <w:pPr>
        <w:spacing w:after="0"/>
        <w:ind w:left="0"/>
        <w:jc w:val="both"/>
      </w:pPr>
      <w:r>
        <w:rPr>
          <w:rFonts w:ascii="Times New Roman"/>
          <w:b w:val="false"/>
          <w:i w:val="false"/>
          <w:color w:val="000000"/>
          <w:sz w:val="28"/>
        </w:rPr>
        <w:t>
      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выполнение работ на часть невыполненного объема договора с приложением подтверждающих документов;</w:t>
      </w:r>
    </w:p>
    <w:bookmarkEnd w:id="2712"/>
    <w:bookmarkStart w:name="z2712" w:id="2713"/>
    <w:p>
      <w:pPr>
        <w:spacing w:after="0"/>
        <w:ind w:left="0"/>
        <w:jc w:val="both"/>
      </w:pPr>
      <w:r>
        <w:rPr>
          <w:rFonts w:ascii="Times New Roman"/>
          <w:b w:val="false"/>
          <w:i w:val="false"/>
          <w:color w:val="000000"/>
          <w:sz w:val="28"/>
        </w:rPr>
        <w:t>
      3) в части уменьшения или увеличения суммы договора,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вневедомственную экспертизу, и в план закупок;</w:t>
      </w:r>
    </w:p>
    <w:bookmarkEnd w:id="2713"/>
    <w:bookmarkStart w:name="z2713" w:id="2714"/>
    <w:p>
      <w:pPr>
        <w:spacing w:after="0"/>
        <w:ind w:left="0"/>
        <w:jc w:val="both"/>
      </w:pPr>
      <w:r>
        <w:rPr>
          <w:rFonts w:ascii="Times New Roman"/>
          <w:b w:val="false"/>
          <w:i w:val="false"/>
          <w:color w:val="000000"/>
          <w:sz w:val="28"/>
        </w:rPr>
        <w:t>
      4) в части уменьшения либо увеличения суммы договора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работ, за исключением работ, указанных в подпункте 3) настоящего пункта, услуг, а также в части соответствующего изменения сроков исполнения договора, при условии неизменности цены за единицу работы указанных в заключенном договоре. Такое изменение заключенного договора осуществляется в пределах сложившейся экономии по данной закупке;</w:t>
      </w:r>
    </w:p>
    <w:bookmarkEnd w:id="2714"/>
    <w:bookmarkStart w:name="z2714" w:id="2715"/>
    <w:p>
      <w:pPr>
        <w:spacing w:after="0"/>
        <w:ind w:left="0"/>
        <w:jc w:val="both"/>
      </w:pPr>
      <w:r>
        <w:rPr>
          <w:rFonts w:ascii="Times New Roman"/>
          <w:b w:val="false"/>
          <w:i w:val="false"/>
          <w:color w:val="000000"/>
          <w:sz w:val="28"/>
        </w:rPr>
        <w:t>
      5)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 выполнения работ являющегося предметом заключенного с ним договора;</w:t>
      </w:r>
    </w:p>
    <w:bookmarkEnd w:id="2715"/>
    <w:bookmarkStart w:name="z2715" w:id="2716"/>
    <w:p>
      <w:pPr>
        <w:spacing w:after="0"/>
        <w:ind w:left="0"/>
        <w:jc w:val="both"/>
      </w:pPr>
      <w:r>
        <w:rPr>
          <w:rFonts w:ascii="Times New Roman"/>
          <w:b w:val="false"/>
          <w:i w:val="false"/>
          <w:color w:val="000000"/>
          <w:sz w:val="28"/>
        </w:rPr>
        <w:t>
      6) в части уменьшения или увеличения суммы договора, связанной с изменением цен, тарифов, сборов и платежей, установленных законодательством Республики Казахстан. Такое изменение заключенного договора осуществляется в пределах сумм, предусмотренных для приобретения данных работ в плане закупок;</w:t>
      </w:r>
    </w:p>
    <w:bookmarkEnd w:id="2716"/>
    <w:bookmarkStart w:name="z2716" w:id="2717"/>
    <w:p>
      <w:pPr>
        <w:spacing w:after="0"/>
        <w:ind w:left="0"/>
        <w:jc w:val="both"/>
      </w:pPr>
      <w:r>
        <w:rPr>
          <w:rFonts w:ascii="Times New Roman"/>
          <w:b w:val="false"/>
          <w:i w:val="false"/>
          <w:color w:val="000000"/>
          <w:sz w:val="28"/>
        </w:rPr>
        <w:t>
      7) в части изменения срока исполнения договора по работам в случае возбуждения уголовного дела, связанного с исполнением договора, в отношении работника заказчика и (или) поставщика;</w:t>
      </w:r>
    </w:p>
    <w:bookmarkEnd w:id="2717"/>
    <w:bookmarkStart w:name="z2717" w:id="2718"/>
    <w:p>
      <w:pPr>
        <w:spacing w:after="0"/>
        <w:ind w:left="0"/>
        <w:jc w:val="both"/>
      </w:pPr>
      <w:r>
        <w:rPr>
          <w:rFonts w:ascii="Times New Roman"/>
          <w:b w:val="false"/>
          <w:i w:val="false"/>
          <w:color w:val="000000"/>
          <w:sz w:val="28"/>
        </w:rPr>
        <w:t>
      8) в части изменения сроков исполнения договора о закупках работ в случае изменения финансирования по годам при условии неизменности суммы заключенного договора или уменьшения сметной стоимости выполнения работ или оказания услуг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p>
    <w:bookmarkEnd w:id="2718"/>
    <w:bookmarkStart w:name="z2718" w:id="2719"/>
    <w:p>
      <w:pPr>
        <w:spacing w:after="0"/>
        <w:ind w:left="0"/>
        <w:jc w:val="both"/>
      </w:pPr>
      <w:r>
        <w:rPr>
          <w:rFonts w:ascii="Times New Roman"/>
          <w:b w:val="false"/>
          <w:i w:val="false"/>
          <w:color w:val="000000"/>
          <w:sz w:val="28"/>
        </w:rPr>
        <w:t>
      14.4. Передача обязанностей одной из Сторон по Договору осуществляется только с письменного согласия другой Стороны.</w:t>
      </w:r>
    </w:p>
    <w:bookmarkEnd w:id="2719"/>
    <w:bookmarkStart w:name="z2719" w:id="2720"/>
    <w:p>
      <w:pPr>
        <w:spacing w:after="0"/>
        <w:ind w:left="0"/>
        <w:jc w:val="both"/>
      </w:pPr>
      <w:r>
        <w:rPr>
          <w:rFonts w:ascii="Times New Roman"/>
          <w:b w:val="false"/>
          <w:i w:val="false"/>
          <w:color w:val="000000"/>
          <w:sz w:val="28"/>
        </w:rPr>
        <w:t>
      14.5. Договор составлен на казахском и русском языке, имеющих одинаковую юридическую силу, заключенный посредством веб-портала.</w:t>
      </w:r>
    </w:p>
    <w:bookmarkEnd w:id="2720"/>
    <w:bookmarkStart w:name="z2720" w:id="2721"/>
    <w:p>
      <w:pPr>
        <w:spacing w:after="0"/>
        <w:ind w:left="0"/>
        <w:jc w:val="both"/>
      </w:pPr>
      <w:r>
        <w:rPr>
          <w:rFonts w:ascii="Times New Roman"/>
          <w:b w:val="false"/>
          <w:i w:val="false"/>
          <w:color w:val="000000"/>
          <w:sz w:val="28"/>
        </w:rPr>
        <w:t>
      14.6. В части, неурегулированной Договором, Стороны руководствуются законодательством Республики Казахстан.</w:t>
      </w:r>
    </w:p>
    <w:bookmarkEnd w:id="2721"/>
    <w:bookmarkStart w:name="z2721" w:id="2722"/>
    <w:p>
      <w:pPr>
        <w:spacing w:after="0"/>
        <w:ind w:left="0"/>
        <w:jc w:val="both"/>
      </w:pPr>
      <w:r>
        <w:rPr>
          <w:rFonts w:ascii="Times New Roman"/>
          <w:b w:val="false"/>
          <w:i w:val="false"/>
          <w:color w:val="000000"/>
          <w:sz w:val="28"/>
        </w:rPr>
        <w:t>
      &lt;N. Новый пункт&gt;</w:t>
      </w:r>
    </w:p>
    <w:bookmarkEnd w:id="2722"/>
    <w:bookmarkStart w:name="z2722" w:id="2723"/>
    <w:p>
      <w:pPr>
        <w:spacing w:after="0"/>
        <w:ind w:left="0"/>
        <w:jc w:val="left"/>
      </w:pPr>
      <w:r>
        <w:rPr>
          <w:rFonts w:ascii="Times New Roman"/>
          <w:b/>
          <w:i w:val="false"/>
          <w:color w:val="000000"/>
        </w:rPr>
        <w:t xml:space="preserve"> 15. Реквизиты Сторон</w:t>
      </w:r>
    </w:p>
    <w:bookmarkEnd w:id="2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2723" w:id="2724"/>
      <w:r>
        <w:rPr>
          <w:rFonts w:ascii="Times New Roman"/>
          <w:b w:val="false"/>
          <w:i w:val="false"/>
          <w:color w:val="000000"/>
          <w:sz w:val="28"/>
        </w:rPr>
        <w:t>
      Расшифровка аббревиатур:</w:t>
      </w:r>
    </w:p>
    <w:bookmarkEnd w:id="2724"/>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725" w:id="2725"/>
    <w:p>
      <w:pPr>
        <w:spacing w:after="0"/>
        <w:ind w:left="0"/>
        <w:jc w:val="left"/>
      </w:pPr>
      <w:r>
        <w:rPr>
          <w:rFonts w:ascii="Times New Roman"/>
          <w:b/>
          <w:i w:val="false"/>
          <w:color w:val="000000"/>
        </w:rPr>
        <w:t xml:space="preserve"> Типовой договор о закупках работ по разработке проектно-сметной документации (технико-экономического обоснования)</w:t>
      </w:r>
    </w:p>
    <w:bookmarkEnd w:id="2725"/>
    <w:p>
      <w:pPr>
        <w:spacing w:after="0"/>
        <w:ind w:left="0"/>
        <w:jc w:val="both"/>
      </w:pPr>
      <w:r>
        <w:rPr>
          <w:rFonts w:ascii="Times New Roman"/>
          <w:b w:val="false"/>
          <w:i w:val="false"/>
          <w:color w:val="ff0000"/>
          <w:sz w:val="28"/>
        </w:rPr>
        <w:t xml:space="preserve">
      Сноска. Приложение 24 с изменением, внесенным приказом Заместителя Премьер-Министра - Министра финансов РК от 13.11.2023 </w:t>
      </w:r>
      <w:r>
        <w:rPr>
          <w:rFonts w:ascii="Times New Roman"/>
          <w:b w:val="false"/>
          <w:i w:val="false"/>
          <w:color w:val="ff0000"/>
          <w:sz w:val="28"/>
        </w:rPr>
        <w:t>№ 1188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26" w:id="2726"/>
    <w:p>
      <w:pPr>
        <w:spacing w:after="0"/>
        <w:ind w:left="0"/>
        <w:jc w:val="both"/>
      </w:pPr>
      <w:r>
        <w:rPr>
          <w:rFonts w:ascii="Times New Roman"/>
          <w:b w:val="false"/>
          <w:i w:val="false"/>
          <w:color w:val="000000"/>
          <w:sz w:val="28"/>
        </w:rPr>
        <w:t>
      &lt;Идентификационный номер&gt;</w:t>
      </w:r>
    </w:p>
    <w:bookmarkEnd w:id="2726"/>
    <w:bookmarkStart w:name="z2727" w:id="2727"/>
    <w:p>
      <w:pPr>
        <w:spacing w:after="0"/>
        <w:ind w:left="0"/>
        <w:jc w:val="both"/>
      </w:pPr>
      <w:r>
        <w:rPr>
          <w:rFonts w:ascii="Times New Roman"/>
          <w:b w:val="false"/>
          <w:i w:val="false"/>
          <w:color w:val="000000"/>
          <w:sz w:val="28"/>
        </w:rPr>
        <w:t>
      &lt;регион Заказчика&gt; № &lt;номер договора&gt;&lt;дата договора&gt;</w:t>
      </w:r>
    </w:p>
    <w:bookmarkEnd w:id="2727"/>
    <w:bookmarkStart w:name="z2728" w:id="2728"/>
    <w:p>
      <w:pPr>
        <w:spacing w:after="0"/>
        <w:ind w:left="0"/>
        <w:jc w:val="both"/>
      </w:pPr>
      <w:r>
        <w:rPr>
          <w:rFonts w:ascii="Times New Roman"/>
          <w:b w:val="false"/>
          <w:i w:val="false"/>
          <w:color w:val="000000"/>
          <w:sz w:val="28"/>
        </w:rPr>
        <w:t>
      &lt;полное наименование Заказчика&gt;, именуемый (ое) (ая)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 закупках отдельных субъектов квазигосударственного сектора" (далее – Закон) и итогов закупок способом &lt;способ закупки&gt; от &lt;дата итогов&gt; № &lt;номер итогов&gt;, заключили настоящий договор о закупках работ (далее – Договор) и пришли к соглашению о нижеследующем:</w:t>
      </w:r>
    </w:p>
    <w:bookmarkEnd w:id="2728"/>
    <w:bookmarkStart w:name="z2729" w:id="2729"/>
    <w:p>
      <w:pPr>
        <w:spacing w:after="0"/>
        <w:ind w:left="0"/>
        <w:jc w:val="left"/>
      </w:pPr>
      <w:r>
        <w:rPr>
          <w:rFonts w:ascii="Times New Roman"/>
          <w:b/>
          <w:i w:val="false"/>
          <w:color w:val="000000"/>
        </w:rPr>
        <w:t xml:space="preserve"> 1. Понятия и определения</w:t>
      </w:r>
    </w:p>
    <w:bookmarkEnd w:id="2729"/>
    <w:bookmarkStart w:name="z2730" w:id="2730"/>
    <w:p>
      <w:pPr>
        <w:spacing w:after="0"/>
        <w:ind w:left="0"/>
        <w:jc w:val="both"/>
      </w:pPr>
      <w:r>
        <w:rPr>
          <w:rFonts w:ascii="Times New Roman"/>
          <w:b w:val="false"/>
          <w:i w:val="false"/>
          <w:color w:val="000000"/>
          <w:sz w:val="28"/>
        </w:rPr>
        <w:t>
      1.1. В данном Договоре нижеперечисленные понятия имеют следующее толкование:</w:t>
      </w:r>
    </w:p>
    <w:bookmarkEnd w:id="2730"/>
    <w:bookmarkStart w:name="z2731" w:id="2731"/>
    <w:p>
      <w:pPr>
        <w:spacing w:after="0"/>
        <w:ind w:left="0"/>
        <w:jc w:val="both"/>
      </w:pPr>
      <w:r>
        <w:rPr>
          <w:rFonts w:ascii="Times New Roman"/>
          <w:b w:val="false"/>
          <w:i w:val="false"/>
          <w:color w:val="000000"/>
          <w:sz w:val="28"/>
        </w:rPr>
        <w:t>
      1) Проектировщик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закупок);</w:t>
      </w:r>
    </w:p>
    <w:bookmarkEnd w:id="2731"/>
    <w:bookmarkStart w:name="z2732" w:id="2732"/>
    <w:p>
      <w:pPr>
        <w:spacing w:after="0"/>
        <w:ind w:left="0"/>
        <w:jc w:val="both"/>
      </w:pPr>
      <w:r>
        <w:rPr>
          <w:rFonts w:ascii="Times New Roman"/>
          <w:b w:val="false"/>
          <w:i w:val="false"/>
          <w:color w:val="000000"/>
          <w:sz w:val="28"/>
        </w:rPr>
        <w:t>
      2) Субпроектировщик – лицо или организация, имеющее договор и (или) соглашение с Проектировщиком/Исполнителем на выполнение части работ по Договору;</w:t>
      </w:r>
    </w:p>
    <w:bookmarkEnd w:id="2732"/>
    <w:bookmarkStart w:name="z2733" w:id="2733"/>
    <w:p>
      <w:pPr>
        <w:spacing w:after="0"/>
        <w:ind w:left="0"/>
        <w:jc w:val="both"/>
      </w:pPr>
      <w:r>
        <w:rPr>
          <w:rFonts w:ascii="Times New Roman"/>
          <w:b w:val="false"/>
          <w:i w:val="false"/>
          <w:color w:val="000000"/>
          <w:sz w:val="28"/>
        </w:rPr>
        <w:t>
      3) Работы – все проектные и изыскательские работы, а также работы по проведению экспертиз проекта, которые необходимы для строительства Объекта, работы, предусмотренные Договором с соответствующими приложениями к нему, а также все дополнительные работы, связанные с корректировкой проектно-сметной документаций, возникшие до начала реализации или в ходе строительства объекта;</w:t>
      </w:r>
    </w:p>
    <w:bookmarkEnd w:id="2733"/>
    <w:bookmarkStart w:name="z2734" w:id="2734"/>
    <w:p>
      <w:pPr>
        <w:spacing w:after="0"/>
        <w:ind w:left="0"/>
        <w:jc w:val="both"/>
      </w:pPr>
      <w:r>
        <w:rPr>
          <w:rFonts w:ascii="Times New Roman"/>
          <w:b w:val="false"/>
          <w:i w:val="false"/>
          <w:color w:val="000000"/>
          <w:sz w:val="28"/>
        </w:rPr>
        <w:t>
       4) объект – здание, сооружение, участок, определенное организатором закупок как подлежащее для разработки проектно-сметной документации и технико-экономического обоснования и передаваемое Проектировщиком Заказчику в виде, предусмотренном Договором.</w:t>
      </w:r>
    </w:p>
    <w:bookmarkEnd w:id="2734"/>
    <w:bookmarkStart w:name="z2735" w:id="2735"/>
    <w:p>
      <w:pPr>
        <w:spacing w:after="0"/>
        <w:ind w:left="0"/>
        <w:jc w:val="both"/>
      </w:pPr>
      <w:r>
        <w:rPr>
          <w:rFonts w:ascii="Times New Roman"/>
          <w:b w:val="false"/>
          <w:i w:val="false"/>
          <w:color w:val="000000"/>
          <w:sz w:val="28"/>
        </w:rPr>
        <w:t>
       &lt;n) новый подпункт&gt;</w:t>
      </w:r>
    </w:p>
    <w:bookmarkEnd w:id="2735"/>
    <w:bookmarkStart w:name="z2736" w:id="2736"/>
    <w:p>
      <w:pPr>
        <w:spacing w:after="0"/>
        <w:ind w:left="0"/>
        <w:jc w:val="left"/>
      </w:pPr>
      <w:r>
        <w:rPr>
          <w:rFonts w:ascii="Times New Roman"/>
          <w:b/>
          <w:i w:val="false"/>
          <w:color w:val="000000"/>
        </w:rPr>
        <w:t xml:space="preserve"> 2. Предмет Договора</w:t>
      </w:r>
    </w:p>
    <w:bookmarkEnd w:id="2736"/>
    <w:bookmarkStart w:name="z2737" w:id="2737"/>
    <w:p>
      <w:pPr>
        <w:spacing w:after="0"/>
        <w:ind w:left="0"/>
        <w:jc w:val="both"/>
      </w:pPr>
      <w:r>
        <w:rPr>
          <w:rFonts w:ascii="Times New Roman"/>
          <w:b w:val="false"/>
          <w:i w:val="false"/>
          <w:color w:val="000000"/>
          <w:sz w:val="28"/>
        </w:rPr>
        <w:t>
      2.1. Проектировщик/Исполнитель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Проектировщиком/Исполнителем своих обязательств по Договору:</w:t>
      </w:r>
    </w:p>
    <w:bookmarkEnd w:id="2737"/>
    <w:bookmarkStart w:name="z2738" w:id="2738"/>
    <w:p>
      <w:pPr>
        <w:spacing w:after="0"/>
        <w:ind w:left="0"/>
        <w:jc w:val="both"/>
      </w:pPr>
      <w:r>
        <w:rPr>
          <w:rFonts w:ascii="Times New Roman"/>
          <w:b w:val="false"/>
          <w:i w:val="false"/>
          <w:color w:val="000000"/>
          <w:sz w:val="28"/>
        </w:rPr>
        <w:t>
      2.2. Работы выполняются по Проекту – &lt;наименование закупки&gt;, который находится &lt;местонахождение объекта&gt;.</w:t>
      </w:r>
    </w:p>
    <w:bookmarkEnd w:id="2738"/>
    <w:bookmarkStart w:name="z2739" w:id="2739"/>
    <w:p>
      <w:pPr>
        <w:spacing w:after="0"/>
        <w:ind w:left="0"/>
        <w:jc w:val="both"/>
      </w:pPr>
      <w:r>
        <w:rPr>
          <w:rFonts w:ascii="Times New Roman"/>
          <w:b w:val="false"/>
          <w:i w:val="false"/>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bookmarkEnd w:id="2739"/>
    <w:bookmarkStart w:name="z2740" w:id="2740"/>
    <w:p>
      <w:pPr>
        <w:spacing w:after="0"/>
        <w:ind w:left="0"/>
        <w:jc w:val="both"/>
      </w:pPr>
      <w:r>
        <w:rPr>
          <w:rFonts w:ascii="Times New Roman"/>
          <w:b w:val="false"/>
          <w:i w:val="false"/>
          <w:color w:val="000000"/>
          <w:sz w:val="28"/>
        </w:rPr>
        <w:t>
      1) настоящий Договор;</w:t>
      </w:r>
    </w:p>
    <w:bookmarkEnd w:id="2740"/>
    <w:bookmarkStart w:name="z2741" w:id="2741"/>
    <w:p>
      <w:pPr>
        <w:spacing w:after="0"/>
        <w:ind w:left="0"/>
        <w:jc w:val="both"/>
      </w:pPr>
      <w:r>
        <w:rPr>
          <w:rFonts w:ascii="Times New Roman"/>
          <w:b w:val="false"/>
          <w:i w:val="false"/>
          <w:color w:val="000000"/>
          <w:sz w:val="28"/>
        </w:rPr>
        <w:t>
      2) условия выполнения закупаемых работ (приложение 1);</w:t>
      </w:r>
    </w:p>
    <w:bookmarkEnd w:id="2741"/>
    <w:bookmarkStart w:name="z2742" w:id="2742"/>
    <w:p>
      <w:pPr>
        <w:spacing w:after="0"/>
        <w:ind w:left="0"/>
        <w:jc w:val="both"/>
      </w:pPr>
      <w:r>
        <w:rPr>
          <w:rFonts w:ascii="Times New Roman"/>
          <w:b w:val="false"/>
          <w:i w:val="false"/>
          <w:color w:val="000000"/>
          <w:sz w:val="28"/>
        </w:rPr>
        <w:t>
      3) перечень закупаемых работ (приложение 2);</w:t>
      </w:r>
    </w:p>
    <w:bookmarkEnd w:id="2742"/>
    <w:bookmarkStart w:name="z2743" w:id="2743"/>
    <w:p>
      <w:pPr>
        <w:spacing w:after="0"/>
        <w:ind w:left="0"/>
        <w:jc w:val="both"/>
      </w:pPr>
      <w:r>
        <w:rPr>
          <w:rFonts w:ascii="Times New Roman"/>
          <w:b w:val="false"/>
          <w:i w:val="false"/>
          <w:color w:val="000000"/>
          <w:sz w:val="28"/>
        </w:rPr>
        <w:t>
      4) консорциальное соглашение (в случае заключения Договора с консорциумом);</w:t>
      </w:r>
    </w:p>
    <w:bookmarkEnd w:id="2743"/>
    <w:bookmarkStart w:name="z2744" w:id="2744"/>
    <w:p>
      <w:pPr>
        <w:spacing w:after="0"/>
        <w:ind w:left="0"/>
        <w:jc w:val="both"/>
      </w:pPr>
      <w:r>
        <w:rPr>
          <w:rFonts w:ascii="Times New Roman"/>
          <w:b w:val="false"/>
          <w:i w:val="false"/>
          <w:color w:val="000000"/>
          <w:sz w:val="28"/>
        </w:rPr>
        <w:t>
      5) задание на проектирование, утвержденное заказчиком.</w:t>
      </w:r>
    </w:p>
    <w:bookmarkEnd w:id="2744"/>
    <w:bookmarkStart w:name="z2745" w:id="2745"/>
    <w:p>
      <w:pPr>
        <w:spacing w:after="0"/>
        <w:ind w:left="0"/>
        <w:jc w:val="left"/>
      </w:pPr>
      <w:r>
        <w:rPr>
          <w:rFonts w:ascii="Times New Roman"/>
          <w:b/>
          <w:i w:val="false"/>
          <w:color w:val="000000"/>
        </w:rPr>
        <w:t xml:space="preserve"> 3. Сумма Договора и условия оплаты</w:t>
      </w:r>
    </w:p>
    <w:bookmarkEnd w:id="2745"/>
    <w:bookmarkStart w:name="z2746" w:id="2746"/>
    <w:p>
      <w:pPr>
        <w:spacing w:after="0"/>
        <w:ind w:left="0"/>
        <w:jc w:val="both"/>
      </w:pPr>
      <w:r>
        <w:rPr>
          <w:rFonts w:ascii="Times New Roman"/>
          <w:b w:val="false"/>
          <w:i w:val="false"/>
          <w:color w:val="000000"/>
          <w:sz w:val="28"/>
        </w:rPr>
        <w:t>
      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bookmarkEnd w:id="2746"/>
    <w:bookmarkStart w:name="z2747" w:id="2747"/>
    <w:p>
      <w:pPr>
        <w:spacing w:after="0"/>
        <w:ind w:left="0"/>
        <w:jc w:val="both"/>
      </w:pPr>
      <w:r>
        <w:rPr>
          <w:rFonts w:ascii="Times New Roman"/>
          <w:b w:val="false"/>
          <w:i w:val="false"/>
          <w:color w:val="000000"/>
          <w:sz w:val="28"/>
        </w:rPr>
        <w:t>
      3.2. Договор подлежит регистрации/не подлежит регистрации на &lt;____&gt; год.</w:t>
      </w:r>
    </w:p>
    <w:bookmarkEnd w:id="2747"/>
    <w:bookmarkStart w:name="z2748" w:id="2748"/>
    <w:p>
      <w:pPr>
        <w:spacing w:after="0"/>
        <w:ind w:left="0"/>
        <w:jc w:val="both"/>
      </w:pPr>
      <w:r>
        <w:rPr>
          <w:rFonts w:ascii="Times New Roman"/>
          <w:b w:val="false"/>
          <w:i w:val="false"/>
          <w:color w:val="000000"/>
          <w:sz w:val="28"/>
        </w:rPr>
        <w:t>
      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 пунктом 151 Правил.</w:t>
      </w:r>
    </w:p>
    <w:bookmarkEnd w:id="2748"/>
    <w:bookmarkStart w:name="z2749" w:id="2749"/>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Проектировщика/Исполнителя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p>
    <w:bookmarkEnd w:id="2749"/>
    <w:bookmarkStart w:name="z2750" w:id="2750"/>
    <w:p>
      <w:pPr>
        <w:spacing w:after="0"/>
        <w:ind w:left="0"/>
        <w:jc w:val="both"/>
      </w:pPr>
      <w:r>
        <w:rPr>
          <w:rFonts w:ascii="Times New Roman"/>
          <w:b w:val="false"/>
          <w:i w:val="false"/>
          <w:color w:val="000000"/>
          <w:sz w:val="28"/>
        </w:rPr>
        <w:t>
      Оплата за выполненные Работы производится Заказчиком путем перечисления денежных средств на расчетный счет Проектировщика/Исполнителя &lt;условие оплаты&gt; не позднее 30 (тридцати) календарных дней с даты подписания Сторонами акта выполненных Работ.</w:t>
      </w:r>
    </w:p>
    <w:bookmarkEnd w:id="2750"/>
    <w:bookmarkStart w:name="z2751" w:id="2751"/>
    <w:p>
      <w:pPr>
        <w:spacing w:after="0"/>
        <w:ind w:left="0"/>
        <w:jc w:val="both"/>
      </w:pPr>
      <w:r>
        <w:rPr>
          <w:rFonts w:ascii="Times New Roman"/>
          <w:b w:val="false"/>
          <w:i w:val="false"/>
          <w:color w:val="000000"/>
          <w:sz w:val="28"/>
        </w:rPr>
        <w:t>
      3.4. Объем выполняемых работ оговорен в Приложении 1 к Договору.</w:t>
      </w:r>
    </w:p>
    <w:bookmarkEnd w:id="2751"/>
    <w:bookmarkStart w:name="z2752" w:id="2752"/>
    <w:p>
      <w:pPr>
        <w:spacing w:after="0"/>
        <w:ind w:left="0"/>
        <w:jc w:val="both"/>
      </w:pPr>
      <w:r>
        <w:rPr>
          <w:rFonts w:ascii="Times New Roman"/>
          <w:b w:val="false"/>
          <w:i w:val="false"/>
          <w:color w:val="000000"/>
          <w:sz w:val="28"/>
        </w:rPr>
        <w:t>
      3.5. Необходимые документы, предшествующие оплате:</w:t>
      </w:r>
    </w:p>
    <w:bookmarkEnd w:id="2752"/>
    <w:bookmarkStart w:name="z2753" w:id="2753"/>
    <w:p>
      <w:pPr>
        <w:spacing w:after="0"/>
        <w:ind w:left="0"/>
        <w:jc w:val="both"/>
      </w:pPr>
      <w:r>
        <w:rPr>
          <w:rFonts w:ascii="Times New Roman"/>
          <w:b w:val="false"/>
          <w:i w:val="false"/>
          <w:color w:val="000000"/>
          <w:sz w:val="28"/>
        </w:rPr>
        <w:t>
      1) подписанный Договор;</w:t>
      </w:r>
    </w:p>
    <w:bookmarkEnd w:id="2753"/>
    <w:bookmarkStart w:name="z2754" w:id="2754"/>
    <w:p>
      <w:pPr>
        <w:spacing w:after="0"/>
        <w:ind w:left="0"/>
        <w:jc w:val="both"/>
      </w:pPr>
      <w:r>
        <w:rPr>
          <w:rFonts w:ascii="Times New Roman"/>
          <w:b w:val="false"/>
          <w:i w:val="false"/>
          <w:color w:val="000000"/>
          <w:sz w:val="28"/>
        </w:rPr>
        <w:t>
      2) акт(ы) выполненных работ;</w:t>
      </w:r>
    </w:p>
    <w:bookmarkEnd w:id="2754"/>
    <w:bookmarkStart w:name="z2755" w:id="2755"/>
    <w:p>
      <w:pPr>
        <w:spacing w:after="0"/>
        <w:ind w:left="0"/>
        <w:jc w:val="both"/>
      </w:pPr>
      <w:r>
        <w:rPr>
          <w:rFonts w:ascii="Times New Roman"/>
          <w:b w:val="false"/>
          <w:i w:val="false"/>
          <w:color w:val="000000"/>
          <w:sz w:val="28"/>
        </w:rPr>
        <w:t>
      3) отчет о внутристрановой ценности в работах и услугах, по форме согласно приложению 32 к настоящим Правилам;</w:t>
      </w:r>
    </w:p>
    <w:bookmarkEnd w:id="2755"/>
    <w:bookmarkStart w:name="z2756" w:id="2756"/>
    <w:p>
      <w:pPr>
        <w:spacing w:after="0"/>
        <w:ind w:left="0"/>
        <w:jc w:val="both"/>
      </w:pPr>
      <w:r>
        <w:rPr>
          <w:rFonts w:ascii="Times New Roman"/>
          <w:b w:val="false"/>
          <w:i w:val="false"/>
          <w:color w:val="000000"/>
          <w:sz w:val="28"/>
        </w:rPr>
        <w:t>
      4) счет-фактура с описанием, указанием общей суммы выполненных работ, представленная Проектировщиком/ Исполнителем Заказчику.</w:t>
      </w:r>
    </w:p>
    <w:bookmarkEnd w:id="2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3.5 с изменением, внесенным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57" w:id="2757"/>
    <w:p>
      <w:pPr>
        <w:spacing w:after="0"/>
        <w:ind w:left="0"/>
        <w:jc w:val="left"/>
      </w:pPr>
      <w:r>
        <w:rPr>
          <w:rFonts w:ascii="Times New Roman"/>
          <w:b/>
          <w:i w:val="false"/>
          <w:color w:val="000000"/>
        </w:rPr>
        <w:t xml:space="preserve"> 4. Обязательства Сторон</w:t>
      </w:r>
    </w:p>
    <w:bookmarkEnd w:id="2757"/>
    <w:bookmarkStart w:name="z2758" w:id="2758"/>
    <w:p>
      <w:pPr>
        <w:spacing w:after="0"/>
        <w:ind w:left="0"/>
        <w:jc w:val="both"/>
      </w:pPr>
      <w:r>
        <w:rPr>
          <w:rFonts w:ascii="Times New Roman"/>
          <w:b w:val="false"/>
          <w:i w:val="false"/>
          <w:color w:val="000000"/>
          <w:sz w:val="28"/>
        </w:rPr>
        <w:t>
      4.1. Проектировщик/Исполнитель обязуется:</w:t>
      </w:r>
    </w:p>
    <w:bookmarkEnd w:id="2758"/>
    <w:bookmarkStart w:name="z4459" w:id="2759"/>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759"/>
    <w:bookmarkStart w:name="z4460" w:id="2760"/>
    <w:p>
      <w:pPr>
        <w:spacing w:after="0"/>
        <w:ind w:left="0"/>
        <w:jc w:val="both"/>
      </w:pPr>
      <w:r>
        <w:rPr>
          <w:rFonts w:ascii="Times New Roman"/>
          <w:b w:val="false"/>
          <w:i w:val="false"/>
          <w:color w:val="000000"/>
          <w:sz w:val="28"/>
        </w:rPr>
        <w:t>
      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 антидемпинговыми мерами равную &lt;сумма&gt; тенге&gt;, что в общем составляет &lt;сумма обеспечения&gt; (&lt;сумма обеспечения прописью&gt;) тенге в виде:</w:t>
      </w:r>
    </w:p>
    <w:bookmarkEnd w:id="2760"/>
    <w:bookmarkStart w:name="z4461" w:id="2761"/>
    <w:p>
      <w:pPr>
        <w:spacing w:after="0"/>
        <w:ind w:left="0"/>
        <w:jc w:val="both"/>
      </w:pPr>
      <w:r>
        <w:rPr>
          <w:rFonts w:ascii="Times New Roman"/>
          <w:b w:val="false"/>
          <w:i w:val="false"/>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(далее – веб-портал) копии подтверждающего документа;</w:t>
      </w:r>
    </w:p>
    <w:bookmarkEnd w:id="2761"/>
    <w:bookmarkStart w:name="z4462" w:id="2762"/>
    <w:p>
      <w:pPr>
        <w:spacing w:after="0"/>
        <w:ind w:left="0"/>
        <w:jc w:val="both"/>
      </w:pPr>
      <w:r>
        <w:rPr>
          <w:rFonts w:ascii="Times New Roman"/>
          <w:b w:val="false"/>
          <w:i w:val="false"/>
          <w:color w:val="000000"/>
          <w:sz w:val="28"/>
        </w:rPr>
        <w:t>
      либо:</w:t>
      </w:r>
    </w:p>
    <w:bookmarkEnd w:id="2762"/>
    <w:bookmarkStart w:name="z4463" w:id="2763"/>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26 к Правилам;</w:t>
      </w:r>
    </w:p>
    <w:bookmarkEnd w:id="2763"/>
    <w:bookmarkStart w:name="z4464" w:id="2764"/>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Проектировщиком/Исполнителем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bookmarkEnd w:id="2764"/>
    <w:bookmarkStart w:name="z4465" w:id="2765"/>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2765"/>
    <w:bookmarkStart w:name="z4466" w:id="2766"/>
    <w:p>
      <w:pPr>
        <w:spacing w:after="0"/>
        <w:ind w:left="0"/>
        <w:jc w:val="both"/>
      </w:pPr>
      <w:r>
        <w:rPr>
          <w:rFonts w:ascii="Times New Roman"/>
          <w:b w:val="false"/>
          <w:i w:val="false"/>
          <w:color w:val="000000"/>
          <w:sz w:val="28"/>
        </w:rPr>
        <w:t xml:space="preserve">
      4) указать в проектно-сметной документации, технико-экономическом обосновании на использование строительных материалов, оборудования, изделия и конструкции, включенные в базу данных товаров, работ, услуг и их поставщиков (при наличии), сформированных в соответствии с Правилами формирования и ведения базы данных товаров, работ, услуг и их поставщиков,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26 мая 2022 года № 286 (зарегистрирован в Реестре государственной регистрации нормативных правовых актов за № 28243);</w:t>
      </w:r>
    </w:p>
    <w:bookmarkEnd w:id="2766"/>
    <w:bookmarkStart w:name="z4467" w:id="2767"/>
    <w:p>
      <w:pPr>
        <w:spacing w:after="0"/>
        <w:ind w:left="0"/>
        <w:jc w:val="both"/>
      </w:pPr>
      <w:r>
        <w:rPr>
          <w:rFonts w:ascii="Times New Roman"/>
          <w:b w:val="false"/>
          <w:i w:val="false"/>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Проектировщиком/Исполнителем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2767"/>
    <w:bookmarkStart w:name="z4468" w:id="2768"/>
    <w:p>
      <w:pPr>
        <w:spacing w:after="0"/>
        <w:ind w:left="0"/>
        <w:jc w:val="both"/>
      </w:pPr>
      <w:r>
        <w:rPr>
          <w:rFonts w:ascii="Times New Roman"/>
          <w:b w:val="false"/>
          <w:i w:val="false"/>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2768"/>
    <w:bookmarkStart w:name="z4469" w:id="2769"/>
    <w:p>
      <w:pPr>
        <w:spacing w:after="0"/>
        <w:ind w:left="0"/>
        <w:jc w:val="both"/>
      </w:pPr>
      <w:r>
        <w:rPr>
          <w:rFonts w:ascii="Times New Roman"/>
          <w:b w:val="false"/>
          <w:i w:val="false"/>
          <w:color w:val="000000"/>
          <w:sz w:val="28"/>
        </w:rPr>
        <w:t>
      7) по первому требованию Заказчика предоставлять информацию о ходе исполнения обязательств по Договору;</w:t>
      </w:r>
    </w:p>
    <w:bookmarkEnd w:id="2769"/>
    <w:bookmarkStart w:name="z4470" w:id="2770"/>
    <w:p>
      <w:pPr>
        <w:spacing w:after="0"/>
        <w:ind w:left="0"/>
        <w:jc w:val="both"/>
      </w:pPr>
      <w:r>
        <w:rPr>
          <w:rFonts w:ascii="Times New Roman"/>
          <w:b w:val="false"/>
          <w:i w:val="false"/>
          <w:color w:val="000000"/>
          <w:sz w:val="28"/>
        </w:rPr>
        <w:t>
      8) возмещать Заказчику в полном объеме причиненные ему убытки, вызванные ненадлежащим выполнением Проектировщиком/Исполнителем условий Договора и/или иными неправомерными действиями;</w:t>
      </w:r>
    </w:p>
    <w:bookmarkEnd w:id="2770"/>
    <w:bookmarkStart w:name="z4471" w:id="2771"/>
    <w:p>
      <w:pPr>
        <w:spacing w:after="0"/>
        <w:ind w:left="0"/>
        <w:jc w:val="both"/>
      </w:pPr>
      <w:r>
        <w:rPr>
          <w:rFonts w:ascii="Times New Roman"/>
          <w:b w:val="false"/>
          <w:i w:val="false"/>
          <w:color w:val="000000"/>
          <w:sz w:val="28"/>
        </w:rPr>
        <w:t>
      9) оформить и направить Заказчику посредством веб-портала утвержденный электронно-цифровой подписью акт выполненных работ;</w:t>
      </w:r>
    </w:p>
    <w:bookmarkEnd w:id="2771"/>
    <w:bookmarkStart w:name="z4472" w:id="2772"/>
    <w:p>
      <w:pPr>
        <w:spacing w:after="0"/>
        <w:ind w:left="0"/>
        <w:jc w:val="both"/>
      </w:pPr>
      <w:r>
        <w:rPr>
          <w:rFonts w:ascii="Times New Roman"/>
          <w:b w:val="false"/>
          <w:i w:val="false"/>
          <w:color w:val="000000"/>
          <w:sz w:val="28"/>
        </w:rPr>
        <w:t>
      10)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7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приказа Министра финансов РК от 29.03.2024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73" w:id="2773"/>
    <w:p>
      <w:pPr>
        <w:spacing w:after="0"/>
        <w:ind w:left="0"/>
        <w:jc w:val="both"/>
      </w:pPr>
      <w:r>
        <w:rPr>
          <w:rFonts w:ascii="Times New Roman"/>
          <w:b w:val="false"/>
          <w:i w:val="false"/>
          <w:color w:val="000000"/>
          <w:sz w:val="28"/>
        </w:rPr>
        <w:t>
      4.2. Проектировщик/Исполнитель вправе:</w:t>
      </w:r>
    </w:p>
    <w:bookmarkEnd w:id="2773"/>
    <w:bookmarkStart w:name="z2774" w:id="2774"/>
    <w:p>
      <w:pPr>
        <w:spacing w:after="0"/>
        <w:ind w:left="0"/>
        <w:jc w:val="both"/>
      </w:pPr>
      <w:r>
        <w:rPr>
          <w:rFonts w:ascii="Times New Roman"/>
          <w:b w:val="false"/>
          <w:i w:val="false"/>
          <w:color w:val="000000"/>
          <w:sz w:val="28"/>
        </w:rPr>
        <w:t>
      1) требовать от Заказчика оплату за выполненные Работы по Договору;</w:t>
      </w:r>
    </w:p>
    <w:bookmarkEnd w:id="2774"/>
    <w:bookmarkStart w:name="z2775" w:id="2775"/>
    <w:p>
      <w:pPr>
        <w:spacing w:after="0"/>
        <w:ind w:left="0"/>
        <w:jc w:val="both"/>
      </w:pPr>
      <w:r>
        <w:rPr>
          <w:rFonts w:ascii="Times New Roman"/>
          <w:b w:val="false"/>
          <w:i w:val="false"/>
          <w:color w:val="000000"/>
          <w:sz w:val="28"/>
        </w:rPr>
        <w:t>
      2) на досрочное выполнение Работ, указанных в Приложении № 1 к Договору, заранее согласовав с Заказчиком сроки выполнения.</w:t>
      </w:r>
    </w:p>
    <w:bookmarkEnd w:id="2775"/>
    <w:bookmarkStart w:name="z2776" w:id="2776"/>
    <w:p>
      <w:pPr>
        <w:spacing w:after="0"/>
        <w:ind w:left="0"/>
        <w:jc w:val="both"/>
      </w:pPr>
      <w:r>
        <w:rPr>
          <w:rFonts w:ascii="Times New Roman"/>
          <w:b w:val="false"/>
          <w:i w:val="false"/>
          <w:color w:val="000000"/>
          <w:sz w:val="28"/>
        </w:rPr>
        <w:t>
      4.3. Заказчик обязуется:</w:t>
      </w:r>
    </w:p>
    <w:bookmarkEnd w:id="2776"/>
    <w:bookmarkStart w:name="z2777" w:id="2777"/>
    <w:p>
      <w:pPr>
        <w:spacing w:after="0"/>
        <w:ind w:left="0"/>
        <w:jc w:val="both"/>
      </w:pPr>
      <w:r>
        <w:rPr>
          <w:rFonts w:ascii="Times New Roman"/>
          <w:b w:val="false"/>
          <w:i w:val="false"/>
          <w:color w:val="000000"/>
          <w:sz w:val="28"/>
        </w:rPr>
        <w:t>
      1) обеспечить доступ специалистов Проектировщика/Исполнителя для выполнения Работ;</w:t>
      </w:r>
    </w:p>
    <w:bookmarkEnd w:id="2777"/>
    <w:bookmarkStart w:name="z2778" w:id="2778"/>
    <w:p>
      <w:pPr>
        <w:spacing w:after="0"/>
        <w:ind w:left="0"/>
        <w:jc w:val="both"/>
      </w:pPr>
      <w:r>
        <w:rPr>
          <w:rFonts w:ascii="Times New Roman"/>
          <w:b w:val="false"/>
          <w:i w:val="false"/>
          <w:color w:val="000000"/>
          <w:sz w:val="28"/>
        </w:rPr>
        <w:t>
      2) при выявлении несоответствий выполненных Работ незамедлительно письменно уведомить Проектировщика/Исполнителя;</w:t>
      </w:r>
    </w:p>
    <w:bookmarkEnd w:id="2778"/>
    <w:bookmarkStart w:name="z2779" w:id="2779"/>
    <w:p>
      <w:pPr>
        <w:spacing w:after="0"/>
        <w:ind w:left="0"/>
        <w:jc w:val="both"/>
      </w:pPr>
      <w:r>
        <w:rPr>
          <w:rFonts w:ascii="Times New Roman"/>
          <w:b w:val="false"/>
          <w:i w:val="false"/>
          <w:color w:val="000000"/>
          <w:sz w:val="28"/>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Правилами осуществления закупок;</w:t>
      </w:r>
    </w:p>
    <w:bookmarkEnd w:id="2779"/>
    <w:bookmarkStart w:name="z2780" w:id="2780"/>
    <w:p>
      <w:pPr>
        <w:spacing w:after="0"/>
        <w:ind w:left="0"/>
        <w:jc w:val="both"/>
      </w:pPr>
      <w:r>
        <w:rPr>
          <w:rFonts w:ascii="Times New Roman"/>
          <w:b w:val="false"/>
          <w:i w:val="false"/>
          <w:color w:val="000000"/>
          <w:sz w:val="28"/>
        </w:rPr>
        <w:t>
      4)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780"/>
    <w:bookmarkStart w:name="z2781" w:id="2781"/>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2781"/>
    <w:bookmarkStart w:name="z2782" w:id="2782"/>
    <w:p>
      <w:pPr>
        <w:spacing w:after="0"/>
        <w:ind w:left="0"/>
        <w:jc w:val="both"/>
      </w:pPr>
      <w:r>
        <w:rPr>
          <w:rFonts w:ascii="Times New Roman"/>
          <w:b w:val="false"/>
          <w:i w:val="false"/>
          <w:color w:val="000000"/>
          <w:sz w:val="28"/>
        </w:rPr>
        <w:t>
      4.4. Заказчик вправе:</w:t>
      </w:r>
    </w:p>
    <w:bookmarkEnd w:id="2782"/>
    <w:bookmarkStart w:name="z2783" w:id="2783"/>
    <w:p>
      <w:pPr>
        <w:spacing w:after="0"/>
        <w:ind w:left="0"/>
        <w:jc w:val="both"/>
      </w:pPr>
      <w:r>
        <w:rPr>
          <w:rFonts w:ascii="Times New Roman"/>
          <w:b w:val="false"/>
          <w:i w:val="false"/>
          <w:color w:val="000000"/>
          <w:sz w:val="28"/>
        </w:rPr>
        <w:t>
      1) проверять качество выполненных Работ;</w:t>
      </w:r>
    </w:p>
    <w:bookmarkEnd w:id="2783"/>
    <w:bookmarkStart w:name="z2784" w:id="2784"/>
    <w:p>
      <w:pPr>
        <w:spacing w:after="0"/>
        <w:ind w:left="0"/>
        <w:jc w:val="both"/>
      </w:pPr>
      <w:r>
        <w:rPr>
          <w:rFonts w:ascii="Times New Roman"/>
          <w:b w:val="false"/>
          <w:i w:val="false"/>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осуществляется в случаях отсутствия возможности его принятия.</w:t>
      </w:r>
    </w:p>
    <w:bookmarkEnd w:id="2784"/>
    <w:bookmarkStart w:name="z2785" w:id="2785"/>
    <w:p>
      <w:pPr>
        <w:spacing w:after="0"/>
        <w:ind w:left="0"/>
        <w:jc w:val="left"/>
      </w:pPr>
      <w:r>
        <w:rPr>
          <w:rFonts w:ascii="Times New Roman"/>
          <w:b/>
          <w:i w:val="false"/>
          <w:color w:val="000000"/>
        </w:rPr>
        <w:t xml:space="preserve"> 5. Порядок сдачи и приемки работ</w:t>
      </w:r>
    </w:p>
    <w:bookmarkEnd w:id="2785"/>
    <w:bookmarkStart w:name="z2786" w:id="2786"/>
    <w:p>
      <w:pPr>
        <w:spacing w:after="0"/>
        <w:ind w:left="0"/>
        <w:jc w:val="both"/>
      </w:pPr>
      <w:r>
        <w:rPr>
          <w:rFonts w:ascii="Times New Roman"/>
          <w:b w:val="false"/>
          <w:i w:val="false"/>
          <w:color w:val="000000"/>
          <w:sz w:val="28"/>
        </w:rPr>
        <w:t>
      5.1. Если Проектировщик выполняет свои обязательства с нарушением требований договорных документов, а также, если Проектировщик оказывается неспособным выполнить работу, Заказчик письменным предписанием может отдать распоряжение Проектировщику об остановке работ в целом или ее части до устранения причин остановки.</w:t>
      </w:r>
    </w:p>
    <w:bookmarkEnd w:id="2786"/>
    <w:bookmarkStart w:name="z2787" w:id="2787"/>
    <w:p>
      <w:pPr>
        <w:spacing w:after="0"/>
        <w:ind w:left="0"/>
        <w:jc w:val="both"/>
      </w:pPr>
      <w:r>
        <w:rPr>
          <w:rFonts w:ascii="Times New Roman"/>
          <w:b w:val="false"/>
          <w:i w:val="false"/>
          <w:color w:val="000000"/>
          <w:sz w:val="28"/>
        </w:rPr>
        <w:t>
      5.2. Перед направлением проектно-сметной документации на комплексную вневедомственную экспертизу, Проектировщик направляет Заказчику проектно-сметную документацию сопроводительным письмом для рассмотрения, к которому прилагается акт приема-передачи проектно-сметной документации для проверки.</w:t>
      </w:r>
    </w:p>
    <w:bookmarkEnd w:id="2787"/>
    <w:bookmarkStart w:name="z2788" w:id="2788"/>
    <w:p>
      <w:pPr>
        <w:spacing w:after="0"/>
        <w:ind w:left="0"/>
        <w:jc w:val="both"/>
      </w:pPr>
      <w:r>
        <w:rPr>
          <w:rFonts w:ascii="Times New Roman"/>
          <w:b w:val="false"/>
          <w:i w:val="false"/>
          <w:color w:val="000000"/>
          <w:sz w:val="28"/>
        </w:rPr>
        <w:t>
      5.3. Заказчик рассматривает проектно-сметную документацию течение 10 (десяти) календарных дней с даты получения проектно-сметной документации на предмет:</w:t>
      </w:r>
    </w:p>
    <w:bookmarkEnd w:id="2788"/>
    <w:bookmarkStart w:name="z2789" w:id="2789"/>
    <w:p>
      <w:pPr>
        <w:spacing w:after="0"/>
        <w:ind w:left="0"/>
        <w:jc w:val="both"/>
      </w:pPr>
      <w:r>
        <w:rPr>
          <w:rFonts w:ascii="Times New Roman"/>
          <w:b w:val="false"/>
          <w:i w:val="false"/>
          <w:color w:val="000000"/>
          <w:sz w:val="28"/>
        </w:rPr>
        <w:t>
      1) наличия заключения соответствующих экспертиз, согласований, технических условий;</w:t>
      </w:r>
    </w:p>
    <w:bookmarkEnd w:id="2789"/>
    <w:bookmarkStart w:name="z2790" w:id="2790"/>
    <w:p>
      <w:pPr>
        <w:spacing w:after="0"/>
        <w:ind w:left="0"/>
        <w:jc w:val="both"/>
      </w:pPr>
      <w:r>
        <w:rPr>
          <w:rFonts w:ascii="Times New Roman"/>
          <w:b w:val="false"/>
          <w:i w:val="false"/>
          <w:color w:val="000000"/>
          <w:sz w:val="28"/>
        </w:rPr>
        <w:t>
      2) наличия необходимых согласований проектно-сметной документации компетентными (уполномоченными) государственными органами;</w:t>
      </w:r>
    </w:p>
    <w:bookmarkEnd w:id="2790"/>
    <w:bookmarkStart w:name="z2791" w:id="2791"/>
    <w:p>
      <w:pPr>
        <w:spacing w:after="0"/>
        <w:ind w:left="0"/>
        <w:jc w:val="both"/>
      </w:pPr>
      <w:r>
        <w:rPr>
          <w:rFonts w:ascii="Times New Roman"/>
          <w:b w:val="false"/>
          <w:i w:val="false"/>
          <w:color w:val="000000"/>
          <w:sz w:val="28"/>
        </w:rPr>
        <w:t>
      3) соответствие требованиям технического задания, нормам и стандартам РК, следования рекомендациям Технического и Научно-технического советов.</w:t>
      </w:r>
    </w:p>
    <w:bookmarkEnd w:id="2791"/>
    <w:bookmarkStart w:name="z2792" w:id="2792"/>
    <w:p>
      <w:pPr>
        <w:spacing w:after="0"/>
        <w:ind w:left="0"/>
        <w:jc w:val="both"/>
      </w:pPr>
      <w:r>
        <w:rPr>
          <w:rFonts w:ascii="Times New Roman"/>
          <w:b w:val="false"/>
          <w:i w:val="false"/>
          <w:color w:val="000000"/>
          <w:sz w:val="28"/>
        </w:rPr>
        <w:t>
      5.4. После рассмотрения проектно-сметной документации Заказчик:</w:t>
      </w:r>
    </w:p>
    <w:bookmarkEnd w:id="2792"/>
    <w:bookmarkStart w:name="z2793" w:id="2793"/>
    <w:p>
      <w:pPr>
        <w:spacing w:after="0"/>
        <w:ind w:left="0"/>
        <w:jc w:val="both"/>
      </w:pPr>
      <w:r>
        <w:rPr>
          <w:rFonts w:ascii="Times New Roman"/>
          <w:b w:val="false"/>
          <w:i w:val="false"/>
          <w:color w:val="000000"/>
          <w:sz w:val="28"/>
        </w:rPr>
        <w:t>
      1) в случае наличия каких-либо замечаний к проектно-сметной документации и/или отсутствия необходимых согласований и/или отсутствия заключения соответствующих экспертиз – письменно возвращает проектно-сметную документацию Проектировщику для доработки, с указанием замечаний и сроков их устранения;</w:t>
      </w:r>
    </w:p>
    <w:bookmarkEnd w:id="2793"/>
    <w:bookmarkStart w:name="z2794" w:id="2794"/>
    <w:p>
      <w:pPr>
        <w:spacing w:after="0"/>
        <w:ind w:left="0"/>
        <w:jc w:val="both"/>
      </w:pPr>
      <w:r>
        <w:rPr>
          <w:rFonts w:ascii="Times New Roman"/>
          <w:b w:val="false"/>
          <w:i w:val="false"/>
          <w:color w:val="000000"/>
          <w:sz w:val="28"/>
        </w:rPr>
        <w:t>
      2) в случае отсутствия у Заказчика каких-либо замечаний к проектно-сметной документации последняя направляется Заказчиком на прохождение комплексной вневедомственной экспертизы с заключением соответствующего договора.</w:t>
      </w:r>
    </w:p>
    <w:bookmarkEnd w:id="2794"/>
    <w:bookmarkStart w:name="z2795" w:id="2795"/>
    <w:p>
      <w:pPr>
        <w:spacing w:after="0"/>
        <w:ind w:left="0"/>
        <w:jc w:val="both"/>
      </w:pPr>
      <w:r>
        <w:rPr>
          <w:rFonts w:ascii="Times New Roman"/>
          <w:b w:val="false"/>
          <w:i w:val="false"/>
          <w:color w:val="000000"/>
          <w:sz w:val="28"/>
        </w:rPr>
        <w:t>
      5.5. После получения положительного заключения комплексной вневедомственной экспертизы принимает проектно-сметную документацию на бумажных носителях не менее 4 (четырех) экземпляров, и в 2 (двух) экземплярах в электронном формате, путем подписания, представленного Проектировщиком, акта приема-передачи проектно-сметной документации и затем акта выполненных Работ.</w:t>
      </w:r>
    </w:p>
    <w:bookmarkEnd w:id="2795"/>
    <w:bookmarkStart w:name="z2796" w:id="2796"/>
    <w:p>
      <w:pPr>
        <w:spacing w:after="0"/>
        <w:ind w:left="0"/>
        <w:jc w:val="both"/>
      </w:pPr>
      <w:r>
        <w:rPr>
          <w:rFonts w:ascii="Times New Roman"/>
          <w:b w:val="false"/>
          <w:i w:val="false"/>
          <w:color w:val="000000"/>
          <w:sz w:val="28"/>
        </w:rPr>
        <w:t>
      5.6. Подписанием акта приема-передачи проектно–сметной документации, Проектировщик подтверждает передачу всех неимущественных прав в пользу Заказчика.</w:t>
      </w:r>
    </w:p>
    <w:bookmarkEnd w:id="2796"/>
    <w:bookmarkStart w:name="z2797" w:id="2797"/>
    <w:p>
      <w:pPr>
        <w:spacing w:after="0"/>
        <w:ind w:left="0"/>
        <w:jc w:val="both"/>
      </w:pPr>
      <w:r>
        <w:rPr>
          <w:rFonts w:ascii="Times New Roman"/>
          <w:b w:val="false"/>
          <w:i w:val="false"/>
          <w:color w:val="000000"/>
          <w:sz w:val="28"/>
        </w:rPr>
        <w:t>
      5.7. Работа считается выполненной при условии полной сдачи Поставщиком Работ Заказчику в точном соответствии вышеуказанным требованиям Договора.</w:t>
      </w:r>
    </w:p>
    <w:bookmarkEnd w:id="2797"/>
    <w:bookmarkStart w:name="z2798" w:id="2798"/>
    <w:p>
      <w:pPr>
        <w:spacing w:after="0"/>
        <w:ind w:left="0"/>
        <w:jc w:val="both"/>
      </w:pPr>
      <w:r>
        <w:rPr>
          <w:rFonts w:ascii="Times New Roman"/>
          <w:b w:val="false"/>
          <w:i w:val="false"/>
          <w:color w:val="000000"/>
          <w:sz w:val="28"/>
        </w:rPr>
        <w:t>
      5.8. Проектировщик/Исполнитель при приемке/сдаче выполненных работ предоставляет Заказчику следующие документы:</w:t>
      </w:r>
    </w:p>
    <w:bookmarkEnd w:id="2798"/>
    <w:bookmarkStart w:name="z2799" w:id="2799"/>
    <w:p>
      <w:pPr>
        <w:spacing w:after="0"/>
        <w:ind w:left="0"/>
        <w:jc w:val="both"/>
      </w:pPr>
      <w:r>
        <w:rPr>
          <w:rFonts w:ascii="Times New Roman"/>
          <w:b w:val="false"/>
          <w:i w:val="false"/>
          <w:color w:val="000000"/>
          <w:sz w:val="28"/>
        </w:rPr>
        <w:t xml:space="preserve">
      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и отмене его действия,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торговли и интеграции Республики Казахстан от 13 июля 2021 года № 454-НҚ "Об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(зарегистрирован в Министерстве юстиции Республики Казахстан 14 июля 2021 года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p>
    <w:bookmarkEnd w:id="2799"/>
    <w:bookmarkStart w:name="z2800" w:id="2800"/>
    <w:p>
      <w:pPr>
        <w:spacing w:after="0"/>
        <w:ind w:left="0"/>
        <w:jc w:val="both"/>
      </w:pPr>
      <w:r>
        <w:rPr>
          <w:rFonts w:ascii="Times New Roman"/>
          <w:b w:val="false"/>
          <w:i w:val="false"/>
          <w:color w:val="000000"/>
          <w:sz w:val="28"/>
        </w:rPr>
        <w:t>
      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выдаче сертификата о происхождении товара и отмене его действия.</w:t>
      </w:r>
    </w:p>
    <w:bookmarkEnd w:id="2800"/>
    <w:bookmarkStart w:name="z2801" w:id="2801"/>
    <w:p>
      <w:pPr>
        <w:spacing w:after="0"/>
        <w:ind w:left="0"/>
        <w:jc w:val="both"/>
      </w:pPr>
      <w:r>
        <w:rPr>
          <w:rFonts w:ascii="Times New Roman"/>
          <w:b w:val="false"/>
          <w:i w:val="false"/>
          <w:color w:val="000000"/>
          <w:sz w:val="28"/>
        </w:rPr>
        <w:t>
      5.9. Проектировщик несет ответственность за качество проектно-сметной документации и сопровождает проект на время проведения комплексной вневедомственной экспертизы вплоть до получения ее положительного заключения.</w:t>
      </w:r>
    </w:p>
    <w:bookmarkEnd w:id="2801"/>
    <w:bookmarkStart w:name="z2802" w:id="2802"/>
    <w:p>
      <w:pPr>
        <w:spacing w:after="0"/>
        <w:ind w:left="0"/>
        <w:jc w:val="both"/>
      </w:pPr>
      <w:r>
        <w:rPr>
          <w:rFonts w:ascii="Times New Roman"/>
          <w:b w:val="false"/>
          <w:i w:val="false"/>
          <w:color w:val="000000"/>
          <w:sz w:val="28"/>
        </w:rPr>
        <w:t>
      &lt;№. Новый пункт&gt;</w:t>
      </w:r>
    </w:p>
    <w:bookmarkEnd w:id="2802"/>
    <w:bookmarkStart w:name="z2803" w:id="2803"/>
    <w:p>
      <w:pPr>
        <w:spacing w:after="0"/>
        <w:ind w:left="0"/>
        <w:jc w:val="left"/>
      </w:pPr>
      <w:r>
        <w:rPr>
          <w:rFonts w:ascii="Times New Roman"/>
          <w:b/>
          <w:i w:val="false"/>
          <w:color w:val="000000"/>
        </w:rPr>
        <w:t xml:space="preserve"> 6. Гарантии. Качество</w:t>
      </w:r>
    </w:p>
    <w:bookmarkEnd w:id="2803"/>
    <w:bookmarkStart w:name="z2804" w:id="2804"/>
    <w:p>
      <w:pPr>
        <w:spacing w:after="0"/>
        <w:ind w:left="0"/>
        <w:jc w:val="both"/>
      </w:pPr>
      <w:r>
        <w:rPr>
          <w:rFonts w:ascii="Times New Roman"/>
          <w:b w:val="false"/>
          <w:i w:val="false"/>
          <w:color w:val="000000"/>
          <w:sz w:val="28"/>
        </w:rPr>
        <w:t>
      6.1. Проектировщик гарантирует качество выполненных Работ в течение 3 (трех) лет с даты получения Заказчиком положительного заключения комплексной вневедомственной экспертизы.</w:t>
      </w:r>
    </w:p>
    <w:bookmarkEnd w:id="2804"/>
    <w:bookmarkStart w:name="z2805" w:id="2805"/>
    <w:p>
      <w:pPr>
        <w:spacing w:after="0"/>
        <w:ind w:left="0"/>
        <w:jc w:val="both"/>
      </w:pPr>
      <w:r>
        <w:rPr>
          <w:rFonts w:ascii="Times New Roman"/>
          <w:b w:val="false"/>
          <w:i w:val="false"/>
          <w:color w:val="000000"/>
          <w:sz w:val="28"/>
        </w:rPr>
        <w:t>
      6.2. Проектировщик гарантирует, что Работы будут выполнены в соответствии с утвержденным Заказчиком Заданием на проектирование (архитектурно-планировочным заданием, техническими условиями) и в соответствии с требованиями международного стандарта системы проектно-сметной документации для строительства, единой системы конструкторской документации и строительными нормами Республики Казахстан.</w:t>
      </w:r>
    </w:p>
    <w:bookmarkEnd w:id="2805"/>
    <w:bookmarkStart w:name="z2806" w:id="2806"/>
    <w:p>
      <w:pPr>
        <w:spacing w:after="0"/>
        <w:ind w:left="0"/>
        <w:jc w:val="both"/>
      </w:pPr>
      <w:r>
        <w:rPr>
          <w:rFonts w:ascii="Times New Roman"/>
          <w:b w:val="false"/>
          <w:i w:val="false"/>
          <w:color w:val="000000"/>
          <w:sz w:val="28"/>
        </w:rPr>
        <w:t>
      6.3. Проектировщик несет ответственность за недостатки в Работах, обнаруженные в пределах гарантийного срока.</w:t>
      </w:r>
    </w:p>
    <w:bookmarkEnd w:id="2806"/>
    <w:bookmarkStart w:name="z2807" w:id="2807"/>
    <w:p>
      <w:pPr>
        <w:spacing w:after="0"/>
        <w:ind w:left="0"/>
        <w:jc w:val="both"/>
      </w:pPr>
      <w:r>
        <w:rPr>
          <w:rFonts w:ascii="Times New Roman"/>
          <w:b w:val="false"/>
          <w:i w:val="false"/>
          <w:color w:val="000000"/>
          <w:sz w:val="28"/>
        </w:rPr>
        <w:t>
      &lt;№. Новый пункт&gt;</w:t>
      </w:r>
    </w:p>
    <w:bookmarkEnd w:id="2807"/>
    <w:bookmarkStart w:name="z2808" w:id="2808"/>
    <w:p>
      <w:pPr>
        <w:spacing w:after="0"/>
        <w:ind w:left="0"/>
        <w:jc w:val="left"/>
      </w:pPr>
      <w:r>
        <w:rPr>
          <w:rFonts w:ascii="Times New Roman"/>
          <w:b/>
          <w:i w:val="false"/>
          <w:color w:val="000000"/>
        </w:rPr>
        <w:t xml:space="preserve"> 7. Ответственность Сторон</w:t>
      </w:r>
    </w:p>
    <w:bookmarkEnd w:id="2808"/>
    <w:bookmarkStart w:name="z2809" w:id="2809"/>
    <w:p>
      <w:pPr>
        <w:spacing w:after="0"/>
        <w:ind w:left="0"/>
        <w:jc w:val="both"/>
      </w:pPr>
      <w:r>
        <w:rPr>
          <w:rFonts w:ascii="Times New Roman"/>
          <w:b w:val="false"/>
          <w:i w:val="false"/>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2809"/>
    <w:bookmarkStart w:name="z2810" w:id="2810"/>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Заказчика, если Заказчик не выплачивает Проектировщику /Исполнителю причитающиеся ему средства в сроки, указанные в Договоре, то Заказчик выплачивает Проектировщику/Исполнителю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2810"/>
    <w:bookmarkStart w:name="z2811" w:id="2811"/>
    <w:p>
      <w:pPr>
        <w:spacing w:after="0"/>
        <w:ind w:left="0"/>
        <w:jc w:val="both"/>
      </w:pPr>
      <w:r>
        <w:rPr>
          <w:rFonts w:ascii="Times New Roman"/>
          <w:b w:val="false"/>
          <w:i w:val="false"/>
          <w:color w:val="000000"/>
          <w:sz w:val="28"/>
        </w:rPr>
        <w:t>
      7.3. В случае просрочки сроков выполнения Работ, Заказчик удерживает (взыскивает) с Проектировщика/Исполнителя неустойку (штраф, пеню) в размере 0,1 % от общей суммы договора за каждый день просрочки в случае полного неисполнения Проектировщиком/Исполнителем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2811"/>
    <w:bookmarkStart w:name="z2812" w:id="2812"/>
    <w:p>
      <w:pPr>
        <w:spacing w:after="0"/>
        <w:ind w:left="0"/>
        <w:jc w:val="both"/>
      </w:pPr>
      <w:r>
        <w:rPr>
          <w:rFonts w:ascii="Times New Roman"/>
          <w:b w:val="false"/>
          <w:i w:val="false"/>
          <w:color w:val="000000"/>
          <w:sz w:val="28"/>
        </w:rPr>
        <w:t>
      7.4. В случае отказа Проектировщика/Исполнителя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Проектировщика/Исполнителя суммы неустойки (штрафа, пени) в размере 0,1 % от общей суммы Договора за каждый день просрочки.</w:t>
      </w:r>
    </w:p>
    <w:bookmarkEnd w:id="2812"/>
    <w:bookmarkStart w:name="z2813" w:id="2813"/>
    <w:p>
      <w:pPr>
        <w:spacing w:after="0"/>
        <w:ind w:left="0"/>
        <w:jc w:val="both"/>
      </w:pPr>
      <w:r>
        <w:rPr>
          <w:rFonts w:ascii="Times New Roman"/>
          <w:b w:val="false"/>
          <w:i w:val="false"/>
          <w:color w:val="000000"/>
          <w:sz w:val="28"/>
        </w:rPr>
        <w:t>
      При этом Заказчик производит оплату за стоимость всех выполненных (принятых) Работ.</w:t>
      </w:r>
    </w:p>
    <w:bookmarkEnd w:id="2813"/>
    <w:bookmarkStart w:name="z2814" w:id="2814"/>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2814"/>
    <w:bookmarkStart w:name="z2815" w:id="2815"/>
    <w:p>
      <w:pPr>
        <w:spacing w:after="0"/>
        <w:ind w:left="0"/>
        <w:jc w:val="both"/>
      </w:pPr>
      <w:r>
        <w:rPr>
          <w:rFonts w:ascii="Times New Roman"/>
          <w:b w:val="false"/>
          <w:i w:val="false"/>
          <w:color w:val="000000"/>
          <w:sz w:val="28"/>
        </w:rPr>
        <w:t>
      7.6. Если любое изменение ведет к уменьшению стоимости или сроков, необходимых Проектировщику/Исполнителю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Проектировщика/Исполнителя на проведение корректировки должны быть предъявлены в течение 30 (тридцати) дней со дня получения Проектировщиком/Исполнителем распоряжения об изменениях от Заказчика.</w:t>
      </w:r>
    </w:p>
    <w:bookmarkEnd w:id="2815"/>
    <w:bookmarkStart w:name="z2816" w:id="2816"/>
    <w:p>
      <w:pPr>
        <w:spacing w:after="0"/>
        <w:ind w:left="0"/>
        <w:jc w:val="both"/>
      </w:pPr>
      <w:r>
        <w:rPr>
          <w:rFonts w:ascii="Times New Roman"/>
          <w:b w:val="false"/>
          <w:i w:val="false"/>
          <w:color w:val="000000"/>
          <w:sz w:val="28"/>
        </w:rPr>
        <w:t>
      7.7. Проектировщик/Исполнитель ни полностью, ни частично не передает кому-либо свои обязательства по настоящему Договору без предварительного письменного согласия Заказчика.</w:t>
      </w:r>
    </w:p>
    <w:bookmarkEnd w:id="2816"/>
    <w:bookmarkStart w:name="z2817" w:id="2817"/>
    <w:p>
      <w:pPr>
        <w:spacing w:after="0"/>
        <w:ind w:left="0"/>
        <w:jc w:val="both"/>
      </w:pPr>
      <w:r>
        <w:rPr>
          <w:rFonts w:ascii="Times New Roman"/>
          <w:b w:val="false"/>
          <w:i w:val="false"/>
          <w:color w:val="000000"/>
          <w:sz w:val="28"/>
        </w:rPr>
        <w:t>
      7.8. В случае привлечения субподрядчиков (соисполнителей) Проектировщик/Исполнитель предоставляет Заказчику копии всех субпроектных договоров, заключенных в рамках данного Договора. Наличие субпроектировщиков не освобождает Проектировщика/Исполнителя от материальной или другой ответственности по Договору.</w:t>
      </w:r>
    </w:p>
    <w:bookmarkEnd w:id="2817"/>
    <w:bookmarkStart w:name="z4406" w:id="2818"/>
    <w:p>
      <w:pPr>
        <w:spacing w:after="0"/>
        <w:ind w:left="0"/>
        <w:jc w:val="both"/>
      </w:pPr>
      <w:r>
        <w:rPr>
          <w:rFonts w:ascii="Times New Roman"/>
          <w:b w:val="false"/>
          <w:i w:val="false"/>
          <w:color w:val="000000"/>
          <w:sz w:val="28"/>
        </w:rPr>
        <w:t>
      Предельные объемы работ, которые могут быть переданы субпроектировщикам для выполнения работ, не должны превышать в совокупности одной второй объема выполняемых работ.</w:t>
      </w:r>
    </w:p>
    <w:bookmarkEnd w:id="2818"/>
    <w:bookmarkStart w:name="z4407" w:id="2819"/>
    <w:p>
      <w:pPr>
        <w:spacing w:after="0"/>
        <w:ind w:left="0"/>
        <w:jc w:val="both"/>
      </w:pPr>
      <w:r>
        <w:rPr>
          <w:rFonts w:ascii="Times New Roman"/>
          <w:b w:val="false"/>
          <w:i w:val="false"/>
          <w:color w:val="000000"/>
          <w:sz w:val="28"/>
        </w:rPr>
        <w:t>
      При этом субпроектировщикам запрещается передавать иным субпроектировщикам объемы выполнения работ, являющихся предметом проводимых закупок.</w:t>
      </w:r>
    </w:p>
    <w:bookmarkEnd w:id="2819"/>
    <w:bookmarkStart w:name="z4408" w:id="2820"/>
    <w:p>
      <w:pPr>
        <w:spacing w:after="0"/>
        <w:ind w:left="0"/>
        <w:jc w:val="both"/>
      </w:pPr>
      <w:r>
        <w:rPr>
          <w:rFonts w:ascii="Times New Roman"/>
          <w:b w:val="false"/>
          <w:i w:val="false"/>
          <w:color w:val="000000"/>
          <w:sz w:val="28"/>
        </w:rPr>
        <w:t>
      Выполняющие работы, общественные объединения лиц с инвалидностью Республики Казахстан и организации, созданные общественными объединениями лиц с инвалидностью Республики Казахстан, не привлекают субпроектировщиков по выполнению работ, являющихся предметом проводимых закупок.</w:t>
      </w:r>
    </w:p>
    <w:bookmarkEnd w:id="2820"/>
    <w:bookmarkStart w:name="z2818" w:id="28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Заказчик не возвращает обеспечение исполнения договора в случае его расторжения в связи с невыполнением Проектировщиком/Исполнителем своих обязательств по данному Договору.</w:t>
      </w:r>
    </w:p>
    <w:bookmarkEnd w:id="2821"/>
    <w:bookmarkStart w:name="z2822" w:id="2822"/>
    <w:p>
      <w:pPr>
        <w:spacing w:after="0"/>
        <w:ind w:left="0"/>
        <w:jc w:val="both"/>
      </w:pPr>
      <w:r>
        <w:rPr>
          <w:rFonts w:ascii="Times New Roman"/>
          <w:b w:val="false"/>
          <w:i w:val="false"/>
          <w:color w:val="000000"/>
          <w:sz w:val="28"/>
        </w:rPr>
        <w:t>
      &lt;N. Новый пункт&gt;</w:t>
      </w:r>
    </w:p>
    <w:bookmarkEnd w:id="2822"/>
    <w:bookmarkStart w:name="z2823" w:id="2823"/>
    <w:p>
      <w:pPr>
        <w:spacing w:after="0"/>
        <w:ind w:left="0"/>
        <w:jc w:val="left"/>
      </w:pPr>
      <w:r>
        <w:rPr>
          <w:rFonts w:ascii="Times New Roman"/>
          <w:b/>
          <w:i w:val="false"/>
          <w:color w:val="000000"/>
        </w:rPr>
        <w:t xml:space="preserve"> 8. Срок действия и условия расторжения Договора</w:t>
      </w:r>
    </w:p>
    <w:bookmarkEnd w:id="2823"/>
    <w:bookmarkStart w:name="z2824" w:id="2824"/>
    <w:p>
      <w:pPr>
        <w:spacing w:after="0"/>
        <w:ind w:left="0"/>
        <w:jc w:val="both"/>
      </w:pPr>
      <w:r>
        <w:rPr>
          <w:rFonts w:ascii="Times New Roman"/>
          <w:b w:val="false"/>
          <w:i w:val="false"/>
          <w:color w:val="000000"/>
          <w:sz w:val="28"/>
        </w:rPr>
        <w:t>
      8.1. Договор вступает в силу со дня подписания&gt; и действует по &lt;срок действия&gt; года.</w:t>
      </w:r>
    </w:p>
    <w:bookmarkEnd w:id="2824"/>
    <w:bookmarkStart w:name="z2825" w:id="2825"/>
    <w:p>
      <w:pPr>
        <w:spacing w:after="0"/>
        <w:ind w:left="0"/>
        <w:jc w:val="both"/>
      </w:pPr>
      <w:r>
        <w:rPr>
          <w:rFonts w:ascii="Times New Roman"/>
          <w:b w:val="false"/>
          <w:i w:val="false"/>
          <w:color w:val="000000"/>
          <w:sz w:val="28"/>
        </w:rPr>
        <w:t>
      8.2. Следующие события влекут за собой изменение сроков продолжительности Работ в части их увеличения:</w:t>
      </w:r>
    </w:p>
    <w:bookmarkEnd w:id="2825"/>
    <w:bookmarkStart w:name="z2826" w:id="2826"/>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выполнения Работ;</w:t>
      </w:r>
    </w:p>
    <w:bookmarkEnd w:id="2826"/>
    <w:bookmarkStart w:name="z2827" w:id="2827"/>
    <w:p>
      <w:pPr>
        <w:spacing w:after="0"/>
        <w:ind w:left="0"/>
        <w:jc w:val="both"/>
      </w:pPr>
      <w:r>
        <w:rPr>
          <w:rFonts w:ascii="Times New Roman"/>
          <w:b w:val="false"/>
          <w:i w:val="false"/>
          <w:color w:val="000000"/>
          <w:sz w:val="28"/>
        </w:rPr>
        <w:t>
      2) Заказчик дает Проектировщику/Исполнителю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bookmarkEnd w:id="2827"/>
    <w:bookmarkStart w:name="z2828" w:id="2828"/>
    <w:p>
      <w:pPr>
        <w:spacing w:after="0"/>
        <w:ind w:left="0"/>
        <w:jc w:val="both"/>
      </w:pPr>
      <w:r>
        <w:rPr>
          <w:rFonts w:ascii="Times New Roman"/>
          <w:b w:val="false"/>
          <w:i w:val="false"/>
          <w:color w:val="000000"/>
          <w:sz w:val="28"/>
        </w:rPr>
        <w:t>
      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bookmarkEnd w:id="2828"/>
    <w:bookmarkStart w:name="z2829" w:id="2829"/>
    <w:p>
      <w:pPr>
        <w:spacing w:after="0"/>
        <w:ind w:left="0"/>
        <w:jc w:val="both"/>
      </w:pPr>
      <w:r>
        <w:rPr>
          <w:rFonts w:ascii="Times New Roman"/>
          <w:b w:val="false"/>
          <w:i w:val="false"/>
          <w:color w:val="000000"/>
          <w:sz w:val="28"/>
        </w:rPr>
        <w:t>
      8.3. Заказчик или Проектировщик/Исполнитель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bookmarkEnd w:id="2829"/>
    <w:bookmarkStart w:name="z2830" w:id="2830"/>
    <w:p>
      <w:pPr>
        <w:spacing w:after="0"/>
        <w:ind w:left="0"/>
        <w:jc w:val="both"/>
      </w:pPr>
      <w:r>
        <w:rPr>
          <w:rFonts w:ascii="Times New Roman"/>
          <w:b w:val="false"/>
          <w:i w:val="false"/>
          <w:color w:val="000000"/>
          <w:sz w:val="28"/>
        </w:rPr>
        <w:t>
      1) Заказчик может расторгнуть Договор, если Проектировщик/Исполнитель неоднократно срывает сроки выполнения Работ;</w:t>
      </w:r>
    </w:p>
    <w:bookmarkEnd w:id="2830"/>
    <w:bookmarkStart w:name="z2831" w:id="2831"/>
    <w:p>
      <w:pPr>
        <w:spacing w:after="0"/>
        <w:ind w:left="0"/>
        <w:jc w:val="both"/>
      </w:pPr>
      <w:r>
        <w:rPr>
          <w:rFonts w:ascii="Times New Roman"/>
          <w:b w:val="false"/>
          <w:i w:val="false"/>
          <w:color w:val="000000"/>
          <w:sz w:val="28"/>
        </w:rPr>
        <w:t>
      2) Проектировщик/Исполнитель приостанавливает Работы сроком до &lt;кол-во дней&gt; дней, причем остановка не была санкционирована Заказчиком;</w:t>
      </w:r>
    </w:p>
    <w:bookmarkEnd w:id="2831"/>
    <w:bookmarkStart w:name="z2832" w:id="2832"/>
    <w:p>
      <w:pPr>
        <w:spacing w:after="0"/>
        <w:ind w:left="0"/>
        <w:jc w:val="both"/>
      </w:pPr>
      <w:r>
        <w:rPr>
          <w:rFonts w:ascii="Times New Roman"/>
          <w:b w:val="false"/>
          <w:i w:val="false"/>
          <w:color w:val="000000"/>
          <w:sz w:val="28"/>
        </w:rPr>
        <w:t>
      3) Проектировщик/Исполнитель не устраняет Дефекты, указанные Заказчиком в течение обоснованного периода времени, определенного Заказчиком;</w:t>
      </w:r>
    </w:p>
    <w:bookmarkEnd w:id="2832"/>
    <w:bookmarkStart w:name="z2833" w:id="2833"/>
    <w:p>
      <w:pPr>
        <w:spacing w:after="0"/>
        <w:ind w:left="0"/>
        <w:jc w:val="both"/>
      </w:pPr>
      <w:r>
        <w:rPr>
          <w:rFonts w:ascii="Times New Roman"/>
          <w:b w:val="false"/>
          <w:i w:val="false"/>
          <w:color w:val="000000"/>
          <w:sz w:val="28"/>
        </w:rPr>
        <w:t>
      4) Заказчик дает Проектировщику/Исполнителю указания задержать ход Работ, и такое указание не отменятся в течение &lt;кол-во дней&gt; дней;</w:t>
      </w:r>
    </w:p>
    <w:bookmarkEnd w:id="2833"/>
    <w:bookmarkStart w:name="z2834" w:id="2834"/>
    <w:p>
      <w:pPr>
        <w:spacing w:after="0"/>
        <w:ind w:left="0"/>
        <w:jc w:val="both"/>
      </w:pPr>
      <w:r>
        <w:rPr>
          <w:rFonts w:ascii="Times New Roman"/>
          <w:b w:val="false"/>
          <w:i w:val="false"/>
          <w:color w:val="000000"/>
          <w:sz w:val="28"/>
        </w:rPr>
        <w:t>
      5) либо Заказчик, либо Проектировщик/Исполнитель терпит банкротство или ликвидируется по каким-либо причинам, за исключением его реорганизации или объединения;</w:t>
      </w:r>
    </w:p>
    <w:bookmarkEnd w:id="2834"/>
    <w:bookmarkStart w:name="z2835" w:id="2835"/>
    <w:p>
      <w:pPr>
        <w:spacing w:after="0"/>
        <w:ind w:left="0"/>
        <w:jc w:val="both"/>
      </w:pPr>
      <w:r>
        <w:rPr>
          <w:rFonts w:ascii="Times New Roman"/>
          <w:b w:val="false"/>
          <w:i w:val="false"/>
          <w:color w:val="000000"/>
          <w:sz w:val="28"/>
        </w:rPr>
        <w:t>
      6) Проектировщик/Исполнитель пренебрегает правилами производства Работ, инструкциями и положениями, указанными в техническом задании.</w:t>
      </w:r>
    </w:p>
    <w:bookmarkEnd w:id="2835"/>
    <w:bookmarkStart w:name="z2836" w:id="2836"/>
    <w:p>
      <w:pPr>
        <w:spacing w:after="0"/>
        <w:ind w:left="0"/>
        <w:jc w:val="both"/>
      </w:pPr>
      <w:r>
        <w:rPr>
          <w:rFonts w:ascii="Times New Roman"/>
          <w:b w:val="false"/>
          <w:i w:val="false"/>
          <w:color w:val="000000"/>
          <w:sz w:val="28"/>
        </w:rPr>
        <w:t>
      8.4. Договор может быть расторгнут по соглашению сторон, в случае нецелесообразности его дальнейшего исполнения.</w:t>
      </w:r>
    </w:p>
    <w:bookmarkEnd w:id="2836"/>
    <w:bookmarkStart w:name="z2837" w:id="2837"/>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Проектировщик/Исполнитель имеет право требовать оплату только за фактические затраты, связанные с расторжением по Договору, на день расторжения.</w:t>
      </w:r>
    </w:p>
    <w:bookmarkEnd w:id="2837"/>
    <w:bookmarkStart w:name="z2838" w:id="2838"/>
    <w:p>
      <w:pPr>
        <w:spacing w:after="0"/>
        <w:ind w:left="0"/>
        <w:jc w:val="both"/>
      </w:pPr>
      <w:r>
        <w:rPr>
          <w:rFonts w:ascii="Times New Roman"/>
          <w:b w:val="false"/>
          <w:i w:val="false"/>
          <w:color w:val="000000"/>
          <w:sz w:val="28"/>
        </w:rPr>
        <w:t>
      8.5. Договор может быть расторгнут на любом этапе в случае выявления одного из следующих фактов:</w:t>
      </w:r>
    </w:p>
    <w:bookmarkEnd w:id="2838"/>
    <w:bookmarkStart w:name="z2839" w:id="2839"/>
    <w:p>
      <w:pPr>
        <w:spacing w:after="0"/>
        <w:ind w:left="0"/>
        <w:jc w:val="both"/>
      </w:pPr>
      <w:r>
        <w:rPr>
          <w:rFonts w:ascii="Times New Roman"/>
          <w:b w:val="false"/>
          <w:i w:val="false"/>
          <w:color w:val="000000"/>
          <w:sz w:val="28"/>
        </w:rPr>
        <w:t>
      1) выявления нарушения ограничений, предусмотренных статьей 7 Закона, в отношении закупки на основании которой заключен данный Договор;</w:t>
      </w:r>
    </w:p>
    <w:bookmarkEnd w:id="2839"/>
    <w:bookmarkStart w:name="z2840" w:id="2840"/>
    <w:p>
      <w:pPr>
        <w:spacing w:after="0"/>
        <w:ind w:left="0"/>
        <w:jc w:val="both"/>
      </w:pPr>
      <w:r>
        <w:rPr>
          <w:rFonts w:ascii="Times New Roman"/>
          <w:b w:val="false"/>
          <w:i w:val="false"/>
          <w:color w:val="000000"/>
          <w:sz w:val="28"/>
        </w:rPr>
        <w:t>
      2) оказания организатором закупок содействия Проектировщику/Исполнителю, не предусмотренного Законом;</w:t>
      </w:r>
    </w:p>
    <w:bookmarkEnd w:id="2840"/>
    <w:bookmarkStart w:name="z2841" w:id="2841"/>
    <w:p>
      <w:pPr>
        <w:spacing w:after="0"/>
        <w:ind w:left="0"/>
        <w:jc w:val="both"/>
      </w:pPr>
      <w:r>
        <w:rPr>
          <w:rFonts w:ascii="Times New Roman"/>
          <w:b w:val="false"/>
          <w:i w:val="false"/>
          <w:color w:val="000000"/>
          <w:sz w:val="28"/>
        </w:rPr>
        <w:t>
      3) уклонения от заключения Договора путем невнесения обеспечения исполнения договора и (или) суммы в соответствии с антидемпинговыми мерами (при наличии), за исключением случая выполнения работ до истечения срока внесения обеспечения исполнения договора.</w:t>
      </w:r>
    </w:p>
    <w:bookmarkEnd w:id="2841"/>
    <w:bookmarkStart w:name="z2842" w:id="2842"/>
    <w:p>
      <w:pPr>
        <w:spacing w:after="0"/>
        <w:ind w:left="0"/>
        <w:jc w:val="both"/>
      </w:pPr>
      <w:r>
        <w:rPr>
          <w:rFonts w:ascii="Times New Roman"/>
          <w:b w:val="false"/>
          <w:i w:val="false"/>
          <w:color w:val="000000"/>
          <w:sz w:val="28"/>
        </w:rPr>
        <w:t>
      8.6. Если Договор расторгается, Проектировщик/Исполнитель немедленно прекращает Работы, обеспечивает консервацию Объекта и передает его Заказчику в установленном порядке.</w:t>
      </w:r>
    </w:p>
    <w:bookmarkEnd w:id="2842"/>
    <w:bookmarkStart w:name="z2843" w:id="2843"/>
    <w:p>
      <w:pPr>
        <w:spacing w:after="0"/>
        <w:ind w:left="0"/>
        <w:jc w:val="left"/>
      </w:pPr>
      <w:r>
        <w:rPr>
          <w:rFonts w:ascii="Times New Roman"/>
          <w:b/>
          <w:i w:val="false"/>
          <w:color w:val="000000"/>
        </w:rPr>
        <w:t xml:space="preserve"> 9. Уведомление</w:t>
      </w:r>
    </w:p>
    <w:bookmarkEnd w:id="2843"/>
    <w:bookmarkStart w:name="z2844" w:id="2844"/>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2844"/>
    <w:bookmarkStart w:name="z2845" w:id="2845"/>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2845"/>
    <w:bookmarkStart w:name="z2846" w:id="2846"/>
    <w:p>
      <w:pPr>
        <w:spacing w:after="0"/>
        <w:ind w:left="0"/>
        <w:jc w:val="left"/>
      </w:pPr>
      <w:r>
        <w:rPr>
          <w:rFonts w:ascii="Times New Roman"/>
          <w:b/>
          <w:i w:val="false"/>
          <w:color w:val="000000"/>
        </w:rPr>
        <w:t xml:space="preserve"> 10. Форс-мажор</w:t>
      </w:r>
    </w:p>
    <w:bookmarkEnd w:id="2846"/>
    <w:bookmarkStart w:name="z2847" w:id="2847"/>
    <w:p>
      <w:pPr>
        <w:spacing w:after="0"/>
        <w:ind w:left="0"/>
        <w:jc w:val="both"/>
      </w:pPr>
      <w:r>
        <w:rPr>
          <w:rFonts w:ascii="Times New Roman"/>
          <w:b w:val="false"/>
          <w:i w:val="false"/>
          <w:color w:val="000000"/>
          <w:sz w:val="28"/>
        </w:rPr>
        <w:t>
      10.1.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bookmarkEnd w:id="2847"/>
    <w:bookmarkStart w:name="z2848" w:id="2848"/>
    <w:p>
      <w:pPr>
        <w:spacing w:after="0"/>
        <w:ind w:left="0"/>
        <w:jc w:val="both"/>
      </w:pPr>
      <w:r>
        <w:rPr>
          <w:rFonts w:ascii="Times New Roman"/>
          <w:b w:val="false"/>
          <w:i w:val="false"/>
          <w:color w:val="000000"/>
          <w:sz w:val="28"/>
        </w:rPr>
        <w:t>
      10.2.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bookmarkEnd w:id="2848"/>
    <w:bookmarkStart w:name="z2849" w:id="2849"/>
    <w:p>
      <w:pPr>
        <w:spacing w:after="0"/>
        <w:ind w:left="0"/>
        <w:jc w:val="both"/>
      </w:pPr>
      <w:r>
        <w:rPr>
          <w:rFonts w:ascii="Times New Roman"/>
          <w:b w:val="false"/>
          <w:i w:val="false"/>
          <w:color w:val="000000"/>
          <w:sz w:val="28"/>
        </w:rPr>
        <w:t>
      10.3. В случае форс-мажора Заказчик сообщает о приостановке Договора. Проектировщик/Исполнитель в кратчайшие сроки после получения уведомления о приостановке обеспечивает приостановление Работ.</w:t>
      </w:r>
    </w:p>
    <w:bookmarkEnd w:id="2849"/>
    <w:bookmarkStart w:name="z2850" w:id="2850"/>
    <w:p>
      <w:pPr>
        <w:spacing w:after="0"/>
        <w:ind w:left="0"/>
        <w:jc w:val="both"/>
      </w:pPr>
      <w:r>
        <w:rPr>
          <w:rFonts w:ascii="Times New Roman"/>
          <w:b w:val="false"/>
          <w:i w:val="false"/>
          <w:color w:val="000000"/>
          <w:sz w:val="28"/>
        </w:rPr>
        <w:t>
      10.4. Если форс-мажорное обстоятельство срывает выполнение Договора, Заказчик удостоверяет приостановку Договора. Проектировщик/Исполнитель в кратчайшие сроки после получения уведомления о приостановке обеспечивает консервацию Объекта и останавливает работы. Заказчик производит оплату Проектировщику за весь объем работ, выполненных до даты остановки Объекта и за работы, связанные с консервацией Объекта.</w:t>
      </w:r>
    </w:p>
    <w:bookmarkEnd w:id="2850"/>
    <w:bookmarkStart w:name="z2851" w:id="2851"/>
    <w:p>
      <w:pPr>
        <w:spacing w:after="0"/>
        <w:ind w:left="0"/>
        <w:jc w:val="left"/>
      </w:pPr>
      <w:r>
        <w:rPr>
          <w:rFonts w:ascii="Times New Roman"/>
          <w:b/>
          <w:i w:val="false"/>
          <w:color w:val="000000"/>
        </w:rPr>
        <w:t xml:space="preserve"> 11. Решение спорных вопросов</w:t>
      </w:r>
    </w:p>
    <w:bookmarkEnd w:id="2851"/>
    <w:bookmarkStart w:name="z2852" w:id="2852"/>
    <w:p>
      <w:pPr>
        <w:spacing w:after="0"/>
        <w:ind w:left="0"/>
        <w:jc w:val="both"/>
      </w:pPr>
      <w:r>
        <w:rPr>
          <w:rFonts w:ascii="Times New Roman"/>
          <w:b w:val="false"/>
          <w:i w:val="false"/>
          <w:color w:val="000000"/>
          <w:sz w:val="28"/>
        </w:rPr>
        <w:t>
      11.1. Заказчик и Проектировщик/Исполнитель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2852"/>
    <w:bookmarkStart w:name="z2853" w:id="2853"/>
    <w:p>
      <w:pPr>
        <w:spacing w:after="0"/>
        <w:ind w:left="0"/>
        <w:jc w:val="both"/>
      </w:pPr>
      <w:r>
        <w:rPr>
          <w:rFonts w:ascii="Times New Roman"/>
          <w:b w:val="false"/>
          <w:i w:val="false"/>
          <w:color w:val="000000"/>
          <w:sz w:val="28"/>
        </w:rPr>
        <w:t>
      11.2. Если после таких переговоров Заказчик и Проектировщик/Исполнитель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2853"/>
    <w:bookmarkStart w:name="z2854" w:id="2854"/>
    <w:p>
      <w:pPr>
        <w:spacing w:after="0"/>
        <w:ind w:left="0"/>
        <w:jc w:val="left"/>
      </w:pPr>
      <w:r>
        <w:rPr>
          <w:rFonts w:ascii="Times New Roman"/>
          <w:b/>
          <w:i w:val="false"/>
          <w:color w:val="000000"/>
        </w:rPr>
        <w:t xml:space="preserve"> 12. Противодействие коррупции</w:t>
      </w:r>
    </w:p>
    <w:bookmarkEnd w:id="2854"/>
    <w:bookmarkStart w:name="z2855" w:id="2855"/>
    <w:p>
      <w:pPr>
        <w:spacing w:after="0"/>
        <w:ind w:left="0"/>
        <w:jc w:val="both"/>
      </w:pPr>
      <w:r>
        <w:rPr>
          <w:rFonts w:ascii="Times New Roman"/>
          <w:b w:val="false"/>
          <w:i w:val="false"/>
          <w:color w:val="000000"/>
          <w:sz w:val="28"/>
        </w:rPr>
        <w:t>
      12.1.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2855"/>
    <w:bookmarkStart w:name="z2856" w:id="2856"/>
    <w:p>
      <w:pPr>
        <w:spacing w:after="0"/>
        <w:ind w:left="0"/>
        <w:jc w:val="both"/>
      </w:pPr>
      <w:r>
        <w:rPr>
          <w:rFonts w:ascii="Times New Roman"/>
          <w:b w:val="false"/>
          <w:i w:val="false"/>
          <w:color w:val="000000"/>
          <w:sz w:val="28"/>
        </w:rPr>
        <w:t>
      12.2. При исполнении своих обязательств по настоящему Договору, Стороны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bookmarkEnd w:id="2856"/>
    <w:bookmarkStart w:name="z2857" w:id="2857"/>
    <w:p>
      <w:pPr>
        <w:spacing w:after="0"/>
        <w:ind w:left="0"/>
        <w:jc w:val="both"/>
      </w:pPr>
      <w:r>
        <w:rPr>
          <w:rFonts w:ascii="Times New Roman"/>
          <w:b w:val="false"/>
          <w:i w:val="false"/>
          <w:color w:val="000000"/>
          <w:sz w:val="28"/>
        </w:rPr>
        <w:t>
      12.3. Каждая из Сторон настоящего Договора отказывается от стимулирования каким-либо образом представителей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2857"/>
    <w:bookmarkStart w:name="z2858" w:id="2858"/>
    <w:p>
      <w:pPr>
        <w:spacing w:after="0"/>
        <w:ind w:left="0"/>
        <w:jc w:val="both"/>
      </w:pPr>
      <w:r>
        <w:rPr>
          <w:rFonts w:ascii="Times New Roman"/>
          <w:b w:val="false"/>
          <w:i w:val="false"/>
          <w:color w:val="000000"/>
          <w:sz w:val="28"/>
        </w:rPr>
        <w:t>
      12.4.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bookmarkEnd w:id="2858"/>
    <w:bookmarkStart w:name="z2859" w:id="2859"/>
    <w:p>
      <w:pPr>
        <w:spacing w:after="0"/>
        <w:ind w:left="0"/>
        <w:jc w:val="both"/>
      </w:pPr>
      <w:r>
        <w:rPr>
          <w:rFonts w:ascii="Times New Roman"/>
          <w:b w:val="false"/>
          <w:i w:val="false"/>
          <w:color w:val="000000"/>
          <w:sz w:val="28"/>
        </w:rPr>
        <w:t>
      12.5.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bookmarkEnd w:id="2859"/>
    <w:bookmarkStart w:name="z2860" w:id="2860"/>
    <w:p>
      <w:pPr>
        <w:spacing w:after="0"/>
        <w:ind w:left="0"/>
        <w:jc w:val="both"/>
      </w:pPr>
      <w:r>
        <w:rPr>
          <w:rFonts w:ascii="Times New Roman"/>
          <w:b w:val="false"/>
          <w:i w:val="false"/>
          <w:color w:val="000000"/>
          <w:sz w:val="28"/>
        </w:rPr>
        <w:t>
      12.6.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bookmarkEnd w:id="2860"/>
    <w:bookmarkStart w:name="z2861" w:id="2861"/>
    <w:p>
      <w:pPr>
        <w:spacing w:after="0"/>
        <w:ind w:left="0"/>
        <w:jc w:val="left"/>
      </w:pPr>
      <w:r>
        <w:rPr>
          <w:rFonts w:ascii="Times New Roman"/>
          <w:b/>
          <w:i w:val="false"/>
          <w:color w:val="000000"/>
        </w:rPr>
        <w:t xml:space="preserve"> 13. Прочие условия</w:t>
      </w:r>
    </w:p>
    <w:bookmarkEnd w:id="2861"/>
    <w:bookmarkStart w:name="z2862" w:id="2862"/>
    <w:p>
      <w:pPr>
        <w:spacing w:after="0"/>
        <w:ind w:left="0"/>
        <w:jc w:val="both"/>
      </w:pPr>
      <w:r>
        <w:rPr>
          <w:rFonts w:ascii="Times New Roman"/>
          <w:b w:val="false"/>
          <w:i w:val="false"/>
          <w:color w:val="000000"/>
          <w:sz w:val="28"/>
        </w:rPr>
        <w:t>
      13.1. Налоги и другие обязательные платежи в бюджет подлежат уплате в соответствии с налоговым и таможенным законодательствами Республики Казахстан.</w:t>
      </w:r>
    </w:p>
    <w:bookmarkEnd w:id="2862"/>
    <w:bookmarkStart w:name="z2863" w:id="2863"/>
    <w:p>
      <w:pPr>
        <w:spacing w:after="0"/>
        <w:ind w:left="0"/>
        <w:jc w:val="both"/>
      </w:pPr>
      <w:r>
        <w:rPr>
          <w:rFonts w:ascii="Times New Roman"/>
          <w:b w:val="false"/>
          <w:i w:val="false"/>
          <w:color w:val="000000"/>
          <w:sz w:val="28"/>
        </w:rPr>
        <w:t>
      13.2. Любые изменения и дополнения к Договору совершаются в той же форме, что и заключение Договора.</w:t>
      </w:r>
    </w:p>
    <w:bookmarkEnd w:id="2863"/>
    <w:bookmarkStart w:name="z2864" w:id="2864"/>
    <w:p>
      <w:pPr>
        <w:spacing w:after="0"/>
        <w:ind w:left="0"/>
        <w:jc w:val="both"/>
      </w:pPr>
      <w:r>
        <w:rPr>
          <w:rFonts w:ascii="Times New Roman"/>
          <w:b w:val="false"/>
          <w:i w:val="false"/>
          <w:color w:val="000000"/>
          <w:sz w:val="28"/>
        </w:rPr>
        <w:t>
      13.3. Внесение изменения в заключенный Договор при условии неизменности качества и других условий, явившихся основой для выбора Проектировщика/Исполнителя, осуществляется:</w:t>
      </w:r>
    </w:p>
    <w:bookmarkEnd w:id="2864"/>
    <w:bookmarkStart w:name="z2865" w:id="2865"/>
    <w:p>
      <w:pPr>
        <w:spacing w:after="0"/>
        <w:ind w:left="0"/>
        <w:jc w:val="both"/>
      </w:pPr>
      <w:r>
        <w:rPr>
          <w:rFonts w:ascii="Times New Roman"/>
          <w:b w:val="false"/>
          <w:i w:val="false"/>
          <w:color w:val="000000"/>
          <w:sz w:val="28"/>
        </w:rPr>
        <w:t>
      1) по взаимному согласию сторон в части уменьшения цены на работы и соответственно суммы договора;</w:t>
      </w:r>
    </w:p>
    <w:bookmarkEnd w:id="2865"/>
    <w:bookmarkStart w:name="z2866" w:id="2866"/>
    <w:p>
      <w:pPr>
        <w:spacing w:after="0"/>
        <w:ind w:left="0"/>
        <w:jc w:val="both"/>
      </w:pPr>
      <w:r>
        <w:rPr>
          <w:rFonts w:ascii="Times New Roman"/>
          <w:b w:val="false"/>
          <w:i w:val="false"/>
          <w:color w:val="000000"/>
          <w:sz w:val="28"/>
        </w:rPr>
        <w:t>
      2) в части увеличения цены на работы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предусмотренных в договоре.</w:t>
      </w:r>
    </w:p>
    <w:bookmarkEnd w:id="2866"/>
    <w:bookmarkStart w:name="z2867" w:id="2867"/>
    <w:p>
      <w:pPr>
        <w:spacing w:after="0"/>
        <w:ind w:left="0"/>
        <w:jc w:val="both"/>
      </w:pPr>
      <w:r>
        <w:rPr>
          <w:rFonts w:ascii="Times New Roman"/>
          <w:b w:val="false"/>
          <w:i w:val="false"/>
          <w:color w:val="000000"/>
          <w:sz w:val="28"/>
        </w:rPr>
        <w:t>
      Такое изменение заключенного договора осуществляется в пределах сумм, предусмотренных для приобретения данных работ в плане закупок не более одного раза в год, а в долгосрочный договор не более двух раз в год.</w:t>
      </w:r>
    </w:p>
    <w:bookmarkEnd w:id="2867"/>
    <w:bookmarkStart w:name="z2868" w:id="2868"/>
    <w:p>
      <w:pPr>
        <w:spacing w:after="0"/>
        <w:ind w:left="0"/>
        <w:jc w:val="both"/>
      </w:pPr>
      <w:r>
        <w:rPr>
          <w:rFonts w:ascii="Times New Roman"/>
          <w:b w:val="false"/>
          <w:i w:val="false"/>
          <w:color w:val="000000"/>
          <w:sz w:val="28"/>
        </w:rPr>
        <w:t>
      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выполнение работ на часть невыполненного объема договора с приложением подтверждающих документов;</w:t>
      </w:r>
    </w:p>
    <w:bookmarkEnd w:id="2868"/>
    <w:bookmarkStart w:name="z2869" w:id="2869"/>
    <w:p>
      <w:pPr>
        <w:spacing w:after="0"/>
        <w:ind w:left="0"/>
        <w:jc w:val="both"/>
      </w:pPr>
      <w:r>
        <w:rPr>
          <w:rFonts w:ascii="Times New Roman"/>
          <w:b w:val="false"/>
          <w:i w:val="false"/>
          <w:color w:val="000000"/>
          <w:sz w:val="28"/>
        </w:rPr>
        <w:t>
      3) в части уменьшения либо увеличения суммы договора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работ, а также в части соответствующего изменения сроков исполнения договора, при условии неизменности цены за работы указанные в заключенном договоре. Такое изменение заключенного договора осуществляется в пределах сложившейся экономии по данной закупке;</w:t>
      </w:r>
    </w:p>
    <w:bookmarkEnd w:id="2869"/>
    <w:bookmarkStart w:name="z2870" w:id="2870"/>
    <w:p>
      <w:pPr>
        <w:spacing w:after="0"/>
        <w:ind w:left="0"/>
        <w:jc w:val="both"/>
      </w:pPr>
      <w:r>
        <w:rPr>
          <w:rFonts w:ascii="Times New Roman"/>
          <w:b w:val="false"/>
          <w:i w:val="false"/>
          <w:color w:val="000000"/>
          <w:sz w:val="28"/>
        </w:rPr>
        <w:t>
      4)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 выполнения работ являющегося предметом заключенного с ним договора;</w:t>
      </w:r>
    </w:p>
    <w:bookmarkEnd w:id="2870"/>
    <w:bookmarkStart w:name="z2871" w:id="2871"/>
    <w:p>
      <w:pPr>
        <w:spacing w:after="0"/>
        <w:ind w:left="0"/>
        <w:jc w:val="both"/>
      </w:pPr>
      <w:r>
        <w:rPr>
          <w:rFonts w:ascii="Times New Roman"/>
          <w:b w:val="false"/>
          <w:i w:val="false"/>
          <w:color w:val="000000"/>
          <w:sz w:val="28"/>
        </w:rPr>
        <w:t>
      5) в части уменьшения или увеличения суммы договора, связанной с изменением цен, тарифов, сборов и платежей, установленных законодательством Республики Казахстан. Такое изменение заключенного договора осуществляется в пределах сумм, предусмотренных для приобретения данных работ в плане закупок;</w:t>
      </w:r>
    </w:p>
    <w:bookmarkEnd w:id="2871"/>
    <w:bookmarkStart w:name="z2872" w:id="2872"/>
    <w:p>
      <w:pPr>
        <w:spacing w:after="0"/>
        <w:ind w:left="0"/>
        <w:jc w:val="both"/>
      </w:pPr>
      <w:r>
        <w:rPr>
          <w:rFonts w:ascii="Times New Roman"/>
          <w:b w:val="false"/>
          <w:i w:val="false"/>
          <w:color w:val="000000"/>
          <w:sz w:val="28"/>
        </w:rPr>
        <w:t>
      6) в части изменения срока исполнения договора по работам в случае возбуждения уголовного дела, связанного с исполнением договора, в отношении работника заказчика и (или) поставщика;</w:t>
      </w:r>
    </w:p>
    <w:bookmarkEnd w:id="2872"/>
    <w:bookmarkStart w:name="z2873" w:id="2873"/>
    <w:p>
      <w:pPr>
        <w:spacing w:after="0"/>
        <w:ind w:left="0"/>
        <w:jc w:val="both"/>
      </w:pPr>
      <w:r>
        <w:rPr>
          <w:rFonts w:ascii="Times New Roman"/>
          <w:b w:val="false"/>
          <w:i w:val="false"/>
          <w:color w:val="000000"/>
          <w:sz w:val="28"/>
        </w:rPr>
        <w:t>
      7) в части изменения сроков исполнения договора о закупках работ в случае изменения финансирования по годам при условии неизменности суммы заключенного договора или уменьшения сметной стоимости выполнения работ или оказания услуг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p>
    <w:bookmarkEnd w:id="2873"/>
    <w:bookmarkStart w:name="z2874" w:id="2874"/>
    <w:p>
      <w:pPr>
        <w:spacing w:after="0"/>
        <w:ind w:left="0"/>
        <w:jc w:val="both"/>
      </w:pPr>
      <w:r>
        <w:rPr>
          <w:rFonts w:ascii="Times New Roman"/>
          <w:b w:val="false"/>
          <w:i w:val="false"/>
          <w:color w:val="000000"/>
          <w:sz w:val="28"/>
        </w:rPr>
        <w:t>
      13.4. Передача обязанностей одной из Сторон по Договору осуществляется только с письменного согласия другой Стороны.</w:t>
      </w:r>
    </w:p>
    <w:bookmarkEnd w:id="2874"/>
    <w:bookmarkStart w:name="z2875" w:id="2875"/>
    <w:p>
      <w:pPr>
        <w:spacing w:after="0"/>
        <w:ind w:left="0"/>
        <w:jc w:val="both"/>
      </w:pPr>
      <w:r>
        <w:rPr>
          <w:rFonts w:ascii="Times New Roman"/>
          <w:b w:val="false"/>
          <w:i w:val="false"/>
          <w:color w:val="000000"/>
          <w:sz w:val="28"/>
        </w:rPr>
        <w:t>
      13.5. Договор составлен на казахском и русском языке, имеющих одинаковую юридическую силу, заключенный посредством веб-портала.</w:t>
      </w:r>
    </w:p>
    <w:bookmarkEnd w:id="2875"/>
    <w:bookmarkStart w:name="z2876" w:id="2876"/>
    <w:p>
      <w:pPr>
        <w:spacing w:after="0"/>
        <w:ind w:left="0"/>
        <w:jc w:val="both"/>
      </w:pPr>
      <w:r>
        <w:rPr>
          <w:rFonts w:ascii="Times New Roman"/>
          <w:b w:val="false"/>
          <w:i w:val="false"/>
          <w:color w:val="000000"/>
          <w:sz w:val="28"/>
        </w:rPr>
        <w:t>
      13.6. В части, неурегулированной Договором, Стороны руководствуются законодательством Республики Казахстан.</w:t>
      </w:r>
    </w:p>
    <w:bookmarkEnd w:id="2876"/>
    <w:bookmarkStart w:name="z2877" w:id="2877"/>
    <w:p>
      <w:pPr>
        <w:spacing w:after="0"/>
        <w:ind w:left="0"/>
        <w:jc w:val="both"/>
      </w:pPr>
      <w:r>
        <w:rPr>
          <w:rFonts w:ascii="Times New Roman"/>
          <w:b w:val="false"/>
          <w:i w:val="false"/>
          <w:color w:val="000000"/>
          <w:sz w:val="28"/>
        </w:rPr>
        <w:t>
      &lt;№. Новый пункт&gt;</w:t>
      </w:r>
    </w:p>
    <w:bookmarkEnd w:id="2877"/>
    <w:bookmarkStart w:name="z2878" w:id="2878"/>
    <w:p>
      <w:pPr>
        <w:spacing w:after="0"/>
        <w:ind w:left="0"/>
        <w:jc w:val="left"/>
      </w:pPr>
      <w:r>
        <w:rPr>
          <w:rFonts w:ascii="Times New Roman"/>
          <w:b/>
          <w:i w:val="false"/>
          <w:color w:val="000000"/>
        </w:rPr>
        <w:t xml:space="preserve"> 14. Реквизиты Сторон</w:t>
      </w:r>
    </w:p>
    <w:bookmarkEnd w:id="28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2879" w:id="2879"/>
      <w:r>
        <w:rPr>
          <w:rFonts w:ascii="Times New Roman"/>
          <w:b w:val="false"/>
          <w:i w:val="false"/>
          <w:color w:val="000000"/>
          <w:sz w:val="28"/>
        </w:rPr>
        <w:t>
      Расшифровка аббревиатур:</w:t>
      </w:r>
    </w:p>
    <w:bookmarkEnd w:id="2879"/>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881" w:id="2880"/>
    <w:p>
      <w:pPr>
        <w:spacing w:after="0"/>
        <w:ind w:left="0"/>
        <w:jc w:val="left"/>
      </w:pPr>
      <w:r>
        <w:rPr>
          <w:rFonts w:ascii="Times New Roman"/>
          <w:b/>
          <w:i w:val="false"/>
          <w:color w:val="000000"/>
        </w:rPr>
        <w:t xml:space="preserve"> Типовой договор о закупках работ, не связанных со строительством</w:t>
      </w:r>
    </w:p>
    <w:bookmarkEnd w:id="2880"/>
    <w:p>
      <w:pPr>
        <w:spacing w:after="0"/>
        <w:ind w:left="0"/>
        <w:jc w:val="both"/>
      </w:pPr>
      <w:r>
        <w:rPr>
          <w:rFonts w:ascii="Times New Roman"/>
          <w:b w:val="false"/>
          <w:i w:val="false"/>
          <w:color w:val="ff0000"/>
          <w:sz w:val="28"/>
        </w:rPr>
        <w:t xml:space="preserve">
      Сноска. Приложение 25 с изменением, внесенным приказом Заместителя Премьер-Министра - Министра финансов РК от 13.11.2023 </w:t>
      </w:r>
      <w:r>
        <w:rPr>
          <w:rFonts w:ascii="Times New Roman"/>
          <w:b w:val="false"/>
          <w:i w:val="false"/>
          <w:color w:val="ff0000"/>
          <w:sz w:val="28"/>
        </w:rPr>
        <w:t>№ 1188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82" w:id="2881"/>
    <w:p>
      <w:pPr>
        <w:spacing w:after="0"/>
        <w:ind w:left="0"/>
        <w:jc w:val="both"/>
      </w:pPr>
      <w:r>
        <w:rPr>
          <w:rFonts w:ascii="Times New Roman"/>
          <w:b w:val="false"/>
          <w:i w:val="false"/>
          <w:color w:val="000000"/>
          <w:sz w:val="28"/>
        </w:rPr>
        <w:t>
      &lt;Идентификационный номер&gt;</w:t>
      </w:r>
    </w:p>
    <w:bookmarkEnd w:id="2881"/>
    <w:bookmarkStart w:name="z2883" w:id="2882"/>
    <w:p>
      <w:pPr>
        <w:spacing w:after="0"/>
        <w:ind w:left="0"/>
        <w:jc w:val="both"/>
      </w:pPr>
      <w:r>
        <w:rPr>
          <w:rFonts w:ascii="Times New Roman"/>
          <w:b w:val="false"/>
          <w:i w:val="false"/>
          <w:color w:val="000000"/>
          <w:sz w:val="28"/>
        </w:rPr>
        <w:t>
      &lt;регион Заказчика&gt; № &lt;номер договора&gt;&lt;дата договора&gt;</w:t>
      </w:r>
    </w:p>
    <w:bookmarkEnd w:id="2882"/>
    <w:bookmarkStart w:name="z2884" w:id="2883"/>
    <w:p>
      <w:pPr>
        <w:spacing w:after="0"/>
        <w:ind w:left="0"/>
        <w:jc w:val="both"/>
      </w:pPr>
      <w:r>
        <w:rPr>
          <w:rFonts w:ascii="Times New Roman"/>
          <w:b w:val="false"/>
          <w:i w:val="false"/>
          <w:color w:val="000000"/>
          <w:sz w:val="28"/>
        </w:rPr>
        <w:t>
      &lt;полное наименование Заказчика&gt;, именуемый (ое) (ая)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 закупках отдельных субъектов квазигосударственного сектора" (далее – Закон) и итогов закупок способом &lt;способ закупки&gt; от &lt;дата итогов&gt;</w:t>
      </w:r>
    </w:p>
    <w:bookmarkEnd w:id="2883"/>
    <w:bookmarkStart w:name="z2885" w:id="2884"/>
    <w:p>
      <w:pPr>
        <w:spacing w:after="0"/>
        <w:ind w:left="0"/>
        <w:jc w:val="both"/>
      </w:pPr>
      <w:r>
        <w:rPr>
          <w:rFonts w:ascii="Times New Roman"/>
          <w:b w:val="false"/>
          <w:i w:val="false"/>
          <w:color w:val="000000"/>
          <w:sz w:val="28"/>
        </w:rPr>
        <w:t>
      № &lt;номер итогов&gt;, заключили настоящий договор о закупках работ (далее – Договор) и пришли к соглашению о нижеследующем:</w:t>
      </w:r>
    </w:p>
    <w:bookmarkEnd w:id="2884"/>
    <w:bookmarkStart w:name="z2886" w:id="2885"/>
    <w:p>
      <w:pPr>
        <w:spacing w:after="0"/>
        <w:ind w:left="0"/>
        <w:jc w:val="left"/>
      </w:pPr>
      <w:r>
        <w:rPr>
          <w:rFonts w:ascii="Times New Roman"/>
          <w:b/>
          <w:i w:val="false"/>
          <w:color w:val="000000"/>
        </w:rPr>
        <w:t xml:space="preserve"> 1. Понятия и определения</w:t>
      </w:r>
    </w:p>
    <w:bookmarkEnd w:id="2885"/>
    <w:bookmarkStart w:name="z2887" w:id="2886"/>
    <w:p>
      <w:pPr>
        <w:spacing w:after="0"/>
        <w:ind w:left="0"/>
        <w:jc w:val="both"/>
      </w:pPr>
      <w:r>
        <w:rPr>
          <w:rFonts w:ascii="Times New Roman"/>
          <w:b w:val="false"/>
          <w:i w:val="false"/>
          <w:color w:val="000000"/>
          <w:sz w:val="28"/>
        </w:rPr>
        <w:t>
      1.1. В данном Договоре нижеперечисленные понятия имеют следующее толкование:</w:t>
      </w:r>
    </w:p>
    <w:bookmarkEnd w:id="2886"/>
    <w:bookmarkStart w:name="z2888" w:id="2887"/>
    <w:p>
      <w:pPr>
        <w:spacing w:after="0"/>
        <w:ind w:left="0"/>
        <w:jc w:val="both"/>
      </w:pPr>
      <w:r>
        <w:rPr>
          <w:rFonts w:ascii="Times New Roman"/>
          <w:b w:val="false"/>
          <w:i w:val="false"/>
          <w:color w:val="000000"/>
          <w:sz w:val="28"/>
        </w:rPr>
        <w:t>
      1) Подрядчик/Исполнитель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закупок);</w:t>
      </w:r>
    </w:p>
    <w:bookmarkEnd w:id="2887"/>
    <w:bookmarkStart w:name="z2889" w:id="2888"/>
    <w:p>
      <w:pPr>
        <w:spacing w:after="0"/>
        <w:ind w:left="0"/>
        <w:jc w:val="both"/>
      </w:pPr>
      <w:r>
        <w:rPr>
          <w:rFonts w:ascii="Times New Roman"/>
          <w:b w:val="false"/>
          <w:i w:val="false"/>
          <w:color w:val="000000"/>
          <w:sz w:val="28"/>
        </w:rPr>
        <w:t>
      2) субподрядчик – лицо или организация, имеющее договор и (или) соглашение с Подрядчиком/Исполнителем на выполнение части работ по Договору;</w:t>
      </w:r>
    </w:p>
    <w:bookmarkEnd w:id="2888"/>
    <w:bookmarkStart w:name="z2890" w:id="2889"/>
    <w:p>
      <w:pPr>
        <w:spacing w:after="0"/>
        <w:ind w:left="0"/>
        <w:jc w:val="both"/>
      </w:pPr>
      <w:r>
        <w:rPr>
          <w:rFonts w:ascii="Times New Roman"/>
          <w:b w:val="false"/>
          <w:i w:val="false"/>
          <w:color w:val="000000"/>
          <w:sz w:val="28"/>
        </w:rPr>
        <w:t>
      3) объект – здание, сооружение, определенное организатором закупок как подлежащее для выполнения работ и передаваемое Подрядчиком Заказчику в виде, предусмотренном Договором;</w:t>
      </w:r>
    </w:p>
    <w:bookmarkEnd w:id="2889"/>
    <w:bookmarkStart w:name="z2891" w:id="2890"/>
    <w:p>
      <w:pPr>
        <w:spacing w:after="0"/>
        <w:ind w:left="0"/>
        <w:jc w:val="both"/>
      </w:pPr>
      <w:r>
        <w:rPr>
          <w:rFonts w:ascii="Times New Roman"/>
          <w:b w:val="false"/>
          <w:i w:val="false"/>
          <w:color w:val="000000"/>
          <w:sz w:val="28"/>
        </w:rPr>
        <w:t>
      5) участок – территория, отведенная для выполнения работ Объекта или производства работ;</w:t>
      </w:r>
    </w:p>
    <w:bookmarkEnd w:id="2890"/>
    <w:bookmarkStart w:name="z2892" w:id="2891"/>
    <w:p>
      <w:pPr>
        <w:spacing w:after="0"/>
        <w:ind w:left="0"/>
        <w:jc w:val="both"/>
      </w:pPr>
      <w:r>
        <w:rPr>
          <w:rFonts w:ascii="Times New Roman"/>
          <w:b w:val="false"/>
          <w:i w:val="false"/>
          <w:color w:val="000000"/>
          <w:sz w:val="28"/>
        </w:rPr>
        <w:t>
      6) временные сооружения – все временные здания и сооружения, необходимые для выполнения работ Объекта, которые возводятся, устанавливаются и убираются Подрядчиком после завершения работ Объекта.</w:t>
      </w:r>
    </w:p>
    <w:bookmarkEnd w:id="2891"/>
    <w:bookmarkStart w:name="z2893" w:id="2892"/>
    <w:p>
      <w:pPr>
        <w:spacing w:after="0"/>
        <w:ind w:left="0"/>
        <w:jc w:val="both"/>
      </w:pPr>
      <w:r>
        <w:rPr>
          <w:rFonts w:ascii="Times New Roman"/>
          <w:b w:val="false"/>
          <w:i w:val="false"/>
          <w:color w:val="000000"/>
          <w:sz w:val="28"/>
        </w:rPr>
        <w:t>
      &lt;n) новый подпункт&gt;</w:t>
      </w:r>
    </w:p>
    <w:bookmarkEnd w:id="2892"/>
    <w:bookmarkStart w:name="z2894" w:id="2893"/>
    <w:p>
      <w:pPr>
        <w:spacing w:after="0"/>
        <w:ind w:left="0"/>
        <w:jc w:val="left"/>
      </w:pPr>
      <w:r>
        <w:rPr>
          <w:rFonts w:ascii="Times New Roman"/>
          <w:b/>
          <w:i w:val="false"/>
          <w:color w:val="000000"/>
        </w:rPr>
        <w:t xml:space="preserve"> 2. Предмет Договора</w:t>
      </w:r>
    </w:p>
    <w:bookmarkEnd w:id="2893"/>
    <w:bookmarkStart w:name="z2895" w:id="2894"/>
    <w:p>
      <w:pPr>
        <w:spacing w:after="0"/>
        <w:ind w:left="0"/>
        <w:jc w:val="both"/>
      </w:pPr>
      <w:r>
        <w:rPr>
          <w:rFonts w:ascii="Times New Roman"/>
          <w:b w:val="false"/>
          <w:i w:val="false"/>
          <w:color w:val="000000"/>
          <w:sz w:val="28"/>
        </w:rPr>
        <w:t>
      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bookmarkEnd w:id="2894"/>
    <w:bookmarkStart w:name="z2896" w:id="2895"/>
    <w:p>
      <w:pPr>
        <w:spacing w:after="0"/>
        <w:ind w:left="0"/>
        <w:jc w:val="both"/>
      </w:pPr>
      <w:r>
        <w:rPr>
          <w:rFonts w:ascii="Times New Roman"/>
          <w:b w:val="false"/>
          <w:i w:val="false"/>
          <w:color w:val="000000"/>
          <w:sz w:val="28"/>
        </w:rPr>
        <w:t>
      2.2. Работы выполняются по Проекту – &lt;наименование закупки&gt;, который находится &lt;местонахождение объекта&gt;.</w:t>
      </w:r>
    </w:p>
    <w:bookmarkEnd w:id="2895"/>
    <w:bookmarkStart w:name="z2897" w:id="2896"/>
    <w:p>
      <w:pPr>
        <w:spacing w:after="0"/>
        <w:ind w:left="0"/>
        <w:jc w:val="both"/>
      </w:pPr>
      <w:r>
        <w:rPr>
          <w:rFonts w:ascii="Times New Roman"/>
          <w:b w:val="false"/>
          <w:i w:val="false"/>
          <w:color w:val="000000"/>
          <w:sz w:val="28"/>
        </w:rPr>
        <w:t>
      Генеральный проектировщик - &lt;название Генерального проектировщика&gt;.</w:t>
      </w:r>
    </w:p>
    <w:bookmarkEnd w:id="2896"/>
    <w:bookmarkStart w:name="z2898" w:id="2897"/>
    <w:p>
      <w:pPr>
        <w:spacing w:after="0"/>
        <w:ind w:left="0"/>
        <w:jc w:val="both"/>
      </w:pPr>
      <w:r>
        <w:rPr>
          <w:rFonts w:ascii="Times New Roman"/>
          <w:b w:val="false"/>
          <w:i w:val="false"/>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bookmarkEnd w:id="2897"/>
    <w:bookmarkStart w:name="z2899" w:id="2898"/>
    <w:p>
      <w:pPr>
        <w:spacing w:after="0"/>
        <w:ind w:left="0"/>
        <w:jc w:val="both"/>
      </w:pPr>
      <w:r>
        <w:rPr>
          <w:rFonts w:ascii="Times New Roman"/>
          <w:b w:val="false"/>
          <w:i w:val="false"/>
          <w:color w:val="000000"/>
          <w:sz w:val="28"/>
        </w:rPr>
        <w:t>
      1) настоящий Договор;</w:t>
      </w:r>
    </w:p>
    <w:bookmarkEnd w:id="2898"/>
    <w:bookmarkStart w:name="z2900" w:id="2899"/>
    <w:p>
      <w:pPr>
        <w:spacing w:after="0"/>
        <w:ind w:left="0"/>
        <w:jc w:val="both"/>
      </w:pPr>
      <w:r>
        <w:rPr>
          <w:rFonts w:ascii="Times New Roman"/>
          <w:b w:val="false"/>
          <w:i w:val="false"/>
          <w:color w:val="000000"/>
          <w:sz w:val="28"/>
        </w:rPr>
        <w:t>
      2) условия выполнения закупаемых работ (приложение 1);</w:t>
      </w:r>
    </w:p>
    <w:bookmarkEnd w:id="2899"/>
    <w:bookmarkStart w:name="z2901" w:id="2900"/>
    <w:p>
      <w:pPr>
        <w:spacing w:after="0"/>
        <w:ind w:left="0"/>
        <w:jc w:val="both"/>
      </w:pPr>
      <w:r>
        <w:rPr>
          <w:rFonts w:ascii="Times New Roman"/>
          <w:b w:val="false"/>
          <w:i w:val="false"/>
          <w:color w:val="000000"/>
          <w:sz w:val="28"/>
        </w:rPr>
        <w:t>
      3) техническая спецификация (приложение 2);</w:t>
      </w:r>
    </w:p>
    <w:bookmarkEnd w:id="2900"/>
    <w:bookmarkStart w:name="z2902" w:id="2901"/>
    <w:p>
      <w:pPr>
        <w:spacing w:after="0"/>
        <w:ind w:left="0"/>
        <w:jc w:val="both"/>
      </w:pPr>
      <w:r>
        <w:rPr>
          <w:rFonts w:ascii="Times New Roman"/>
          <w:b w:val="false"/>
          <w:i w:val="false"/>
          <w:color w:val="000000"/>
          <w:sz w:val="28"/>
        </w:rPr>
        <w:t>
      4) консорциальное соглашение (в случае заключения Договора с консорциумом).</w:t>
      </w:r>
    </w:p>
    <w:bookmarkEnd w:id="2901"/>
    <w:bookmarkStart w:name="z2903" w:id="2902"/>
    <w:p>
      <w:pPr>
        <w:spacing w:after="0"/>
        <w:ind w:left="0"/>
        <w:jc w:val="left"/>
      </w:pPr>
      <w:r>
        <w:rPr>
          <w:rFonts w:ascii="Times New Roman"/>
          <w:b/>
          <w:i w:val="false"/>
          <w:color w:val="000000"/>
        </w:rPr>
        <w:t xml:space="preserve"> 3. Сумма Договора и условия оплаты</w:t>
      </w:r>
    </w:p>
    <w:bookmarkEnd w:id="2902"/>
    <w:bookmarkStart w:name="z2904" w:id="2903"/>
    <w:p>
      <w:pPr>
        <w:spacing w:after="0"/>
        <w:ind w:left="0"/>
        <w:jc w:val="both"/>
      </w:pPr>
      <w:r>
        <w:rPr>
          <w:rFonts w:ascii="Times New Roman"/>
          <w:b w:val="false"/>
          <w:i w:val="false"/>
          <w:color w:val="000000"/>
          <w:sz w:val="28"/>
        </w:rPr>
        <w:t>
      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bookmarkEnd w:id="2903"/>
    <w:bookmarkStart w:name="z2905" w:id="2904"/>
    <w:p>
      <w:pPr>
        <w:spacing w:after="0"/>
        <w:ind w:left="0"/>
        <w:jc w:val="both"/>
      </w:pPr>
      <w:r>
        <w:rPr>
          <w:rFonts w:ascii="Times New Roman"/>
          <w:b w:val="false"/>
          <w:i w:val="false"/>
          <w:color w:val="000000"/>
          <w:sz w:val="28"/>
        </w:rPr>
        <w:t>
      3.2. Договор подлежит регистрации/не подлежит регистрации на &lt;____&gt; год.</w:t>
      </w:r>
    </w:p>
    <w:bookmarkEnd w:id="2904"/>
    <w:bookmarkStart w:name="z2906" w:id="2905"/>
    <w:p>
      <w:pPr>
        <w:spacing w:after="0"/>
        <w:ind w:left="0"/>
        <w:jc w:val="both"/>
      </w:pPr>
      <w:r>
        <w:rPr>
          <w:rFonts w:ascii="Times New Roman"/>
          <w:b w:val="false"/>
          <w:i w:val="false"/>
          <w:color w:val="000000"/>
          <w:sz w:val="28"/>
        </w:rPr>
        <w:t>
      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 антидемпинговыми мерами.</w:t>
      </w:r>
    </w:p>
    <w:bookmarkEnd w:id="2905"/>
    <w:bookmarkStart w:name="z2907" w:id="2906"/>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p>
    <w:bookmarkEnd w:id="2906"/>
    <w:bookmarkStart w:name="z2908" w:id="2907"/>
    <w:p>
      <w:pPr>
        <w:spacing w:after="0"/>
        <w:ind w:left="0"/>
        <w:jc w:val="both"/>
      </w:pPr>
      <w:r>
        <w:rPr>
          <w:rFonts w:ascii="Times New Roman"/>
          <w:b w:val="false"/>
          <w:i w:val="false"/>
          <w:color w:val="000000"/>
          <w:sz w:val="28"/>
        </w:rPr>
        <w:t>
      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p>
    <w:bookmarkEnd w:id="2907"/>
    <w:bookmarkStart w:name="z2909" w:id="2908"/>
    <w:p>
      <w:pPr>
        <w:spacing w:after="0"/>
        <w:ind w:left="0"/>
        <w:jc w:val="both"/>
      </w:pPr>
      <w:r>
        <w:rPr>
          <w:rFonts w:ascii="Times New Roman"/>
          <w:b w:val="false"/>
          <w:i w:val="false"/>
          <w:color w:val="000000"/>
          <w:sz w:val="28"/>
        </w:rPr>
        <w:t>
      3.4. Объем выполняемых работ оговорен в Приложении 1 к Договору.</w:t>
      </w:r>
    </w:p>
    <w:bookmarkEnd w:id="2908"/>
    <w:bookmarkStart w:name="z2910" w:id="2909"/>
    <w:p>
      <w:pPr>
        <w:spacing w:after="0"/>
        <w:ind w:left="0"/>
        <w:jc w:val="both"/>
      </w:pPr>
      <w:r>
        <w:rPr>
          <w:rFonts w:ascii="Times New Roman"/>
          <w:b w:val="false"/>
          <w:i w:val="false"/>
          <w:color w:val="000000"/>
          <w:sz w:val="28"/>
        </w:rPr>
        <w:t>
      3.5. Необходимые документы, предшествующие оплате:</w:t>
      </w:r>
    </w:p>
    <w:bookmarkEnd w:id="2909"/>
    <w:bookmarkStart w:name="z2911" w:id="2910"/>
    <w:p>
      <w:pPr>
        <w:spacing w:after="0"/>
        <w:ind w:left="0"/>
        <w:jc w:val="both"/>
      </w:pPr>
      <w:r>
        <w:rPr>
          <w:rFonts w:ascii="Times New Roman"/>
          <w:b w:val="false"/>
          <w:i w:val="false"/>
          <w:color w:val="000000"/>
          <w:sz w:val="28"/>
        </w:rPr>
        <w:t>
      1) Подписанный&gt; Договор;</w:t>
      </w:r>
    </w:p>
    <w:bookmarkEnd w:id="2910"/>
    <w:bookmarkStart w:name="z2912" w:id="2911"/>
    <w:p>
      <w:pPr>
        <w:spacing w:after="0"/>
        <w:ind w:left="0"/>
        <w:jc w:val="both"/>
      </w:pPr>
      <w:r>
        <w:rPr>
          <w:rFonts w:ascii="Times New Roman"/>
          <w:b w:val="false"/>
          <w:i w:val="false"/>
          <w:color w:val="000000"/>
          <w:sz w:val="28"/>
        </w:rPr>
        <w:t>
      2) акт(ы) выполненных работ;</w:t>
      </w:r>
    </w:p>
    <w:bookmarkEnd w:id="2911"/>
    <w:bookmarkStart w:name="z2913" w:id="2912"/>
    <w:p>
      <w:pPr>
        <w:spacing w:after="0"/>
        <w:ind w:left="0"/>
        <w:jc w:val="both"/>
      </w:pPr>
      <w:r>
        <w:rPr>
          <w:rFonts w:ascii="Times New Roman"/>
          <w:b w:val="false"/>
          <w:i w:val="false"/>
          <w:color w:val="000000"/>
          <w:sz w:val="28"/>
        </w:rPr>
        <w:t>
      3) отчет о внутристрановой ценности в работах и услугах, по форме согласно приложению 32 к настоящим Правилам;</w:t>
      </w:r>
    </w:p>
    <w:bookmarkEnd w:id="2912"/>
    <w:bookmarkStart w:name="z2914" w:id="2913"/>
    <w:p>
      <w:pPr>
        <w:spacing w:after="0"/>
        <w:ind w:left="0"/>
        <w:jc w:val="both"/>
      </w:pPr>
      <w:r>
        <w:rPr>
          <w:rFonts w:ascii="Times New Roman"/>
          <w:b w:val="false"/>
          <w:i w:val="false"/>
          <w:color w:val="000000"/>
          <w:sz w:val="28"/>
        </w:rPr>
        <w:t>
      4) счет-фактура с описанием, указанием общей суммы выполненных работ, представленная Подрядчиком/ Исполнителем Заказчику.</w:t>
      </w:r>
    </w:p>
    <w:bookmarkEnd w:id="29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3.5 с изменением, внесенным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15" w:id="2914"/>
    <w:p>
      <w:pPr>
        <w:spacing w:after="0"/>
        <w:ind w:left="0"/>
        <w:jc w:val="left"/>
      </w:pPr>
      <w:r>
        <w:rPr>
          <w:rFonts w:ascii="Times New Roman"/>
          <w:b/>
          <w:i w:val="false"/>
          <w:color w:val="000000"/>
        </w:rPr>
        <w:t xml:space="preserve"> 4. Обязательства Сторон</w:t>
      </w:r>
    </w:p>
    <w:bookmarkEnd w:id="2914"/>
    <w:bookmarkStart w:name="z2916" w:id="2915"/>
    <w:p>
      <w:pPr>
        <w:spacing w:after="0"/>
        <w:ind w:left="0"/>
        <w:jc w:val="both"/>
      </w:pPr>
      <w:r>
        <w:rPr>
          <w:rFonts w:ascii="Times New Roman"/>
          <w:b w:val="false"/>
          <w:i w:val="false"/>
          <w:color w:val="000000"/>
          <w:sz w:val="28"/>
        </w:rPr>
        <w:t>
      4.1. Подрядчик/Исполнитель обязуется:</w:t>
      </w:r>
    </w:p>
    <w:bookmarkEnd w:id="2915"/>
    <w:bookmarkStart w:name="z2917" w:id="2916"/>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916"/>
    <w:bookmarkStart w:name="z2918" w:id="2917"/>
    <w:p>
      <w:pPr>
        <w:spacing w:after="0"/>
        <w:ind w:left="0"/>
        <w:jc w:val="both"/>
      </w:pPr>
      <w:r>
        <w:rPr>
          <w:rFonts w:ascii="Times New Roman"/>
          <w:b w:val="false"/>
          <w:i w:val="false"/>
          <w:color w:val="000000"/>
          <w:sz w:val="28"/>
        </w:rPr>
        <w:t>
      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 антидемпинговыми мерами равную &lt;сумма&gt; тенге&gt;, что в общем составляет &lt;сумма обеспечения&gt; (&lt;сумма обеспечения прописью&gt;) тенге в виде:</w:t>
      </w:r>
    </w:p>
    <w:bookmarkEnd w:id="2917"/>
    <w:bookmarkStart w:name="z2919" w:id="2918"/>
    <w:p>
      <w:pPr>
        <w:spacing w:after="0"/>
        <w:ind w:left="0"/>
        <w:jc w:val="both"/>
      </w:pPr>
      <w:r>
        <w:rPr>
          <w:rFonts w:ascii="Times New Roman"/>
          <w:b w:val="false"/>
          <w:i w:val="false"/>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(далее – веб-портал) копии подтверждающего документа;</w:t>
      </w:r>
    </w:p>
    <w:bookmarkEnd w:id="2918"/>
    <w:bookmarkStart w:name="z2920" w:id="2919"/>
    <w:p>
      <w:pPr>
        <w:spacing w:after="0"/>
        <w:ind w:left="0"/>
        <w:jc w:val="both"/>
      </w:pPr>
      <w:r>
        <w:rPr>
          <w:rFonts w:ascii="Times New Roman"/>
          <w:b w:val="false"/>
          <w:i w:val="false"/>
          <w:color w:val="000000"/>
          <w:sz w:val="28"/>
        </w:rPr>
        <w:t>
      либо:</w:t>
      </w:r>
    </w:p>
    <w:bookmarkEnd w:id="2919"/>
    <w:bookmarkStart w:name="z2921" w:id="2920"/>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26 к Правилам;</w:t>
      </w:r>
    </w:p>
    <w:bookmarkEnd w:id="2920"/>
    <w:bookmarkStart w:name="z2922" w:id="2921"/>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bookmarkEnd w:id="2921"/>
    <w:bookmarkStart w:name="z2923" w:id="2922"/>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2922"/>
    <w:bookmarkStart w:name="z2924" w:id="2923"/>
    <w:p>
      <w:pPr>
        <w:spacing w:after="0"/>
        <w:ind w:left="0"/>
        <w:jc w:val="both"/>
      </w:pPr>
      <w:r>
        <w:rPr>
          <w:rFonts w:ascii="Times New Roman"/>
          <w:b w:val="false"/>
          <w:i w:val="false"/>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2923"/>
    <w:bookmarkStart w:name="z2925" w:id="2924"/>
    <w:p>
      <w:pPr>
        <w:spacing w:after="0"/>
        <w:ind w:left="0"/>
        <w:jc w:val="both"/>
      </w:pPr>
      <w:r>
        <w:rPr>
          <w:rFonts w:ascii="Times New Roman"/>
          <w:b w:val="false"/>
          <w:i w:val="false"/>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2924"/>
    <w:bookmarkStart w:name="z2926" w:id="2925"/>
    <w:p>
      <w:pPr>
        <w:spacing w:after="0"/>
        <w:ind w:left="0"/>
        <w:jc w:val="both"/>
      </w:pPr>
      <w:r>
        <w:rPr>
          <w:rFonts w:ascii="Times New Roman"/>
          <w:b w:val="false"/>
          <w:i w:val="false"/>
          <w:color w:val="000000"/>
          <w:sz w:val="28"/>
        </w:rPr>
        <w:t>
      6) по первому требованию Заказчика предоставлять информацию о ходе исполнения обязательств по Договору;</w:t>
      </w:r>
    </w:p>
    <w:bookmarkEnd w:id="2925"/>
    <w:bookmarkStart w:name="z2927" w:id="2926"/>
    <w:p>
      <w:pPr>
        <w:spacing w:after="0"/>
        <w:ind w:left="0"/>
        <w:jc w:val="both"/>
      </w:pPr>
      <w:r>
        <w:rPr>
          <w:rFonts w:ascii="Times New Roman"/>
          <w:b w:val="false"/>
          <w:i w:val="false"/>
          <w:color w:val="000000"/>
          <w:sz w:val="28"/>
        </w:rPr>
        <w:t>
      7)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bookmarkEnd w:id="2926"/>
    <w:bookmarkStart w:name="z2928" w:id="2927"/>
    <w:p>
      <w:pPr>
        <w:spacing w:after="0"/>
        <w:ind w:left="0"/>
        <w:jc w:val="both"/>
      </w:pPr>
      <w:r>
        <w:rPr>
          <w:rFonts w:ascii="Times New Roman"/>
          <w:b w:val="false"/>
          <w:i w:val="false"/>
          <w:color w:val="000000"/>
          <w:sz w:val="28"/>
        </w:rPr>
        <w:t>
      8) оформить и направить Заказчику посредством веб-портала утвержденный электронно-цифровой подписью акт выполненных работ;</w:t>
      </w:r>
    </w:p>
    <w:bookmarkEnd w:id="2927"/>
    <w:bookmarkStart w:name="z2929" w:id="2928"/>
    <w:p>
      <w:pPr>
        <w:spacing w:after="0"/>
        <w:ind w:left="0"/>
        <w:jc w:val="both"/>
      </w:pPr>
      <w:r>
        <w:rPr>
          <w:rFonts w:ascii="Times New Roman"/>
          <w:b w:val="false"/>
          <w:i w:val="false"/>
          <w:color w:val="000000"/>
          <w:sz w:val="28"/>
        </w:rPr>
        <w:t>
      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928"/>
    <w:bookmarkStart w:name="z2930" w:id="2929"/>
    <w:p>
      <w:pPr>
        <w:spacing w:after="0"/>
        <w:ind w:left="0"/>
        <w:jc w:val="both"/>
      </w:pPr>
      <w:r>
        <w:rPr>
          <w:rFonts w:ascii="Times New Roman"/>
          <w:b w:val="false"/>
          <w:i w:val="false"/>
          <w:color w:val="000000"/>
          <w:sz w:val="28"/>
        </w:rPr>
        <w:t>
      4.2. Подрядчик/Исполнитель вправе:</w:t>
      </w:r>
    </w:p>
    <w:bookmarkEnd w:id="2929"/>
    <w:bookmarkStart w:name="z2931" w:id="2930"/>
    <w:p>
      <w:pPr>
        <w:spacing w:after="0"/>
        <w:ind w:left="0"/>
        <w:jc w:val="both"/>
      </w:pPr>
      <w:r>
        <w:rPr>
          <w:rFonts w:ascii="Times New Roman"/>
          <w:b w:val="false"/>
          <w:i w:val="false"/>
          <w:color w:val="000000"/>
          <w:sz w:val="28"/>
        </w:rPr>
        <w:t>
      1) требовать от Заказчика оплату за выполненные Работы по Договору;</w:t>
      </w:r>
    </w:p>
    <w:bookmarkEnd w:id="2930"/>
    <w:bookmarkStart w:name="z2932" w:id="2931"/>
    <w:p>
      <w:pPr>
        <w:spacing w:after="0"/>
        <w:ind w:left="0"/>
        <w:jc w:val="both"/>
      </w:pPr>
      <w:r>
        <w:rPr>
          <w:rFonts w:ascii="Times New Roman"/>
          <w:b w:val="false"/>
          <w:i w:val="false"/>
          <w:color w:val="000000"/>
          <w:sz w:val="28"/>
        </w:rPr>
        <w:t>
      2) на досрочное выполнение Работ, указанных в Приложении № 1 к Договору, заранее согласовав с Заказчиком сроки выполнения.</w:t>
      </w:r>
    </w:p>
    <w:bookmarkEnd w:id="2931"/>
    <w:bookmarkStart w:name="z2933" w:id="2932"/>
    <w:p>
      <w:pPr>
        <w:spacing w:after="0"/>
        <w:ind w:left="0"/>
        <w:jc w:val="both"/>
      </w:pPr>
      <w:r>
        <w:rPr>
          <w:rFonts w:ascii="Times New Roman"/>
          <w:b w:val="false"/>
          <w:i w:val="false"/>
          <w:color w:val="000000"/>
          <w:sz w:val="28"/>
        </w:rPr>
        <w:t>
      4.3. Заказчик обязуется:</w:t>
      </w:r>
    </w:p>
    <w:bookmarkEnd w:id="2932"/>
    <w:bookmarkStart w:name="z2934" w:id="2933"/>
    <w:p>
      <w:pPr>
        <w:spacing w:after="0"/>
        <w:ind w:left="0"/>
        <w:jc w:val="both"/>
      </w:pPr>
      <w:r>
        <w:rPr>
          <w:rFonts w:ascii="Times New Roman"/>
          <w:b w:val="false"/>
          <w:i w:val="false"/>
          <w:color w:val="000000"/>
          <w:sz w:val="28"/>
        </w:rPr>
        <w:t>
      1) обеспечить доступ специалистов Подрядчика/Исполнителя для выполнения Работ;</w:t>
      </w:r>
    </w:p>
    <w:bookmarkEnd w:id="2933"/>
    <w:bookmarkStart w:name="z2935" w:id="2934"/>
    <w:p>
      <w:pPr>
        <w:spacing w:after="0"/>
        <w:ind w:left="0"/>
        <w:jc w:val="both"/>
      </w:pPr>
      <w:r>
        <w:rPr>
          <w:rFonts w:ascii="Times New Roman"/>
          <w:b w:val="false"/>
          <w:i w:val="false"/>
          <w:color w:val="000000"/>
          <w:sz w:val="28"/>
        </w:rPr>
        <w:t>
      2) при выявлении несоответствий выполненных Работ незамедлительно письменно уведомить Подрядчика/Исполнителя;</w:t>
      </w:r>
    </w:p>
    <w:bookmarkEnd w:id="2934"/>
    <w:bookmarkStart w:name="z2936" w:id="2935"/>
    <w:p>
      <w:pPr>
        <w:spacing w:after="0"/>
        <w:ind w:left="0"/>
        <w:jc w:val="both"/>
      </w:pPr>
      <w:r>
        <w:rPr>
          <w:rFonts w:ascii="Times New Roman"/>
          <w:b w:val="false"/>
          <w:i w:val="false"/>
          <w:color w:val="000000"/>
          <w:sz w:val="28"/>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его непринятия в сроки, установленные Правилами осуществления закупок;</w:t>
      </w:r>
    </w:p>
    <w:bookmarkEnd w:id="2935"/>
    <w:bookmarkStart w:name="z2937" w:id="2936"/>
    <w:p>
      <w:pPr>
        <w:spacing w:after="0"/>
        <w:ind w:left="0"/>
        <w:jc w:val="both"/>
      </w:pPr>
      <w:r>
        <w:rPr>
          <w:rFonts w:ascii="Times New Roman"/>
          <w:b w:val="false"/>
          <w:i w:val="false"/>
          <w:color w:val="000000"/>
          <w:sz w:val="28"/>
        </w:rPr>
        <w:t>
      4)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936"/>
    <w:bookmarkStart w:name="z2938" w:id="2937"/>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2937"/>
    <w:bookmarkStart w:name="z2939" w:id="2938"/>
    <w:p>
      <w:pPr>
        <w:spacing w:after="0"/>
        <w:ind w:left="0"/>
        <w:jc w:val="both"/>
      </w:pPr>
      <w:r>
        <w:rPr>
          <w:rFonts w:ascii="Times New Roman"/>
          <w:b w:val="false"/>
          <w:i w:val="false"/>
          <w:color w:val="000000"/>
          <w:sz w:val="28"/>
        </w:rPr>
        <w:t>
      4.4. Заказчик вправе:</w:t>
      </w:r>
    </w:p>
    <w:bookmarkEnd w:id="2938"/>
    <w:bookmarkStart w:name="z2940" w:id="2939"/>
    <w:p>
      <w:pPr>
        <w:spacing w:after="0"/>
        <w:ind w:left="0"/>
        <w:jc w:val="both"/>
      </w:pPr>
      <w:r>
        <w:rPr>
          <w:rFonts w:ascii="Times New Roman"/>
          <w:b w:val="false"/>
          <w:i w:val="false"/>
          <w:color w:val="000000"/>
          <w:sz w:val="28"/>
        </w:rPr>
        <w:t>
      1) проверять качество выполненных Работ;</w:t>
      </w:r>
    </w:p>
    <w:bookmarkEnd w:id="2939"/>
    <w:bookmarkStart w:name="z2941" w:id="2940"/>
    <w:p>
      <w:pPr>
        <w:spacing w:after="0"/>
        <w:ind w:left="0"/>
        <w:jc w:val="both"/>
      </w:pPr>
      <w:r>
        <w:rPr>
          <w:rFonts w:ascii="Times New Roman"/>
          <w:b w:val="false"/>
          <w:i w:val="false"/>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осуществляется в случаях отсутствия возможности его принятия.</w:t>
      </w:r>
    </w:p>
    <w:bookmarkEnd w:id="2940"/>
    <w:bookmarkStart w:name="z2942" w:id="2941"/>
    <w:p>
      <w:pPr>
        <w:spacing w:after="0"/>
        <w:ind w:left="0"/>
        <w:jc w:val="left"/>
      </w:pPr>
      <w:r>
        <w:rPr>
          <w:rFonts w:ascii="Times New Roman"/>
          <w:b/>
          <w:i w:val="false"/>
          <w:color w:val="000000"/>
        </w:rPr>
        <w:t xml:space="preserve"> 5. Проверка Работ на соответствие технической спецификации и (или) проектно-сметной документации</w:t>
      </w:r>
    </w:p>
    <w:bookmarkEnd w:id="2941"/>
    <w:bookmarkStart w:name="z2943" w:id="2942"/>
    <w:p>
      <w:pPr>
        <w:spacing w:after="0"/>
        <w:ind w:left="0"/>
        <w:jc w:val="both"/>
      </w:pPr>
      <w:r>
        <w:rPr>
          <w:rFonts w:ascii="Times New Roman"/>
          <w:b w:val="false"/>
          <w:i w:val="false"/>
          <w:color w:val="000000"/>
          <w:sz w:val="28"/>
        </w:rPr>
        <w:t>
      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в письменном виде своевременно уведомляет Подрядчика/Исполнителя о своих представителях, определенных для этих целей.</w:t>
      </w:r>
    </w:p>
    <w:bookmarkEnd w:id="2942"/>
    <w:bookmarkStart w:name="z2944" w:id="2943"/>
    <w:p>
      <w:pPr>
        <w:spacing w:after="0"/>
        <w:ind w:left="0"/>
        <w:jc w:val="both"/>
      </w:pPr>
      <w:r>
        <w:rPr>
          <w:rFonts w:ascii="Times New Roman"/>
          <w:b w:val="false"/>
          <w:i w:val="false"/>
          <w:color w:val="000000"/>
          <w:sz w:val="28"/>
        </w:rPr>
        <w:t>
      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bookmarkEnd w:id="2943"/>
    <w:bookmarkStart w:name="z2945" w:id="2944"/>
    <w:p>
      <w:pPr>
        <w:spacing w:after="0"/>
        <w:ind w:left="0"/>
        <w:jc w:val="both"/>
      </w:pPr>
      <w:r>
        <w:rPr>
          <w:rFonts w:ascii="Times New Roman"/>
          <w:b w:val="false"/>
          <w:i w:val="false"/>
          <w:color w:val="000000"/>
          <w:sz w:val="28"/>
        </w:rPr>
        <w:t>
      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p>
    <w:bookmarkEnd w:id="2944"/>
    <w:bookmarkStart w:name="z2946" w:id="2945"/>
    <w:p>
      <w:pPr>
        <w:spacing w:after="0"/>
        <w:ind w:left="0"/>
        <w:jc w:val="both"/>
      </w:pPr>
      <w:r>
        <w:rPr>
          <w:rFonts w:ascii="Times New Roman"/>
          <w:b w:val="false"/>
          <w:i w:val="false"/>
          <w:color w:val="000000"/>
          <w:sz w:val="28"/>
        </w:rPr>
        <w:t>
      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2945"/>
    <w:bookmarkStart w:name="z2947" w:id="2946"/>
    <w:p>
      <w:pPr>
        <w:spacing w:after="0"/>
        <w:ind w:left="0"/>
        <w:jc w:val="both"/>
      </w:pPr>
      <w:r>
        <w:rPr>
          <w:rFonts w:ascii="Times New Roman"/>
          <w:b w:val="false"/>
          <w:i w:val="false"/>
          <w:color w:val="000000"/>
          <w:sz w:val="28"/>
        </w:rPr>
        <w:t>
      5.5. Ни один вышеуказанный пункт не освобождает Подрядчика/Исполнителя от других обязательств по Договору.</w:t>
      </w:r>
    </w:p>
    <w:bookmarkEnd w:id="2946"/>
    <w:bookmarkStart w:name="z2948" w:id="2947"/>
    <w:p>
      <w:pPr>
        <w:spacing w:after="0"/>
        <w:ind w:left="0"/>
        <w:jc w:val="both"/>
      </w:pPr>
      <w:r>
        <w:rPr>
          <w:rFonts w:ascii="Times New Roman"/>
          <w:b w:val="false"/>
          <w:i w:val="false"/>
          <w:color w:val="000000"/>
          <w:sz w:val="28"/>
        </w:rPr>
        <w:t>
      &lt;N. Новый пункт&gt;</w:t>
      </w:r>
    </w:p>
    <w:bookmarkEnd w:id="2947"/>
    <w:bookmarkStart w:name="z2949" w:id="2948"/>
    <w:p>
      <w:pPr>
        <w:spacing w:after="0"/>
        <w:ind w:left="0"/>
        <w:jc w:val="left"/>
      </w:pPr>
      <w:r>
        <w:rPr>
          <w:rFonts w:ascii="Times New Roman"/>
          <w:b/>
          <w:i w:val="false"/>
          <w:color w:val="000000"/>
        </w:rPr>
        <w:t xml:space="preserve"> 6. Порядок сдачи и приемки работ</w:t>
      </w:r>
    </w:p>
    <w:bookmarkEnd w:id="2948"/>
    <w:bookmarkStart w:name="z2950" w:id="2949"/>
    <w:p>
      <w:pPr>
        <w:spacing w:after="0"/>
        <w:ind w:left="0"/>
        <w:jc w:val="both"/>
      </w:pPr>
      <w:r>
        <w:rPr>
          <w:rFonts w:ascii="Times New Roman"/>
          <w:b w:val="false"/>
          <w:i w:val="false"/>
          <w:color w:val="000000"/>
          <w:sz w:val="28"/>
        </w:rPr>
        <w:t>
      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bookmarkEnd w:id="2949"/>
    <w:bookmarkStart w:name="z2951" w:id="2950"/>
    <w:p>
      <w:pPr>
        <w:spacing w:after="0"/>
        <w:ind w:left="0"/>
        <w:jc w:val="both"/>
      </w:pPr>
      <w:r>
        <w:rPr>
          <w:rFonts w:ascii="Times New Roman"/>
          <w:b w:val="false"/>
          <w:i w:val="false"/>
          <w:color w:val="000000"/>
          <w:sz w:val="28"/>
        </w:rPr>
        <w:t>
      6.2. Подрядчик/Исполнитель при приемке/сдаче выполненных работ предоставляет Заказчику следующие документы:</w:t>
      </w:r>
    </w:p>
    <w:bookmarkEnd w:id="2950"/>
    <w:bookmarkStart w:name="z2952" w:id="2951"/>
    <w:p>
      <w:pPr>
        <w:spacing w:after="0"/>
        <w:ind w:left="0"/>
        <w:jc w:val="both"/>
      </w:pPr>
      <w:r>
        <w:rPr>
          <w:rFonts w:ascii="Times New Roman"/>
          <w:b w:val="false"/>
          <w:i w:val="false"/>
          <w:color w:val="000000"/>
          <w:sz w:val="28"/>
        </w:rPr>
        <w:t xml:space="preserve">
      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торговли и интеграции Республики Казахстан от 13 июля 2021 года № 454-НҚ "Об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(зарегистрирован в Министерстве юстиции Республики Казахстан 14 июля 2021 года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p>
    <w:bookmarkEnd w:id="2951"/>
    <w:bookmarkStart w:name="z2953" w:id="2952"/>
    <w:p>
      <w:pPr>
        <w:spacing w:after="0"/>
        <w:ind w:left="0"/>
        <w:jc w:val="both"/>
      </w:pPr>
      <w:r>
        <w:rPr>
          <w:rFonts w:ascii="Times New Roman"/>
          <w:b w:val="false"/>
          <w:i w:val="false"/>
          <w:color w:val="000000"/>
          <w:sz w:val="28"/>
        </w:rPr>
        <w:t>
      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выдаче сертификата о происхождении товара и отмене его действия.</w:t>
      </w:r>
    </w:p>
    <w:bookmarkEnd w:id="2952"/>
    <w:bookmarkStart w:name="z2954" w:id="2953"/>
    <w:p>
      <w:pPr>
        <w:spacing w:after="0"/>
        <w:ind w:left="0"/>
        <w:jc w:val="left"/>
      </w:pPr>
      <w:r>
        <w:rPr>
          <w:rFonts w:ascii="Times New Roman"/>
          <w:b/>
          <w:i w:val="false"/>
          <w:color w:val="000000"/>
        </w:rPr>
        <w:t xml:space="preserve"> 7. Гарантии. Качество</w:t>
      </w:r>
    </w:p>
    <w:bookmarkEnd w:id="2953"/>
    <w:bookmarkStart w:name="z2955" w:id="2954"/>
    <w:p>
      <w:pPr>
        <w:spacing w:after="0"/>
        <w:ind w:left="0"/>
        <w:jc w:val="both"/>
      </w:pPr>
      <w:r>
        <w:rPr>
          <w:rFonts w:ascii="Times New Roman"/>
          <w:b w:val="false"/>
          <w:i w:val="false"/>
          <w:color w:val="000000"/>
          <w:sz w:val="28"/>
        </w:rPr>
        <w:t>
      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w:t>
      </w:r>
    </w:p>
    <w:bookmarkEnd w:id="2954"/>
    <w:bookmarkStart w:name="z2956" w:id="2955"/>
    <w:p>
      <w:pPr>
        <w:spacing w:after="0"/>
        <w:ind w:left="0"/>
        <w:jc w:val="both"/>
      </w:pPr>
      <w:r>
        <w:rPr>
          <w:rFonts w:ascii="Times New Roman"/>
          <w:b w:val="false"/>
          <w:i w:val="false"/>
          <w:color w:val="000000"/>
          <w:sz w:val="28"/>
        </w:rPr>
        <w:t>
      Работы, не соответствующие этим требованиям, в том числе содержащие недостаточно обоснованные и несанкционированные изменения признаются дефектными.</w:t>
      </w:r>
    </w:p>
    <w:bookmarkEnd w:id="2955"/>
    <w:bookmarkStart w:name="z2957" w:id="2956"/>
    <w:p>
      <w:pPr>
        <w:spacing w:after="0"/>
        <w:ind w:left="0"/>
        <w:jc w:val="both"/>
      </w:pPr>
      <w:r>
        <w:rPr>
          <w:rFonts w:ascii="Times New Roman"/>
          <w:b w:val="false"/>
          <w:i w:val="false"/>
          <w:color w:val="000000"/>
          <w:sz w:val="28"/>
        </w:rPr>
        <w:t>
      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w:t>
      </w:r>
    </w:p>
    <w:bookmarkEnd w:id="2956"/>
    <w:bookmarkStart w:name="z2958" w:id="2957"/>
    <w:p>
      <w:pPr>
        <w:spacing w:after="0"/>
        <w:ind w:left="0"/>
        <w:jc w:val="both"/>
      </w:pPr>
      <w:r>
        <w:rPr>
          <w:rFonts w:ascii="Times New Roman"/>
          <w:b w:val="false"/>
          <w:i w:val="false"/>
          <w:color w:val="000000"/>
          <w:sz w:val="28"/>
        </w:rPr>
        <w:t>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p>
    <w:bookmarkEnd w:id="2957"/>
    <w:bookmarkStart w:name="z2959" w:id="2958"/>
    <w:p>
      <w:pPr>
        <w:spacing w:after="0"/>
        <w:ind w:left="0"/>
        <w:jc w:val="both"/>
      </w:pPr>
      <w:r>
        <w:rPr>
          <w:rFonts w:ascii="Times New Roman"/>
          <w:b w:val="false"/>
          <w:i w:val="false"/>
          <w:color w:val="000000"/>
          <w:sz w:val="28"/>
        </w:rPr>
        <w:t>
      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w:t>
      </w:r>
    </w:p>
    <w:bookmarkEnd w:id="2958"/>
    <w:bookmarkStart w:name="z2960" w:id="2959"/>
    <w:p>
      <w:pPr>
        <w:spacing w:after="0"/>
        <w:ind w:left="0"/>
        <w:jc w:val="both"/>
      </w:pPr>
      <w:r>
        <w:rPr>
          <w:rFonts w:ascii="Times New Roman"/>
          <w:b w:val="false"/>
          <w:i w:val="false"/>
          <w:color w:val="000000"/>
          <w:sz w:val="28"/>
        </w:rPr>
        <w:t>
      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спецификациям.15</w:t>
      </w:r>
    </w:p>
    <w:bookmarkEnd w:id="2959"/>
    <w:bookmarkStart w:name="z2961" w:id="2960"/>
    <w:p>
      <w:pPr>
        <w:spacing w:after="0"/>
        <w:ind w:left="0"/>
        <w:jc w:val="both"/>
      </w:pPr>
      <w:r>
        <w:rPr>
          <w:rFonts w:ascii="Times New Roman"/>
          <w:b w:val="false"/>
          <w:i w:val="false"/>
          <w:color w:val="000000"/>
          <w:sz w:val="28"/>
        </w:rPr>
        <w:t>
      7.2. Подрядчик/Исполнитель предоставляет гарантию Заказчику на эксплуатацию сроком на &lt;срок гарантии&gt;.</w:t>
      </w:r>
    </w:p>
    <w:bookmarkEnd w:id="2960"/>
    <w:bookmarkStart w:name="z2962" w:id="2961"/>
    <w:p>
      <w:pPr>
        <w:spacing w:after="0"/>
        <w:ind w:left="0"/>
        <w:jc w:val="both"/>
      </w:pPr>
      <w:r>
        <w:rPr>
          <w:rFonts w:ascii="Times New Roman"/>
          <w:b w:val="false"/>
          <w:i w:val="false"/>
          <w:color w:val="000000"/>
          <w:sz w:val="28"/>
        </w:rPr>
        <w:t>
      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bookmarkEnd w:id="2961"/>
    <w:bookmarkStart w:name="z2963" w:id="2962"/>
    <w:p>
      <w:pPr>
        <w:spacing w:after="0"/>
        <w:ind w:left="0"/>
        <w:jc w:val="both"/>
      </w:pPr>
      <w:r>
        <w:rPr>
          <w:rFonts w:ascii="Times New Roman"/>
          <w:b w:val="false"/>
          <w:i w:val="false"/>
          <w:color w:val="000000"/>
          <w:sz w:val="28"/>
        </w:rPr>
        <w:t>
      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bookmarkEnd w:id="2962"/>
    <w:bookmarkStart w:name="z2964" w:id="2963"/>
    <w:p>
      <w:pPr>
        <w:spacing w:after="0"/>
        <w:ind w:left="0"/>
        <w:jc w:val="both"/>
      </w:pPr>
      <w:r>
        <w:rPr>
          <w:rFonts w:ascii="Times New Roman"/>
          <w:b w:val="false"/>
          <w:i w:val="false"/>
          <w:color w:val="000000"/>
          <w:sz w:val="28"/>
        </w:rPr>
        <w:t>
      &lt;N. Новый пункт&gt;</w:t>
      </w:r>
    </w:p>
    <w:bookmarkEnd w:id="2963"/>
    <w:bookmarkStart w:name="z2965" w:id="2964"/>
    <w:p>
      <w:pPr>
        <w:spacing w:after="0"/>
        <w:ind w:left="0"/>
        <w:jc w:val="left"/>
      </w:pPr>
      <w:r>
        <w:rPr>
          <w:rFonts w:ascii="Times New Roman"/>
          <w:b/>
          <w:i w:val="false"/>
          <w:color w:val="000000"/>
        </w:rPr>
        <w:t xml:space="preserve"> 8. Ответственность Сторон</w:t>
      </w:r>
    </w:p>
    <w:bookmarkEnd w:id="2964"/>
    <w:bookmarkStart w:name="z2966" w:id="2965"/>
    <w:p>
      <w:pPr>
        <w:spacing w:after="0"/>
        <w:ind w:left="0"/>
        <w:jc w:val="both"/>
      </w:pPr>
      <w:r>
        <w:rPr>
          <w:rFonts w:ascii="Times New Roman"/>
          <w:b w:val="false"/>
          <w:i w:val="false"/>
          <w:color w:val="000000"/>
          <w:sz w:val="28"/>
        </w:rPr>
        <w:t>
      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2965"/>
    <w:bookmarkStart w:name="z2967" w:id="2966"/>
    <w:p>
      <w:pPr>
        <w:spacing w:after="0"/>
        <w:ind w:left="0"/>
        <w:jc w:val="both"/>
      </w:pPr>
      <w:r>
        <w:rPr>
          <w:rFonts w:ascii="Times New Roman"/>
          <w:b w:val="false"/>
          <w:i w:val="false"/>
          <w:color w:val="000000"/>
          <w:sz w:val="28"/>
        </w:rPr>
        <w:t>
      8.2. За исключением случаев секвестра и/или недостаточности денег на контрольном счете наличности Заказчика,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2966"/>
    <w:bookmarkStart w:name="z2968" w:id="2967"/>
    <w:p>
      <w:pPr>
        <w:spacing w:after="0"/>
        <w:ind w:left="0"/>
        <w:jc w:val="both"/>
      </w:pPr>
      <w:r>
        <w:rPr>
          <w:rFonts w:ascii="Times New Roman"/>
          <w:b w:val="false"/>
          <w:i w:val="false"/>
          <w:color w:val="000000"/>
          <w:sz w:val="28"/>
        </w:rPr>
        <w:t>
      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2967"/>
    <w:bookmarkStart w:name="z2969" w:id="2968"/>
    <w:p>
      <w:pPr>
        <w:spacing w:after="0"/>
        <w:ind w:left="0"/>
        <w:jc w:val="both"/>
      </w:pPr>
      <w:r>
        <w:rPr>
          <w:rFonts w:ascii="Times New Roman"/>
          <w:b w:val="false"/>
          <w:i w:val="false"/>
          <w:color w:val="000000"/>
          <w:sz w:val="28"/>
        </w:rPr>
        <w:t>
      8.4. В случае отказа Подрядчика/Исполнителя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bookmarkEnd w:id="2968"/>
    <w:bookmarkStart w:name="z2970" w:id="2969"/>
    <w:p>
      <w:pPr>
        <w:spacing w:after="0"/>
        <w:ind w:left="0"/>
        <w:jc w:val="both"/>
      </w:pPr>
      <w:r>
        <w:rPr>
          <w:rFonts w:ascii="Times New Roman"/>
          <w:b w:val="false"/>
          <w:i w:val="false"/>
          <w:color w:val="000000"/>
          <w:sz w:val="28"/>
        </w:rPr>
        <w:t>
      При этом Заказчик производит оплату за стоимость всех выполненных (принятых) Работ.</w:t>
      </w:r>
    </w:p>
    <w:bookmarkEnd w:id="2969"/>
    <w:bookmarkStart w:name="z2971" w:id="2970"/>
    <w:p>
      <w:pPr>
        <w:spacing w:after="0"/>
        <w:ind w:left="0"/>
        <w:jc w:val="both"/>
      </w:pPr>
      <w:r>
        <w:rPr>
          <w:rFonts w:ascii="Times New Roman"/>
          <w:b w:val="false"/>
          <w:i w:val="false"/>
          <w:color w:val="000000"/>
          <w:sz w:val="28"/>
        </w:rPr>
        <w:t>
      8.5. Уплата неустойки (штрафа, пени) не освобождает Стороны от выполнения обязательств, предусмотренных настоящим Договором.</w:t>
      </w:r>
    </w:p>
    <w:bookmarkEnd w:id="2970"/>
    <w:bookmarkStart w:name="z2972" w:id="2971"/>
    <w:p>
      <w:pPr>
        <w:spacing w:after="0"/>
        <w:ind w:left="0"/>
        <w:jc w:val="both"/>
      </w:pPr>
      <w:r>
        <w:rPr>
          <w:rFonts w:ascii="Times New Roman"/>
          <w:b w:val="false"/>
          <w:i w:val="false"/>
          <w:color w:val="000000"/>
          <w:sz w:val="28"/>
        </w:rPr>
        <w:t>
      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bookmarkEnd w:id="2971"/>
    <w:bookmarkStart w:name="z2973" w:id="2972"/>
    <w:p>
      <w:pPr>
        <w:spacing w:after="0"/>
        <w:ind w:left="0"/>
        <w:jc w:val="both"/>
      </w:pPr>
      <w:r>
        <w:rPr>
          <w:rFonts w:ascii="Times New Roman"/>
          <w:b w:val="false"/>
          <w:i w:val="false"/>
          <w:color w:val="000000"/>
          <w:sz w:val="28"/>
        </w:rPr>
        <w:t>
      8.7. Подрядчик/Исполнитель ни полностью, ни частично не передает кому-либо свои обязательства по настоящему Договору без предварительного письменного согласия Заказчика.</w:t>
      </w:r>
    </w:p>
    <w:bookmarkEnd w:id="2972"/>
    <w:bookmarkStart w:name="z2974" w:id="2973"/>
    <w:p>
      <w:pPr>
        <w:spacing w:after="0"/>
        <w:ind w:left="0"/>
        <w:jc w:val="both"/>
      </w:pPr>
      <w:r>
        <w:rPr>
          <w:rFonts w:ascii="Times New Roman"/>
          <w:b w:val="false"/>
          <w:i w:val="false"/>
          <w:color w:val="000000"/>
          <w:sz w:val="28"/>
        </w:rPr>
        <w:t>
      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bookmarkEnd w:id="2973"/>
    <w:bookmarkStart w:name="z4409" w:id="2974"/>
    <w:p>
      <w:pPr>
        <w:spacing w:after="0"/>
        <w:ind w:left="0"/>
        <w:jc w:val="both"/>
      </w:pPr>
      <w:r>
        <w:rPr>
          <w:rFonts w:ascii="Times New Roman"/>
          <w:b w:val="false"/>
          <w:i w:val="false"/>
          <w:color w:val="000000"/>
          <w:sz w:val="28"/>
        </w:rPr>
        <w:t>
      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bookmarkEnd w:id="2974"/>
    <w:bookmarkStart w:name="z4410" w:id="2975"/>
    <w:p>
      <w:pPr>
        <w:spacing w:after="0"/>
        <w:ind w:left="0"/>
        <w:jc w:val="both"/>
      </w:pPr>
      <w:r>
        <w:rPr>
          <w:rFonts w:ascii="Times New Roman"/>
          <w:b w:val="false"/>
          <w:i w:val="false"/>
          <w:color w:val="000000"/>
          <w:sz w:val="28"/>
        </w:rPr>
        <w:t>
      При этом субподрядчикам запрещается передавать иным субподрядчикам объемы выполнения работ, являющихся предметом проводимых закупок.</w:t>
      </w:r>
    </w:p>
    <w:bookmarkEnd w:id="2975"/>
    <w:bookmarkStart w:name="z4411" w:id="2976"/>
    <w:p>
      <w:pPr>
        <w:spacing w:after="0"/>
        <w:ind w:left="0"/>
        <w:jc w:val="both"/>
      </w:pPr>
      <w:r>
        <w:rPr>
          <w:rFonts w:ascii="Times New Roman"/>
          <w:b w:val="false"/>
          <w:i w:val="false"/>
          <w:color w:val="000000"/>
          <w:sz w:val="28"/>
        </w:rPr>
        <w:t>
      Выполняющие работы, общественные объединения лиц с инвалидностью Республики Казахстан и организации, созданные общественными объединениями лиц с инвалидностью Республики Казахстан, не привлекают субподрядчиков по выполнению работ, являющихся предметом проводимых закупок.</w:t>
      </w:r>
    </w:p>
    <w:bookmarkEnd w:id="2976"/>
    <w:bookmarkStart w:name="z2975" w:id="29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данному Договору.</w:t>
      </w:r>
    </w:p>
    <w:bookmarkEnd w:id="2977"/>
    <w:bookmarkStart w:name="z2979" w:id="2978"/>
    <w:p>
      <w:pPr>
        <w:spacing w:after="0"/>
        <w:ind w:left="0"/>
        <w:jc w:val="both"/>
      </w:pPr>
      <w:r>
        <w:rPr>
          <w:rFonts w:ascii="Times New Roman"/>
          <w:b w:val="false"/>
          <w:i w:val="false"/>
          <w:color w:val="000000"/>
          <w:sz w:val="28"/>
        </w:rPr>
        <w:t>
      &lt;N. Новый пункт&gt;</w:t>
      </w:r>
    </w:p>
    <w:bookmarkEnd w:id="2978"/>
    <w:bookmarkStart w:name="z2980" w:id="2979"/>
    <w:p>
      <w:pPr>
        <w:spacing w:after="0"/>
        <w:ind w:left="0"/>
        <w:jc w:val="left"/>
      </w:pPr>
      <w:r>
        <w:rPr>
          <w:rFonts w:ascii="Times New Roman"/>
          <w:b/>
          <w:i w:val="false"/>
          <w:color w:val="000000"/>
        </w:rPr>
        <w:t xml:space="preserve"> 9. Срок действия и условия расторжения Договора</w:t>
      </w:r>
    </w:p>
    <w:bookmarkEnd w:id="2979"/>
    <w:bookmarkStart w:name="z2981" w:id="2980"/>
    <w:p>
      <w:pPr>
        <w:spacing w:after="0"/>
        <w:ind w:left="0"/>
        <w:jc w:val="both"/>
      </w:pPr>
      <w:r>
        <w:rPr>
          <w:rFonts w:ascii="Times New Roman"/>
          <w:b w:val="false"/>
          <w:i w:val="false"/>
          <w:color w:val="000000"/>
          <w:sz w:val="28"/>
        </w:rPr>
        <w:t>
      9.1. Договор вступает в силу со дня подписания&gt; и действует по &lt;срок действия&gt; года.</w:t>
      </w:r>
    </w:p>
    <w:bookmarkEnd w:id="2980"/>
    <w:bookmarkStart w:name="z2982" w:id="2981"/>
    <w:p>
      <w:pPr>
        <w:spacing w:after="0"/>
        <w:ind w:left="0"/>
        <w:jc w:val="both"/>
      </w:pPr>
      <w:r>
        <w:rPr>
          <w:rFonts w:ascii="Times New Roman"/>
          <w:b w:val="false"/>
          <w:i w:val="false"/>
          <w:color w:val="000000"/>
          <w:sz w:val="28"/>
        </w:rPr>
        <w:t>
      9.2. Следующие события влекут за собой изменение сроков продолжительности Работ в части их увеличения:</w:t>
      </w:r>
    </w:p>
    <w:bookmarkEnd w:id="2981"/>
    <w:bookmarkStart w:name="z2983" w:id="2982"/>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выполнения Работ;</w:t>
      </w:r>
    </w:p>
    <w:bookmarkEnd w:id="2982"/>
    <w:bookmarkStart w:name="z2984" w:id="2983"/>
    <w:p>
      <w:pPr>
        <w:spacing w:after="0"/>
        <w:ind w:left="0"/>
        <w:jc w:val="both"/>
      </w:pPr>
      <w:r>
        <w:rPr>
          <w:rFonts w:ascii="Times New Roman"/>
          <w:b w:val="false"/>
          <w:i w:val="false"/>
          <w:color w:val="000000"/>
          <w:sz w:val="28"/>
        </w:rPr>
        <w:t>
      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bookmarkEnd w:id="2983"/>
    <w:bookmarkStart w:name="z2985" w:id="2984"/>
    <w:p>
      <w:pPr>
        <w:spacing w:after="0"/>
        <w:ind w:left="0"/>
        <w:jc w:val="both"/>
      </w:pPr>
      <w:r>
        <w:rPr>
          <w:rFonts w:ascii="Times New Roman"/>
          <w:b w:val="false"/>
          <w:i w:val="false"/>
          <w:color w:val="000000"/>
          <w:sz w:val="28"/>
        </w:rPr>
        <w:t>
      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bookmarkEnd w:id="2984"/>
    <w:bookmarkStart w:name="z2986" w:id="2985"/>
    <w:p>
      <w:pPr>
        <w:spacing w:after="0"/>
        <w:ind w:left="0"/>
        <w:jc w:val="both"/>
      </w:pPr>
      <w:r>
        <w:rPr>
          <w:rFonts w:ascii="Times New Roman"/>
          <w:b w:val="false"/>
          <w:i w:val="false"/>
          <w:color w:val="000000"/>
          <w:sz w:val="28"/>
        </w:rPr>
        <w:t>
      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bookmarkEnd w:id="2985"/>
    <w:bookmarkStart w:name="z2987" w:id="2986"/>
    <w:p>
      <w:pPr>
        <w:spacing w:after="0"/>
        <w:ind w:left="0"/>
        <w:jc w:val="both"/>
      </w:pPr>
      <w:r>
        <w:rPr>
          <w:rFonts w:ascii="Times New Roman"/>
          <w:b w:val="false"/>
          <w:i w:val="false"/>
          <w:color w:val="000000"/>
          <w:sz w:val="28"/>
        </w:rPr>
        <w:t>
      1) Заказчик может расторгнуть Договор, если Подрядчик/Исполнитель неоднократно срывает сроки выполнения Работ;</w:t>
      </w:r>
    </w:p>
    <w:bookmarkEnd w:id="2986"/>
    <w:bookmarkStart w:name="z2988" w:id="2987"/>
    <w:p>
      <w:pPr>
        <w:spacing w:after="0"/>
        <w:ind w:left="0"/>
        <w:jc w:val="both"/>
      </w:pPr>
      <w:r>
        <w:rPr>
          <w:rFonts w:ascii="Times New Roman"/>
          <w:b w:val="false"/>
          <w:i w:val="false"/>
          <w:color w:val="000000"/>
          <w:sz w:val="28"/>
        </w:rPr>
        <w:t>
      2) Подрядчик/Исполнитель приостанавливает Работы сроком до &lt;кол-во дней&gt; дней, причем остановка не была санкционирована Заказчиком;</w:t>
      </w:r>
    </w:p>
    <w:bookmarkEnd w:id="2987"/>
    <w:bookmarkStart w:name="z2989" w:id="2988"/>
    <w:p>
      <w:pPr>
        <w:spacing w:after="0"/>
        <w:ind w:left="0"/>
        <w:jc w:val="both"/>
      </w:pPr>
      <w:r>
        <w:rPr>
          <w:rFonts w:ascii="Times New Roman"/>
          <w:b w:val="false"/>
          <w:i w:val="false"/>
          <w:color w:val="000000"/>
          <w:sz w:val="28"/>
        </w:rPr>
        <w:t>
      3) Подрядчик/Исполнитель не устраняет Дефекты, указанные Заказчиком в течение обоснованного периода времени, определенного Заказчиком;</w:t>
      </w:r>
    </w:p>
    <w:bookmarkEnd w:id="2988"/>
    <w:bookmarkStart w:name="z2990" w:id="2989"/>
    <w:p>
      <w:pPr>
        <w:spacing w:after="0"/>
        <w:ind w:left="0"/>
        <w:jc w:val="both"/>
      </w:pPr>
      <w:r>
        <w:rPr>
          <w:rFonts w:ascii="Times New Roman"/>
          <w:b w:val="false"/>
          <w:i w:val="false"/>
          <w:color w:val="000000"/>
          <w:sz w:val="28"/>
        </w:rPr>
        <w:t>
      4) Заказчик дает Подрядчику/Исполнителю указания задержать ход Работ, и такое указание не отменятся в течение &lt;кол-во дней&gt; дней;</w:t>
      </w:r>
    </w:p>
    <w:bookmarkEnd w:id="2989"/>
    <w:bookmarkStart w:name="z2991" w:id="2990"/>
    <w:p>
      <w:pPr>
        <w:spacing w:after="0"/>
        <w:ind w:left="0"/>
        <w:jc w:val="both"/>
      </w:pPr>
      <w:r>
        <w:rPr>
          <w:rFonts w:ascii="Times New Roman"/>
          <w:b w:val="false"/>
          <w:i w:val="false"/>
          <w:color w:val="000000"/>
          <w:sz w:val="28"/>
        </w:rPr>
        <w:t>
      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bookmarkEnd w:id="2990"/>
    <w:bookmarkStart w:name="z2992" w:id="2991"/>
    <w:p>
      <w:pPr>
        <w:spacing w:after="0"/>
        <w:ind w:left="0"/>
        <w:jc w:val="both"/>
      </w:pPr>
      <w:r>
        <w:rPr>
          <w:rFonts w:ascii="Times New Roman"/>
          <w:b w:val="false"/>
          <w:i w:val="false"/>
          <w:color w:val="000000"/>
          <w:sz w:val="28"/>
        </w:rPr>
        <w:t>
      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bookmarkEnd w:id="2991"/>
    <w:bookmarkStart w:name="z2993" w:id="2992"/>
    <w:p>
      <w:pPr>
        <w:spacing w:after="0"/>
        <w:ind w:left="0"/>
        <w:jc w:val="both"/>
      </w:pPr>
      <w:r>
        <w:rPr>
          <w:rFonts w:ascii="Times New Roman"/>
          <w:b w:val="false"/>
          <w:i w:val="false"/>
          <w:color w:val="000000"/>
          <w:sz w:val="28"/>
        </w:rPr>
        <w:t>
      9.4. Договор может быть расторгнут по соглашению сторон, в случае нецелесообразности его дальнейшего исполнения.</w:t>
      </w:r>
    </w:p>
    <w:bookmarkEnd w:id="2992"/>
    <w:bookmarkStart w:name="z2994" w:id="2993"/>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bookmarkEnd w:id="2993"/>
    <w:bookmarkStart w:name="z2995" w:id="2994"/>
    <w:p>
      <w:pPr>
        <w:spacing w:after="0"/>
        <w:ind w:left="0"/>
        <w:jc w:val="both"/>
      </w:pPr>
      <w:r>
        <w:rPr>
          <w:rFonts w:ascii="Times New Roman"/>
          <w:b w:val="false"/>
          <w:i w:val="false"/>
          <w:color w:val="000000"/>
          <w:sz w:val="28"/>
        </w:rPr>
        <w:t>
      9.5. Договор может быть расторгнут на любом этапе в случае выявления одного из следующих фактов:</w:t>
      </w:r>
    </w:p>
    <w:bookmarkEnd w:id="2994"/>
    <w:bookmarkStart w:name="z2996" w:id="2995"/>
    <w:p>
      <w:pPr>
        <w:spacing w:after="0"/>
        <w:ind w:left="0"/>
        <w:jc w:val="both"/>
      </w:pPr>
      <w:r>
        <w:rPr>
          <w:rFonts w:ascii="Times New Roman"/>
          <w:b w:val="false"/>
          <w:i w:val="false"/>
          <w:color w:val="000000"/>
          <w:sz w:val="28"/>
        </w:rPr>
        <w:t>
      1) выявления нарушения ограничений, предусмотренных статьей 7 Закона в отношении закупки на основании которой заключен данный Договор;</w:t>
      </w:r>
    </w:p>
    <w:bookmarkEnd w:id="2995"/>
    <w:bookmarkStart w:name="z2997" w:id="2996"/>
    <w:p>
      <w:pPr>
        <w:spacing w:after="0"/>
        <w:ind w:left="0"/>
        <w:jc w:val="both"/>
      </w:pPr>
      <w:r>
        <w:rPr>
          <w:rFonts w:ascii="Times New Roman"/>
          <w:b w:val="false"/>
          <w:i w:val="false"/>
          <w:color w:val="000000"/>
          <w:sz w:val="28"/>
        </w:rPr>
        <w:t>
      2) оказания организатором закупок содействия Подрядчику/Исполнителю, не предусмотренного Законом;</w:t>
      </w:r>
    </w:p>
    <w:bookmarkEnd w:id="2996"/>
    <w:bookmarkStart w:name="z2998" w:id="2997"/>
    <w:p>
      <w:pPr>
        <w:spacing w:after="0"/>
        <w:ind w:left="0"/>
        <w:jc w:val="both"/>
      </w:pPr>
      <w:r>
        <w:rPr>
          <w:rFonts w:ascii="Times New Roman"/>
          <w:b w:val="false"/>
          <w:i w:val="false"/>
          <w:color w:val="000000"/>
          <w:sz w:val="28"/>
        </w:rPr>
        <w:t>
      3) уклонения от заключения Договора путем невнесения обеспечения исполнения договора и (или) суммы в соответствии с антидемпинговыми мерами (при наличии), за исключением случая выполнения работ до истечения срока внесения обеспечения исполнения договора.</w:t>
      </w:r>
    </w:p>
    <w:bookmarkEnd w:id="2997"/>
    <w:bookmarkStart w:name="z2999" w:id="2998"/>
    <w:p>
      <w:pPr>
        <w:spacing w:after="0"/>
        <w:ind w:left="0"/>
        <w:jc w:val="both"/>
      </w:pPr>
      <w:r>
        <w:rPr>
          <w:rFonts w:ascii="Times New Roman"/>
          <w:b w:val="false"/>
          <w:i w:val="false"/>
          <w:color w:val="000000"/>
          <w:sz w:val="28"/>
        </w:rPr>
        <w:t>
      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bookmarkEnd w:id="2998"/>
    <w:bookmarkStart w:name="z3000" w:id="2999"/>
    <w:p>
      <w:pPr>
        <w:spacing w:after="0"/>
        <w:ind w:left="0"/>
        <w:jc w:val="both"/>
      </w:pPr>
      <w:r>
        <w:rPr>
          <w:rFonts w:ascii="Times New Roman"/>
          <w:b w:val="false"/>
          <w:i w:val="false"/>
          <w:color w:val="000000"/>
          <w:sz w:val="28"/>
        </w:rPr>
        <w:t>
      9.7. Все материалы и Оборудование, находящиеся на Объекте, а также временные сооружения и выполненные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bookmarkEnd w:id="2999"/>
    <w:bookmarkStart w:name="z3001" w:id="3000"/>
    <w:p>
      <w:pPr>
        <w:spacing w:after="0"/>
        <w:ind w:left="0"/>
        <w:jc w:val="left"/>
      </w:pPr>
      <w:r>
        <w:rPr>
          <w:rFonts w:ascii="Times New Roman"/>
          <w:b/>
          <w:i w:val="false"/>
          <w:color w:val="000000"/>
        </w:rPr>
        <w:t xml:space="preserve"> 10. Уведомление</w:t>
      </w:r>
    </w:p>
    <w:bookmarkEnd w:id="3000"/>
    <w:bookmarkStart w:name="z3002" w:id="3001"/>
    <w:p>
      <w:pPr>
        <w:spacing w:after="0"/>
        <w:ind w:left="0"/>
        <w:jc w:val="both"/>
      </w:pPr>
      <w:r>
        <w:rPr>
          <w:rFonts w:ascii="Times New Roman"/>
          <w:b w:val="false"/>
          <w:i w:val="false"/>
          <w:color w:val="000000"/>
          <w:sz w:val="28"/>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электронной почте либо посредством веб-портала.</w:t>
      </w:r>
    </w:p>
    <w:bookmarkEnd w:id="3001"/>
    <w:bookmarkStart w:name="z3003" w:id="3002"/>
    <w:p>
      <w:pPr>
        <w:spacing w:after="0"/>
        <w:ind w:left="0"/>
        <w:jc w:val="both"/>
      </w:pPr>
      <w:r>
        <w:rPr>
          <w:rFonts w:ascii="Times New Roman"/>
          <w:b w:val="false"/>
          <w:i w:val="false"/>
          <w:color w:val="000000"/>
          <w:sz w:val="28"/>
        </w:rPr>
        <w:t>
      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3002"/>
    <w:bookmarkStart w:name="z3004" w:id="3003"/>
    <w:p>
      <w:pPr>
        <w:spacing w:after="0"/>
        <w:ind w:left="0"/>
        <w:jc w:val="left"/>
      </w:pPr>
      <w:r>
        <w:rPr>
          <w:rFonts w:ascii="Times New Roman"/>
          <w:b/>
          <w:i w:val="false"/>
          <w:color w:val="000000"/>
        </w:rPr>
        <w:t xml:space="preserve"> 11. Форс-мажор</w:t>
      </w:r>
    </w:p>
    <w:bookmarkEnd w:id="3003"/>
    <w:bookmarkStart w:name="z3005" w:id="3004"/>
    <w:p>
      <w:pPr>
        <w:spacing w:after="0"/>
        <w:ind w:left="0"/>
        <w:jc w:val="both"/>
      </w:pPr>
      <w:r>
        <w:rPr>
          <w:rFonts w:ascii="Times New Roman"/>
          <w:b w:val="false"/>
          <w:i w:val="false"/>
          <w:color w:val="000000"/>
          <w:sz w:val="28"/>
        </w:rPr>
        <w:t>
      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bookmarkEnd w:id="3004"/>
    <w:bookmarkStart w:name="z3006" w:id="3005"/>
    <w:p>
      <w:pPr>
        <w:spacing w:after="0"/>
        <w:ind w:left="0"/>
        <w:jc w:val="both"/>
      </w:pPr>
      <w:r>
        <w:rPr>
          <w:rFonts w:ascii="Times New Roman"/>
          <w:b w:val="false"/>
          <w:i w:val="false"/>
          <w:color w:val="000000"/>
          <w:sz w:val="28"/>
        </w:rPr>
        <w:t>
      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bookmarkEnd w:id="3005"/>
    <w:bookmarkStart w:name="z3007" w:id="3006"/>
    <w:p>
      <w:pPr>
        <w:spacing w:after="0"/>
        <w:ind w:left="0"/>
        <w:jc w:val="both"/>
      </w:pPr>
      <w:r>
        <w:rPr>
          <w:rFonts w:ascii="Times New Roman"/>
          <w:b w:val="false"/>
          <w:i w:val="false"/>
          <w:color w:val="000000"/>
          <w:sz w:val="28"/>
        </w:rPr>
        <w:t>
      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bookmarkEnd w:id="3006"/>
    <w:bookmarkStart w:name="z3008" w:id="3007"/>
    <w:p>
      <w:pPr>
        <w:spacing w:after="0"/>
        <w:ind w:left="0"/>
        <w:jc w:val="both"/>
      </w:pPr>
      <w:r>
        <w:rPr>
          <w:rFonts w:ascii="Times New Roman"/>
          <w:b w:val="false"/>
          <w:i w:val="false"/>
          <w:color w:val="000000"/>
          <w:sz w:val="28"/>
        </w:rPr>
        <w:t>
      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bookmarkEnd w:id="3007"/>
    <w:bookmarkStart w:name="z3009" w:id="3008"/>
    <w:p>
      <w:pPr>
        <w:spacing w:after="0"/>
        <w:ind w:left="0"/>
        <w:jc w:val="left"/>
      </w:pPr>
      <w:r>
        <w:rPr>
          <w:rFonts w:ascii="Times New Roman"/>
          <w:b/>
          <w:i w:val="false"/>
          <w:color w:val="000000"/>
        </w:rPr>
        <w:t xml:space="preserve"> 12. Решение спорных вопросов</w:t>
      </w:r>
    </w:p>
    <w:bookmarkEnd w:id="3008"/>
    <w:bookmarkStart w:name="z3010" w:id="3009"/>
    <w:p>
      <w:pPr>
        <w:spacing w:after="0"/>
        <w:ind w:left="0"/>
        <w:jc w:val="both"/>
      </w:pPr>
      <w:r>
        <w:rPr>
          <w:rFonts w:ascii="Times New Roman"/>
          <w:b w:val="false"/>
          <w:i w:val="false"/>
          <w:color w:val="000000"/>
          <w:sz w:val="28"/>
        </w:rPr>
        <w:t>
      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3009"/>
    <w:bookmarkStart w:name="z3011" w:id="3010"/>
    <w:p>
      <w:pPr>
        <w:spacing w:after="0"/>
        <w:ind w:left="0"/>
        <w:jc w:val="both"/>
      </w:pPr>
      <w:r>
        <w:rPr>
          <w:rFonts w:ascii="Times New Roman"/>
          <w:b w:val="false"/>
          <w:i w:val="false"/>
          <w:color w:val="000000"/>
          <w:sz w:val="28"/>
        </w:rPr>
        <w:t>
      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3010"/>
    <w:bookmarkStart w:name="z3012" w:id="3011"/>
    <w:p>
      <w:pPr>
        <w:spacing w:after="0"/>
        <w:ind w:left="0"/>
        <w:jc w:val="left"/>
      </w:pPr>
      <w:r>
        <w:rPr>
          <w:rFonts w:ascii="Times New Roman"/>
          <w:b/>
          <w:i w:val="false"/>
          <w:color w:val="000000"/>
        </w:rPr>
        <w:t xml:space="preserve"> 13. Противодействие коррупции</w:t>
      </w:r>
    </w:p>
    <w:bookmarkEnd w:id="3011"/>
    <w:bookmarkStart w:name="z3013" w:id="3012"/>
    <w:p>
      <w:pPr>
        <w:spacing w:after="0"/>
        <w:ind w:left="0"/>
        <w:jc w:val="both"/>
      </w:pPr>
      <w:r>
        <w:rPr>
          <w:rFonts w:ascii="Times New Roman"/>
          <w:b w:val="false"/>
          <w:i w:val="false"/>
          <w:color w:val="000000"/>
          <w:sz w:val="28"/>
        </w:rPr>
        <w:t>
      13.1.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3012"/>
    <w:bookmarkStart w:name="z3014" w:id="3013"/>
    <w:p>
      <w:pPr>
        <w:spacing w:after="0"/>
        <w:ind w:left="0"/>
        <w:jc w:val="both"/>
      </w:pPr>
      <w:r>
        <w:rPr>
          <w:rFonts w:ascii="Times New Roman"/>
          <w:b w:val="false"/>
          <w:i w:val="false"/>
          <w:color w:val="000000"/>
          <w:sz w:val="28"/>
        </w:rPr>
        <w:t>
      13.2. При исполнении своих обязательств по настоящему Договору, Стороны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bookmarkEnd w:id="3013"/>
    <w:bookmarkStart w:name="z3015" w:id="3014"/>
    <w:p>
      <w:pPr>
        <w:spacing w:after="0"/>
        <w:ind w:left="0"/>
        <w:jc w:val="both"/>
      </w:pPr>
      <w:r>
        <w:rPr>
          <w:rFonts w:ascii="Times New Roman"/>
          <w:b w:val="false"/>
          <w:i w:val="false"/>
          <w:color w:val="000000"/>
          <w:sz w:val="28"/>
        </w:rPr>
        <w:t>
      13.3. Каждая из Сторон настоящего Договора отказывается от стимулирования каким-либо образом представителей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3014"/>
    <w:bookmarkStart w:name="z3016" w:id="3015"/>
    <w:p>
      <w:pPr>
        <w:spacing w:after="0"/>
        <w:ind w:left="0"/>
        <w:jc w:val="both"/>
      </w:pPr>
      <w:r>
        <w:rPr>
          <w:rFonts w:ascii="Times New Roman"/>
          <w:b w:val="false"/>
          <w:i w:val="false"/>
          <w:color w:val="000000"/>
          <w:sz w:val="28"/>
        </w:rPr>
        <w:t>
      13.4.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bookmarkEnd w:id="3015"/>
    <w:bookmarkStart w:name="z3017" w:id="3016"/>
    <w:p>
      <w:pPr>
        <w:spacing w:after="0"/>
        <w:ind w:left="0"/>
        <w:jc w:val="both"/>
      </w:pPr>
      <w:r>
        <w:rPr>
          <w:rFonts w:ascii="Times New Roman"/>
          <w:b w:val="false"/>
          <w:i w:val="false"/>
          <w:color w:val="000000"/>
          <w:sz w:val="28"/>
        </w:rPr>
        <w:t>
      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bookmarkEnd w:id="3016"/>
    <w:bookmarkStart w:name="z3018" w:id="3017"/>
    <w:p>
      <w:pPr>
        <w:spacing w:after="0"/>
        <w:ind w:left="0"/>
        <w:jc w:val="both"/>
      </w:pPr>
      <w:r>
        <w:rPr>
          <w:rFonts w:ascii="Times New Roman"/>
          <w:b w:val="false"/>
          <w:i w:val="false"/>
          <w:color w:val="000000"/>
          <w:sz w:val="28"/>
        </w:rPr>
        <w:t>
      13.6.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bookmarkEnd w:id="3017"/>
    <w:bookmarkStart w:name="z3019" w:id="3018"/>
    <w:p>
      <w:pPr>
        <w:spacing w:after="0"/>
        <w:ind w:left="0"/>
        <w:jc w:val="left"/>
      </w:pPr>
      <w:r>
        <w:rPr>
          <w:rFonts w:ascii="Times New Roman"/>
          <w:b/>
          <w:i w:val="false"/>
          <w:color w:val="000000"/>
        </w:rPr>
        <w:t xml:space="preserve"> 14. Прочие условия</w:t>
      </w:r>
    </w:p>
    <w:bookmarkEnd w:id="3018"/>
    <w:bookmarkStart w:name="z3020" w:id="3019"/>
    <w:p>
      <w:pPr>
        <w:spacing w:after="0"/>
        <w:ind w:left="0"/>
        <w:jc w:val="both"/>
      </w:pPr>
      <w:r>
        <w:rPr>
          <w:rFonts w:ascii="Times New Roman"/>
          <w:b w:val="false"/>
          <w:i w:val="false"/>
          <w:color w:val="000000"/>
          <w:sz w:val="28"/>
        </w:rPr>
        <w:t>
      14.1. Налоги и другие обязательные платежи в бюджет подлежат уплате в соответствии с налоговым и таможенным законодательствами Республики Казахстан.</w:t>
      </w:r>
    </w:p>
    <w:bookmarkEnd w:id="3019"/>
    <w:bookmarkStart w:name="z3021" w:id="3020"/>
    <w:p>
      <w:pPr>
        <w:spacing w:after="0"/>
        <w:ind w:left="0"/>
        <w:jc w:val="both"/>
      </w:pPr>
      <w:r>
        <w:rPr>
          <w:rFonts w:ascii="Times New Roman"/>
          <w:b w:val="false"/>
          <w:i w:val="false"/>
          <w:color w:val="000000"/>
          <w:sz w:val="28"/>
        </w:rPr>
        <w:t>
      14.2. Любые изменения и дополнения к Договору совершаются в той же форме, что и заключение Договора.</w:t>
      </w:r>
    </w:p>
    <w:bookmarkEnd w:id="3020"/>
    <w:bookmarkStart w:name="z3022" w:id="3021"/>
    <w:p>
      <w:pPr>
        <w:spacing w:after="0"/>
        <w:ind w:left="0"/>
        <w:jc w:val="both"/>
      </w:pPr>
      <w:r>
        <w:rPr>
          <w:rFonts w:ascii="Times New Roman"/>
          <w:b w:val="false"/>
          <w:i w:val="false"/>
          <w:color w:val="000000"/>
          <w:sz w:val="28"/>
        </w:rPr>
        <w:t>
      14.3. Внесение изменения в заключенный Договор при условии неизменности качества и других условий, явившихся основой для выбора</w:t>
      </w:r>
    </w:p>
    <w:bookmarkEnd w:id="3021"/>
    <w:bookmarkStart w:name="z3023" w:id="3022"/>
    <w:p>
      <w:pPr>
        <w:spacing w:after="0"/>
        <w:ind w:left="0"/>
        <w:jc w:val="both"/>
      </w:pPr>
      <w:r>
        <w:rPr>
          <w:rFonts w:ascii="Times New Roman"/>
          <w:b w:val="false"/>
          <w:i w:val="false"/>
          <w:color w:val="000000"/>
          <w:sz w:val="28"/>
        </w:rPr>
        <w:t>
      1) по взаимному согласию сторон в части уменьшения цены на работы и соответственно суммы договора;</w:t>
      </w:r>
    </w:p>
    <w:bookmarkEnd w:id="3022"/>
    <w:bookmarkStart w:name="z3024" w:id="3023"/>
    <w:p>
      <w:pPr>
        <w:spacing w:after="0"/>
        <w:ind w:left="0"/>
        <w:jc w:val="both"/>
      </w:pPr>
      <w:r>
        <w:rPr>
          <w:rFonts w:ascii="Times New Roman"/>
          <w:b w:val="false"/>
          <w:i w:val="false"/>
          <w:color w:val="000000"/>
          <w:sz w:val="28"/>
        </w:rPr>
        <w:t>
      2) в части увеличения цены на работы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предусмотренных в договоре.</w:t>
      </w:r>
    </w:p>
    <w:bookmarkEnd w:id="3023"/>
    <w:bookmarkStart w:name="z3025" w:id="3024"/>
    <w:p>
      <w:pPr>
        <w:spacing w:after="0"/>
        <w:ind w:left="0"/>
        <w:jc w:val="both"/>
      </w:pPr>
      <w:r>
        <w:rPr>
          <w:rFonts w:ascii="Times New Roman"/>
          <w:b w:val="false"/>
          <w:i w:val="false"/>
          <w:color w:val="000000"/>
          <w:sz w:val="28"/>
        </w:rPr>
        <w:t>
      Такое изменение заключенного договора осуществляется в пределах сумм, предусмотренных для приобретения данных работ в плане закупок не более одного раза в год, а в долгосрочный договор не более двух раз в год.</w:t>
      </w:r>
    </w:p>
    <w:bookmarkEnd w:id="3024"/>
    <w:bookmarkStart w:name="z3026" w:id="3025"/>
    <w:p>
      <w:pPr>
        <w:spacing w:after="0"/>
        <w:ind w:left="0"/>
        <w:jc w:val="both"/>
      </w:pPr>
      <w:r>
        <w:rPr>
          <w:rFonts w:ascii="Times New Roman"/>
          <w:b w:val="false"/>
          <w:i w:val="false"/>
          <w:color w:val="000000"/>
          <w:sz w:val="28"/>
        </w:rPr>
        <w:t>
      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выполнение работ на часть невыполненного объема договора с приложением подтверждающих документов;</w:t>
      </w:r>
    </w:p>
    <w:bookmarkEnd w:id="3025"/>
    <w:bookmarkStart w:name="z3027" w:id="3026"/>
    <w:p>
      <w:pPr>
        <w:spacing w:after="0"/>
        <w:ind w:left="0"/>
        <w:jc w:val="both"/>
      </w:pPr>
      <w:r>
        <w:rPr>
          <w:rFonts w:ascii="Times New Roman"/>
          <w:b w:val="false"/>
          <w:i w:val="false"/>
          <w:color w:val="000000"/>
          <w:sz w:val="28"/>
        </w:rPr>
        <w:t>
      3) в части уменьшения или увеличения суммы договора,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вневедомственную экспертизу, и в план закупок;</w:t>
      </w:r>
    </w:p>
    <w:bookmarkEnd w:id="3026"/>
    <w:bookmarkStart w:name="z3028" w:id="3027"/>
    <w:p>
      <w:pPr>
        <w:spacing w:after="0"/>
        <w:ind w:left="0"/>
        <w:jc w:val="both"/>
      </w:pPr>
      <w:r>
        <w:rPr>
          <w:rFonts w:ascii="Times New Roman"/>
          <w:b w:val="false"/>
          <w:i w:val="false"/>
          <w:color w:val="000000"/>
          <w:sz w:val="28"/>
        </w:rPr>
        <w:t>
      4) в части уменьшения либо увеличения суммы договора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работ, за исключением работ, указанных в подпункте 3) настоящего пункта, услуг, а также в части соответствующего изменения сроков исполнения договора, при условии неизменности цены за работы указанных в заключенном договоре. Такое изменение заключенного договора осуществляется в пределах сложившейся экономии по данной закупке;</w:t>
      </w:r>
    </w:p>
    <w:bookmarkEnd w:id="3027"/>
    <w:bookmarkStart w:name="z3029" w:id="3028"/>
    <w:p>
      <w:pPr>
        <w:spacing w:after="0"/>
        <w:ind w:left="0"/>
        <w:jc w:val="both"/>
      </w:pPr>
      <w:r>
        <w:rPr>
          <w:rFonts w:ascii="Times New Roman"/>
          <w:b w:val="false"/>
          <w:i w:val="false"/>
          <w:color w:val="000000"/>
          <w:sz w:val="28"/>
        </w:rPr>
        <w:t>
      5)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 выполнения работ являющегося предметом заключенного с ним договора;</w:t>
      </w:r>
    </w:p>
    <w:bookmarkEnd w:id="3028"/>
    <w:bookmarkStart w:name="z3030" w:id="3029"/>
    <w:p>
      <w:pPr>
        <w:spacing w:after="0"/>
        <w:ind w:left="0"/>
        <w:jc w:val="both"/>
      </w:pPr>
      <w:r>
        <w:rPr>
          <w:rFonts w:ascii="Times New Roman"/>
          <w:b w:val="false"/>
          <w:i w:val="false"/>
          <w:color w:val="000000"/>
          <w:sz w:val="28"/>
        </w:rPr>
        <w:t>
      6) в части уменьшения или увеличения суммы договора, связанной с изменением цен, тарифов, сборов и платежей, установленных законодательством Республики Казахстан. Такое изменение заключенного договора осуществляется в пределах сумм, предусмотренных для приобретения данных работ в плане закупок;</w:t>
      </w:r>
    </w:p>
    <w:bookmarkEnd w:id="3029"/>
    <w:bookmarkStart w:name="z3031" w:id="3030"/>
    <w:p>
      <w:pPr>
        <w:spacing w:after="0"/>
        <w:ind w:left="0"/>
        <w:jc w:val="both"/>
      </w:pPr>
      <w:r>
        <w:rPr>
          <w:rFonts w:ascii="Times New Roman"/>
          <w:b w:val="false"/>
          <w:i w:val="false"/>
          <w:color w:val="000000"/>
          <w:sz w:val="28"/>
        </w:rPr>
        <w:t>
      7) в части изменения срока исполнения договора по работам в случае возбуждения уголовного дела, связанного с исполнением договора, в отношении работника заказчика и (или) поставщика;</w:t>
      </w:r>
    </w:p>
    <w:bookmarkEnd w:id="3030"/>
    <w:bookmarkStart w:name="z3032" w:id="3031"/>
    <w:p>
      <w:pPr>
        <w:spacing w:after="0"/>
        <w:ind w:left="0"/>
        <w:jc w:val="both"/>
      </w:pPr>
      <w:r>
        <w:rPr>
          <w:rFonts w:ascii="Times New Roman"/>
          <w:b w:val="false"/>
          <w:i w:val="false"/>
          <w:color w:val="000000"/>
          <w:sz w:val="28"/>
        </w:rPr>
        <w:t>
      8) в части изменения сроков исполнения договора о закупках работ в случае изменения финансирования по годам при условии неизменности суммы заключенного договора или уменьшения сметной стоимости выполнения работ или оказания услуг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p>
    <w:bookmarkEnd w:id="3031"/>
    <w:bookmarkStart w:name="z3033" w:id="3032"/>
    <w:p>
      <w:pPr>
        <w:spacing w:after="0"/>
        <w:ind w:left="0"/>
        <w:jc w:val="both"/>
      </w:pPr>
      <w:r>
        <w:rPr>
          <w:rFonts w:ascii="Times New Roman"/>
          <w:b w:val="false"/>
          <w:i w:val="false"/>
          <w:color w:val="000000"/>
          <w:sz w:val="28"/>
        </w:rPr>
        <w:t>
      14.4. Передача обязанностей одной из Сторон по Договору осуществляется только с письменного согласия другой Стороны.</w:t>
      </w:r>
    </w:p>
    <w:bookmarkEnd w:id="3032"/>
    <w:bookmarkStart w:name="z3034" w:id="3033"/>
    <w:p>
      <w:pPr>
        <w:spacing w:after="0"/>
        <w:ind w:left="0"/>
        <w:jc w:val="both"/>
      </w:pPr>
      <w:r>
        <w:rPr>
          <w:rFonts w:ascii="Times New Roman"/>
          <w:b w:val="false"/>
          <w:i w:val="false"/>
          <w:color w:val="000000"/>
          <w:sz w:val="28"/>
        </w:rPr>
        <w:t>
      14.5. Договор составлен на казахском и русском языке, имеющих одинаковую юридическую силу, заключенный посредством веб-портала.</w:t>
      </w:r>
    </w:p>
    <w:bookmarkEnd w:id="3033"/>
    <w:bookmarkStart w:name="z3035" w:id="3034"/>
    <w:p>
      <w:pPr>
        <w:spacing w:after="0"/>
        <w:ind w:left="0"/>
        <w:jc w:val="both"/>
      </w:pPr>
      <w:r>
        <w:rPr>
          <w:rFonts w:ascii="Times New Roman"/>
          <w:b w:val="false"/>
          <w:i w:val="false"/>
          <w:color w:val="000000"/>
          <w:sz w:val="28"/>
        </w:rPr>
        <w:t>
      14.6. В части, неурегулированной Договором, Стороны руководствуются законодательством Республики Казахстан.</w:t>
      </w:r>
    </w:p>
    <w:bookmarkEnd w:id="3034"/>
    <w:bookmarkStart w:name="z3036" w:id="3035"/>
    <w:p>
      <w:pPr>
        <w:spacing w:after="0"/>
        <w:ind w:left="0"/>
        <w:jc w:val="both"/>
      </w:pPr>
      <w:r>
        <w:rPr>
          <w:rFonts w:ascii="Times New Roman"/>
          <w:b w:val="false"/>
          <w:i w:val="false"/>
          <w:color w:val="000000"/>
          <w:sz w:val="28"/>
        </w:rPr>
        <w:t>
      &lt;N. Новый пункт&gt;</w:t>
      </w:r>
    </w:p>
    <w:bookmarkEnd w:id="3035"/>
    <w:bookmarkStart w:name="z3037" w:id="3036"/>
    <w:p>
      <w:pPr>
        <w:spacing w:after="0"/>
        <w:ind w:left="0"/>
        <w:jc w:val="left"/>
      </w:pPr>
      <w:r>
        <w:rPr>
          <w:rFonts w:ascii="Times New Roman"/>
          <w:b/>
          <w:i w:val="false"/>
          <w:color w:val="000000"/>
        </w:rPr>
        <w:t xml:space="preserve"> 15. Реквизиты Сторон</w:t>
      </w:r>
    </w:p>
    <w:bookmarkEnd w:id="30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3038" w:id="3037"/>
      <w:r>
        <w:rPr>
          <w:rFonts w:ascii="Times New Roman"/>
          <w:b w:val="false"/>
          <w:i w:val="false"/>
          <w:color w:val="000000"/>
          <w:sz w:val="28"/>
        </w:rPr>
        <w:t>
      Расшифровка аббревиатур:</w:t>
      </w:r>
    </w:p>
    <w:bookmarkEnd w:id="3037"/>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040" w:id="3038"/>
    <w:p>
      <w:pPr>
        <w:spacing w:after="0"/>
        <w:ind w:left="0"/>
        <w:jc w:val="left"/>
      </w:pPr>
      <w:r>
        <w:rPr>
          <w:rFonts w:ascii="Times New Roman"/>
          <w:b/>
          <w:i w:val="false"/>
          <w:color w:val="000000"/>
        </w:rPr>
        <w:t xml:space="preserve"> Договор о закупках услуг</w:t>
      </w:r>
    </w:p>
    <w:bookmarkEnd w:id="3038"/>
    <w:p>
      <w:pPr>
        <w:spacing w:after="0"/>
        <w:ind w:left="0"/>
        <w:jc w:val="both"/>
      </w:pPr>
      <w:r>
        <w:rPr>
          <w:rFonts w:ascii="Times New Roman"/>
          <w:b w:val="false"/>
          <w:i w:val="false"/>
          <w:color w:val="ff0000"/>
          <w:sz w:val="28"/>
        </w:rPr>
        <w:t xml:space="preserve">
      Сноска. Приложение 26 с изменением, внесенным приказом Заместителя Премьер-Министра - Министра финансов РК от 13.11.2023 </w:t>
      </w:r>
      <w:r>
        <w:rPr>
          <w:rFonts w:ascii="Times New Roman"/>
          <w:b w:val="false"/>
          <w:i w:val="false"/>
          <w:color w:val="ff0000"/>
          <w:sz w:val="28"/>
        </w:rPr>
        <w:t>№ 1188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41" w:id="3039"/>
    <w:p>
      <w:pPr>
        <w:spacing w:after="0"/>
        <w:ind w:left="0"/>
        <w:jc w:val="both"/>
      </w:pPr>
      <w:r>
        <w:rPr>
          <w:rFonts w:ascii="Times New Roman"/>
          <w:b w:val="false"/>
          <w:i w:val="false"/>
          <w:color w:val="000000"/>
          <w:sz w:val="28"/>
        </w:rPr>
        <w:t>
      &lt;Идентификационный номер&gt;</w:t>
      </w:r>
    </w:p>
    <w:bookmarkEnd w:id="3039"/>
    <w:bookmarkStart w:name="z3042" w:id="3040"/>
    <w:p>
      <w:pPr>
        <w:spacing w:after="0"/>
        <w:ind w:left="0"/>
        <w:jc w:val="both"/>
      </w:pPr>
      <w:r>
        <w:rPr>
          <w:rFonts w:ascii="Times New Roman"/>
          <w:b w:val="false"/>
          <w:i w:val="false"/>
          <w:color w:val="000000"/>
          <w:sz w:val="28"/>
        </w:rPr>
        <w:t>
      &lt;регион Заказчика&gt; № &lt;номер договора&gt;&lt;дата договора&gt;</w:t>
      </w:r>
    </w:p>
    <w:bookmarkEnd w:id="3040"/>
    <w:bookmarkStart w:name="z3043" w:id="3041"/>
    <w:p>
      <w:pPr>
        <w:spacing w:after="0"/>
        <w:ind w:left="0"/>
        <w:jc w:val="both"/>
      </w:pPr>
      <w:r>
        <w:rPr>
          <w:rFonts w:ascii="Times New Roman"/>
          <w:b w:val="false"/>
          <w:i w:val="false"/>
          <w:color w:val="000000"/>
          <w:sz w:val="28"/>
        </w:rPr>
        <w:t>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 закупках отдельных субъектов квазигосударственного сектора" (далее – Закон) и итогов закупок способом &lt;способ закупки&gt; от &lt;дата итогов&gt; года № &lt;номер итогов&gt;, заключили настоящий договор о закупках услуг (далее – Договор) и пришли к соглашению о нижеследующем:</w:t>
      </w:r>
    </w:p>
    <w:bookmarkEnd w:id="3041"/>
    <w:bookmarkStart w:name="z3044" w:id="3042"/>
    <w:p>
      <w:pPr>
        <w:spacing w:after="0"/>
        <w:ind w:left="0"/>
        <w:jc w:val="left"/>
      </w:pPr>
      <w:r>
        <w:rPr>
          <w:rFonts w:ascii="Times New Roman"/>
          <w:b/>
          <w:i w:val="false"/>
          <w:color w:val="000000"/>
        </w:rPr>
        <w:t xml:space="preserve"> 1. Предмет Договора</w:t>
      </w:r>
    </w:p>
    <w:bookmarkEnd w:id="3042"/>
    <w:bookmarkStart w:name="z3045" w:id="3043"/>
    <w:p>
      <w:pPr>
        <w:spacing w:after="0"/>
        <w:ind w:left="0"/>
        <w:jc w:val="both"/>
      </w:pPr>
      <w:r>
        <w:rPr>
          <w:rFonts w:ascii="Times New Roman"/>
          <w:b w:val="false"/>
          <w:i w:val="false"/>
          <w:color w:val="000000"/>
          <w:sz w:val="28"/>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bookmarkEnd w:id="3043"/>
    <w:bookmarkStart w:name="z3046" w:id="3044"/>
    <w:p>
      <w:pPr>
        <w:spacing w:after="0"/>
        <w:ind w:left="0"/>
        <w:jc w:val="both"/>
      </w:pPr>
      <w:r>
        <w:rPr>
          <w:rFonts w:ascii="Times New Roman"/>
          <w:b w:val="false"/>
          <w:i w:val="false"/>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bookmarkEnd w:id="3044"/>
    <w:bookmarkStart w:name="z3047" w:id="3045"/>
    <w:p>
      <w:pPr>
        <w:spacing w:after="0"/>
        <w:ind w:left="0"/>
        <w:jc w:val="both"/>
      </w:pPr>
      <w:r>
        <w:rPr>
          <w:rFonts w:ascii="Times New Roman"/>
          <w:b w:val="false"/>
          <w:i w:val="false"/>
          <w:color w:val="000000"/>
          <w:sz w:val="28"/>
        </w:rPr>
        <w:t>
      1) настоящий Договор;</w:t>
      </w:r>
    </w:p>
    <w:bookmarkEnd w:id="3045"/>
    <w:bookmarkStart w:name="z3048" w:id="3046"/>
    <w:p>
      <w:pPr>
        <w:spacing w:after="0"/>
        <w:ind w:left="0"/>
        <w:jc w:val="both"/>
      </w:pPr>
      <w:r>
        <w:rPr>
          <w:rFonts w:ascii="Times New Roman"/>
          <w:b w:val="false"/>
          <w:i w:val="false"/>
          <w:color w:val="000000"/>
          <w:sz w:val="28"/>
        </w:rPr>
        <w:t>
      2) условия оказания закупаемых услуг (приложение 1);</w:t>
      </w:r>
    </w:p>
    <w:bookmarkEnd w:id="3046"/>
    <w:bookmarkStart w:name="z3049" w:id="3047"/>
    <w:p>
      <w:pPr>
        <w:spacing w:after="0"/>
        <w:ind w:left="0"/>
        <w:jc w:val="both"/>
      </w:pPr>
      <w:r>
        <w:rPr>
          <w:rFonts w:ascii="Times New Roman"/>
          <w:b w:val="false"/>
          <w:i w:val="false"/>
          <w:color w:val="000000"/>
          <w:sz w:val="28"/>
        </w:rPr>
        <w:t>
      3) техническая спецификация (приложение 2).</w:t>
      </w:r>
    </w:p>
    <w:bookmarkEnd w:id="3047"/>
    <w:bookmarkStart w:name="z3050" w:id="3048"/>
    <w:p>
      <w:pPr>
        <w:spacing w:after="0"/>
        <w:ind w:left="0"/>
        <w:jc w:val="left"/>
      </w:pPr>
      <w:r>
        <w:rPr>
          <w:rFonts w:ascii="Times New Roman"/>
          <w:b/>
          <w:i w:val="false"/>
          <w:color w:val="000000"/>
        </w:rPr>
        <w:t xml:space="preserve"> 2. Сумма Договора и условия оплаты</w:t>
      </w:r>
    </w:p>
    <w:bookmarkEnd w:id="3048"/>
    <w:bookmarkStart w:name="z3051" w:id="3049"/>
    <w:p>
      <w:pPr>
        <w:spacing w:after="0"/>
        <w:ind w:left="0"/>
        <w:jc w:val="both"/>
      </w:pPr>
      <w:r>
        <w:rPr>
          <w:rFonts w:ascii="Times New Roman"/>
          <w:b w:val="false"/>
          <w:i w:val="false"/>
          <w:color w:val="000000"/>
          <w:sz w:val="28"/>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bookmarkEnd w:id="3049"/>
    <w:bookmarkStart w:name="z3052" w:id="3050"/>
    <w:p>
      <w:pPr>
        <w:spacing w:after="0"/>
        <w:ind w:left="0"/>
        <w:jc w:val="both"/>
      </w:pPr>
      <w:r>
        <w:rPr>
          <w:rFonts w:ascii="Times New Roman"/>
          <w:b w:val="false"/>
          <w:i w:val="false"/>
          <w:color w:val="000000"/>
          <w:sz w:val="28"/>
        </w:rPr>
        <w:t>
      2.2. Договор подлежит регистрации/не подлежит регистрации на &lt;____&gt; год.</w:t>
      </w:r>
    </w:p>
    <w:bookmarkEnd w:id="3050"/>
    <w:bookmarkStart w:name="z3053" w:id="3051"/>
    <w:p>
      <w:pPr>
        <w:spacing w:after="0"/>
        <w:ind w:left="0"/>
        <w:jc w:val="both"/>
      </w:pPr>
      <w:r>
        <w:rPr>
          <w:rFonts w:ascii="Times New Roman"/>
          <w:b w:val="false"/>
          <w:i w:val="false"/>
          <w:color w:val="000000"/>
          <w:sz w:val="28"/>
        </w:rPr>
        <w:t>
      2.2.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 и (или) суммы в соответствии с пунктом 151 настоящих Правил.</w:t>
      </w:r>
    </w:p>
    <w:bookmarkEnd w:id="3051"/>
    <w:bookmarkStart w:name="z3054" w:id="3052"/>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p>
    <w:bookmarkEnd w:id="3052"/>
    <w:bookmarkStart w:name="z3055" w:id="3053"/>
    <w:p>
      <w:pPr>
        <w:spacing w:after="0"/>
        <w:ind w:left="0"/>
        <w:jc w:val="both"/>
      </w:pPr>
      <w:r>
        <w:rPr>
          <w:rFonts w:ascii="Times New Roman"/>
          <w:b w:val="false"/>
          <w:i w:val="false"/>
          <w:color w:val="000000"/>
          <w:sz w:val="28"/>
        </w:rPr>
        <w:t>
      Оплата за оказанные Услуги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w:t>
      </w:r>
    </w:p>
    <w:bookmarkEnd w:id="3053"/>
    <w:bookmarkStart w:name="z3056" w:id="3054"/>
    <w:p>
      <w:pPr>
        <w:spacing w:after="0"/>
        <w:ind w:left="0"/>
        <w:jc w:val="both"/>
      </w:pPr>
      <w:r>
        <w:rPr>
          <w:rFonts w:ascii="Times New Roman"/>
          <w:b w:val="false"/>
          <w:i w:val="false"/>
          <w:color w:val="000000"/>
          <w:sz w:val="28"/>
        </w:rPr>
        <w:t>
      2.3. Объем оказываемых услуг в количественном и стоимостном выражении оговорен в приложении 1 к Договору.</w:t>
      </w:r>
    </w:p>
    <w:bookmarkEnd w:id="3054"/>
    <w:bookmarkStart w:name="z3057" w:id="3055"/>
    <w:p>
      <w:pPr>
        <w:spacing w:after="0"/>
        <w:ind w:left="0"/>
        <w:jc w:val="both"/>
      </w:pPr>
      <w:r>
        <w:rPr>
          <w:rFonts w:ascii="Times New Roman"/>
          <w:b w:val="false"/>
          <w:i w:val="false"/>
          <w:color w:val="000000"/>
          <w:sz w:val="28"/>
        </w:rPr>
        <w:t>
      2.4. Необходимые документы, предшествующие оплате:</w:t>
      </w:r>
    </w:p>
    <w:bookmarkEnd w:id="3055"/>
    <w:bookmarkStart w:name="z3058" w:id="3056"/>
    <w:p>
      <w:pPr>
        <w:spacing w:after="0"/>
        <w:ind w:left="0"/>
        <w:jc w:val="both"/>
      </w:pPr>
      <w:r>
        <w:rPr>
          <w:rFonts w:ascii="Times New Roman"/>
          <w:b w:val="false"/>
          <w:i w:val="false"/>
          <w:color w:val="000000"/>
          <w:sz w:val="28"/>
        </w:rPr>
        <w:t>
      1) подписанный Договор;</w:t>
      </w:r>
    </w:p>
    <w:bookmarkEnd w:id="3056"/>
    <w:bookmarkStart w:name="z3059" w:id="3057"/>
    <w:p>
      <w:pPr>
        <w:spacing w:after="0"/>
        <w:ind w:left="0"/>
        <w:jc w:val="both"/>
      </w:pPr>
      <w:r>
        <w:rPr>
          <w:rFonts w:ascii="Times New Roman"/>
          <w:b w:val="false"/>
          <w:i w:val="false"/>
          <w:color w:val="000000"/>
          <w:sz w:val="28"/>
        </w:rPr>
        <w:t>
      2) акт(ы) оказанных услуг;</w:t>
      </w:r>
    </w:p>
    <w:bookmarkEnd w:id="3057"/>
    <w:bookmarkStart w:name="z3060" w:id="3058"/>
    <w:p>
      <w:pPr>
        <w:spacing w:after="0"/>
        <w:ind w:left="0"/>
        <w:jc w:val="both"/>
      </w:pPr>
      <w:r>
        <w:rPr>
          <w:rFonts w:ascii="Times New Roman"/>
          <w:b w:val="false"/>
          <w:i w:val="false"/>
          <w:color w:val="000000"/>
          <w:sz w:val="28"/>
        </w:rPr>
        <w:t>
      3) отчет о внутристрановой ценности в работах и услугах по форме согласно приложению 32 к настоящим Правилам;</w:t>
      </w:r>
    </w:p>
    <w:bookmarkEnd w:id="3058"/>
    <w:bookmarkStart w:name="z3061" w:id="3059"/>
    <w:p>
      <w:pPr>
        <w:spacing w:after="0"/>
        <w:ind w:left="0"/>
        <w:jc w:val="both"/>
      </w:pPr>
      <w:r>
        <w:rPr>
          <w:rFonts w:ascii="Times New Roman"/>
          <w:b w:val="false"/>
          <w:i w:val="false"/>
          <w:color w:val="000000"/>
          <w:sz w:val="28"/>
        </w:rPr>
        <w:t>
      4) счет-фактура с описанием, указанием общей суммы оказанных услуг, предоставленная Поставщиком Заказчику;</w:t>
      </w:r>
    </w:p>
    <w:bookmarkEnd w:id="3059"/>
    <w:bookmarkStart w:name="z3062" w:id="3060"/>
    <w:p>
      <w:pPr>
        <w:spacing w:after="0"/>
        <w:ind w:left="0"/>
        <w:jc w:val="both"/>
      </w:pPr>
      <w:r>
        <w:rPr>
          <w:rFonts w:ascii="Times New Roman"/>
          <w:b w:val="false"/>
          <w:i w:val="false"/>
          <w:color w:val="000000"/>
          <w:sz w:val="28"/>
        </w:rPr>
        <w:t>
      &lt;n) новый подпункт&gt;</w:t>
      </w:r>
    </w:p>
    <w:bookmarkEnd w:id="3060"/>
    <w:bookmarkStart w:name="z3063" w:id="3061"/>
    <w:p>
      <w:pPr>
        <w:spacing w:after="0"/>
        <w:ind w:left="0"/>
        <w:jc w:val="both"/>
      </w:pPr>
      <w:r>
        <w:rPr>
          <w:rFonts w:ascii="Times New Roman"/>
          <w:b w:val="false"/>
          <w:i w:val="false"/>
          <w:color w:val="000000"/>
          <w:sz w:val="28"/>
        </w:rPr>
        <w:t>
      &lt;№. Новый пункт&gt;</w:t>
      </w:r>
    </w:p>
    <w:bookmarkEnd w:id="30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2.4 с изменением, внесенным приказом и.о. Министра финансов РК от 18.07.2022 </w:t>
      </w:r>
      <w:r>
        <w:rPr>
          <w:rFonts w:ascii="Times New Roman"/>
          <w:b w:val="false"/>
          <w:i w:val="false"/>
          <w:color w:val="00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64" w:id="3062"/>
    <w:p>
      <w:pPr>
        <w:spacing w:after="0"/>
        <w:ind w:left="0"/>
        <w:jc w:val="left"/>
      </w:pPr>
      <w:r>
        <w:rPr>
          <w:rFonts w:ascii="Times New Roman"/>
          <w:b/>
          <w:i w:val="false"/>
          <w:color w:val="000000"/>
        </w:rPr>
        <w:t xml:space="preserve"> 3. Обязательства Сторон</w:t>
      </w:r>
    </w:p>
    <w:bookmarkEnd w:id="3062"/>
    <w:bookmarkStart w:name="z3065" w:id="3063"/>
    <w:p>
      <w:pPr>
        <w:spacing w:after="0"/>
        <w:ind w:left="0"/>
        <w:jc w:val="both"/>
      </w:pPr>
      <w:r>
        <w:rPr>
          <w:rFonts w:ascii="Times New Roman"/>
          <w:b w:val="false"/>
          <w:i w:val="false"/>
          <w:color w:val="000000"/>
          <w:sz w:val="28"/>
        </w:rPr>
        <w:t>
      3.1. Поставщик обязуется:</w:t>
      </w:r>
    </w:p>
    <w:bookmarkEnd w:id="3063"/>
    <w:bookmarkStart w:name="z3066" w:id="3064"/>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3064"/>
    <w:bookmarkStart w:name="z3067" w:id="3065"/>
    <w:p>
      <w:pPr>
        <w:spacing w:after="0"/>
        <w:ind w:left="0"/>
        <w:jc w:val="both"/>
      </w:pPr>
      <w:r>
        <w:rPr>
          <w:rFonts w:ascii="Times New Roman"/>
          <w:b w:val="false"/>
          <w:i w:val="false"/>
          <w:color w:val="000000"/>
          <w:sz w:val="28"/>
        </w:rPr>
        <w:t>
      2) в течение десяти рабочих дней со дня заключения Договора, внести сумму обеспечения исполнения Договора в размере 3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 пунктом 151 Правил равную &lt;сумма&gt; тенге&gt;, что в общем составляет &lt;сумма обеспечения&gt; (&lt;сумма обеспечения прописью&gt;) тенге в виде:</w:t>
      </w:r>
    </w:p>
    <w:bookmarkEnd w:id="3065"/>
    <w:bookmarkStart w:name="z3068" w:id="3066"/>
    <w:p>
      <w:pPr>
        <w:spacing w:after="0"/>
        <w:ind w:left="0"/>
        <w:jc w:val="both"/>
      </w:pPr>
      <w:r>
        <w:rPr>
          <w:rFonts w:ascii="Times New Roman"/>
          <w:b w:val="false"/>
          <w:i w:val="false"/>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(далее – веб-портал) копии подтверждающего документа;</w:t>
      </w:r>
    </w:p>
    <w:bookmarkEnd w:id="3066"/>
    <w:bookmarkStart w:name="z3069" w:id="3067"/>
    <w:p>
      <w:pPr>
        <w:spacing w:after="0"/>
        <w:ind w:left="0"/>
        <w:jc w:val="both"/>
      </w:pPr>
      <w:r>
        <w:rPr>
          <w:rFonts w:ascii="Times New Roman"/>
          <w:b w:val="false"/>
          <w:i w:val="false"/>
          <w:color w:val="000000"/>
          <w:sz w:val="28"/>
        </w:rPr>
        <w:t>
      либо:</w:t>
      </w:r>
    </w:p>
    <w:bookmarkEnd w:id="3067"/>
    <w:bookmarkStart w:name="z3070" w:id="3068"/>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26 к Правилам;</w:t>
      </w:r>
    </w:p>
    <w:bookmarkEnd w:id="3068"/>
    <w:bookmarkStart w:name="z3071" w:id="3069"/>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bookmarkEnd w:id="3069"/>
    <w:bookmarkStart w:name="z3072" w:id="3070"/>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bookmarkEnd w:id="3070"/>
    <w:bookmarkStart w:name="z3073" w:id="3071"/>
    <w:p>
      <w:pPr>
        <w:spacing w:after="0"/>
        <w:ind w:left="0"/>
        <w:jc w:val="both"/>
      </w:pPr>
      <w:r>
        <w:rPr>
          <w:rFonts w:ascii="Times New Roman"/>
          <w:b w:val="false"/>
          <w:i w:val="false"/>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3071"/>
    <w:bookmarkStart w:name="z3074" w:id="3072"/>
    <w:p>
      <w:pPr>
        <w:spacing w:after="0"/>
        <w:ind w:left="0"/>
        <w:jc w:val="both"/>
      </w:pPr>
      <w:r>
        <w:rPr>
          <w:rFonts w:ascii="Times New Roman"/>
          <w:b w:val="false"/>
          <w:i w:val="false"/>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3072"/>
    <w:bookmarkStart w:name="z3075" w:id="3073"/>
    <w:p>
      <w:pPr>
        <w:spacing w:after="0"/>
        <w:ind w:left="0"/>
        <w:jc w:val="both"/>
      </w:pPr>
      <w:r>
        <w:rPr>
          <w:rFonts w:ascii="Times New Roman"/>
          <w:b w:val="false"/>
          <w:i w:val="false"/>
          <w:color w:val="000000"/>
          <w:sz w:val="28"/>
        </w:rPr>
        <w:t>
      6) по первому требованию Заказчика предоставлять информацию о ходе исполнения обязательств по Договору;</w:t>
      </w:r>
    </w:p>
    <w:bookmarkEnd w:id="3073"/>
    <w:bookmarkStart w:name="z3076" w:id="3074"/>
    <w:p>
      <w:pPr>
        <w:spacing w:after="0"/>
        <w:ind w:left="0"/>
        <w:jc w:val="both"/>
      </w:pPr>
      <w:r>
        <w:rPr>
          <w:rFonts w:ascii="Times New Roman"/>
          <w:b w:val="false"/>
          <w:i w:val="false"/>
          <w:color w:val="000000"/>
          <w:sz w:val="28"/>
        </w:rPr>
        <w:t>
      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bookmarkEnd w:id="3074"/>
    <w:bookmarkStart w:name="z3077" w:id="3075"/>
    <w:p>
      <w:pPr>
        <w:spacing w:after="0"/>
        <w:ind w:left="0"/>
        <w:jc w:val="both"/>
      </w:pPr>
      <w:r>
        <w:rPr>
          <w:rFonts w:ascii="Times New Roman"/>
          <w:b w:val="false"/>
          <w:i w:val="false"/>
          <w:color w:val="000000"/>
          <w:sz w:val="28"/>
        </w:rPr>
        <w:t>
      8) оформить и направить Заказчику посредством веб-портала утвержденный электронно-цифровой подписью акт оказанных услуг;</w:t>
      </w:r>
    </w:p>
    <w:bookmarkEnd w:id="3075"/>
    <w:bookmarkStart w:name="z3078" w:id="3076"/>
    <w:p>
      <w:pPr>
        <w:spacing w:after="0"/>
        <w:ind w:left="0"/>
        <w:jc w:val="both"/>
      </w:pPr>
      <w:r>
        <w:rPr>
          <w:rFonts w:ascii="Times New Roman"/>
          <w:b w:val="false"/>
          <w:i w:val="false"/>
          <w:color w:val="000000"/>
          <w:sz w:val="28"/>
        </w:rPr>
        <w:t>
      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076"/>
    <w:bookmarkStart w:name="z3079" w:id="3077"/>
    <w:p>
      <w:pPr>
        <w:spacing w:after="0"/>
        <w:ind w:left="0"/>
        <w:jc w:val="both"/>
      </w:pPr>
      <w:r>
        <w:rPr>
          <w:rFonts w:ascii="Times New Roman"/>
          <w:b w:val="false"/>
          <w:i w:val="false"/>
          <w:color w:val="000000"/>
          <w:sz w:val="28"/>
        </w:rPr>
        <w:t>
      &lt;n) новый подпункт&gt;</w:t>
      </w:r>
    </w:p>
    <w:bookmarkEnd w:id="3077"/>
    <w:bookmarkStart w:name="z3080" w:id="3078"/>
    <w:p>
      <w:pPr>
        <w:spacing w:after="0"/>
        <w:ind w:left="0"/>
        <w:jc w:val="both"/>
      </w:pPr>
      <w:r>
        <w:rPr>
          <w:rFonts w:ascii="Times New Roman"/>
          <w:b w:val="false"/>
          <w:i w:val="false"/>
          <w:color w:val="000000"/>
          <w:sz w:val="28"/>
        </w:rPr>
        <w:t>
      3.2. Поставщик вправе:</w:t>
      </w:r>
    </w:p>
    <w:bookmarkEnd w:id="3078"/>
    <w:bookmarkStart w:name="z3081" w:id="3079"/>
    <w:p>
      <w:pPr>
        <w:spacing w:after="0"/>
        <w:ind w:left="0"/>
        <w:jc w:val="both"/>
      </w:pPr>
      <w:r>
        <w:rPr>
          <w:rFonts w:ascii="Times New Roman"/>
          <w:b w:val="false"/>
          <w:i w:val="false"/>
          <w:color w:val="000000"/>
          <w:sz w:val="28"/>
        </w:rPr>
        <w:t>
      1) требовать от Заказчика оплату за оказанные Услуги по Договору;</w:t>
      </w:r>
    </w:p>
    <w:bookmarkEnd w:id="3079"/>
    <w:bookmarkStart w:name="z3082" w:id="3080"/>
    <w:p>
      <w:pPr>
        <w:spacing w:after="0"/>
        <w:ind w:left="0"/>
        <w:jc w:val="both"/>
      </w:pPr>
      <w:r>
        <w:rPr>
          <w:rFonts w:ascii="Times New Roman"/>
          <w:b w:val="false"/>
          <w:i w:val="false"/>
          <w:color w:val="000000"/>
          <w:sz w:val="28"/>
        </w:rPr>
        <w:t>
      2) на досрочное оказание Услуг, указанных в Приложении № 1 к Договору, заранее согласовав с Заказчиком сроки выполнения.</w:t>
      </w:r>
    </w:p>
    <w:bookmarkEnd w:id="3080"/>
    <w:bookmarkStart w:name="z3083" w:id="3081"/>
    <w:p>
      <w:pPr>
        <w:spacing w:after="0"/>
        <w:ind w:left="0"/>
        <w:jc w:val="both"/>
      </w:pPr>
      <w:r>
        <w:rPr>
          <w:rFonts w:ascii="Times New Roman"/>
          <w:b w:val="false"/>
          <w:i w:val="false"/>
          <w:color w:val="000000"/>
          <w:sz w:val="28"/>
        </w:rPr>
        <w:t>
      3.3. Заказчик обязуется:</w:t>
      </w:r>
    </w:p>
    <w:bookmarkEnd w:id="3081"/>
    <w:bookmarkStart w:name="z3084" w:id="3082"/>
    <w:p>
      <w:pPr>
        <w:spacing w:after="0"/>
        <w:ind w:left="0"/>
        <w:jc w:val="both"/>
      </w:pPr>
      <w:r>
        <w:rPr>
          <w:rFonts w:ascii="Times New Roman"/>
          <w:b w:val="false"/>
          <w:i w:val="false"/>
          <w:color w:val="000000"/>
          <w:sz w:val="28"/>
        </w:rPr>
        <w:t>
      1) обеспечить доступ специалистов Поставщика для оказания услуг;</w:t>
      </w:r>
    </w:p>
    <w:bookmarkEnd w:id="3082"/>
    <w:bookmarkStart w:name="z3085" w:id="3083"/>
    <w:p>
      <w:pPr>
        <w:spacing w:after="0"/>
        <w:ind w:left="0"/>
        <w:jc w:val="both"/>
      </w:pPr>
      <w:r>
        <w:rPr>
          <w:rFonts w:ascii="Times New Roman"/>
          <w:b w:val="false"/>
          <w:i w:val="false"/>
          <w:color w:val="000000"/>
          <w:sz w:val="28"/>
        </w:rPr>
        <w:t>
      2) при выявлении несоответствий оказанных Услуг незамедлительно письменно уведомить Поставщика;</w:t>
      </w:r>
    </w:p>
    <w:bookmarkEnd w:id="3083"/>
    <w:bookmarkStart w:name="z3086" w:id="3084"/>
    <w:p>
      <w:pPr>
        <w:spacing w:after="0"/>
        <w:ind w:left="0"/>
        <w:jc w:val="both"/>
      </w:pPr>
      <w:r>
        <w:rPr>
          <w:rFonts w:ascii="Times New Roman"/>
          <w:b w:val="false"/>
          <w:i w:val="false"/>
          <w:color w:val="000000"/>
          <w:sz w:val="28"/>
        </w:rPr>
        <w:t>
      3) при приемке Услуг утвердить посредством веб-портала акт оказанных услуг либо отказать в принятии с указанием аргументированных обоснований ее непринятия в сроки, установленные Правилами осуществления закупок;</w:t>
      </w:r>
    </w:p>
    <w:bookmarkEnd w:id="3084"/>
    <w:bookmarkStart w:name="z3087" w:id="3085"/>
    <w:p>
      <w:pPr>
        <w:spacing w:after="0"/>
        <w:ind w:left="0"/>
        <w:jc w:val="both"/>
      </w:pPr>
      <w:r>
        <w:rPr>
          <w:rFonts w:ascii="Times New Roman"/>
          <w:b w:val="false"/>
          <w:i w:val="false"/>
          <w:color w:val="000000"/>
          <w:sz w:val="28"/>
        </w:rPr>
        <w:t>
      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085"/>
    <w:bookmarkStart w:name="z3088" w:id="3086"/>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3086"/>
    <w:bookmarkStart w:name="z3089" w:id="3087"/>
    <w:p>
      <w:pPr>
        <w:spacing w:after="0"/>
        <w:ind w:left="0"/>
        <w:jc w:val="both"/>
      </w:pPr>
      <w:r>
        <w:rPr>
          <w:rFonts w:ascii="Times New Roman"/>
          <w:b w:val="false"/>
          <w:i w:val="false"/>
          <w:color w:val="000000"/>
          <w:sz w:val="28"/>
        </w:rPr>
        <w:t>
      &lt;n) новый подпункт&gt;</w:t>
      </w:r>
    </w:p>
    <w:bookmarkEnd w:id="3087"/>
    <w:bookmarkStart w:name="z3090" w:id="3088"/>
    <w:p>
      <w:pPr>
        <w:spacing w:after="0"/>
        <w:ind w:left="0"/>
        <w:jc w:val="both"/>
      </w:pPr>
      <w:r>
        <w:rPr>
          <w:rFonts w:ascii="Times New Roman"/>
          <w:b w:val="false"/>
          <w:i w:val="false"/>
          <w:color w:val="000000"/>
          <w:sz w:val="28"/>
        </w:rPr>
        <w:t>
      3.4. Заказчик вправе:</w:t>
      </w:r>
    </w:p>
    <w:bookmarkEnd w:id="3088"/>
    <w:bookmarkStart w:name="z3091" w:id="3089"/>
    <w:p>
      <w:pPr>
        <w:spacing w:after="0"/>
        <w:ind w:left="0"/>
        <w:jc w:val="both"/>
      </w:pPr>
      <w:r>
        <w:rPr>
          <w:rFonts w:ascii="Times New Roman"/>
          <w:b w:val="false"/>
          <w:i w:val="false"/>
          <w:color w:val="000000"/>
          <w:sz w:val="28"/>
        </w:rPr>
        <w:t>
      1) проверять качество оказанных Услуг;</w:t>
      </w:r>
    </w:p>
    <w:bookmarkEnd w:id="3089"/>
    <w:bookmarkStart w:name="z3092" w:id="3090"/>
    <w:p>
      <w:pPr>
        <w:spacing w:after="0"/>
        <w:ind w:left="0"/>
        <w:jc w:val="both"/>
      </w:pPr>
      <w:r>
        <w:rPr>
          <w:rFonts w:ascii="Times New Roman"/>
          <w:b w:val="false"/>
          <w:i w:val="false"/>
          <w:color w:val="000000"/>
          <w:sz w:val="28"/>
        </w:rPr>
        <w:t>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осуществляется в случаях отсутствия возможности его принятия.</w:t>
      </w:r>
    </w:p>
    <w:bookmarkEnd w:id="3090"/>
    <w:bookmarkStart w:name="z3093" w:id="3091"/>
    <w:p>
      <w:pPr>
        <w:spacing w:after="0"/>
        <w:ind w:left="0"/>
        <w:jc w:val="left"/>
      </w:pPr>
      <w:r>
        <w:rPr>
          <w:rFonts w:ascii="Times New Roman"/>
          <w:b/>
          <w:i w:val="false"/>
          <w:color w:val="000000"/>
        </w:rPr>
        <w:t xml:space="preserve"> 4. Проверка Услуг на соответствие технической спецификации</w:t>
      </w:r>
    </w:p>
    <w:bookmarkEnd w:id="3091"/>
    <w:bookmarkStart w:name="z3094" w:id="3092"/>
    <w:p>
      <w:pPr>
        <w:spacing w:after="0"/>
        <w:ind w:left="0"/>
        <w:jc w:val="both"/>
      </w:pPr>
      <w:r>
        <w:rPr>
          <w:rFonts w:ascii="Times New Roman"/>
          <w:b w:val="false"/>
          <w:i w:val="false"/>
          <w:color w:val="000000"/>
          <w:sz w:val="28"/>
        </w:rPr>
        <w:t>
      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в письменном виде своевременно уведомляет Поставщика о своих представителях, определенных для этих целей.</w:t>
      </w:r>
    </w:p>
    <w:bookmarkEnd w:id="3092"/>
    <w:bookmarkStart w:name="z3095" w:id="3093"/>
    <w:p>
      <w:pPr>
        <w:spacing w:after="0"/>
        <w:ind w:left="0"/>
        <w:jc w:val="both"/>
      </w:pPr>
      <w:r>
        <w:rPr>
          <w:rFonts w:ascii="Times New Roman"/>
          <w:b w:val="false"/>
          <w:i w:val="false"/>
          <w:color w:val="000000"/>
          <w:sz w:val="28"/>
        </w:rPr>
        <w:t>
      4.2. Услуги, оказываемые в рамках настоящего Договора, должны соответствовать или быть выше стандартов, указанных в технической спецификации.</w:t>
      </w:r>
    </w:p>
    <w:bookmarkEnd w:id="3093"/>
    <w:bookmarkStart w:name="z3096" w:id="3094"/>
    <w:p>
      <w:pPr>
        <w:spacing w:after="0"/>
        <w:ind w:left="0"/>
        <w:jc w:val="both"/>
      </w:pPr>
      <w:r>
        <w:rPr>
          <w:rFonts w:ascii="Times New Roman"/>
          <w:b w:val="false"/>
          <w:i w:val="false"/>
          <w:color w:val="000000"/>
          <w:sz w:val="28"/>
        </w:rPr>
        <w:t>
      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bookmarkEnd w:id="3094"/>
    <w:bookmarkStart w:name="z3097" w:id="3095"/>
    <w:p>
      <w:pPr>
        <w:spacing w:after="0"/>
        <w:ind w:left="0"/>
        <w:jc w:val="both"/>
      </w:pPr>
      <w:r>
        <w:rPr>
          <w:rFonts w:ascii="Times New Roman"/>
          <w:b w:val="false"/>
          <w:i w:val="false"/>
          <w:color w:val="000000"/>
          <w:sz w:val="28"/>
        </w:rPr>
        <w:t>
      4.4. Ни один вышеуказанный пункт не освобождает Поставщика от других обязательств по Договору.</w:t>
      </w:r>
    </w:p>
    <w:bookmarkEnd w:id="3095"/>
    <w:bookmarkStart w:name="z3098" w:id="3096"/>
    <w:p>
      <w:pPr>
        <w:spacing w:after="0"/>
        <w:ind w:left="0"/>
        <w:jc w:val="both"/>
      </w:pPr>
      <w:r>
        <w:rPr>
          <w:rFonts w:ascii="Times New Roman"/>
          <w:b w:val="false"/>
          <w:i w:val="false"/>
          <w:color w:val="000000"/>
          <w:sz w:val="28"/>
        </w:rPr>
        <w:t>
      &lt;N. Новый пункт&gt;</w:t>
      </w:r>
    </w:p>
    <w:bookmarkEnd w:id="3096"/>
    <w:bookmarkStart w:name="z3099" w:id="3097"/>
    <w:p>
      <w:pPr>
        <w:spacing w:after="0"/>
        <w:ind w:left="0"/>
        <w:jc w:val="left"/>
      </w:pPr>
      <w:r>
        <w:rPr>
          <w:rFonts w:ascii="Times New Roman"/>
          <w:b/>
          <w:i w:val="false"/>
          <w:color w:val="000000"/>
        </w:rPr>
        <w:t xml:space="preserve"> 5. Оказание Услуг</w:t>
      </w:r>
    </w:p>
    <w:bookmarkEnd w:id="3097"/>
    <w:bookmarkStart w:name="z3100" w:id="3098"/>
    <w:p>
      <w:pPr>
        <w:spacing w:after="0"/>
        <w:ind w:left="0"/>
        <w:jc w:val="both"/>
      </w:pPr>
      <w:r>
        <w:rPr>
          <w:rFonts w:ascii="Times New Roman"/>
          <w:b w:val="false"/>
          <w:i w:val="false"/>
          <w:color w:val="000000"/>
          <w:sz w:val="28"/>
        </w:rPr>
        <w:t>
      5.1. Оказание услуг Поставщиком осуществляется в сроки, указанные в приложении 1 к Договору, являющемся неотъемлемой частью Договора.</w:t>
      </w:r>
    </w:p>
    <w:bookmarkEnd w:id="3098"/>
    <w:bookmarkStart w:name="z3101" w:id="3099"/>
    <w:p>
      <w:pPr>
        <w:spacing w:after="0"/>
        <w:ind w:left="0"/>
        <w:jc w:val="both"/>
      </w:pPr>
      <w:r>
        <w:rPr>
          <w:rFonts w:ascii="Times New Roman"/>
          <w:b w:val="false"/>
          <w:i w:val="false"/>
          <w:color w:val="000000"/>
          <w:sz w:val="28"/>
        </w:rPr>
        <w:t>
      5.2.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bookmarkEnd w:id="3099"/>
    <w:bookmarkStart w:name="z3102" w:id="3100"/>
    <w:p>
      <w:pPr>
        <w:spacing w:after="0"/>
        <w:ind w:left="0"/>
        <w:jc w:val="both"/>
      </w:pPr>
      <w:r>
        <w:rPr>
          <w:rFonts w:ascii="Times New Roman"/>
          <w:b w:val="false"/>
          <w:i w:val="false"/>
          <w:color w:val="000000"/>
          <w:sz w:val="28"/>
        </w:rPr>
        <w:t>
      &lt;N. Новый пункт&gt;</w:t>
      </w:r>
    </w:p>
    <w:bookmarkEnd w:id="3100"/>
    <w:bookmarkStart w:name="z3103" w:id="3101"/>
    <w:p>
      <w:pPr>
        <w:spacing w:after="0"/>
        <w:ind w:left="0"/>
        <w:jc w:val="left"/>
      </w:pPr>
      <w:r>
        <w:rPr>
          <w:rFonts w:ascii="Times New Roman"/>
          <w:b/>
          <w:i w:val="false"/>
          <w:color w:val="000000"/>
        </w:rPr>
        <w:t xml:space="preserve"> 6. Гарантия</w:t>
      </w:r>
    </w:p>
    <w:bookmarkEnd w:id="3101"/>
    <w:bookmarkStart w:name="z3104" w:id="3102"/>
    <w:p>
      <w:pPr>
        <w:spacing w:after="0"/>
        <w:ind w:left="0"/>
        <w:jc w:val="both"/>
      </w:pPr>
      <w:r>
        <w:rPr>
          <w:rFonts w:ascii="Times New Roman"/>
          <w:b w:val="false"/>
          <w:i w:val="false"/>
          <w:color w:val="000000"/>
          <w:sz w:val="28"/>
        </w:rPr>
        <w:t>
      6.1. Поставщик гарантирует обеспечение бесперебойного, качественного и своевременного оказания услуг Заказчику.</w:t>
      </w:r>
    </w:p>
    <w:bookmarkEnd w:id="3102"/>
    <w:bookmarkStart w:name="z3105" w:id="3103"/>
    <w:p>
      <w:pPr>
        <w:spacing w:after="0"/>
        <w:ind w:left="0"/>
        <w:jc w:val="both"/>
      </w:pPr>
      <w:r>
        <w:rPr>
          <w:rFonts w:ascii="Times New Roman"/>
          <w:b w:val="false"/>
          <w:i w:val="false"/>
          <w:color w:val="000000"/>
          <w:sz w:val="28"/>
        </w:rPr>
        <w:t>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bookmarkEnd w:id="3103"/>
    <w:bookmarkStart w:name="z3106" w:id="3104"/>
    <w:p>
      <w:pPr>
        <w:spacing w:after="0"/>
        <w:ind w:left="0"/>
        <w:jc w:val="both"/>
      </w:pPr>
      <w:r>
        <w:rPr>
          <w:rFonts w:ascii="Times New Roman"/>
          <w:b w:val="false"/>
          <w:i w:val="false"/>
          <w:color w:val="000000"/>
          <w:sz w:val="28"/>
        </w:rPr>
        <w:t>
      6.3. Заказчик оперативно уведомляет Поставщика в письменном виде обо всех претензиях, связанных с данной гарантией, после чего Поставщик принимает меры по устранению недостатков за свой счет, включая все расходы, связанные с этим, в срок, определенный Заказчиком в уведомлении.</w:t>
      </w:r>
    </w:p>
    <w:bookmarkEnd w:id="3104"/>
    <w:bookmarkStart w:name="z3107" w:id="3105"/>
    <w:p>
      <w:pPr>
        <w:spacing w:after="0"/>
        <w:ind w:left="0"/>
        <w:jc w:val="both"/>
      </w:pPr>
      <w:r>
        <w:rPr>
          <w:rFonts w:ascii="Times New Roman"/>
          <w:b w:val="false"/>
          <w:i w:val="false"/>
          <w:color w:val="000000"/>
          <w:sz w:val="28"/>
        </w:rPr>
        <w:t>
      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bookmarkEnd w:id="3105"/>
    <w:bookmarkStart w:name="z3108" w:id="3106"/>
    <w:p>
      <w:pPr>
        <w:spacing w:after="0"/>
        <w:ind w:left="0"/>
        <w:jc w:val="both"/>
      </w:pPr>
      <w:r>
        <w:rPr>
          <w:rFonts w:ascii="Times New Roman"/>
          <w:b w:val="false"/>
          <w:i w:val="false"/>
          <w:color w:val="000000"/>
          <w:sz w:val="28"/>
        </w:rPr>
        <w:t>
      &lt;N. Новый пункт&gt;</w:t>
      </w:r>
    </w:p>
    <w:bookmarkEnd w:id="3106"/>
    <w:bookmarkStart w:name="z3109" w:id="3107"/>
    <w:p>
      <w:pPr>
        <w:spacing w:after="0"/>
        <w:ind w:left="0"/>
        <w:jc w:val="left"/>
      </w:pPr>
      <w:r>
        <w:rPr>
          <w:rFonts w:ascii="Times New Roman"/>
          <w:b/>
          <w:i w:val="false"/>
          <w:color w:val="000000"/>
        </w:rPr>
        <w:t xml:space="preserve"> 7. Ответственность Сторон</w:t>
      </w:r>
    </w:p>
    <w:bookmarkEnd w:id="3107"/>
    <w:bookmarkStart w:name="z3110" w:id="3108"/>
    <w:p>
      <w:pPr>
        <w:spacing w:after="0"/>
        <w:ind w:left="0"/>
        <w:jc w:val="both"/>
      </w:pPr>
      <w:r>
        <w:rPr>
          <w:rFonts w:ascii="Times New Roman"/>
          <w:b w:val="false"/>
          <w:i w:val="false"/>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3108"/>
    <w:bookmarkStart w:name="z3111" w:id="3109"/>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3109"/>
    <w:bookmarkStart w:name="z3112" w:id="3110"/>
    <w:p>
      <w:pPr>
        <w:spacing w:after="0"/>
        <w:ind w:left="0"/>
        <w:jc w:val="both"/>
      </w:pPr>
      <w:r>
        <w:rPr>
          <w:rFonts w:ascii="Times New Roman"/>
          <w:b w:val="false"/>
          <w:i w:val="false"/>
          <w:color w:val="000000"/>
          <w:sz w:val="28"/>
        </w:rPr>
        <w:t>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3110"/>
    <w:bookmarkStart w:name="z3113" w:id="3111"/>
    <w:p>
      <w:pPr>
        <w:spacing w:after="0"/>
        <w:ind w:left="0"/>
        <w:jc w:val="both"/>
      </w:pPr>
      <w:r>
        <w:rPr>
          <w:rFonts w:ascii="Times New Roman"/>
          <w:b w:val="false"/>
          <w:i w:val="false"/>
          <w:color w:val="000000"/>
          <w:sz w:val="28"/>
        </w:rPr>
        <w:t>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bookmarkEnd w:id="3111"/>
    <w:bookmarkStart w:name="z3114" w:id="3112"/>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3112"/>
    <w:bookmarkStart w:name="z3115" w:id="3113"/>
    <w:p>
      <w:pPr>
        <w:spacing w:after="0"/>
        <w:ind w:left="0"/>
        <w:jc w:val="both"/>
      </w:pPr>
      <w:r>
        <w:rPr>
          <w:rFonts w:ascii="Times New Roman"/>
          <w:b w:val="false"/>
          <w:i w:val="false"/>
          <w:color w:val="000000"/>
          <w:sz w:val="28"/>
        </w:rPr>
        <w:t>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bookmarkEnd w:id="3113"/>
    <w:bookmarkStart w:name="z3116" w:id="3114"/>
    <w:p>
      <w:pPr>
        <w:spacing w:after="0"/>
        <w:ind w:left="0"/>
        <w:jc w:val="both"/>
      </w:pPr>
      <w:r>
        <w:rPr>
          <w:rFonts w:ascii="Times New Roman"/>
          <w:b w:val="false"/>
          <w:i w:val="false"/>
          <w:color w:val="000000"/>
          <w:sz w:val="28"/>
        </w:rPr>
        <w:t>
      7.7. Поставщиком ни полностью, ни частично не передает кому-либо свои обязательства по настоящему Договору без предварительного письменного согласия Заказчика.</w:t>
      </w:r>
    </w:p>
    <w:bookmarkEnd w:id="3114"/>
    <w:bookmarkStart w:name="z3117" w:id="3115"/>
    <w:p>
      <w:pPr>
        <w:spacing w:after="0"/>
        <w:ind w:left="0"/>
        <w:jc w:val="both"/>
      </w:pPr>
      <w:r>
        <w:rPr>
          <w:rFonts w:ascii="Times New Roman"/>
          <w:b w:val="false"/>
          <w:i w:val="false"/>
          <w:color w:val="000000"/>
          <w:sz w:val="28"/>
        </w:rPr>
        <w:t>
      7.8. 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p>
    <w:bookmarkEnd w:id="3115"/>
    <w:bookmarkStart w:name="z4412" w:id="3116"/>
    <w:p>
      <w:pPr>
        <w:spacing w:after="0"/>
        <w:ind w:left="0"/>
        <w:jc w:val="both"/>
      </w:pPr>
      <w:r>
        <w:rPr>
          <w:rFonts w:ascii="Times New Roman"/>
          <w:b w:val="false"/>
          <w:i w:val="false"/>
          <w:color w:val="000000"/>
          <w:sz w:val="28"/>
        </w:rPr>
        <w:t>
      Предельные объемы услуг, которые могут быть переданы субподрядчикам (соисполнителям) для оказания услуг, не должны превышать в совокупности одной второй объема оказываемых услуг.</w:t>
      </w:r>
    </w:p>
    <w:bookmarkEnd w:id="3116"/>
    <w:bookmarkStart w:name="z4413" w:id="3117"/>
    <w:p>
      <w:pPr>
        <w:spacing w:after="0"/>
        <w:ind w:left="0"/>
        <w:jc w:val="both"/>
      </w:pPr>
      <w:r>
        <w:rPr>
          <w:rFonts w:ascii="Times New Roman"/>
          <w:b w:val="false"/>
          <w:i w:val="false"/>
          <w:color w:val="000000"/>
          <w:sz w:val="28"/>
        </w:rPr>
        <w:t>
      При этом субподрядчикам запрещается передавать иным субподрядчикам (соисполнителям) объемы оказания услуг, являющихся предметом проводимых закупок.</w:t>
      </w:r>
    </w:p>
    <w:bookmarkEnd w:id="3117"/>
    <w:bookmarkStart w:name="z4414" w:id="3118"/>
    <w:p>
      <w:pPr>
        <w:spacing w:after="0"/>
        <w:ind w:left="0"/>
        <w:jc w:val="both"/>
      </w:pPr>
      <w:r>
        <w:rPr>
          <w:rFonts w:ascii="Times New Roman"/>
          <w:b w:val="false"/>
          <w:i w:val="false"/>
          <w:color w:val="000000"/>
          <w:sz w:val="28"/>
        </w:rPr>
        <w:t>
      Оказываемым услуги, общественные объединения лиц с инвалидностью Республики Казахстан и организации, созданные общественными объединениями лиц с инвалидностью Республики Казахстан, не привлекают субподрядчиков по оказанию услуг, являющихся предметом проводимых закупок.</w:t>
      </w:r>
    </w:p>
    <w:bookmarkEnd w:id="3118"/>
    <w:bookmarkStart w:name="z3118" w:id="31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Заказчик не возвращает обеспечение исполнения договора о закупках в случае его расторжения в связи с невыполнением Поставщиком своих обязательств по данному Договору.</w:t>
      </w:r>
    </w:p>
    <w:bookmarkEnd w:id="3119"/>
    <w:bookmarkStart w:name="z3122" w:id="3120"/>
    <w:p>
      <w:pPr>
        <w:spacing w:after="0"/>
        <w:ind w:left="0"/>
        <w:jc w:val="both"/>
      </w:pPr>
      <w:r>
        <w:rPr>
          <w:rFonts w:ascii="Times New Roman"/>
          <w:b w:val="false"/>
          <w:i w:val="false"/>
          <w:color w:val="000000"/>
          <w:sz w:val="28"/>
        </w:rPr>
        <w:t>
      &lt;N. Новый пункт&gt;</w:t>
      </w:r>
    </w:p>
    <w:bookmarkEnd w:id="3120"/>
    <w:bookmarkStart w:name="z3123" w:id="3121"/>
    <w:p>
      <w:pPr>
        <w:spacing w:after="0"/>
        <w:ind w:left="0"/>
        <w:jc w:val="left"/>
      </w:pPr>
      <w:r>
        <w:rPr>
          <w:rFonts w:ascii="Times New Roman"/>
          <w:b/>
          <w:i w:val="false"/>
          <w:color w:val="000000"/>
        </w:rPr>
        <w:t xml:space="preserve"> 8. Срок действия и условия расторжения Договора</w:t>
      </w:r>
    </w:p>
    <w:bookmarkEnd w:id="3121"/>
    <w:bookmarkStart w:name="z3124" w:id="3122"/>
    <w:p>
      <w:pPr>
        <w:spacing w:after="0"/>
        <w:ind w:left="0"/>
        <w:jc w:val="both"/>
      </w:pPr>
      <w:r>
        <w:rPr>
          <w:rFonts w:ascii="Times New Roman"/>
          <w:b w:val="false"/>
          <w:i w:val="false"/>
          <w:color w:val="000000"/>
          <w:sz w:val="28"/>
        </w:rPr>
        <w:t>
      8.1. Договор вступает в силу со дня подписания и действует по &lt;______&gt; года.</w:t>
      </w:r>
    </w:p>
    <w:bookmarkEnd w:id="3122"/>
    <w:bookmarkStart w:name="z3125" w:id="3123"/>
    <w:p>
      <w:pPr>
        <w:spacing w:after="0"/>
        <w:ind w:left="0"/>
        <w:jc w:val="both"/>
      </w:pPr>
      <w:r>
        <w:rPr>
          <w:rFonts w:ascii="Times New Roman"/>
          <w:b w:val="false"/>
          <w:i w:val="false"/>
          <w:color w:val="000000"/>
          <w:sz w:val="28"/>
        </w:rPr>
        <w:t>
      8.2. Следующие события влекут за собой изменение сроков продолжительности услуг в части их увеличения:</w:t>
      </w:r>
    </w:p>
    <w:bookmarkEnd w:id="3123"/>
    <w:bookmarkStart w:name="z3126" w:id="3124"/>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оказания услуг;</w:t>
      </w:r>
    </w:p>
    <w:bookmarkEnd w:id="3124"/>
    <w:bookmarkStart w:name="z3127" w:id="3125"/>
    <w:p>
      <w:pPr>
        <w:spacing w:after="0"/>
        <w:ind w:left="0"/>
        <w:jc w:val="both"/>
      </w:pPr>
      <w:r>
        <w:rPr>
          <w:rFonts w:ascii="Times New Roman"/>
          <w:b w:val="false"/>
          <w:i w:val="false"/>
          <w:color w:val="000000"/>
          <w:sz w:val="28"/>
        </w:rPr>
        <w:t>
      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bookmarkEnd w:id="3125"/>
    <w:bookmarkStart w:name="z3128" w:id="3126"/>
    <w:p>
      <w:pPr>
        <w:spacing w:after="0"/>
        <w:ind w:left="0"/>
        <w:jc w:val="both"/>
      </w:pPr>
      <w:r>
        <w:rPr>
          <w:rFonts w:ascii="Times New Roman"/>
          <w:b w:val="false"/>
          <w:i w:val="false"/>
          <w:color w:val="000000"/>
          <w:sz w:val="28"/>
        </w:rPr>
        <w:t>
      &lt;Новый абзац&gt;</w:t>
      </w:r>
    </w:p>
    <w:bookmarkEnd w:id="3126"/>
    <w:bookmarkStart w:name="z3129" w:id="3127"/>
    <w:p>
      <w:pPr>
        <w:spacing w:after="0"/>
        <w:ind w:left="0"/>
        <w:jc w:val="both"/>
      </w:pPr>
      <w:r>
        <w:rPr>
          <w:rFonts w:ascii="Times New Roman"/>
          <w:b w:val="false"/>
          <w:i w:val="false"/>
          <w:color w:val="000000"/>
          <w:sz w:val="28"/>
        </w:rPr>
        <w:t>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3127"/>
    <w:bookmarkStart w:name="z3130" w:id="3128"/>
    <w:p>
      <w:pPr>
        <w:spacing w:after="0"/>
        <w:ind w:left="0"/>
        <w:jc w:val="both"/>
      </w:pPr>
      <w:r>
        <w:rPr>
          <w:rFonts w:ascii="Times New Roman"/>
          <w:b w:val="false"/>
          <w:i w:val="false"/>
          <w:color w:val="000000"/>
          <w:sz w:val="28"/>
        </w:rPr>
        <w:t>
      8.4. Договор может быть расторгнут по соглашению сторон, в случае нецелесообразности его дальнейшего исполнения.</w:t>
      </w:r>
    </w:p>
    <w:bookmarkEnd w:id="3128"/>
    <w:bookmarkStart w:name="z3131" w:id="3129"/>
    <w:p>
      <w:pPr>
        <w:spacing w:after="0"/>
        <w:ind w:left="0"/>
        <w:jc w:val="both"/>
      </w:pPr>
      <w:r>
        <w:rPr>
          <w:rFonts w:ascii="Times New Roman"/>
          <w:b w:val="false"/>
          <w:i w:val="false"/>
          <w:color w:val="000000"/>
          <w:sz w:val="28"/>
        </w:rPr>
        <w:t>
      8.5.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bookmarkEnd w:id="3129"/>
    <w:bookmarkStart w:name="z3132" w:id="3130"/>
    <w:p>
      <w:pPr>
        <w:spacing w:after="0"/>
        <w:ind w:left="0"/>
        <w:jc w:val="both"/>
      </w:pPr>
      <w:r>
        <w:rPr>
          <w:rFonts w:ascii="Times New Roman"/>
          <w:b w:val="false"/>
          <w:i w:val="false"/>
          <w:color w:val="000000"/>
          <w:sz w:val="28"/>
        </w:rPr>
        <w:t>
      8.6.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bookmarkEnd w:id="3130"/>
    <w:bookmarkStart w:name="z3133" w:id="3131"/>
    <w:p>
      <w:pPr>
        <w:spacing w:after="0"/>
        <w:ind w:left="0"/>
        <w:jc w:val="both"/>
      </w:pPr>
      <w:r>
        <w:rPr>
          <w:rFonts w:ascii="Times New Roman"/>
          <w:b w:val="false"/>
          <w:i w:val="false"/>
          <w:color w:val="000000"/>
          <w:sz w:val="28"/>
        </w:rPr>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bookmarkEnd w:id="3131"/>
    <w:bookmarkStart w:name="z3134" w:id="3132"/>
    <w:p>
      <w:pPr>
        <w:spacing w:after="0"/>
        <w:ind w:left="0"/>
        <w:jc w:val="both"/>
      </w:pPr>
      <w:r>
        <w:rPr>
          <w:rFonts w:ascii="Times New Roman"/>
          <w:b w:val="false"/>
          <w:i w:val="false"/>
          <w:color w:val="000000"/>
          <w:sz w:val="28"/>
        </w:rPr>
        <w:t>
      2) если Поставщик не может выполнить свои обязательства по Договору.</w:t>
      </w:r>
    </w:p>
    <w:bookmarkEnd w:id="3132"/>
    <w:bookmarkStart w:name="z3135" w:id="3133"/>
    <w:p>
      <w:pPr>
        <w:spacing w:after="0"/>
        <w:ind w:left="0"/>
        <w:jc w:val="both"/>
      </w:pPr>
      <w:r>
        <w:rPr>
          <w:rFonts w:ascii="Times New Roman"/>
          <w:b w:val="false"/>
          <w:i w:val="false"/>
          <w:color w:val="000000"/>
          <w:sz w:val="28"/>
        </w:rPr>
        <w:t>
      8.7. Договор может быть расторгнут на любом этапе в случае:</w:t>
      </w:r>
    </w:p>
    <w:bookmarkEnd w:id="3133"/>
    <w:bookmarkStart w:name="z3136" w:id="3134"/>
    <w:p>
      <w:pPr>
        <w:spacing w:after="0"/>
        <w:ind w:left="0"/>
        <w:jc w:val="both"/>
      </w:pPr>
      <w:r>
        <w:rPr>
          <w:rFonts w:ascii="Times New Roman"/>
          <w:b w:val="false"/>
          <w:i w:val="false"/>
          <w:color w:val="000000"/>
          <w:sz w:val="28"/>
        </w:rPr>
        <w:t>
      1) выявления нарушения ограничений, предусмотренных статьей 7 Закона в отношении закупки, на основании которой заключен данный Договор;</w:t>
      </w:r>
    </w:p>
    <w:bookmarkEnd w:id="3134"/>
    <w:bookmarkStart w:name="z3137" w:id="3135"/>
    <w:p>
      <w:pPr>
        <w:spacing w:after="0"/>
        <w:ind w:left="0"/>
        <w:jc w:val="both"/>
      </w:pPr>
      <w:r>
        <w:rPr>
          <w:rFonts w:ascii="Times New Roman"/>
          <w:b w:val="false"/>
          <w:i w:val="false"/>
          <w:color w:val="000000"/>
          <w:sz w:val="28"/>
        </w:rPr>
        <w:t>
      2) оказания организатором закупок содействия Поставщику, не предусмотренного Законом;</w:t>
      </w:r>
    </w:p>
    <w:bookmarkEnd w:id="3135"/>
    <w:bookmarkStart w:name="z3138" w:id="3136"/>
    <w:p>
      <w:pPr>
        <w:spacing w:after="0"/>
        <w:ind w:left="0"/>
        <w:jc w:val="both"/>
      </w:pPr>
      <w:r>
        <w:rPr>
          <w:rFonts w:ascii="Times New Roman"/>
          <w:b w:val="false"/>
          <w:i w:val="false"/>
          <w:color w:val="000000"/>
          <w:sz w:val="28"/>
        </w:rPr>
        <w:t>
      3) установления уполномоченным органом факта заключения Договора с нарушением законодательства Республики Казахстан о закупках, за исключением договоров, по которым обязательства исполнены надлежащим образом;</w:t>
      </w:r>
    </w:p>
    <w:bookmarkEnd w:id="3136"/>
    <w:bookmarkStart w:name="z3139" w:id="3137"/>
    <w:p>
      <w:pPr>
        <w:spacing w:after="0"/>
        <w:ind w:left="0"/>
        <w:jc w:val="both"/>
      </w:pPr>
      <w:r>
        <w:rPr>
          <w:rFonts w:ascii="Times New Roman"/>
          <w:b w:val="false"/>
          <w:i w:val="false"/>
          <w:color w:val="000000"/>
          <w:sz w:val="28"/>
        </w:rPr>
        <w:t>
      4) уклонения от заключения Договора путем невнесения обеспечения исполнения договора и (или) суммы в соответствии с антидемпинговыми мерами (при наличии), за исключением случая оказания услуг до истечения срока внесения обеспечения исполнения договора.</w:t>
      </w:r>
    </w:p>
    <w:bookmarkEnd w:id="3137"/>
    <w:bookmarkStart w:name="z3140" w:id="3138"/>
    <w:p>
      <w:pPr>
        <w:spacing w:after="0"/>
        <w:ind w:left="0"/>
        <w:jc w:val="left"/>
      </w:pPr>
      <w:r>
        <w:rPr>
          <w:rFonts w:ascii="Times New Roman"/>
          <w:b/>
          <w:i w:val="false"/>
          <w:color w:val="000000"/>
        </w:rPr>
        <w:t xml:space="preserve"> 9. Уведомление</w:t>
      </w:r>
    </w:p>
    <w:bookmarkEnd w:id="3138"/>
    <w:bookmarkStart w:name="z3141" w:id="3139"/>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электронной почте либо посредством веб-портала.</w:t>
      </w:r>
    </w:p>
    <w:bookmarkEnd w:id="3139"/>
    <w:bookmarkStart w:name="z3142" w:id="3140"/>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3140"/>
    <w:bookmarkStart w:name="z3143" w:id="3141"/>
    <w:p>
      <w:pPr>
        <w:spacing w:after="0"/>
        <w:ind w:left="0"/>
        <w:jc w:val="left"/>
      </w:pPr>
      <w:r>
        <w:rPr>
          <w:rFonts w:ascii="Times New Roman"/>
          <w:b/>
          <w:i w:val="false"/>
          <w:color w:val="000000"/>
        </w:rPr>
        <w:t xml:space="preserve"> 10. Форс-мажор</w:t>
      </w:r>
    </w:p>
    <w:bookmarkEnd w:id="3141"/>
    <w:bookmarkStart w:name="z3144" w:id="3142"/>
    <w:p>
      <w:pPr>
        <w:spacing w:after="0"/>
        <w:ind w:left="0"/>
        <w:jc w:val="both"/>
      </w:pPr>
      <w:r>
        <w:rPr>
          <w:rFonts w:ascii="Times New Roman"/>
          <w:b w:val="false"/>
          <w:i w:val="false"/>
          <w:color w:val="000000"/>
          <w:sz w:val="28"/>
        </w:rPr>
        <w:t>
      10.1. Стороны не несут ответственность за неисполнение условий Договора, если оно явилось результатом форс-мажорных обстоятельств.</w:t>
      </w:r>
    </w:p>
    <w:bookmarkEnd w:id="3142"/>
    <w:bookmarkStart w:name="z3145" w:id="3143"/>
    <w:p>
      <w:pPr>
        <w:spacing w:after="0"/>
        <w:ind w:left="0"/>
        <w:jc w:val="both"/>
      </w:pPr>
      <w:r>
        <w:rPr>
          <w:rFonts w:ascii="Times New Roman"/>
          <w:b w:val="false"/>
          <w:i w:val="false"/>
          <w:color w:val="000000"/>
          <w:sz w:val="28"/>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3143"/>
    <w:bookmarkStart w:name="z3146" w:id="3144"/>
    <w:p>
      <w:pPr>
        <w:spacing w:after="0"/>
        <w:ind w:left="0"/>
        <w:jc w:val="both"/>
      </w:pPr>
      <w:r>
        <w:rPr>
          <w:rFonts w:ascii="Times New Roman"/>
          <w:b w:val="false"/>
          <w:i w:val="false"/>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3144"/>
    <w:bookmarkStart w:name="z3147" w:id="3145"/>
    <w:p>
      <w:pPr>
        <w:spacing w:after="0"/>
        <w:ind w:left="0"/>
        <w:jc w:val="both"/>
      </w:pPr>
      <w:r>
        <w:rPr>
          <w:rFonts w:ascii="Times New Roman"/>
          <w:b w:val="false"/>
          <w:i w:val="false"/>
          <w:color w:val="000000"/>
          <w:sz w:val="28"/>
        </w:rPr>
        <w:t>
      10.4. При возникновении форс-мажорных обстоятельств Поставщик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3145"/>
    <w:bookmarkStart w:name="z3148" w:id="3146"/>
    <w:p>
      <w:pPr>
        <w:spacing w:after="0"/>
        <w:ind w:left="0"/>
        <w:jc w:val="left"/>
      </w:pPr>
      <w:r>
        <w:rPr>
          <w:rFonts w:ascii="Times New Roman"/>
          <w:b/>
          <w:i w:val="false"/>
          <w:color w:val="000000"/>
        </w:rPr>
        <w:t xml:space="preserve"> 11. Решение спорных вопросов</w:t>
      </w:r>
    </w:p>
    <w:bookmarkEnd w:id="3146"/>
    <w:bookmarkStart w:name="z3149" w:id="3147"/>
    <w:p>
      <w:pPr>
        <w:spacing w:after="0"/>
        <w:ind w:left="0"/>
        <w:jc w:val="both"/>
      </w:pPr>
      <w:r>
        <w:rPr>
          <w:rFonts w:ascii="Times New Roman"/>
          <w:b w:val="false"/>
          <w:i w:val="false"/>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3147"/>
    <w:bookmarkStart w:name="z3150" w:id="3148"/>
    <w:p>
      <w:pPr>
        <w:spacing w:after="0"/>
        <w:ind w:left="0"/>
        <w:jc w:val="both"/>
      </w:pPr>
      <w:r>
        <w:rPr>
          <w:rFonts w:ascii="Times New Roman"/>
          <w:b w:val="false"/>
          <w:i w:val="false"/>
          <w:color w:val="000000"/>
          <w:sz w:val="28"/>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3148"/>
    <w:bookmarkStart w:name="z3151" w:id="3149"/>
    <w:p>
      <w:pPr>
        <w:spacing w:after="0"/>
        <w:ind w:left="0"/>
        <w:jc w:val="left"/>
      </w:pPr>
      <w:r>
        <w:rPr>
          <w:rFonts w:ascii="Times New Roman"/>
          <w:b/>
          <w:i w:val="false"/>
          <w:color w:val="000000"/>
        </w:rPr>
        <w:t xml:space="preserve"> 12. Противодействие коррупции</w:t>
      </w:r>
    </w:p>
    <w:bookmarkEnd w:id="3149"/>
    <w:bookmarkStart w:name="z3152" w:id="3150"/>
    <w:p>
      <w:pPr>
        <w:spacing w:after="0"/>
        <w:ind w:left="0"/>
        <w:jc w:val="both"/>
      </w:pPr>
      <w:r>
        <w:rPr>
          <w:rFonts w:ascii="Times New Roman"/>
          <w:b w:val="false"/>
          <w:i w:val="false"/>
          <w:color w:val="000000"/>
          <w:sz w:val="28"/>
        </w:rPr>
        <w:t>
      12.1.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3150"/>
    <w:bookmarkStart w:name="z3153" w:id="3151"/>
    <w:p>
      <w:pPr>
        <w:spacing w:after="0"/>
        <w:ind w:left="0"/>
        <w:jc w:val="both"/>
      </w:pPr>
      <w:r>
        <w:rPr>
          <w:rFonts w:ascii="Times New Roman"/>
          <w:b w:val="false"/>
          <w:i w:val="false"/>
          <w:color w:val="000000"/>
          <w:sz w:val="28"/>
        </w:rPr>
        <w:t>
      12.2. При исполнении своих обязательств по настоящему Договору, Стороны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bookmarkEnd w:id="3151"/>
    <w:bookmarkStart w:name="z3154" w:id="3152"/>
    <w:p>
      <w:pPr>
        <w:spacing w:after="0"/>
        <w:ind w:left="0"/>
        <w:jc w:val="both"/>
      </w:pPr>
      <w:r>
        <w:rPr>
          <w:rFonts w:ascii="Times New Roman"/>
          <w:b w:val="false"/>
          <w:i w:val="false"/>
          <w:color w:val="000000"/>
          <w:sz w:val="28"/>
        </w:rPr>
        <w:t>
      12.3. Каждая из Сторон настоящего Договора отказывается от стимулирования каким-либо образом представителей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3152"/>
    <w:bookmarkStart w:name="z3155" w:id="3153"/>
    <w:p>
      <w:pPr>
        <w:spacing w:after="0"/>
        <w:ind w:left="0"/>
        <w:jc w:val="both"/>
      </w:pPr>
      <w:r>
        <w:rPr>
          <w:rFonts w:ascii="Times New Roman"/>
          <w:b w:val="false"/>
          <w:i w:val="false"/>
          <w:color w:val="000000"/>
          <w:sz w:val="28"/>
        </w:rPr>
        <w:t>
      12.4.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bookmarkEnd w:id="3153"/>
    <w:bookmarkStart w:name="z3156" w:id="3154"/>
    <w:p>
      <w:pPr>
        <w:spacing w:after="0"/>
        <w:ind w:left="0"/>
        <w:jc w:val="both"/>
      </w:pPr>
      <w:r>
        <w:rPr>
          <w:rFonts w:ascii="Times New Roman"/>
          <w:b w:val="false"/>
          <w:i w:val="false"/>
          <w:color w:val="000000"/>
          <w:sz w:val="28"/>
        </w:rPr>
        <w:t>
      12.5.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bookmarkEnd w:id="3154"/>
    <w:bookmarkStart w:name="z3157" w:id="3155"/>
    <w:p>
      <w:pPr>
        <w:spacing w:after="0"/>
        <w:ind w:left="0"/>
        <w:jc w:val="both"/>
      </w:pPr>
      <w:r>
        <w:rPr>
          <w:rFonts w:ascii="Times New Roman"/>
          <w:b w:val="false"/>
          <w:i w:val="false"/>
          <w:color w:val="000000"/>
          <w:sz w:val="28"/>
        </w:rPr>
        <w:t>
      12.6.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bookmarkEnd w:id="3155"/>
    <w:bookmarkStart w:name="z3158" w:id="3156"/>
    <w:p>
      <w:pPr>
        <w:spacing w:after="0"/>
        <w:ind w:left="0"/>
        <w:jc w:val="left"/>
      </w:pPr>
      <w:r>
        <w:rPr>
          <w:rFonts w:ascii="Times New Roman"/>
          <w:b/>
          <w:i w:val="false"/>
          <w:color w:val="000000"/>
        </w:rPr>
        <w:t xml:space="preserve"> 13. Прочие условия</w:t>
      </w:r>
    </w:p>
    <w:bookmarkEnd w:id="3156"/>
    <w:bookmarkStart w:name="z3159" w:id="3157"/>
    <w:p>
      <w:pPr>
        <w:spacing w:after="0"/>
        <w:ind w:left="0"/>
        <w:jc w:val="both"/>
      </w:pPr>
      <w:r>
        <w:rPr>
          <w:rFonts w:ascii="Times New Roman"/>
          <w:b w:val="false"/>
          <w:i w:val="false"/>
          <w:color w:val="000000"/>
          <w:sz w:val="28"/>
        </w:rPr>
        <w:t>
      13.1. Налоги и другие обязательные платежи в бюджет подлежат уплате в соответствии с налоговым и таможенным законодательством Республики Казахстан.</w:t>
      </w:r>
    </w:p>
    <w:bookmarkEnd w:id="3157"/>
    <w:bookmarkStart w:name="z3160" w:id="3158"/>
    <w:p>
      <w:pPr>
        <w:spacing w:after="0"/>
        <w:ind w:left="0"/>
        <w:jc w:val="both"/>
      </w:pPr>
      <w:r>
        <w:rPr>
          <w:rFonts w:ascii="Times New Roman"/>
          <w:b w:val="false"/>
          <w:i w:val="false"/>
          <w:color w:val="000000"/>
          <w:sz w:val="28"/>
        </w:rPr>
        <w:t>
      13.2. Любые изменения и дополнения к Договору совершаются в той же форме, что и заключение Договора.</w:t>
      </w:r>
    </w:p>
    <w:bookmarkEnd w:id="3158"/>
    <w:bookmarkStart w:name="z3161" w:id="3159"/>
    <w:p>
      <w:pPr>
        <w:spacing w:after="0"/>
        <w:ind w:left="0"/>
        <w:jc w:val="both"/>
      </w:pPr>
      <w:r>
        <w:rPr>
          <w:rFonts w:ascii="Times New Roman"/>
          <w:b w:val="false"/>
          <w:i w:val="false"/>
          <w:color w:val="000000"/>
          <w:sz w:val="28"/>
        </w:rPr>
        <w:t>
      13.3. Внесение изменений в заключенный Договор при условии неизменности качества и других условий, явившихся основой выбора поставщика, осуществляется:</w:t>
      </w:r>
    </w:p>
    <w:bookmarkEnd w:id="3159"/>
    <w:bookmarkStart w:name="z3162" w:id="3160"/>
    <w:p>
      <w:pPr>
        <w:spacing w:after="0"/>
        <w:ind w:left="0"/>
        <w:jc w:val="both"/>
      </w:pPr>
      <w:r>
        <w:rPr>
          <w:rFonts w:ascii="Times New Roman"/>
          <w:b w:val="false"/>
          <w:i w:val="false"/>
          <w:color w:val="000000"/>
          <w:sz w:val="28"/>
        </w:rPr>
        <w:t>
      1) по взаимному согласию сторон в части уменьшения цены на услуги и соответственно суммы договора;</w:t>
      </w:r>
    </w:p>
    <w:bookmarkEnd w:id="3160"/>
    <w:bookmarkStart w:name="z3163" w:id="3161"/>
    <w:p>
      <w:pPr>
        <w:spacing w:after="0"/>
        <w:ind w:left="0"/>
        <w:jc w:val="both"/>
      </w:pPr>
      <w:r>
        <w:rPr>
          <w:rFonts w:ascii="Times New Roman"/>
          <w:b w:val="false"/>
          <w:i w:val="false"/>
          <w:color w:val="000000"/>
          <w:sz w:val="28"/>
        </w:rPr>
        <w:t>
      2) в части увеличения цены на услуги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предусмотренных в договоре.</w:t>
      </w:r>
    </w:p>
    <w:bookmarkEnd w:id="3161"/>
    <w:bookmarkStart w:name="z3164" w:id="3162"/>
    <w:p>
      <w:pPr>
        <w:spacing w:after="0"/>
        <w:ind w:left="0"/>
        <w:jc w:val="both"/>
      </w:pPr>
      <w:r>
        <w:rPr>
          <w:rFonts w:ascii="Times New Roman"/>
          <w:b w:val="false"/>
          <w:i w:val="false"/>
          <w:color w:val="000000"/>
          <w:sz w:val="28"/>
        </w:rPr>
        <w:t>
      Такое изменение заключенного договора осуществляется в пределах сумм, предусмотренных для приобретения данных услуг в плане закупок не более одного раза в год, а в долгосрочный договор не более двух раз в год.</w:t>
      </w:r>
    </w:p>
    <w:bookmarkEnd w:id="3162"/>
    <w:bookmarkStart w:name="z3165" w:id="3163"/>
    <w:p>
      <w:pPr>
        <w:spacing w:after="0"/>
        <w:ind w:left="0"/>
        <w:jc w:val="both"/>
      </w:pPr>
      <w:r>
        <w:rPr>
          <w:rFonts w:ascii="Times New Roman"/>
          <w:b w:val="false"/>
          <w:i w:val="false"/>
          <w:color w:val="000000"/>
          <w:sz w:val="28"/>
        </w:rPr>
        <w:t>
      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оказание услуг, на часть невыполненного объема договора с приложением подтверждающих документов;</w:t>
      </w:r>
    </w:p>
    <w:bookmarkEnd w:id="3163"/>
    <w:bookmarkStart w:name="z3166" w:id="3164"/>
    <w:p>
      <w:pPr>
        <w:spacing w:after="0"/>
        <w:ind w:left="0"/>
        <w:jc w:val="both"/>
      </w:pPr>
      <w:r>
        <w:rPr>
          <w:rFonts w:ascii="Times New Roman"/>
          <w:b w:val="false"/>
          <w:i w:val="false"/>
          <w:color w:val="000000"/>
          <w:sz w:val="28"/>
        </w:rPr>
        <w:t>
      3) в части уменьшения либо увеличения суммы договора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услуг, а также в части соответствующего изменения сроков исполнения договора, при условии неизменности цены за услуги, указанных в заключенном договоре. Такое изменение заключенного договора осуществляется в пределах сложившейся экономии по данной закупке;</w:t>
      </w:r>
    </w:p>
    <w:bookmarkEnd w:id="3164"/>
    <w:bookmarkStart w:name="z3167" w:id="3165"/>
    <w:p>
      <w:pPr>
        <w:spacing w:after="0"/>
        <w:ind w:left="0"/>
        <w:jc w:val="both"/>
      </w:pPr>
      <w:r>
        <w:rPr>
          <w:rFonts w:ascii="Times New Roman"/>
          <w:b w:val="false"/>
          <w:i w:val="false"/>
          <w:color w:val="000000"/>
          <w:sz w:val="28"/>
        </w:rPr>
        <w:t>
      4)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 оказания услуг являющегося предметом заключенного с ним договора;</w:t>
      </w:r>
    </w:p>
    <w:bookmarkEnd w:id="3165"/>
    <w:bookmarkStart w:name="z3168" w:id="3166"/>
    <w:p>
      <w:pPr>
        <w:spacing w:after="0"/>
        <w:ind w:left="0"/>
        <w:jc w:val="both"/>
      </w:pPr>
      <w:r>
        <w:rPr>
          <w:rFonts w:ascii="Times New Roman"/>
          <w:b w:val="false"/>
          <w:i w:val="false"/>
          <w:color w:val="000000"/>
          <w:sz w:val="28"/>
        </w:rPr>
        <w:t>
      5) в части уменьшения или увеличения суммы долгосрочного договора на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w:t>
      </w:r>
    </w:p>
    <w:bookmarkEnd w:id="3166"/>
    <w:bookmarkStart w:name="z3169" w:id="3167"/>
    <w:p>
      <w:pPr>
        <w:spacing w:after="0"/>
        <w:ind w:left="0"/>
        <w:jc w:val="both"/>
      </w:pPr>
      <w:r>
        <w:rPr>
          <w:rFonts w:ascii="Times New Roman"/>
          <w:b w:val="false"/>
          <w:i w:val="false"/>
          <w:color w:val="000000"/>
          <w:sz w:val="28"/>
        </w:rPr>
        <w:t>
      6) в части уменьшения или увеличения суммы договора, связанной с изменением цен, тарифов, сборов и платежей, установленных законодательством Республики Казахстан. Такое изменение заключенного договора осуществляется в пределах сумм, предусмотренных для приобретения данных услуг в плане закупок;</w:t>
      </w:r>
    </w:p>
    <w:bookmarkEnd w:id="3167"/>
    <w:bookmarkStart w:name="z3170" w:id="3168"/>
    <w:p>
      <w:pPr>
        <w:spacing w:after="0"/>
        <w:ind w:left="0"/>
        <w:jc w:val="both"/>
      </w:pPr>
      <w:r>
        <w:rPr>
          <w:rFonts w:ascii="Times New Roman"/>
          <w:b w:val="false"/>
          <w:i w:val="false"/>
          <w:color w:val="000000"/>
          <w:sz w:val="28"/>
        </w:rPr>
        <w:t>
      7) в части изменения сроков исполнения договора о закупках услуг в случае изменения финансирования по годам при условии неизменности суммы заключенного договора или уменьшения сметной стоимости оказания услуг.</w:t>
      </w:r>
    </w:p>
    <w:bookmarkEnd w:id="3168"/>
    <w:bookmarkStart w:name="z3171" w:id="3169"/>
    <w:p>
      <w:pPr>
        <w:spacing w:after="0"/>
        <w:ind w:left="0"/>
        <w:jc w:val="both"/>
      </w:pPr>
      <w:r>
        <w:rPr>
          <w:rFonts w:ascii="Times New Roman"/>
          <w:b w:val="false"/>
          <w:i w:val="false"/>
          <w:color w:val="000000"/>
          <w:sz w:val="28"/>
        </w:rPr>
        <w:t>
      13.4. Передача обязанностей одной из Сторон по Договору осуществляется только с письменного согласия другой Стороны.</w:t>
      </w:r>
    </w:p>
    <w:bookmarkEnd w:id="3169"/>
    <w:bookmarkStart w:name="z3172" w:id="3170"/>
    <w:p>
      <w:pPr>
        <w:spacing w:after="0"/>
        <w:ind w:left="0"/>
        <w:jc w:val="both"/>
      </w:pPr>
      <w:r>
        <w:rPr>
          <w:rFonts w:ascii="Times New Roman"/>
          <w:b w:val="false"/>
          <w:i w:val="false"/>
          <w:color w:val="000000"/>
          <w:sz w:val="28"/>
        </w:rPr>
        <w:t>
      13.5. Договор составлен на казахском и русском языке, имеющих одинаковую юридическую силу, заключенный посредством веб-портала.</w:t>
      </w:r>
    </w:p>
    <w:bookmarkEnd w:id="3170"/>
    <w:bookmarkStart w:name="z3173" w:id="3171"/>
    <w:p>
      <w:pPr>
        <w:spacing w:after="0"/>
        <w:ind w:left="0"/>
        <w:jc w:val="both"/>
      </w:pPr>
      <w:r>
        <w:rPr>
          <w:rFonts w:ascii="Times New Roman"/>
          <w:b w:val="false"/>
          <w:i w:val="false"/>
          <w:color w:val="000000"/>
          <w:sz w:val="28"/>
        </w:rPr>
        <w:t>
      13.6. В части, неурегулированной Договором, Стороны руководствуются законодательством Республики Казахстан.</w:t>
      </w:r>
    </w:p>
    <w:bookmarkEnd w:id="3171"/>
    <w:bookmarkStart w:name="z3174" w:id="3172"/>
    <w:p>
      <w:pPr>
        <w:spacing w:after="0"/>
        <w:ind w:left="0"/>
        <w:jc w:val="both"/>
      </w:pPr>
      <w:r>
        <w:rPr>
          <w:rFonts w:ascii="Times New Roman"/>
          <w:b w:val="false"/>
          <w:i w:val="false"/>
          <w:color w:val="000000"/>
          <w:sz w:val="28"/>
        </w:rPr>
        <w:t>
      &lt;N. Новый пункт&gt;</w:t>
      </w:r>
    </w:p>
    <w:bookmarkEnd w:id="3172"/>
    <w:bookmarkStart w:name="z3175" w:id="3173"/>
    <w:p>
      <w:pPr>
        <w:spacing w:after="0"/>
        <w:ind w:left="0"/>
        <w:jc w:val="left"/>
      </w:pPr>
      <w:r>
        <w:rPr>
          <w:rFonts w:ascii="Times New Roman"/>
          <w:b/>
          <w:i w:val="false"/>
          <w:color w:val="000000"/>
        </w:rPr>
        <w:t xml:space="preserve"> 14. Реквизиты Сторон</w:t>
      </w:r>
    </w:p>
    <w:bookmarkEnd w:id="3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3176" w:id="3174"/>
      <w:r>
        <w:rPr>
          <w:rFonts w:ascii="Times New Roman"/>
          <w:b w:val="false"/>
          <w:i w:val="false"/>
          <w:color w:val="000000"/>
          <w:sz w:val="28"/>
        </w:rPr>
        <w:t>
      Расшифровка аббревиатур:</w:t>
      </w:r>
    </w:p>
    <w:bookmarkEnd w:id="3174"/>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178" w:id="3175"/>
    <w:p>
      <w:pPr>
        <w:spacing w:after="0"/>
        <w:ind w:left="0"/>
        <w:jc w:val="left"/>
      </w:pPr>
      <w:r>
        <w:rPr>
          <w:rFonts w:ascii="Times New Roman"/>
          <w:b/>
          <w:i w:val="false"/>
          <w:color w:val="000000"/>
        </w:rPr>
        <w:t xml:space="preserve"> Банковская гарантия</w:t>
      </w:r>
    </w:p>
    <w:bookmarkEnd w:id="3175"/>
    <w:bookmarkStart w:name="z3179" w:id="3176"/>
    <w:p>
      <w:pPr>
        <w:spacing w:after="0"/>
        <w:ind w:left="0"/>
        <w:jc w:val="both"/>
      </w:pPr>
      <w:r>
        <w:rPr>
          <w:rFonts w:ascii="Times New Roman"/>
          <w:b w:val="false"/>
          <w:i w:val="false"/>
          <w:color w:val="000000"/>
          <w:sz w:val="28"/>
        </w:rPr>
        <w:t>
      (форма обеспечения исполнения договора о закупках)</w:t>
      </w:r>
    </w:p>
    <w:bookmarkEnd w:id="3176"/>
    <w:p>
      <w:pPr>
        <w:spacing w:after="0"/>
        <w:ind w:left="0"/>
        <w:jc w:val="both"/>
      </w:pPr>
      <w:bookmarkStart w:name="z3180" w:id="3177"/>
      <w:r>
        <w:rPr>
          <w:rFonts w:ascii="Times New Roman"/>
          <w:b w:val="false"/>
          <w:i w:val="false"/>
          <w:color w:val="000000"/>
          <w:sz w:val="28"/>
        </w:rPr>
        <w:t>
      Наименование банка: _________________________________________</w:t>
      </w:r>
    </w:p>
    <w:bookmarkEnd w:id="3177"/>
    <w:p>
      <w:pPr>
        <w:spacing w:after="0"/>
        <w:ind w:left="0"/>
        <w:jc w:val="both"/>
      </w:pPr>
      <w:r>
        <w:rPr>
          <w:rFonts w:ascii="Times New Roman"/>
          <w:b w:val="false"/>
          <w:i w:val="false"/>
          <w:color w:val="000000"/>
          <w:sz w:val="28"/>
        </w:rPr>
        <w:t xml:space="preserve"> (наименование и реквизиты банка)</w:t>
      </w:r>
    </w:p>
    <w:p>
      <w:pPr>
        <w:spacing w:after="0"/>
        <w:ind w:left="0"/>
        <w:jc w:val="both"/>
      </w:pPr>
      <w:r>
        <w:rPr>
          <w:rFonts w:ascii="Times New Roman"/>
          <w:b w:val="false"/>
          <w:i w:val="false"/>
          <w:color w:val="000000"/>
          <w:sz w:val="28"/>
        </w:rPr>
        <w:t>Кому: _______________________________________________________</w:t>
      </w:r>
    </w:p>
    <w:p>
      <w:pPr>
        <w:spacing w:after="0"/>
        <w:ind w:left="0"/>
        <w:jc w:val="both"/>
      </w:pPr>
      <w:r>
        <w:rPr>
          <w:rFonts w:ascii="Times New Roman"/>
          <w:b w:val="false"/>
          <w:i w:val="false"/>
          <w:color w:val="000000"/>
          <w:sz w:val="28"/>
        </w:rPr>
        <w:t xml:space="preserve"> (наименование и реквизиты заказчика)</w:t>
      </w:r>
    </w:p>
    <w:p>
      <w:pPr>
        <w:spacing w:after="0"/>
        <w:ind w:left="0"/>
        <w:jc w:val="both"/>
      </w:pPr>
      <w:r>
        <w:rPr>
          <w:rFonts w:ascii="Times New Roman"/>
          <w:b w:val="false"/>
          <w:i w:val="false"/>
          <w:color w:val="000000"/>
          <w:sz w:val="28"/>
        </w:rPr>
        <w:t>Гарантийное обязательство № ______ _________________</w:t>
      </w:r>
    </w:p>
    <w:p>
      <w:pPr>
        <w:spacing w:after="0"/>
        <w:ind w:left="0"/>
        <w:jc w:val="both"/>
      </w:pPr>
      <w:r>
        <w:rPr>
          <w:rFonts w:ascii="Times New Roman"/>
          <w:b w:val="false"/>
          <w:i w:val="false"/>
          <w:color w:val="000000"/>
          <w:sz w:val="28"/>
        </w:rPr>
        <w:t>"___" _______ ___ г. (место нахождения)</w:t>
      </w:r>
    </w:p>
    <w:p>
      <w:pPr>
        <w:spacing w:after="0"/>
        <w:ind w:left="0"/>
        <w:jc w:val="both"/>
      </w:pPr>
      <w:bookmarkStart w:name="z3181" w:id="3178"/>
      <w:r>
        <w:rPr>
          <w:rFonts w:ascii="Times New Roman"/>
          <w:b w:val="false"/>
          <w:i w:val="false"/>
          <w:color w:val="000000"/>
          <w:sz w:val="28"/>
        </w:rPr>
        <w:t>
      Принимая во внимание, что, ________________________________________________</w:t>
      </w:r>
    </w:p>
    <w:bookmarkEnd w:id="3178"/>
    <w:p>
      <w:pPr>
        <w:spacing w:after="0"/>
        <w:ind w:left="0"/>
        <w:jc w:val="both"/>
      </w:pPr>
      <w:r>
        <w:rPr>
          <w:rFonts w:ascii="Times New Roman"/>
          <w:b w:val="false"/>
          <w:i w:val="false"/>
          <w:color w:val="000000"/>
          <w:sz w:val="28"/>
        </w:rPr>
        <w:t>(наименование поставщика) "Поставщик", заключил(ит)* договор о закупках № ___</w:t>
      </w:r>
    </w:p>
    <w:p>
      <w:pPr>
        <w:spacing w:after="0"/>
        <w:ind w:left="0"/>
        <w:jc w:val="both"/>
      </w:pPr>
      <w:r>
        <w:rPr>
          <w:rFonts w:ascii="Times New Roman"/>
          <w:b w:val="false"/>
          <w:i w:val="false"/>
          <w:color w:val="000000"/>
          <w:sz w:val="28"/>
        </w:rPr>
        <w:t>от _____ __________ ___ г. (далее – Договор) на поставку (выполнение, оказание)</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(описание товаров, работ или услуг) и Вами было предусмотрено в Договоре, что Поставщик</w:t>
      </w:r>
    </w:p>
    <w:p>
      <w:pPr>
        <w:spacing w:after="0"/>
        <w:ind w:left="0"/>
        <w:jc w:val="both"/>
      </w:pPr>
      <w:r>
        <w:rPr>
          <w:rFonts w:ascii="Times New Roman"/>
          <w:b w:val="false"/>
          <w:i w:val="false"/>
          <w:color w:val="000000"/>
          <w:sz w:val="28"/>
        </w:rPr>
        <w:t>внесет обеспечение его исполнения в виде банковской гарантии на общую сумму</w:t>
      </w:r>
    </w:p>
    <w:p>
      <w:pPr>
        <w:spacing w:after="0"/>
        <w:ind w:left="0"/>
        <w:jc w:val="both"/>
      </w:pPr>
      <w:r>
        <w:rPr>
          <w:rFonts w:ascii="Times New Roman"/>
          <w:b w:val="false"/>
          <w:i w:val="false"/>
          <w:color w:val="000000"/>
          <w:sz w:val="28"/>
        </w:rPr>
        <w:t>__________________________________________________________________________ тенге,</w:t>
      </w:r>
    </w:p>
    <w:p>
      <w:pPr>
        <w:spacing w:after="0"/>
        <w:ind w:left="0"/>
        <w:jc w:val="both"/>
      </w:pPr>
      <w:r>
        <w:rPr>
          <w:rFonts w:ascii="Times New Roman"/>
          <w:b w:val="false"/>
          <w:i w:val="false"/>
          <w:color w:val="000000"/>
          <w:sz w:val="28"/>
        </w:rPr>
        <w:t>настоящим _____________________________________________________________________</w:t>
      </w:r>
    </w:p>
    <w:p>
      <w:pPr>
        <w:spacing w:after="0"/>
        <w:ind w:left="0"/>
        <w:jc w:val="both"/>
      </w:pPr>
      <w:r>
        <w:rPr>
          <w:rFonts w:ascii="Times New Roman"/>
          <w:b w:val="false"/>
          <w:i w:val="false"/>
          <w:color w:val="000000"/>
          <w:sz w:val="28"/>
        </w:rPr>
        <w:t>(наименование банка)подтверждаем, что являемся гарантом по вышеуказанному Договору</w:t>
      </w:r>
    </w:p>
    <w:p>
      <w:pPr>
        <w:spacing w:after="0"/>
        <w:ind w:left="0"/>
        <w:jc w:val="both"/>
      </w:pPr>
      <w:r>
        <w:rPr>
          <w:rFonts w:ascii="Times New Roman"/>
          <w:b w:val="false"/>
          <w:i w:val="false"/>
          <w:color w:val="000000"/>
          <w:sz w:val="28"/>
        </w:rPr>
        <w:t>и берем на себя безотзывное обязательство выплатить Вам по Вашему требованию сумму,</w:t>
      </w:r>
    </w:p>
    <w:p>
      <w:pPr>
        <w:spacing w:after="0"/>
        <w:ind w:left="0"/>
        <w:jc w:val="both"/>
      </w:pPr>
      <w:r>
        <w:rPr>
          <w:rFonts w:ascii="Times New Roman"/>
          <w:b w:val="false"/>
          <w:i w:val="false"/>
          <w:color w:val="000000"/>
          <w:sz w:val="28"/>
        </w:rPr>
        <w:t>равную _______________________________ (сумма в цифрах и прописью) по получении</w:t>
      </w:r>
    </w:p>
    <w:p>
      <w:pPr>
        <w:spacing w:after="0"/>
        <w:ind w:left="0"/>
        <w:jc w:val="both"/>
      </w:pPr>
      <w:r>
        <w:rPr>
          <w:rFonts w:ascii="Times New Roman"/>
          <w:b w:val="false"/>
          <w:i w:val="false"/>
          <w:color w:val="000000"/>
          <w:sz w:val="28"/>
        </w:rPr>
        <w:t>Вашего письменного требования на оплату, а также письменного подтверждения того, что</w:t>
      </w:r>
    </w:p>
    <w:p>
      <w:pPr>
        <w:spacing w:after="0"/>
        <w:ind w:left="0"/>
        <w:jc w:val="both"/>
      </w:pPr>
      <w:r>
        <w:rPr>
          <w:rFonts w:ascii="Times New Roman"/>
          <w:b w:val="false"/>
          <w:i w:val="false"/>
          <w:color w:val="000000"/>
          <w:sz w:val="28"/>
        </w:rPr>
        <w:t>Поставщик не исполнил или исполнил ненадлежащим образом свои обязательства</w:t>
      </w:r>
    </w:p>
    <w:p>
      <w:pPr>
        <w:spacing w:after="0"/>
        <w:ind w:left="0"/>
        <w:jc w:val="both"/>
      </w:pPr>
      <w:r>
        <w:rPr>
          <w:rFonts w:ascii="Times New Roman"/>
          <w:b w:val="false"/>
          <w:i w:val="false"/>
          <w:color w:val="000000"/>
          <w:sz w:val="28"/>
        </w:rPr>
        <w:t>по Договору. Данное гарантийное обязательство вступает в силу с момента его подписания</w:t>
      </w:r>
    </w:p>
    <w:p>
      <w:pPr>
        <w:spacing w:after="0"/>
        <w:ind w:left="0"/>
        <w:jc w:val="both"/>
      </w:pPr>
      <w:r>
        <w:rPr>
          <w:rFonts w:ascii="Times New Roman"/>
          <w:b w:val="false"/>
          <w:i w:val="false"/>
          <w:color w:val="000000"/>
          <w:sz w:val="28"/>
        </w:rPr>
        <w:t>и действует до момента полного исполнения Поставщиком своих обязательств по Договору.</w:t>
      </w:r>
    </w:p>
    <w:p>
      <w:pPr>
        <w:spacing w:after="0"/>
        <w:ind w:left="0"/>
        <w:jc w:val="both"/>
      </w:pPr>
      <w:r>
        <w:rPr>
          <w:rFonts w:ascii="Times New Roman"/>
          <w:b w:val="false"/>
          <w:i w:val="false"/>
          <w:color w:val="000000"/>
          <w:sz w:val="28"/>
        </w:rPr>
        <w:t>Все права и обязанности, возникающие в связи с настоящим гарантийным обязательством,</w:t>
      </w:r>
    </w:p>
    <w:p>
      <w:pPr>
        <w:spacing w:after="0"/>
        <w:ind w:left="0"/>
        <w:jc w:val="both"/>
      </w:pPr>
      <w:r>
        <w:rPr>
          <w:rFonts w:ascii="Times New Roman"/>
          <w:b w:val="false"/>
          <w:i w:val="false"/>
          <w:color w:val="000000"/>
          <w:sz w:val="28"/>
        </w:rPr>
        <w:t>регулируются законодательством Республики Казахстан.</w:t>
      </w:r>
    </w:p>
    <w:p>
      <w:pPr>
        <w:spacing w:after="0"/>
        <w:ind w:left="0"/>
        <w:jc w:val="both"/>
      </w:pPr>
      <w:bookmarkStart w:name="z3182" w:id="3179"/>
      <w:r>
        <w:rPr>
          <w:rFonts w:ascii="Times New Roman"/>
          <w:b w:val="false"/>
          <w:i w:val="false"/>
          <w:color w:val="000000"/>
          <w:sz w:val="28"/>
        </w:rPr>
        <w:t>
      Подпись/электронно-цифровая подпись</w:t>
      </w:r>
    </w:p>
    <w:bookmarkEnd w:id="3179"/>
    <w:p>
      <w:pPr>
        <w:spacing w:after="0"/>
        <w:ind w:left="0"/>
        <w:jc w:val="both"/>
      </w:pPr>
      <w:r>
        <w:rPr>
          <w:rFonts w:ascii="Times New Roman"/>
          <w:b w:val="false"/>
          <w:i w:val="false"/>
          <w:color w:val="000000"/>
          <w:sz w:val="28"/>
        </w:rPr>
        <w:t>Дата и адрес</w:t>
      </w:r>
    </w:p>
    <w:p>
      <w:pPr>
        <w:spacing w:after="0"/>
        <w:ind w:left="0"/>
        <w:jc w:val="both"/>
      </w:pPr>
      <w:r>
        <w:rPr>
          <w:rFonts w:ascii="Times New Roman"/>
          <w:b w:val="false"/>
          <w:i w:val="false"/>
          <w:color w:val="000000"/>
          <w:sz w:val="28"/>
        </w:rPr>
        <w:t>Печать (при наличии) гарантов (в бумажном носителе)</w:t>
      </w:r>
    </w:p>
    <w:p>
      <w:pPr>
        <w:spacing w:after="0"/>
        <w:ind w:left="0"/>
        <w:jc w:val="both"/>
      </w:pPr>
      <w:r>
        <w:rPr>
          <w:rFonts w:ascii="Times New Roman"/>
          <w:b w:val="false"/>
          <w:i w:val="false"/>
          <w:color w:val="000000"/>
          <w:sz w:val="28"/>
        </w:rPr>
        <w:t>(В лице первого руководителя банка (филиала банка)</w:t>
      </w:r>
    </w:p>
    <w:p>
      <w:pPr>
        <w:spacing w:after="0"/>
        <w:ind w:left="0"/>
        <w:jc w:val="both"/>
      </w:pPr>
      <w:r>
        <w:rPr>
          <w:rFonts w:ascii="Times New Roman"/>
          <w:b w:val="false"/>
          <w:i w:val="false"/>
          <w:color w:val="000000"/>
          <w:sz w:val="28"/>
        </w:rPr>
        <w:t>или его заместителя и главного бухгалтера банка).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184" w:id="3180"/>
    <w:p>
      <w:pPr>
        <w:spacing w:after="0"/>
        <w:ind w:left="0"/>
        <w:jc w:val="left"/>
      </w:pPr>
      <w:r>
        <w:rPr>
          <w:rFonts w:ascii="Times New Roman"/>
          <w:b/>
          <w:i w:val="false"/>
          <w:color w:val="000000"/>
        </w:rPr>
        <w:t xml:space="preserve"> Акт приема-передачи товара(ов)</w:t>
      </w:r>
    </w:p>
    <w:bookmarkEnd w:id="3180"/>
    <w:bookmarkStart w:name="z4149" w:id="3181"/>
    <w:p>
      <w:pPr>
        <w:spacing w:after="0"/>
        <w:ind w:left="0"/>
        <w:jc w:val="both"/>
      </w:pPr>
      <w:r>
        <w:rPr>
          <w:rFonts w:ascii="Times New Roman"/>
          <w:b w:val="false"/>
          <w:i w:val="false"/>
          <w:color w:val="ff0000"/>
          <w:sz w:val="28"/>
        </w:rPr>
        <w:t xml:space="preserve">
      Сноска. Приложение 28 исключено приказом и.о. Министра финансов РК от 18.07.2022 </w:t>
      </w:r>
      <w:r>
        <w:rPr>
          <w:rFonts w:ascii="Times New Roman"/>
          <w:b w:val="false"/>
          <w:i w:val="false"/>
          <w:color w:val="ff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190" w:id="3182"/>
    <w:p>
      <w:pPr>
        <w:spacing w:after="0"/>
        <w:ind w:left="0"/>
        <w:jc w:val="left"/>
      </w:pPr>
      <w:r>
        <w:rPr>
          <w:rFonts w:ascii="Times New Roman"/>
          <w:b/>
          <w:i w:val="false"/>
          <w:color w:val="000000"/>
        </w:rPr>
        <w:t xml:space="preserve"> Акт выполненных работ***</w:t>
      </w:r>
    </w:p>
    <w:bookmarkEnd w:id="3182"/>
    <w:bookmarkStart w:name="z4150" w:id="3183"/>
    <w:p>
      <w:pPr>
        <w:spacing w:after="0"/>
        <w:ind w:left="0"/>
        <w:jc w:val="both"/>
      </w:pPr>
      <w:r>
        <w:rPr>
          <w:rFonts w:ascii="Times New Roman"/>
          <w:b w:val="false"/>
          <w:i w:val="false"/>
          <w:color w:val="ff0000"/>
          <w:sz w:val="28"/>
        </w:rPr>
        <w:t xml:space="preserve">
      Сноска. Приложение 29 исключено приказом и.о. Министра финансов РК от 18.07.2022 </w:t>
      </w:r>
      <w:r>
        <w:rPr>
          <w:rFonts w:ascii="Times New Roman"/>
          <w:b w:val="false"/>
          <w:i w:val="false"/>
          <w:color w:val="ff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198" w:id="3184"/>
    <w:p>
      <w:pPr>
        <w:spacing w:after="0"/>
        <w:ind w:left="0"/>
        <w:jc w:val="left"/>
      </w:pPr>
      <w:r>
        <w:rPr>
          <w:rFonts w:ascii="Times New Roman"/>
          <w:b/>
          <w:i w:val="false"/>
          <w:color w:val="000000"/>
        </w:rPr>
        <w:t xml:space="preserve"> Акт оказанных услуг</w:t>
      </w:r>
    </w:p>
    <w:bookmarkEnd w:id="3184"/>
    <w:bookmarkStart w:name="z4151" w:id="3185"/>
    <w:p>
      <w:pPr>
        <w:spacing w:after="0"/>
        <w:ind w:left="0"/>
        <w:jc w:val="both"/>
      </w:pPr>
      <w:r>
        <w:rPr>
          <w:rFonts w:ascii="Times New Roman"/>
          <w:b w:val="false"/>
          <w:i w:val="false"/>
          <w:color w:val="ff0000"/>
          <w:sz w:val="28"/>
        </w:rPr>
        <w:t xml:space="preserve">
      Сноска. Приложение 30 исключено приказом и.о. Министра финансов РК от 18.07.2022 </w:t>
      </w:r>
      <w:r>
        <w:rPr>
          <w:rFonts w:ascii="Times New Roman"/>
          <w:b w:val="false"/>
          <w:i w:val="false"/>
          <w:color w:val="ff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4006" w:id="3186"/>
    <w:p>
      <w:pPr>
        <w:spacing w:after="0"/>
        <w:ind w:left="0"/>
        <w:jc w:val="left"/>
      </w:pPr>
      <w:r>
        <w:rPr>
          <w:rFonts w:ascii="Times New Roman"/>
          <w:b/>
          <w:i w:val="false"/>
          <w:color w:val="000000"/>
        </w:rPr>
        <w:t xml:space="preserve">  Отчет о внутристрановой ценности в закупаемых Товарах</w:t>
      </w:r>
    </w:p>
    <w:bookmarkEnd w:id="3186"/>
    <w:bookmarkStart w:name="z4152" w:id="3187"/>
    <w:p>
      <w:pPr>
        <w:spacing w:after="0"/>
        <w:ind w:left="0"/>
        <w:jc w:val="both"/>
      </w:pPr>
      <w:r>
        <w:rPr>
          <w:rFonts w:ascii="Times New Roman"/>
          <w:b w:val="false"/>
          <w:i w:val="false"/>
          <w:color w:val="ff0000"/>
          <w:sz w:val="28"/>
        </w:rPr>
        <w:t xml:space="preserve">
      Сноска. Приложение 31 - в редакции приказа и.о. Министра финансов РК от 18.07.2022 </w:t>
      </w:r>
      <w:r>
        <w:rPr>
          <w:rFonts w:ascii="Times New Roman"/>
          <w:b w:val="false"/>
          <w:i w:val="false"/>
          <w:color w:val="ff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Товара (n)</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товаров, закупленных поставщиком в целях исполнения договора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товара KZT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(CTi) KZT</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(ВЦТ) согласно Сертификата СТ-KZ (Мi)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СТ-KZ</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53" w:id="3188"/>
    <w:p>
      <w:pPr>
        <w:spacing w:after="0"/>
        <w:ind w:left="0"/>
        <w:jc w:val="both"/>
      </w:pPr>
      <w:r>
        <w:rPr>
          <w:rFonts w:ascii="Times New Roman"/>
          <w:b w:val="false"/>
          <w:i w:val="false"/>
          <w:color w:val="000000"/>
          <w:sz w:val="28"/>
        </w:rPr>
        <w:t>
      Расчет внутристрановой ценности (ВЦТ) в договоре на поставку товаров производится в соответствии с пунктом 5 Единой методики расчета организациями внутристрановой ценности при закупке товаров, работ и услуг, утвержденной приказом Министра по инвестициям и развитию Республики Казахстан от 20 апреля 2018 года № 260 "Об утверждении Единой методики расчета организациями внутристрановой ценности при закупке товаров, работ и услуг" (зарегистрирован в Реестре государственной регистрации нормативных правовых актов под № 16942) по следующей формуле:</w:t>
      </w:r>
    </w:p>
    <w:bookmarkEnd w:id="3188"/>
    <w:bookmarkStart w:name="z4154" w:id="3189"/>
    <w:p>
      <w:pPr>
        <w:spacing w:after="0"/>
        <w:ind w:left="0"/>
        <w:jc w:val="both"/>
      </w:pPr>
      <w:r>
        <w:rPr>
          <w:rFonts w:ascii="Times New Roman"/>
          <w:b w:val="false"/>
          <w:i w:val="false"/>
          <w:color w:val="000000"/>
          <w:sz w:val="28"/>
        </w:rPr>
        <w:t xml:space="preserve">
      </w:t>
      </w:r>
    </w:p>
    <w:bookmarkEnd w:id="3189"/>
    <w:p>
      <w:pPr>
        <w:spacing w:after="0"/>
        <w:ind w:left="0"/>
        <w:jc w:val="both"/>
      </w:pPr>
      <w:r>
        <w:drawing>
          <wp:inline distT="0" distB="0" distL="0" distR="0">
            <wp:extent cx="42926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292600" cy="120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55" w:id="3190"/>
    <w:p>
      <w:pPr>
        <w:spacing w:after="0"/>
        <w:ind w:left="0"/>
        <w:jc w:val="both"/>
      </w:pPr>
      <w:r>
        <w:rPr>
          <w:rFonts w:ascii="Times New Roman"/>
          <w:b w:val="false"/>
          <w:i w:val="false"/>
          <w:color w:val="000000"/>
          <w:sz w:val="28"/>
        </w:rPr>
        <w:t>
      где:</w:t>
      </w:r>
    </w:p>
    <w:bookmarkEnd w:id="3190"/>
    <w:bookmarkStart w:name="z4156" w:id="3191"/>
    <w:p>
      <w:pPr>
        <w:spacing w:after="0"/>
        <w:ind w:left="0"/>
        <w:jc w:val="both"/>
      </w:pPr>
      <w:r>
        <w:rPr>
          <w:rFonts w:ascii="Times New Roman"/>
          <w:b w:val="false"/>
          <w:i w:val="false"/>
          <w:color w:val="000000"/>
          <w:sz w:val="28"/>
        </w:rPr>
        <w:t>
      n – общее количество наименований товаров, поставляемых поставщиком в целях исполнения договора на поставку товаров;</w:t>
      </w:r>
    </w:p>
    <w:bookmarkEnd w:id="3191"/>
    <w:bookmarkStart w:name="z4157" w:id="3192"/>
    <w:p>
      <w:pPr>
        <w:spacing w:after="0"/>
        <w:ind w:left="0"/>
        <w:jc w:val="both"/>
      </w:pPr>
      <w:r>
        <w:rPr>
          <w:rFonts w:ascii="Times New Roman"/>
          <w:b w:val="false"/>
          <w:i w:val="false"/>
          <w:color w:val="000000"/>
          <w:sz w:val="28"/>
        </w:rPr>
        <w:t>
      i – порядковый номер товара, поставляемого поставщиком в целях исполнения договора на поставку товаров;</w:t>
      </w:r>
    </w:p>
    <w:bookmarkEnd w:id="3192"/>
    <w:bookmarkStart w:name="z4158" w:id="3193"/>
    <w:p>
      <w:pPr>
        <w:spacing w:after="0"/>
        <w:ind w:left="0"/>
        <w:jc w:val="both"/>
      </w:pPr>
      <w:r>
        <w:rPr>
          <w:rFonts w:ascii="Times New Roman"/>
          <w:b w:val="false"/>
          <w:i w:val="false"/>
          <w:color w:val="000000"/>
          <w:sz w:val="28"/>
        </w:rPr>
        <w:t>
      СТ</w:t>
      </w:r>
      <w:r>
        <w:rPr>
          <w:rFonts w:ascii="Times New Roman"/>
          <w:b w:val="false"/>
          <w:i w:val="false"/>
          <w:color w:val="000000"/>
          <w:vertAlign w:val="subscript"/>
        </w:rPr>
        <w:t>i</w:t>
      </w:r>
      <w:r>
        <w:rPr>
          <w:rFonts w:ascii="Times New Roman"/>
          <w:b w:val="false"/>
          <w:i w:val="false"/>
          <w:color w:val="000000"/>
          <w:sz w:val="28"/>
        </w:rPr>
        <w:t xml:space="preserve"> – стоимость i-ого товара;</w:t>
      </w:r>
    </w:p>
    <w:bookmarkEnd w:id="3193"/>
    <w:bookmarkStart w:name="z4159" w:id="3194"/>
    <w:p>
      <w:pPr>
        <w:spacing w:after="0"/>
        <w:ind w:left="0"/>
        <w:jc w:val="both"/>
      </w:pPr>
      <w:r>
        <w:rPr>
          <w:rFonts w:ascii="Times New Roman"/>
          <w:b w:val="false"/>
          <w:i w:val="false"/>
          <w:color w:val="000000"/>
          <w:sz w:val="28"/>
        </w:rPr>
        <w:t>
      М</w:t>
      </w:r>
      <w:r>
        <w:rPr>
          <w:rFonts w:ascii="Times New Roman"/>
          <w:b w:val="false"/>
          <w:i w:val="false"/>
          <w:color w:val="000000"/>
          <w:vertAlign w:val="subscript"/>
        </w:rPr>
        <w:t>i</w:t>
      </w:r>
      <w:r>
        <w:rPr>
          <w:rFonts w:ascii="Times New Roman"/>
          <w:b w:val="false"/>
          <w:i w:val="false"/>
          <w:color w:val="000000"/>
          <w:sz w:val="28"/>
        </w:rPr>
        <w:t xml:space="preserve"> – доля внутристрановой ценности в товаре, указанная в сертификате о происхождении товара формы "СТ-КZ", утвержденном приказом Министра торговли и интеграции Республики Казахстан от 13 июля 2021 года № 454-НҚ "Об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(зарегистрирован в Реестре государственной регистрации нормативных правовых актов под № 23514) (далее - сертификат о происхождении товара формы "СТ-КZ");</w:t>
      </w:r>
    </w:p>
    <w:bookmarkEnd w:id="3194"/>
    <w:bookmarkStart w:name="z4160" w:id="3195"/>
    <w:p>
      <w:pPr>
        <w:spacing w:after="0"/>
        <w:ind w:left="0"/>
        <w:jc w:val="both"/>
      </w:pPr>
      <w:r>
        <w:rPr>
          <w:rFonts w:ascii="Times New Roman"/>
          <w:b w:val="false"/>
          <w:i w:val="false"/>
          <w:color w:val="000000"/>
          <w:sz w:val="28"/>
        </w:rPr>
        <w:t>
      При отсутствии сертификата о происхождении товара формы "СТ-КZ", если иное не установлено пунктом 10 Единой методики, М</w:t>
      </w:r>
      <w:r>
        <w:rPr>
          <w:rFonts w:ascii="Times New Roman"/>
          <w:b w:val="false"/>
          <w:i w:val="false"/>
          <w:color w:val="000000"/>
          <w:vertAlign w:val="subscript"/>
        </w:rPr>
        <w:t>i</w:t>
      </w:r>
      <w:r>
        <w:rPr>
          <w:rFonts w:ascii="Times New Roman"/>
          <w:b w:val="false"/>
          <w:i w:val="false"/>
          <w:color w:val="000000"/>
          <w:sz w:val="28"/>
        </w:rPr>
        <w:t xml:space="preserve"> = 0;</w:t>
      </w:r>
    </w:p>
    <w:bookmarkEnd w:id="3195"/>
    <w:bookmarkStart w:name="z4161" w:id="3196"/>
    <w:p>
      <w:pPr>
        <w:spacing w:after="0"/>
        <w:ind w:left="0"/>
        <w:jc w:val="both"/>
      </w:pPr>
      <w:r>
        <w:rPr>
          <w:rFonts w:ascii="Times New Roman"/>
          <w:b w:val="false"/>
          <w:i w:val="false"/>
          <w:color w:val="000000"/>
          <w:sz w:val="28"/>
        </w:rPr>
        <w:t>
      S - общая стоимость договора.</w:t>
      </w:r>
    </w:p>
    <w:bookmarkEnd w:id="3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4007" w:id="3197"/>
    <w:p>
      <w:pPr>
        <w:spacing w:after="0"/>
        <w:ind w:left="0"/>
        <w:jc w:val="left"/>
      </w:pPr>
      <w:r>
        <w:rPr>
          <w:rFonts w:ascii="Times New Roman"/>
          <w:b/>
          <w:i w:val="false"/>
          <w:color w:val="000000"/>
        </w:rPr>
        <w:t xml:space="preserve"> Отчет о внутристрановой ценности в работах и услугах</w:t>
      </w:r>
    </w:p>
    <w:bookmarkEnd w:id="3197"/>
    <w:bookmarkStart w:name="z4162" w:id="3198"/>
    <w:p>
      <w:pPr>
        <w:spacing w:after="0"/>
        <w:ind w:left="0"/>
        <w:jc w:val="both"/>
      </w:pPr>
      <w:r>
        <w:rPr>
          <w:rFonts w:ascii="Times New Roman"/>
          <w:b w:val="false"/>
          <w:i w:val="false"/>
          <w:color w:val="ff0000"/>
          <w:sz w:val="28"/>
        </w:rPr>
        <w:t xml:space="preserve">
      Сноска. Приложение 32 - в редакции приказа и.о. Министра финансов РК от 18.07.2022 </w:t>
      </w:r>
      <w:r>
        <w:rPr>
          <w:rFonts w:ascii="Times New Roman"/>
          <w:b w:val="false"/>
          <w:i w:val="false"/>
          <w:color w:val="ff0000"/>
          <w:sz w:val="28"/>
        </w:rPr>
        <w:t>№ 729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 (m)</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(СДj)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стоимость товаров в рамках договора (СТj)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Cуммарная стоимость договоров субподряда в рамках договора (ССДj)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фонда оплаты труда казахстанских кадров, выполняющего j-ый договор (Rj)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Товара (n)</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товаров закупленных поставщиком в целях исполнения договора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товара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(CTi)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ВЦТ согласно Сертификата СТ-KZ (Мi)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СТ-KZ</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63" w:id="3199"/>
    <w:p>
      <w:pPr>
        <w:spacing w:after="0"/>
        <w:ind w:left="0"/>
        <w:jc w:val="both"/>
      </w:pPr>
      <w:r>
        <w:rPr>
          <w:rFonts w:ascii="Times New Roman"/>
          <w:b w:val="false"/>
          <w:i w:val="false"/>
          <w:color w:val="000000"/>
          <w:sz w:val="28"/>
        </w:rPr>
        <w:t>
      Расчет внутристрановой ценности в договоре на выполнение работы (оказание услуги) (далее – ВЦр/у), за исключением договора на выполнение работы (оказание услуги), приобретаемых в рамках контрактов на недропользование, заключенных с 1 января 2015 года, либо контрактов, срок действия которых был изменен после 1 января 2015 года, производится в соответствии с пунктом 6 Единой методики расчета организациями внутристрановой ценности при закупке товаров, работ и услуг, утвержденной приказом Министра по инвестициям и развитию Республики Казахстан от 20 апреля 2018 года № 260 "Об утверждении Единой методики расчета организациями внутристрановой ценности при закупке товаров, работ и услуг" (зарегистрирован в Реестре государственной регистрации нормативных правовых актов под № 16942), по следующей формуле:</w:t>
      </w:r>
    </w:p>
    <w:bookmarkEnd w:id="3199"/>
    <w:bookmarkStart w:name="z4164" w:id="3200"/>
    <w:p>
      <w:pPr>
        <w:spacing w:after="0"/>
        <w:ind w:left="0"/>
        <w:jc w:val="both"/>
      </w:pPr>
      <w:r>
        <w:rPr>
          <w:rFonts w:ascii="Times New Roman"/>
          <w:b w:val="false"/>
          <w:i w:val="false"/>
          <w:color w:val="000000"/>
          <w:sz w:val="28"/>
        </w:rPr>
        <w:t xml:space="preserve">
      </w:t>
      </w:r>
    </w:p>
    <w:bookmarkEnd w:id="3200"/>
    <w:p>
      <w:pPr>
        <w:spacing w:after="0"/>
        <w:ind w:left="0"/>
        <w:jc w:val="both"/>
      </w:pPr>
      <w:r>
        <w:drawing>
          <wp:inline distT="0" distB="0" distL="0" distR="0">
            <wp:extent cx="78105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65" w:id="3201"/>
    <w:p>
      <w:pPr>
        <w:spacing w:after="0"/>
        <w:ind w:left="0"/>
        <w:jc w:val="both"/>
      </w:pPr>
      <w:r>
        <w:rPr>
          <w:rFonts w:ascii="Times New Roman"/>
          <w:b w:val="false"/>
          <w:i w:val="false"/>
          <w:color w:val="000000"/>
          <w:sz w:val="28"/>
        </w:rPr>
        <w:t>
      где:</w:t>
      </w:r>
    </w:p>
    <w:bookmarkEnd w:id="3201"/>
    <w:bookmarkStart w:name="z4166" w:id="3202"/>
    <w:p>
      <w:pPr>
        <w:spacing w:after="0"/>
        <w:ind w:left="0"/>
        <w:jc w:val="both"/>
      </w:pPr>
      <w:r>
        <w:rPr>
          <w:rFonts w:ascii="Times New Roman"/>
          <w:b w:val="false"/>
          <w:i w:val="false"/>
          <w:color w:val="000000"/>
          <w:sz w:val="28"/>
        </w:rPr>
        <w:t>
      m – общее количество j-ых договоров, заключенных в целях выполнения работы (оказания услуги), включая договор между заказчиком и поставщиком, договоры между поставщиком и субподрядчиком (соисполнителем);</w:t>
      </w:r>
    </w:p>
    <w:bookmarkEnd w:id="3202"/>
    <w:bookmarkStart w:name="z4167" w:id="3203"/>
    <w:p>
      <w:pPr>
        <w:spacing w:after="0"/>
        <w:ind w:left="0"/>
        <w:jc w:val="both"/>
      </w:pPr>
      <w:r>
        <w:rPr>
          <w:rFonts w:ascii="Times New Roman"/>
          <w:b w:val="false"/>
          <w:i w:val="false"/>
          <w:color w:val="000000"/>
          <w:sz w:val="28"/>
        </w:rPr>
        <w:t>
      j – порядковый номер договора, заключенного в целях выполнения работы (оказания услуги);</w:t>
      </w:r>
    </w:p>
    <w:bookmarkEnd w:id="3203"/>
    <w:bookmarkStart w:name="z4168" w:id="3204"/>
    <w:p>
      <w:pPr>
        <w:spacing w:after="0"/>
        <w:ind w:left="0"/>
        <w:jc w:val="both"/>
      </w:pPr>
      <w:r>
        <w:rPr>
          <w:rFonts w:ascii="Times New Roman"/>
          <w:b w:val="false"/>
          <w:i w:val="false"/>
          <w:color w:val="000000"/>
          <w:sz w:val="28"/>
        </w:rPr>
        <w:t>
      СД</w:t>
      </w:r>
      <w:r>
        <w:rPr>
          <w:rFonts w:ascii="Times New Roman"/>
          <w:b w:val="false"/>
          <w:i w:val="false"/>
          <w:color w:val="000000"/>
          <w:vertAlign w:val="subscript"/>
        </w:rPr>
        <w:t>j</w:t>
      </w:r>
      <w:r>
        <w:rPr>
          <w:rFonts w:ascii="Times New Roman"/>
          <w:b w:val="false"/>
          <w:i w:val="false"/>
          <w:color w:val="000000"/>
          <w:sz w:val="28"/>
        </w:rPr>
        <w:t xml:space="preserve"> – стоимость j-ого договора;</w:t>
      </w:r>
    </w:p>
    <w:bookmarkEnd w:id="3204"/>
    <w:bookmarkStart w:name="z4169" w:id="3205"/>
    <w:p>
      <w:pPr>
        <w:spacing w:after="0"/>
        <w:ind w:left="0"/>
        <w:jc w:val="both"/>
      </w:pPr>
      <w:r>
        <w:rPr>
          <w:rFonts w:ascii="Times New Roman"/>
          <w:b w:val="false"/>
          <w:i w:val="false"/>
          <w:color w:val="000000"/>
          <w:sz w:val="28"/>
        </w:rPr>
        <w:t>
      СТ</w:t>
      </w:r>
      <w:r>
        <w:rPr>
          <w:rFonts w:ascii="Times New Roman"/>
          <w:b w:val="false"/>
          <w:i w:val="false"/>
          <w:color w:val="000000"/>
          <w:vertAlign w:val="subscript"/>
        </w:rPr>
        <w:t>j</w:t>
      </w:r>
      <w:r>
        <w:rPr>
          <w:rFonts w:ascii="Times New Roman"/>
          <w:b w:val="false"/>
          <w:i w:val="false"/>
          <w:color w:val="000000"/>
          <w:sz w:val="28"/>
        </w:rPr>
        <w:t xml:space="preserve"> – суммарная стоимость товаров, закупленных поставщиком или субподрядчиком в целях исполнения j-ого договора;</w:t>
      </w:r>
    </w:p>
    <w:bookmarkEnd w:id="3205"/>
    <w:bookmarkStart w:name="z4170" w:id="3206"/>
    <w:p>
      <w:pPr>
        <w:spacing w:after="0"/>
        <w:ind w:left="0"/>
        <w:jc w:val="both"/>
      </w:pPr>
      <w:r>
        <w:rPr>
          <w:rFonts w:ascii="Times New Roman"/>
          <w:b w:val="false"/>
          <w:i w:val="false"/>
          <w:color w:val="000000"/>
          <w:sz w:val="28"/>
        </w:rPr>
        <w:t>
      ССД</w:t>
      </w:r>
      <w:r>
        <w:rPr>
          <w:rFonts w:ascii="Times New Roman"/>
          <w:b w:val="false"/>
          <w:i w:val="false"/>
          <w:color w:val="000000"/>
          <w:vertAlign w:val="subscript"/>
        </w:rPr>
        <w:t>j</w:t>
      </w:r>
      <w:r>
        <w:rPr>
          <w:rFonts w:ascii="Times New Roman"/>
          <w:b w:val="false"/>
          <w:i w:val="false"/>
          <w:color w:val="000000"/>
          <w:sz w:val="28"/>
        </w:rPr>
        <w:t xml:space="preserve"> – суммарная стоимость договоров субподряда (соисполнителя), заключенных в целях исполнения j-ого договора;</w:t>
      </w:r>
    </w:p>
    <w:bookmarkEnd w:id="3206"/>
    <w:bookmarkStart w:name="z4171" w:id="3207"/>
    <w:p>
      <w:pPr>
        <w:spacing w:after="0"/>
        <w:ind w:left="0"/>
        <w:jc w:val="both"/>
      </w:pPr>
      <w:r>
        <w:rPr>
          <w:rFonts w:ascii="Times New Roman"/>
          <w:b w:val="false"/>
          <w:i w:val="false"/>
          <w:color w:val="000000"/>
          <w:sz w:val="28"/>
        </w:rPr>
        <w:t>
      R</w:t>
      </w:r>
      <w:r>
        <w:rPr>
          <w:rFonts w:ascii="Times New Roman"/>
          <w:b w:val="false"/>
          <w:i w:val="false"/>
          <w:color w:val="000000"/>
          <w:vertAlign w:val="subscript"/>
        </w:rPr>
        <w:t>j</w:t>
      </w:r>
      <w:r>
        <w:rPr>
          <w:rFonts w:ascii="Times New Roman"/>
          <w:b w:val="false"/>
          <w:i w:val="false"/>
          <w:color w:val="000000"/>
          <w:sz w:val="28"/>
        </w:rPr>
        <w:t xml:space="preserve"> – доля фонда оплаты труда казахстанских кадров в общем фонде оплаты труда работников поставщика или субподрядчика (соисполнителя), выполняющего j-ый договор;</w:t>
      </w:r>
    </w:p>
    <w:bookmarkEnd w:id="3207"/>
    <w:bookmarkStart w:name="z4172" w:id="3208"/>
    <w:p>
      <w:pPr>
        <w:spacing w:after="0"/>
        <w:ind w:left="0"/>
        <w:jc w:val="both"/>
      </w:pPr>
      <w:r>
        <w:rPr>
          <w:rFonts w:ascii="Times New Roman"/>
          <w:b w:val="false"/>
          <w:i w:val="false"/>
          <w:color w:val="000000"/>
          <w:sz w:val="28"/>
        </w:rPr>
        <w:t>
      n – общее количество наименований товаров, закупленных поставщиком или субподрядчиком (соисполнителем) в целях исполнения j-ого договора;</w:t>
      </w:r>
    </w:p>
    <w:bookmarkEnd w:id="3208"/>
    <w:bookmarkStart w:name="z4173" w:id="3209"/>
    <w:p>
      <w:pPr>
        <w:spacing w:after="0"/>
        <w:ind w:left="0"/>
        <w:jc w:val="both"/>
      </w:pPr>
      <w:r>
        <w:rPr>
          <w:rFonts w:ascii="Times New Roman"/>
          <w:b w:val="false"/>
          <w:i w:val="false"/>
          <w:color w:val="000000"/>
          <w:sz w:val="28"/>
        </w:rPr>
        <w:t>
      i – порядковый номер товара, закупленного поставщиком или субподрядчиком в целях исполнения j-ого договора;</w:t>
      </w:r>
    </w:p>
    <w:bookmarkEnd w:id="3209"/>
    <w:bookmarkStart w:name="z4174" w:id="3210"/>
    <w:p>
      <w:pPr>
        <w:spacing w:after="0"/>
        <w:ind w:left="0"/>
        <w:jc w:val="both"/>
      </w:pPr>
      <w:r>
        <w:rPr>
          <w:rFonts w:ascii="Times New Roman"/>
          <w:b w:val="false"/>
          <w:i w:val="false"/>
          <w:color w:val="000000"/>
          <w:sz w:val="28"/>
        </w:rPr>
        <w:t>
      СТ</w:t>
      </w:r>
      <w:r>
        <w:rPr>
          <w:rFonts w:ascii="Times New Roman"/>
          <w:b w:val="false"/>
          <w:i w:val="false"/>
          <w:color w:val="000000"/>
          <w:vertAlign w:val="subscript"/>
        </w:rPr>
        <w:t>i</w:t>
      </w:r>
      <w:r>
        <w:rPr>
          <w:rFonts w:ascii="Times New Roman"/>
          <w:b w:val="false"/>
          <w:i w:val="false"/>
          <w:color w:val="000000"/>
          <w:sz w:val="28"/>
        </w:rPr>
        <w:t xml:space="preserve"> – стоимость i-ого товара;</w:t>
      </w:r>
    </w:p>
    <w:bookmarkEnd w:id="3210"/>
    <w:bookmarkStart w:name="z4175" w:id="3211"/>
    <w:p>
      <w:pPr>
        <w:spacing w:after="0"/>
        <w:ind w:left="0"/>
        <w:jc w:val="both"/>
      </w:pPr>
      <w:r>
        <w:rPr>
          <w:rFonts w:ascii="Times New Roman"/>
          <w:b w:val="false"/>
          <w:i w:val="false"/>
          <w:color w:val="000000"/>
          <w:sz w:val="28"/>
        </w:rPr>
        <w:t>
      М</w:t>
      </w:r>
      <w:r>
        <w:rPr>
          <w:rFonts w:ascii="Times New Roman"/>
          <w:b w:val="false"/>
          <w:i w:val="false"/>
          <w:color w:val="000000"/>
          <w:vertAlign w:val="subscript"/>
        </w:rPr>
        <w:t>i</w:t>
      </w:r>
      <w:r>
        <w:rPr>
          <w:rFonts w:ascii="Times New Roman"/>
          <w:b w:val="false"/>
          <w:i w:val="false"/>
          <w:color w:val="000000"/>
          <w:sz w:val="28"/>
        </w:rPr>
        <w:t xml:space="preserve"> – доля внутристрановой ценности в товаре, указанная в сертификате о происхождении товара формы "СТ-КZ", утвержденном приказом Министра торговли и интеграции Республики Казахстан от 13 июля 2021 года № 454-НҚ "Об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(зарегистрирован в Реестре государственной регистрации нормативных правовых актов под № 23514) (далее - сертификат о происхождении товара формы "СТ-КZ");</w:t>
      </w:r>
    </w:p>
    <w:bookmarkEnd w:id="3211"/>
    <w:bookmarkStart w:name="z4176" w:id="3212"/>
    <w:p>
      <w:pPr>
        <w:spacing w:after="0"/>
        <w:ind w:left="0"/>
        <w:jc w:val="both"/>
      </w:pPr>
      <w:r>
        <w:rPr>
          <w:rFonts w:ascii="Times New Roman"/>
          <w:b w:val="false"/>
          <w:i w:val="false"/>
          <w:color w:val="000000"/>
          <w:sz w:val="28"/>
        </w:rPr>
        <w:t>
      При отсутствии сертификата о происхождении товара формы "СТ-КZ", если иное не установлено пунктом 10 Единой методики, М</w:t>
      </w:r>
      <w:r>
        <w:rPr>
          <w:rFonts w:ascii="Times New Roman"/>
          <w:b w:val="false"/>
          <w:i w:val="false"/>
          <w:color w:val="000000"/>
          <w:vertAlign w:val="subscript"/>
        </w:rPr>
        <w:t>i</w:t>
      </w:r>
      <w:r>
        <w:rPr>
          <w:rFonts w:ascii="Times New Roman"/>
          <w:b w:val="false"/>
          <w:i w:val="false"/>
          <w:color w:val="000000"/>
          <w:sz w:val="28"/>
        </w:rPr>
        <w:t xml:space="preserve"> = 0;</w:t>
      </w:r>
    </w:p>
    <w:bookmarkEnd w:id="3212"/>
    <w:bookmarkStart w:name="z4177" w:id="3213"/>
    <w:p>
      <w:pPr>
        <w:spacing w:after="0"/>
        <w:ind w:left="0"/>
        <w:jc w:val="both"/>
      </w:pPr>
      <w:r>
        <w:rPr>
          <w:rFonts w:ascii="Times New Roman"/>
          <w:b w:val="false"/>
          <w:i w:val="false"/>
          <w:color w:val="000000"/>
          <w:sz w:val="28"/>
        </w:rPr>
        <w:t>
      S – общая стоимость договора.</w:t>
      </w:r>
    </w:p>
    <w:bookmarkEnd w:id="3213"/>
    <w:bookmarkStart w:name="z4178" w:id="3214"/>
    <w:p>
      <w:pPr>
        <w:spacing w:after="0"/>
        <w:ind w:left="0"/>
        <w:jc w:val="both"/>
      </w:pPr>
      <w:r>
        <w:rPr>
          <w:rFonts w:ascii="Times New Roman"/>
          <w:b w:val="false"/>
          <w:i w:val="false"/>
          <w:color w:val="000000"/>
          <w:sz w:val="28"/>
        </w:rPr>
        <w:t>
      R</w:t>
      </w:r>
      <w:r>
        <w:rPr>
          <w:rFonts w:ascii="Times New Roman"/>
          <w:b w:val="false"/>
          <w:i w:val="false"/>
          <w:color w:val="000000"/>
          <w:vertAlign w:val="subscript"/>
        </w:rPr>
        <w:t>j</w:t>
      </w:r>
      <w:r>
        <w:rPr>
          <w:rFonts w:ascii="Times New Roman"/>
          <w:b w:val="false"/>
          <w:i w:val="false"/>
          <w:color w:val="000000"/>
          <w:sz w:val="28"/>
        </w:rPr>
        <w:t xml:space="preserve"> –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в соответствии с пунктом 7 Единой методики, по следующей формуле:</w:t>
      </w:r>
    </w:p>
    <w:bookmarkEnd w:id="3214"/>
    <w:bookmarkStart w:name="z4179" w:id="3215"/>
    <w:p>
      <w:pPr>
        <w:spacing w:after="0"/>
        <w:ind w:left="0"/>
        <w:jc w:val="both"/>
      </w:pPr>
      <w:r>
        <w:rPr>
          <w:rFonts w:ascii="Times New Roman"/>
          <w:b w:val="false"/>
          <w:i w:val="false"/>
          <w:color w:val="000000"/>
          <w:sz w:val="28"/>
        </w:rPr>
        <w:t>
      R</w:t>
      </w:r>
      <w:r>
        <w:rPr>
          <w:rFonts w:ascii="Times New Roman"/>
          <w:b w:val="false"/>
          <w:i w:val="false"/>
          <w:color w:val="000000"/>
          <w:vertAlign w:val="subscript"/>
        </w:rPr>
        <w:t>j</w:t>
      </w:r>
      <w:r>
        <w:rPr>
          <w:rFonts w:ascii="Times New Roman"/>
          <w:b w:val="false"/>
          <w:i w:val="false"/>
          <w:color w:val="000000"/>
          <w:sz w:val="28"/>
        </w:rPr>
        <w:t xml:space="preserve"> = ФОТРК/ФОТ</w:t>
      </w:r>
    </w:p>
    <w:bookmarkEnd w:id="3215"/>
    <w:bookmarkStart w:name="z4180" w:id="3216"/>
    <w:p>
      <w:pPr>
        <w:spacing w:after="0"/>
        <w:ind w:left="0"/>
        <w:jc w:val="both"/>
      </w:pPr>
      <w:r>
        <w:rPr>
          <w:rFonts w:ascii="Times New Roman"/>
          <w:b w:val="false"/>
          <w:i w:val="false"/>
          <w:color w:val="000000"/>
          <w:sz w:val="28"/>
        </w:rPr>
        <w:t>
      где:</w:t>
      </w:r>
    </w:p>
    <w:bookmarkEnd w:id="3216"/>
    <w:bookmarkStart w:name="z4181" w:id="3217"/>
    <w:p>
      <w:pPr>
        <w:spacing w:after="0"/>
        <w:ind w:left="0"/>
        <w:jc w:val="both"/>
      </w:pPr>
      <w:r>
        <w:rPr>
          <w:rFonts w:ascii="Times New Roman"/>
          <w:b w:val="false"/>
          <w:i w:val="false"/>
          <w:color w:val="000000"/>
          <w:sz w:val="28"/>
        </w:rPr>
        <w:t>
      ФОТРК – фонд оплаты труда казахстанских кадров поставщика или субподрядчика, выполняющего j-ый договор, за период действия j-го договора;</w:t>
      </w:r>
    </w:p>
    <w:bookmarkEnd w:id="3217"/>
    <w:bookmarkStart w:name="z4182" w:id="3218"/>
    <w:p>
      <w:pPr>
        <w:spacing w:after="0"/>
        <w:ind w:left="0"/>
        <w:jc w:val="both"/>
      </w:pPr>
      <w:r>
        <w:rPr>
          <w:rFonts w:ascii="Times New Roman"/>
          <w:b w:val="false"/>
          <w:i w:val="false"/>
          <w:color w:val="000000"/>
          <w:sz w:val="28"/>
        </w:rPr>
        <w:t>
      ФОТ – общий фонд оплаты труда работников поставщика или субподрядчика, выполняющего j-ый договор, за период действия j-го договора.</w:t>
      </w:r>
    </w:p>
    <w:bookmarkEnd w:id="3218"/>
    <w:bookmarkStart w:name="z4183" w:id="3219"/>
    <w:p>
      <w:pPr>
        <w:spacing w:after="0"/>
        <w:ind w:left="0"/>
        <w:jc w:val="both"/>
      </w:pPr>
      <w:r>
        <w:rPr>
          <w:rFonts w:ascii="Times New Roman"/>
          <w:b w:val="false"/>
          <w:i w:val="false"/>
          <w:color w:val="000000"/>
          <w:sz w:val="28"/>
        </w:rPr>
        <w:t>
      Филиалы (представительства) юридических лиц не являются поставщиками или субподрядчиками.</w:t>
      </w:r>
    </w:p>
    <w:bookmarkEnd w:id="3219"/>
    <w:bookmarkStart w:name="z4184" w:id="3220"/>
    <w:p>
      <w:pPr>
        <w:spacing w:after="0"/>
        <w:ind w:left="0"/>
        <w:jc w:val="both"/>
      </w:pPr>
      <w:r>
        <w:rPr>
          <w:rFonts w:ascii="Times New Roman"/>
          <w:b w:val="false"/>
          <w:i w:val="false"/>
          <w:color w:val="000000"/>
          <w:sz w:val="28"/>
        </w:rPr>
        <w:t>
      При условии, что стороной j-го договора является филиал (представительство) юридического лица, при расчете коэффициента Rj, указывается общее количество сотрудников такого юридического лица.</w:t>
      </w:r>
    </w:p>
    <w:bookmarkEnd w:id="3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(указать полное наименование</w:t>
            </w:r>
            <w:r>
              <w:br/>
            </w:r>
            <w:r>
              <w:rPr>
                <w:rFonts w:ascii="Times New Roman"/>
                <w:b w:val="false"/>
                <w:i w:val="false"/>
                <w:color w:val="000000"/>
                <w:sz w:val="20"/>
              </w:rPr>
              <w:t>заказчика и Ф.И.О.</w:t>
            </w:r>
            <w:r>
              <w:br/>
            </w:r>
            <w:r>
              <w:rPr>
                <w:rFonts w:ascii="Times New Roman"/>
                <w:b w:val="false"/>
                <w:i w:val="false"/>
                <w:color w:val="000000"/>
                <w:sz w:val="20"/>
              </w:rPr>
              <w:t>(при наличии) его должностного</w:t>
            </w:r>
            <w:r>
              <w:br/>
            </w:r>
            <w:r>
              <w:rPr>
                <w:rFonts w:ascii="Times New Roman"/>
                <w:b w:val="false"/>
                <w:i w:val="false"/>
                <w:color w:val="000000"/>
                <w:sz w:val="20"/>
              </w:rPr>
              <w:t>лица, утвердившего данную</w:t>
            </w:r>
            <w:r>
              <w:br/>
            </w:r>
            <w:r>
              <w:rPr>
                <w:rFonts w:ascii="Times New Roman"/>
                <w:b w:val="false"/>
                <w:i w:val="false"/>
                <w:color w:val="000000"/>
                <w:sz w:val="20"/>
              </w:rPr>
              <w:t>тендерную документацию)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 №</w:t>
            </w:r>
            <w:r>
              <w:br/>
            </w:r>
            <w:r>
              <w:rPr>
                <w:rFonts w:ascii="Times New Roman"/>
                <w:b w:val="false"/>
                <w:i w:val="false"/>
                <w:color w:val="000000"/>
                <w:sz w:val="20"/>
              </w:rPr>
              <w:t>от " " 20___ года</w:t>
            </w:r>
          </w:p>
        </w:tc>
      </w:tr>
    </w:tbl>
    <w:bookmarkStart w:name="z3250" w:id="3221"/>
    <w:p>
      <w:pPr>
        <w:spacing w:after="0"/>
        <w:ind w:left="0"/>
        <w:jc w:val="left"/>
      </w:pPr>
      <w:r>
        <w:rPr>
          <w:rFonts w:ascii="Times New Roman"/>
          <w:b/>
          <w:i w:val="false"/>
          <w:color w:val="000000"/>
        </w:rPr>
        <w:t xml:space="preserve"> Типовая тендерная документация по закупкам</w:t>
      </w:r>
    </w:p>
    <w:bookmarkEnd w:id="3221"/>
    <w:p>
      <w:pPr>
        <w:spacing w:after="0"/>
        <w:ind w:left="0"/>
        <w:jc w:val="both"/>
      </w:pPr>
      <w:bookmarkStart w:name="z3251" w:id="3222"/>
      <w:r>
        <w:rPr>
          <w:rFonts w:ascii="Times New Roman"/>
          <w:b w:val="false"/>
          <w:i w:val="false"/>
          <w:color w:val="000000"/>
          <w:sz w:val="28"/>
        </w:rPr>
        <w:t>
      ________________________________________________________________________</w:t>
      </w:r>
    </w:p>
    <w:bookmarkEnd w:id="3222"/>
    <w:p>
      <w:pPr>
        <w:spacing w:after="0"/>
        <w:ind w:left="0"/>
        <w:jc w:val="both"/>
      </w:pPr>
      <w:r>
        <w:rPr>
          <w:rFonts w:ascii="Times New Roman"/>
          <w:b w:val="false"/>
          <w:i w:val="false"/>
          <w:color w:val="000000"/>
          <w:sz w:val="28"/>
        </w:rPr>
        <w:t xml:space="preserve"> (указать наименование закупок способом тендера)</w:t>
      </w:r>
    </w:p>
    <w:p>
      <w:pPr>
        <w:spacing w:after="0"/>
        <w:ind w:left="0"/>
        <w:jc w:val="both"/>
      </w:pPr>
      <w:r>
        <w:rPr>
          <w:rFonts w:ascii="Times New Roman"/>
          <w:b w:val="false"/>
          <w:i w:val="false"/>
          <w:color w:val="000000"/>
          <w:sz w:val="28"/>
        </w:rPr>
        <w:t>Заказчик ________________________________________________________________</w:t>
      </w:r>
    </w:p>
    <w:p>
      <w:pPr>
        <w:spacing w:after="0"/>
        <w:ind w:left="0"/>
        <w:jc w:val="both"/>
      </w:pPr>
      <w:r>
        <w:rPr>
          <w:rFonts w:ascii="Times New Roman"/>
          <w:b w:val="false"/>
          <w:i w:val="false"/>
          <w:color w:val="000000"/>
          <w:sz w:val="28"/>
        </w:rPr>
        <w:t>(указать полное наименование, местонахождение заказчика, БИН, банковские реквизиты)</w:t>
      </w:r>
    </w:p>
    <w:p>
      <w:pPr>
        <w:spacing w:after="0"/>
        <w:ind w:left="0"/>
        <w:jc w:val="both"/>
      </w:pPr>
      <w:r>
        <w:rPr>
          <w:rFonts w:ascii="Times New Roman"/>
          <w:b w:val="false"/>
          <w:i w:val="false"/>
          <w:color w:val="000000"/>
          <w:sz w:val="28"/>
        </w:rPr>
        <w:t>Представитель заказчика __________________________________________________</w:t>
      </w:r>
    </w:p>
    <w:p>
      <w:pPr>
        <w:spacing w:after="0"/>
        <w:ind w:left="0"/>
        <w:jc w:val="both"/>
      </w:pPr>
      <w:r>
        <w:rPr>
          <w:rFonts w:ascii="Times New Roman"/>
          <w:b w:val="false"/>
          <w:i w:val="false"/>
          <w:color w:val="000000"/>
          <w:sz w:val="28"/>
        </w:rPr>
        <w:t>(указать Ф.И.О. (при наличии) должностного лица – представителя заказчика,</w:t>
      </w:r>
    </w:p>
    <w:p>
      <w:pPr>
        <w:spacing w:after="0"/>
        <w:ind w:left="0"/>
        <w:jc w:val="both"/>
      </w:pPr>
      <w:r>
        <w:rPr>
          <w:rFonts w:ascii="Times New Roman"/>
          <w:b w:val="false"/>
          <w:i w:val="false"/>
          <w:color w:val="000000"/>
          <w:sz w:val="28"/>
        </w:rPr>
        <w:t>контактные телефоны и, при наличии, адреса электронной почты) Организатор закупок</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(указать полное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организатора закупок</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(указать Ф.И.О. (при наличии) должностного лица - представителя организатора</w:t>
      </w:r>
    </w:p>
    <w:p>
      <w:pPr>
        <w:spacing w:after="0"/>
        <w:ind w:left="0"/>
        <w:jc w:val="both"/>
      </w:pPr>
      <w:r>
        <w:rPr>
          <w:rFonts w:ascii="Times New Roman"/>
          <w:b w:val="false"/>
          <w:i w:val="false"/>
          <w:color w:val="000000"/>
          <w:sz w:val="28"/>
        </w:rPr>
        <w:t>закупок, включая должность, контактные телефоны и, при наличии, адреса электронной почты)</w:t>
      </w:r>
    </w:p>
    <w:p>
      <w:pPr>
        <w:spacing w:after="0"/>
        <w:ind w:left="0"/>
        <w:jc w:val="both"/>
      </w:pPr>
      <w:r>
        <w:rPr>
          <w:rFonts w:ascii="Times New Roman"/>
          <w:b w:val="false"/>
          <w:i w:val="false"/>
          <w:color w:val="000000"/>
          <w:sz w:val="28"/>
        </w:rPr>
        <w:t>Стоимость тендерной документации _________________________________________</w:t>
      </w:r>
    </w:p>
    <w:p>
      <w:pPr>
        <w:spacing w:after="0"/>
        <w:ind w:left="0"/>
        <w:jc w:val="both"/>
      </w:pPr>
      <w:r>
        <w:rPr>
          <w:rFonts w:ascii="Times New Roman"/>
          <w:b w:val="false"/>
          <w:i w:val="false"/>
          <w:color w:val="000000"/>
          <w:sz w:val="28"/>
        </w:rPr>
        <w:t>(указать стоимость тендерной документации в тенге либо если взимание платы</w:t>
      </w:r>
    </w:p>
    <w:p>
      <w:pPr>
        <w:spacing w:after="0"/>
        <w:ind w:left="0"/>
        <w:jc w:val="both"/>
      </w:pPr>
      <w:r>
        <w:rPr>
          <w:rFonts w:ascii="Times New Roman"/>
          <w:b w:val="false"/>
          <w:i w:val="false"/>
          <w:color w:val="000000"/>
          <w:sz w:val="28"/>
        </w:rPr>
        <w:t>за предоставление тендерной документации не предусматривается, то этот пункт</w:t>
      </w:r>
    </w:p>
    <w:p>
      <w:pPr>
        <w:spacing w:after="0"/>
        <w:ind w:left="0"/>
        <w:jc w:val="both"/>
      </w:pPr>
      <w:r>
        <w:rPr>
          <w:rFonts w:ascii="Times New Roman"/>
          <w:b w:val="false"/>
          <w:i w:val="false"/>
          <w:color w:val="000000"/>
          <w:sz w:val="28"/>
        </w:rPr>
        <w:t>необходимо изложить в следующей редакции: "Тендерная документация</w:t>
      </w:r>
    </w:p>
    <w:p>
      <w:pPr>
        <w:spacing w:after="0"/>
        <w:ind w:left="0"/>
        <w:jc w:val="both"/>
      </w:pPr>
      <w:r>
        <w:rPr>
          <w:rFonts w:ascii="Times New Roman"/>
          <w:b w:val="false"/>
          <w:i w:val="false"/>
          <w:color w:val="000000"/>
          <w:sz w:val="28"/>
        </w:rPr>
        <w:t>представляется бесплатно".</w:t>
      </w:r>
    </w:p>
    <w:bookmarkStart w:name="z3252" w:id="3223"/>
    <w:p>
      <w:pPr>
        <w:spacing w:after="0"/>
        <w:ind w:left="0"/>
        <w:jc w:val="left"/>
      </w:pPr>
      <w:r>
        <w:rPr>
          <w:rFonts w:ascii="Times New Roman"/>
          <w:b/>
          <w:i w:val="false"/>
          <w:color w:val="000000"/>
        </w:rPr>
        <w:t xml:space="preserve"> 1. Общие положения</w:t>
      </w:r>
    </w:p>
    <w:bookmarkEnd w:id="3223"/>
    <w:bookmarkStart w:name="z3253" w:id="3224"/>
    <w:p>
      <w:pPr>
        <w:spacing w:after="0"/>
        <w:ind w:left="0"/>
        <w:jc w:val="both"/>
      </w:pPr>
      <w:r>
        <w:rPr>
          <w:rFonts w:ascii="Times New Roman"/>
          <w:b w:val="false"/>
          <w:i w:val="false"/>
          <w:color w:val="000000"/>
          <w:sz w:val="28"/>
        </w:rPr>
        <w:t>
      1. Тендер проводится с целью выбора поставщика (ов) (указать наименование товаров, работ, услуг).</w:t>
      </w:r>
    </w:p>
    <w:bookmarkEnd w:id="3224"/>
    <w:bookmarkStart w:name="z3254" w:id="3225"/>
    <w:p>
      <w:pPr>
        <w:spacing w:after="0"/>
        <w:ind w:left="0"/>
        <w:jc w:val="both"/>
      </w:pPr>
      <w:r>
        <w:rPr>
          <w:rFonts w:ascii="Times New Roman"/>
          <w:b w:val="false"/>
          <w:i w:val="false"/>
          <w:color w:val="000000"/>
          <w:sz w:val="28"/>
        </w:rPr>
        <w:t>
      2. Сумма, выделенная для данного тендера (лота) по закупкам товара (работ, услуг), составляет _______ тенге.</w:t>
      </w:r>
    </w:p>
    <w:bookmarkEnd w:id="3225"/>
    <w:bookmarkStart w:name="z3255" w:id="3226"/>
    <w:p>
      <w:pPr>
        <w:spacing w:after="0"/>
        <w:ind w:left="0"/>
        <w:jc w:val="both"/>
      </w:pPr>
      <w:r>
        <w:rPr>
          <w:rFonts w:ascii="Times New Roman"/>
          <w:b w:val="false"/>
          <w:i w:val="false"/>
          <w:color w:val="000000"/>
          <w:sz w:val="28"/>
        </w:rPr>
        <w:t>
      3. Настоящая тендерная документация включает в себя:</w:t>
      </w:r>
    </w:p>
    <w:bookmarkEnd w:id="3226"/>
    <w:bookmarkStart w:name="z3256" w:id="3227"/>
    <w:p>
      <w:pPr>
        <w:spacing w:after="0"/>
        <w:ind w:left="0"/>
        <w:jc w:val="both"/>
      </w:pPr>
      <w:r>
        <w:rPr>
          <w:rFonts w:ascii="Times New Roman"/>
          <w:b w:val="false"/>
          <w:i w:val="false"/>
          <w:color w:val="000000"/>
          <w:sz w:val="28"/>
        </w:rPr>
        <w:t>
      1) перечень закупаемых товаров, работ и услуг согласно приложению 1 к типовой тендерной документации, с указанием номера лота, единицы измерения, количества, условий поставки, срока и места поставки, условия платежа и суммы, выделенной для закупки;</w:t>
      </w:r>
    </w:p>
    <w:bookmarkEnd w:id="3227"/>
    <w:bookmarkStart w:name="z3257" w:id="3228"/>
    <w:p>
      <w:pPr>
        <w:spacing w:after="0"/>
        <w:ind w:left="0"/>
        <w:jc w:val="both"/>
      </w:pPr>
      <w:r>
        <w:rPr>
          <w:rFonts w:ascii="Times New Roman"/>
          <w:b w:val="false"/>
          <w:i w:val="false"/>
          <w:color w:val="000000"/>
          <w:sz w:val="28"/>
        </w:rPr>
        <w:t>
      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согласно приложениям 2, 3 и 4 к настоящей типовой тендерной документации.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закупок.</w:t>
      </w:r>
    </w:p>
    <w:bookmarkEnd w:id="3228"/>
    <w:bookmarkStart w:name="z3258" w:id="3229"/>
    <w:p>
      <w:pPr>
        <w:spacing w:after="0"/>
        <w:ind w:left="0"/>
        <w:jc w:val="both"/>
      </w:pPr>
      <w:r>
        <w:rPr>
          <w:rFonts w:ascii="Times New Roman"/>
          <w:b w:val="false"/>
          <w:i w:val="false"/>
          <w:color w:val="000000"/>
          <w:sz w:val="28"/>
        </w:rPr>
        <w:t>
      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bookmarkEnd w:id="3229"/>
    <w:bookmarkStart w:name="z3259" w:id="3230"/>
    <w:p>
      <w:pPr>
        <w:spacing w:after="0"/>
        <w:ind w:left="0"/>
        <w:jc w:val="both"/>
      </w:pPr>
      <w:r>
        <w:rPr>
          <w:rFonts w:ascii="Times New Roman"/>
          <w:b w:val="false"/>
          <w:i w:val="false"/>
          <w:color w:val="000000"/>
          <w:sz w:val="28"/>
        </w:rPr>
        <w:t>
      При осуществлении закупок работ, требующих проектно-сметной документации, вместо технической спецификации тендерная документация должна содержать утвержденную в установленном порядке проектно-сметную документацию. При этом сроки выполнения работ по таким закупкам должны соответствовать срокам выполнения работ, указанным в утвержденной в установленном порядке проектно-сметной документации;</w:t>
      </w:r>
    </w:p>
    <w:bookmarkEnd w:id="3230"/>
    <w:bookmarkStart w:name="z3260" w:id="3231"/>
    <w:p>
      <w:pPr>
        <w:spacing w:after="0"/>
        <w:ind w:left="0"/>
        <w:jc w:val="both"/>
      </w:pPr>
      <w:r>
        <w:rPr>
          <w:rFonts w:ascii="Times New Roman"/>
          <w:b w:val="false"/>
          <w:i w:val="false"/>
          <w:color w:val="000000"/>
          <w:sz w:val="28"/>
        </w:rPr>
        <w:t>
      3) заявки на участие в тендере для юридических и физических лиц согласно приложениям 5 и 6 к настоящей типовой тендерной документации;</w:t>
      </w:r>
    </w:p>
    <w:bookmarkEnd w:id="3231"/>
    <w:bookmarkStart w:name="z3261" w:id="3232"/>
    <w:p>
      <w:pPr>
        <w:spacing w:after="0"/>
        <w:ind w:left="0"/>
        <w:jc w:val="both"/>
      </w:pPr>
      <w:r>
        <w:rPr>
          <w:rFonts w:ascii="Times New Roman"/>
          <w:b w:val="false"/>
          <w:i w:val="false"/>
          <w:color w:val="000000"/>
          <w:sz w:val="28"/>
        </w:rPr>
        <w:t>
      4) сведения о квалификации потенциального поставщика для поставки товаров (выполнения работ, оказания услуг) согласно приложениям 7, 8 и 9 к настоящей типовой тендерной документации;</w:t>
      </w:r>
    </w:p>
    <w:bookmarkEnd w:id="3232"/>
    <w:bookmarkStart w:name="z3262" w:id="3233"/>
    <w:p>
      <w:pPr>
        <w:spacing w:after="0"/>
        <w:ind w:left="0"/>
        <w:jc w:val="both"/>
      </w:pPr>
      <w:r>
        <w:rPr>
          <w:rFonts w:ascii="Times New Roman"/>
          <w:b w:val="false"/>
          <w:i w:val="false"/>
          <w:color w:val="000000"/>
          <w:sz w:val="28"/>
        </w:rPr>
        <w:t>
      5) при осуществлении закупок работ, связанных со строительством либо реконструкцией объектов, организатор закупок в тендерной документации указывает этапы, виды и объемы выполнения работ, а также суммы закупок таких работ в каждом финансовом году, если срок их выполнения согласно предпроектной документации превышает один финансовый год.</w:t>
      </w:r>
    </w:p>
    <w:bookmarkEnd w:id="3233"/>
    <w:bookmarkStart w:name="z3263" w:id="3234"/>
    <w:p>
      <w:pPr>
        <w:spacing w:after="0"/>
        <w:ind w:left="0"/>
        <w:jc w:val="both"/>
      </w:pPr>
      <w:r>
        <w:rPr>
          <w:rFonts w:ascii="Times New Roman"/>
          <w:b w:val="false"/>
          <w:i w:val="false"/>
          <w:color w:val="000000"/>
          <w:sz w:val="28"/>
        </w:rPr>
        <w:t>
      4. Потенциальный поставщик, изъявивший желание участвовать в тендере, вносит с заявкой на участие в тендере обеспечение заявки на участие в тендере в размере одного процента от суммы, выделенной для приобретения товаров, работ, услуг в одной из нижеперечисленных форм:</w:t>
      </w:r>
    </w:p>
    <w:bookmarkEnd w:id="3234"/>
    <w:bookmarkStart w:name="z3264" w:id="3235"/>
    <w:p>
      <w:pPr>
        <w:spacing w:after="0"/>
        <w:ind w:left="0"/>
        <w:jc w:val="both"/>
      </w:pPr>
      <w:r>
        <w:rPr>
          <w:rFonts w:ascii="Times New Roman"/>
          <w:b w:val="false"/>
          <w:i w:val="false"/>
          <w:color w:val="000000"/>
          <w:sz w:val="28"/>
        </w:rPr>
        <w:t>
      1) гарантийного денежного взноса денег, размещаемых на следующем банковском счете __________________ (указать полные реквизиты банковского счета заказчика либо организатора закупок);</w:t>
      </w:r>
    </w:p>
    <w:bookmarkEnd w:id="3235"/>
    <w:bookmarkStart w:name="z3265" w:id="3236"/>
    <w:p>
      <w:pPr>
        <w:spacing w:after="0"/>
        <w:ind w:left="0"/>
        <w:jc w:val="both"/>
      </w:pPr>
      <w:r>
        <w:rPr>
          <w:rFonts w:ascii="Times New Roman"/>
          <w:b w:val="false"/>
          <w:i w:val="false"/>
          <w:color w:val="000000"/>
          <w:sz w:val="28"/>
        </w:rPr>
        <w:t>
      2) банковской гарантии согласно приложению 10 к настоящей типовой тендерной документации.</w:t>
      </w:r>
    </w:p>
    <w:bookmarkEnd w:id="3236"/>
    <w:bookmarkStart w:name="z3266" w:id="3237"/>
    <w:p>
      <w:pPr>
        <w:spacing w:after="0"/>
        <w:ind w:left="0"/>
        <w:jc w:val="both"/>
      </w:pPr>
      <w:r>
        <w:rPr>
          <w:rFonts w:ascii="Times New Roman"/>
          <w:b w:val="false"/>
          <w:i w:val="false"/>
          <w:color w:val="000000"/>
          <w:sz w:val="28"/>
        </w:rPr>
        <w:t>
      5. Срок действия обеспечения заявки на участие в тендере не может быть менее срока действия самой заявки на участие в тендере.</w:t>
      </w:r>
    </w:p>
    <w:bookmarkEnd w:id="3237"/>
    <w:bookmarkStart w:name="z3267" w:id="3238"/>
    <w:p>
      <w:pPr>
        <w:spacing w:after="0"/>
        <w:ind w:left="0"/>
        <w:jc w:val="left"/>
      </w:pPr>
      <w:r>
        <w:rPr>
          <w:rFonts w:ascii="Times New Roman"/>
          <w:b/>
          <w:i w:val="false"/>
          <w:color w:val="000000"/>
        </w:rPr>
        <w:t xml:space="preserve"> 2. Разъяснение организатором закупок положений тендерной документации потенциальным поставщикам, получившим ее копию</w:t>
      </w:r>
    </w:p>
    <w:bookmarkEnd w:id="3238"/>
    <w:bookmarkStart w:name="z3268" w:id="3239"/>
    <w:p>
      <w:pPr>
        <w:spacing w:after="0"/>
        <w:ind w:left="0"/>
        <w:jc w:val="both"/>
      </w:pPr>
      <w:r>
        <w:rPr>
          <w:rFonts w:ascii="Times New Roman"/>
          <w:b w:val="false"/>
          <w:i w:val="false"/>
          <w:color w:val="000000"/>
          <w:sz w:val="28"/>
        </w:rPr>
        <w:t>
      6. Потенциальный поставщик, претендующий на участие в тендере, в случае необходимости обращается с письменным запросом о разъяснении положений тендерной документации, но не позднее __ часов, __ мин., "__" __________ 20__ года. Запросы потенциальных поставщиков направляются по следующим реквизитам организатора закупок: (указать почтовый адрес организатора закупок, подразделение и номер комнаты, где будет производиться прием запросов).</w:t>
      </w:r>
    </w:p>
    <w:bookmarkEnd w:id="3239"/>
    <w:bookmarkStart w:name="z3269" w:id="3240"/>
    <w:p>
      <w:pPr>
        <w:spacing w:after="0"/>
        <w:ind w:left="0"/>
        <w:jc w:val="both"/>
      </w:pPr>
      <w:r>
        <w:rPr>
          <w:rFonts w:ascii="Times New Roman"/>
          <w:b w:val="false"/>
          <w:i w:val="false"/>
          <w:color w:val="000000"/>
          <w:sz w:val="28"/>
        </w:rPr>
        <w:t>
      7. Организатор закупок в течение трех рабочих дней со дня получения запроса отвечает на него и без указания от кого поступил запрос направляет разъяснение положений тендерной документации лицам, сведения о которых внесены в журнал регистрации лиц, получивших тендерную документацию.</w:t>
      </w:r>
    </w:p>
    <w:bookmarkEnd w:id="3240"/>
    <w:bookmarkStart w:name="z3270" w:id="3241"/>
    <w:p>
      <w:pPr>
        <w:spacing w:after="0"/>
        <w:ind w:left="0"/>
        <w:jc w:val="both"/>
      </w:pPr>
      <w:r>
        <w:rPr>
          <w:rFonts w:ascii="Times New Roman"/>
          <w:b w:val="false"/>
          <w:i w:val="false"/>
          <w:color w:val="000000"/>
          <w:sz w:val="28"/>
        </w:rPr>
        <w:t>
      8. Организатор закупок в срок не позднее ____ часов, ___ мин., "__" __________ 20_ года по собственной инициативе или в ответ на запрос потенциального поставщика, которому организатор закупок представил копию тендерной документации, вносит изменения и (или) дополнения в тендерную документацию. Внесение изменений в тендерную документацию оформляется в том же порядке, что и утверждение тендерной документации.</w:t>
      </w:r>
    </w:p>
    <w:bookmarkEnd w:id="3241"/>
    <w:bookmarkStart w:name="z3271" w:id="3242"/>
    <w:p>
      <w:pPr>
        <w:spacing w:after="0"/>
        <w:ind w:left="0"/>
        <w:jc w:val="both"/>
      </w:pPr>
      <w:r>
        <w:rPr>
          <w:rFonts w:ascii="Times New Roman"/>
          <w:b w:val="false"/>
          <w:i w:val="false"/>
          <w:color w:val="000000"/>
          <w:sz w:val="28"/>
        </w:rPr>
        <w:t>
      Внесенные изменения имеют обязательную силу и в срок не более одного рабочего дня со дня утверждения изменений в тендерную документацию направляются организатором закупок на безвозмездной основе всем потенциальным поставщикам, которым представлена копия тендерной документации. При этом окончательный срок представления заявок на участие в тендере продлевается организатором закупок на срок не менее чем на десять календарных дней для учета потенциальными поставщиками этих изменений в заявках на участие в тендере.</w:t>
      </w:r>
    </w:p>
    <w:bookmarkEnd w:id="3242"/>
    <w:bookmarkStart w:name="z3272" w:id="3243"/>
    <w:p>
      <w:pPr>
        <w:spacing w:after="0"/>
        <w:ind w:left="0"/>
        <w:jc w:val="both"/>
      </w:pPr>
      <w:r>
        <w:rPr>
          <w:rFonts w:ascii="Times New Roman"/>
          <w:b w:val="false"/>
          <w:i w:val="false"/>
          <w:color w:val="000000"/>
          <w:sz w:val="28"/>
        </w:rPr>
        <w:t>
      9. Организатор закупок проводит встречу с потенциальными поставщиками, которым представлена копия тендерной документации, либо их уполномоченными представителями для разъяснения положений тендерной документации в ___________ (указать место, дату и время проведения встречи).</w:t>
      </w:r>
    </w:p>
    <w:bookmarkEnd w:id="3243"/>
    <w:bookmarkStart w:name="z3273" w:id="3244"/>
    <w:p>
      <w:pPr>
        <w:spacing w:after="0"/>
        <w:ind w:left="0"/>
        <w:jc w:val="both"/>
      </w:pPr>
      <w:r>
        <w:rPr>
          <w:rFonts w:ascii="Times New Roman"/>
          <w:b w:val="false"/>
          <w:i w:val="false"/>
          <w:color w:val="000000"/>
          <w:sz w:val="28"/>
        </w:rPr>
        <w:t>
      10. Организатор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тендерной документации без указания их источника, а также ответы на эти запросы. Протокол не позднее двух рабочих дней со дня проведения встречи с потенциальными поставщиками направляется тендерной комиссии и всем потенциальным поставщикам, которым организатор закупок представил копию тендерной документации по почтовым реквизитам, указанным в журнале регистрации потенциальных поставщиков, получивших тендерную документацию.</w:t>
      </w:r>
    </w:p>
    <w:bookmarkEnd w:id="3244"/>
    <w:bookmarkStart w:name="z3274" w:id="3245"/>
    <w:p>
      <w:pPr>
        <w:spacing w:after="0"/>
        <w:ind w:left="0"/>
        <w:jc w:val="left"/>
      </w:pPr>
      <w:r>
        <w:rPr>
          <w:rFonts w:ascii="Times New Roman"/>
          <w:b/>
          <w:i w:val="false"/>
          <w:color w:val="000000"/>
        </w:rPr>
        <w:t xml:space="preserve"> 3. Требования к оформлению заявки на участие в закупках способом тендера и представление потенциальными поставщиками конвертов с заявками на участие в закупках способом тендера</w:t>
      </w:r>
    </w:p>
    <w:bookmarkEnd w:id="3245"/>
    <w:bookmarkStart w:name="z3275" w:id="3246"/>
    <w:p>
      <w:pPr>
        <w:spacing w:after="0"/>
        <w:ind w:left="0"/>
        <w:jc w:val="both"/>
      </w:pPr>
      <w:r>
        <w:rPr>
          <w:rFonts w:ascii="Times New Roman"/>
          <w:b w:val="false"/>
          <w:i w:val="false"/>
          <w:color w:val="000000"/>
          <w:sz w:val="28"/>
        </w:rPr>
        <w:t>
      1. Заявка на участие в тендере</w:t>
      </w:r>
    </w:p>
    <w:bookmarkEnd w:id="3246"/>
    <w:bookmarkStart w:name="z3276" w:id="3247"/>
    <w:p>
      <w:pPr>
        <w:spacing w:after="0"/>
        <w:ind w:left="0"/>
        <w:jc w:val="both"/>
      </w:pPr>
      <w:r>
        <w:rPr>
          <w:rFonts w:ascii="Times New Roman"/>
          <w:b w:val="false"/>
          <w:i w:val="false"/>
          <w:color w:val="000000"/>
          <w:sz w:val="28"/>
        </w:rPr>
        <w:t>
      11. Заявка на участие в тендере является формой выражения согласия потенциального поставщика, претендующего на участие в тендере, осуществить поставку товара (выполнить работы, оказать услуги) в соответствии с требованиями и условиями, предусмотренными настоящей тендерной документацией.</w:t>
      </w:r>
    </w:p>
    <w:bookmarkEnd w:id="3247"/>
    <w:bookmarkStart w:name="z3277" w:id="3248"/>
    <w:p>
      <w:pPr>
        <w:spacing w:after="0"/>
        <w:ind w:left="0"/>
        <w:jc w:val="both"/>
      </w:pPr>
      <w:r>
        <w:rPr>
          <w:rFonts w:ascii="Times New Roman"/>
          <w:b w:val="false"/>
          <w:i w:val="false"/>
          <w:color w:val="000000"/>
          <w:sz w:val="28"/>
        </w:rPr>
        <w:t>
      12. Заявка на участие в тендере, представляемая потенциальным поставщиком, изъявившим желание участвовать в тендере, организатору закупок, должна содержать:</w:t>
      </w:r>
    </w:p>
    <w:bookmarkEnd w:id="3248"/>
    <w:bookmarkStart w:name="z3278" w:id="3249"/>
    <w:p>
      <w:pPr>
        <w:spacing w:after="0"/>
        <w:ind w:left="0"/>
        <w:jc w:val="both"/>
      </w:pPr>
      <w:r>
        <w:rPr>
          <w:rFonts w:ascii="Times New Roman"/>
          <w:b w:val="false"/>
          <w:i w:val="false"/>
          <w:color w:val="000000"/>
          <w:sz w:val="28"/>
        </w:rPr>
        <w:t>
      1) заполненную и подписанную потенциальным поставщиком заявку согласно приложениям 5 и 6 к настоящей типовой тендерной документации;</w:t>
      </w:r>
    </w:p>
    <w:bookmarkEnd w:id="3249"/>
    <w:bookmarkStart w:name="z3279" w:id="3250"/>
    <w:p>
      <w:pPr>
        <w:spacing w:after="0"/>
        <w:ind w:left="0"/>
        <w:jc w:val="both"/>
      </w:pPr>
      <w:r>
        <w:rPr>
          <w:rFonts w:ascii="Times New Roman"/>
          <w:b w:val="false"/>
          <w:i w:val="false"/>
          <w:color w:val="000000"/>
          <w:sz w:val="28"/>
        </w:rPr>
        <w:t>
      2) перечень документов, представляемых потенциальным поставщиком в подтверждение его соответствия квалификационным требованиям:</w:t>
      </w:r>
    </w:p>
    <w:bookmarkEnd w:id="3250"/>
    <w:bookmarkStart w:name="z3280" w:id="3251"/>
    <w:p>
      <w:pPr>
        <w:spacing w:after="0"/>
        <w:ind w:left="0"/>
        <w:jc w:val="both"/>
      </w:pPr>
      <w:r>
        <w:rPr>
          <w:rFonts w:ascii="Times New Roman"/>
          <w:b w:val="false"/>
          <w:i w:val="false"/>
          <w:color w:val="000000"/>
          <w:sz w:val="28"/>
        </w:rPr>
        <w:t>
      нотариально засвидетельствованные документы, подтверждающие правоспособность (для юридических лиц), копию удостоверения личности (для физического лица) (при этом, информацию о наличии регистрации в качестве индивидуального предпринимателя заказчик также получает на сайте: www.kgd.gov.kz во вкладке "Электронные сервисы/Поиск налогоплательщиков"):</w:t>
      </w:r>
    </w:p>
    <w:bookmarkEnd w:id="3251"/>
    <w:bookmarkStart w:name="z3281" w:id="3252"/>
    <w:p>
      <w:pPr>
        <w:spacing w:after="0"/>
        <w:ind w:left="0"/>
        <w:jc w:val="both"/>
      </w:pPr>
      <w:r>
        <w:rPr>
          <w:rFonts w:ascii="Times New Roman"/>
          <w:b w:val="false"/>
          <w:i w:val="false"/>
          <w:color w:val="000000"/>
          <w:sz w:val="28"/>
        </w:rPr>
        <w:t>
      юридическое лицо представляет нотариально засвидетельствованную копию устава, утвержденного в установленном законодательством порядке,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нотариально засвидетельствованную с переводом на казахский и (или) русский языки легализованную выписку из торгового реестра;</w:t>
      </w:r>
    </w:p>
    <w:bookmarkEnd w:id="3252"/>
    <w:bookmarkStart w:name="z3282" w:id="3253"/>
    <w:p>
      <w:pPr>
        <w:spacing w:after="0"/>
        <w:ind w:left="0"/>
        <w:jc w:val="both"/>
      </w:pPr>
      <w:r>
        <w:rPr>
          <w:rFonts w:ascii="Times New Roman"/>
          <w:b w:val="false"/>
          <w:i w:val="false"/>
          <w:color w:val="000000"/>
          <w:sz w:val="28"/>
        </w:rPr>
        <w:t>
      разрешения (уведомления), полученные (направленные) в соответствии с законодательством Республики Казахстан о разрешениях и уведомлениях, в виде бумажной копии электронного документа,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3253"/>
    <w:bookmarkStart w:name="z3283" w:id="3254"/>
    <w:p>
      <w:pPr>
        <w:spacing w:after="0"/>
        <w:ind w:left="0"/>
        <w:jc w:val="both"/>
      </w:pPr>
      <w:r>
        <w:rPr>
          <w:rFonts w:ascii="Times New Roman"/>
          <w:b w:val="false"/>
          <w:i w:val="false"/>
          <w:color w:val="000000"/>
          <w:sz w:val="28"/>
        </w:rPr>
        <w:t>
      нотариально засвидетельствованную копии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bookmarkEnd w:id="3254"/>
    <w:bookmarkStart w:name="z3284" w:id="3255"/>
    <w:p>
      <w:pPr>
        <w:spacing w:after="0"/>
        <w:ind w:left="0"/>
        <w:jc w:val="both"/>
      </w:pPr>
      <w:r>
        <w:rPr>
          <w:rFonts w:ascii="Times New Roman"/>
          <w:b w:val="false"/>
          <w:i w:val="false"/>
          <w:color w:val="000000"/>
          <w:sz w:val="28"/>
        </w:rPr>
        <w:t>
      нотариально засвидетельствованную копию свидетельства или справки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Республики Казахстан порядке, то нотариально засвидетельствованную копию заявления о государственной регистрации);</w:t>
      </w:r>
    </w:p>
    <w:bookmarkEnd w:id="3255"/>
    <w:bookmarkStart w:name="z3285" w:id="3256"/>
    <w:p>
      <w:pPr>
        <w:spacing w:after="0"/>
        <w:ind w:left="0"/>
        <w:jc w:val="both"/>
      </w:pPr>
      <w:r>
        <w:rPr>
          <w:rFonts w:ascii="Times New Roman"/>
          <w:b w:val="false"/>
          <w:i w:val="false"/>
          <w:color w:val="000000"/>
          <w:sz w:val="28"/>
        </w:rPr>
        <w:t>
      нотариально засвидетельствованную 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оригинал выписки из реестра держателей акций, подписанный и заверенный печатью в установленном порядке, выданный не ранее одного месяца, предшествующего дате вскрытия конвертов;</w:t>
      </w:r>
    </w:p>
    <w:bookmarkEnd w:id="3256"/>
    <w:bookmarkStart w:name="z3286" w:id="3257"/>
    <w:p>
      <w:pPr>
        <w:spacing w:after="0"/>
        <w:ind w:left="0"/>
        <w:jc w:val="both"/>
      </w:pPr>
      <w:r>
        <w:rPr>
          <w:rFonts w:ascii="Times New Roman"/>
          <w:b w:val="false"/>
          <w:i w:val="false"/>
          <w:color w:val="000000"/>
          <w:sz w:val="28"/>
        </w:rPr>
        <w:t>
      сведения об отсутствии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тендерными заявками;</w:t>
      </w:r>
    </w:p>
    <w:bookmarkEnd w:id="3257"/>
    <w:bookmarkStart w:name="z3287" w:id="3258"/>
    <w:p>
      <w:pPr>
        <w:spacing w:after="0"/>
        <w:ind w:left="0"/>
        <w:jc w:val="both"/>
      </w:pPr>
      <w:r>
        <w:rPr>
          <w:rFonts w:ascii="Times New Roman"/>
          <w:b w:val="false"/>
          <w:i w:val="false"/>
          <w:color w:val="000000"/>
          <w:sz w:val="28"/>
        </w:rPr>
        <w:t>
      потенциальный поставщик вправе подтвердить соответствие квалификационному требованию о платежеспособности посредством предоставления обеспечения исполнения договора в виде гарантийного денежного взноса либо банковской гарантии одного либо нескольких банков-резидентов Республики Казахстан;</w:t>
      </w:r>
    </w:p>
    <w:bookmarkEnd w:id="3258"/>
    <w:bookmarkStart w:name="z3288" w:id="3259"/>
    <w:p>
      <w:pPr>
        <w:spacing w:after="0"/>
        <w:ind w:left="0"/>
        <w:jc w:val="both"/>
      </w:pPr>
      <w:r>
        <w:rPr>
          <w:rFonts w:ascii="Times New Roman"/>
          <w:b w:val="false"/>
          <w:i w:val="false"/>
          <w:color w:val="000000"/>
          <w:sz w:val="28"/>
        </w:rPr>
        <w:t>
      обеспечение исполнения договора о закупках предоставляется потенциальным поставщиком на срок, установленный в тендерной документации для полного исполнения обязательств по договору о закупках;</w:t>
      </w:r>
    </w:p>
    <w:bookmarkEnd w:id="3259"/>
    <w:bookmarkStart w:name="z3289" w:id="3260"/>
    <w:p>
      <w:pPr>
        <w:spacing w:after="0"/>
        <w:ind w:left="0"/>
        <w:jc w:val="both"/>
      </w:pPr>
      <w:r>
        <w:rPr>
          <w:rFonts w:ascii="Times New Roman"/>
          <w:b w:val="false"/>
          <w:i w:val="false"/>
          <w:color w:val="000000"/>
          <w:sz w:val="28"/>
        </w:rPr>
        <w:t>
      сведения о квалификации для участия в процессе закупок согласно приложениям 7, 8 и 9 к настоящей типовой тендерной документации;</w:t>
      </w:r>
    </w:p>
    <w:bookmarkEnd w:id="3260"/>
    <w:bookmarkStart w:name="z3290" w:id="3261"/>
    <w:p>
      <w:pPr>
        <w:spacing w:after="0"/>
        <w:ind w:left="0"/>
        <w:jc w:val="both"/>
      </w:pPr>
      <w:r>
        <w:rPr>
          <w:rFonts w:ascii="Times New Roman"/>
          <w:b w:val="false"/>
          <w:i w:val="false"/>
          <w:color w:val="000000"/>
          <w:sz w:val="28"/>
        </w:rPr>
        <w:t>
      в случае, если потенциальный поставщик предусматривает привлечь субподрядчиков (соисполнителей) работ либо услуг, то потенциальный поставщик представляет организатору закупок документы, подтверждающие соответствие привлекаемых субподрядчиков (соисполнителей) квалификационным требованиям;</w:t>
      </w:r>
    </w:p>
    <w:bookmarkEnd w:id="3261"/>
    <w:bookmarkStart w:name="z3291" w:id="3262"/>
    <w:p>
      <w:pPr>
        <w:spacing w:after="0"/>
        <w:ind w:left="0"/>
        <w:jc w:val="both"/>
      </w:pPr>
      <w:r>
        <w:rPr>
          <w:rFonts w:ascii="Times New Roman"/>
          <w:b w:val="false"/>
          <w:i w:val="false"/>
          <w:color w:val="000000"/>
          <w:sz w:val="28"/>
        </w:rPr>
        <w:t>
      сведения о субподрядчиках по выполнению работ (соисполнителях при оказании услуг), являющихся предметом закупок на тендере, а также виды работ и услуг, передаваемых потенциальным поставщиком субподрядчикам (соисполнителям) согласно приложению 12 к настоящей типовой тендерной документации.</w:t>
      </w:r>
    </w:p>
    <w:bookmarkEnd w:id="3262"/>
    <w:bookmarkStart w:name="z3292" w:id="3263"/>
    <w:p>
      <w:pPr>
        <w:spacing w:after="0"/>
        <w:ind w:left="0"/>
        <w:jc w:val="both"/>
      </w:pPr>
      <w:r>
        <w:rPr>
          <w:rFonts w:ascii="Times New Roman"/>
          <w:b w:val="false"/>
          <w:i w:val="false"/>
          <w:color w:val="000000"/>
          <w:sz w:val="28"/>
        </w:rPr>
        <w:t>
      Примечание: 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одной второй объема выполняемых работ или оказываемых услуг.</w:t>
      </w:r>
    </w:p>
    <w:bookmarkEnd w:id="3263"/>
    <w:bookmarkStart w:name="z3293" w:id="3264"/>
    <w:p>
      <w:pPr>
        <w:spacing w:after="0"/>
        <w:ind w:left="0"/>
        <w:jc w:val="both"/>
      </w:pPr>
      <w:r>
        <w:rPr>
          <w:rFonts w:ascii="Times New Roman"/>
          <w:b w:val="false"/>
          <w:i w:val="false"/>
          <w:color w:val="000000"/>
          <w:sz w:val="28"/>
        </w:rPr>
        <w:t>
      Данное требование не распространяется на случаи заключения договоров о закупках, предусмотренных подпунктом 5) пункта 287 Правил, с юридическими лицами, определенными операторами в соответствии с законами Республики Казахстан.</w:t>
      </w:r>
    </w:p>
    <w:bookmarkEnd w:id="3264"/>
    <w:bookmarkStart w:name="z3294" w:id="3265"/>
    <w:p>
      <w:pPr>
        <w:spacing w:after="0"/>
        <w:ind w:left="0"/>
        <w:jc w:val="both"/>
      </w:pPr>
      <w:r>
        <w:rPr>
          <w:rFonts w:ascii="Times New Roman"/>
          <w:b w:val="false"/>
          <w:i w:val="false"/>
          <w:color w:val="000000"/>
          <w:sz w:val="28"/>
        </w:rPr>
        <w:t>
      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закупок;</w:t>
      </w:r>
    </w:p>
    <w:bookmarkEnd w:id="3265"/>
    <w:bookmarkStart w:name="z3295" w:id="3266"/>
    <w:p>
      <w:pPr>
        <w:spacing w:after="0"/>
        <w:ind w:left="0"/>
        <w:jc w:val="both"/>
      </w:pPr>
      <w:r>
        <w:rPr>
          <w:rFonts w:ascii="Times New Roman"/>
          <w:b w:val="false"/>
          <w:i w:val="false"/>
          <w:color w:val="000000"/>
          <w:sz w:val="28"/>
        </w:rPr>
        <w:t>
      3)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закупок, сроков и (или) объемов поставки товаров, выполнения работ, оказания услуг, предоставления гарантий качества к обслуживанию товара, к расходам на эксплуатацию товара, условия поставки товара, выполнения работ, оказания услуг согласно приложениям 2, 3 и 4 к настоящей типовой тендерной документации.</w:t>
      </w:r>
    </w:p>
    <w:bookmarkEnd w:id="3266"/>
    <w:bookmarkStart w:name="z3296" w:id="3267"/>
    <w:p>
      <w:pPr>
        <w:spacing w:after="0"/>
        <w:ind w:left="0"/>
        <w:jc w:val="both"/>
      </w:pPr>
      <w:r>
        <w:rPr>
          <w:rFonts w:ascii="Times New Roman"/>
          <w:b w:val="false"/>
          <w:i w:val="false"/>
          <w:color w:val="000000"/>
          <w:sz w:val="28"/>
        </w:rPr>
        <w:t>
      Примечание: при осуществлении закупок работ, требующих проектно-сметную документацию, потенциальным поставщиком предоставляется письмо о согласии с условиями проектно-сметной документацией, утвержденной в установленном порядке;</w:t>
      </w:r>
    </w:p>
    <w:bookmarkEnd w:id="3267"/>
    <w:bookmarkStart w:name="z3297" w:id="3268"/>
    <w:p>
      <w:pPr>
        <w:spacing w:after="0"/>
        <w:ind w:left="0"/>
        <w:jc w:val="both"/>
      </w:pPr>
      <w:r>
        <w:rPr>
          <w:rFonts w:ascii="Times New Roman"/>
          <w:b w:val="false"/>
          <w:i w:val="false"/>
          <w:color w:val="000000"/>
          <w:sz w:val="28"/>
        </w:rPr>
        <w:t>
      4) обеспечение заявки на участие в тендере в размере, установленном Законом, в виде банковской гарантии либо платежного документа, подтверждающего гарантийный денежный взнос, размещаемый на банковском счете организатора закупок;</w:t>
      </w:r>
    </w:p>
    <w:bookmarkEnd w:id="3268"/>
    <w:bookmarkStart w:name="z3298" w:id="3269"/>
    <w:p>
      <w:pPr>
        <w:spacing w:after="0"/>
        <w:ind w:left="0"/>
        <w:jc w:val="both"/>
      </w:pPr>
      <w:r>
        <w:rPr>
          <w:rFonts w:ascii="Times New Roman"/>
          <w:b w:val="false"/>
          <w:i w:val="false"/>
          <w:color w:val="000000"/>
          <w:sz w:val="28"/>
        </w:rPr>
        <w:t>
      5) доверенность лицу (лицам), представляющему интересы потенциального поставщика на право подписания заявки на участие в тендере и заседаниях тендерной комиссии,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w:t>
      </w:r>
    </w:p>
    <w:bookmarkEnd w:id="3269"/>
    <w:bookmarkStart w:name="z3299" w:id="3270"/>
    <w:p>
      <w:pPr>
        <w:spacing w:after="0"/>
        <w:ind w:left="0"/>
        <w:jc w:val="both"/>
      </w:pPr>
      <w:r>
        <w:rPr>
          <w:rFonts w:ascii="Times New Roman"/>
          <w:b w:val="false"/>
          <w:i w:val="false"/>
          <w:color w:val="000000"/>
          <w:sz w:val="28"/>
        </w:rPr>
        <w:t>
      6) при осуществлении закупок работ, требующих проектно-сметную документацию, потенциальным поставщиком представляется письмо о согласии с условиями проектно-сметной документации, утвержденной в установленном порядке.</w:t>
      </w:r>
    </w:p>
    <w:bookmarkEnd w:id="3270"/>
    <w:bookmarkStart w:name="z3300" w:id="3271"/>
    <w:p>
      <w:pPr>
        <w:spacing w:after="0"/>
        <w:ind w:left="0"/>
        <w:jc w:val="left"/>
      </w:pPr>
      <w:r>
        <w:rPr>
          <w:rFonts w:ascii="Times New Roman"/>
          <w:b/>
          <w:i w:val="false"/>
          <w:color w:val="000000"/>
        </w:rPr>
        <w:t xml:space="preserve"> 2. Требования к оформлению заявки на участие в тендере</w:t>
      </w:r>
    </w:p>
    <w:bookmarkEnd w:id="3271"/>
    <w:bookmarkStart w:name="z3301" w:id="3272"/>
    <w:p>
      <w:pPr>
        <w:spacing w:after="0"/>
        <w:ind w:left="0"/>
        <w:jc w:val="both"/>
      </w:pPr>
      <w:r>
        <w:rPr>
          <w:rFonts w:ascii="Times New Roman"/>
          <w:b w:val="false"/>
          <w:i w:val="false"/>
          <w:color w:val="000000"/>
          <w:sz w:val="28"/>
        </w:rPr>
        <w:t>
      13. Заявка на участие в тендере представляется потенциальным поставщиком организатору закупок в прошитом виде, с пронумерованными страницами и последняя страница заверяется его подписью – и печатью (если таковая имеется).</w:t>
      </w:r>
    </w:p>
    <w:bookmarkEnd w:id="3272"/>
    <w:bookmarkStart w:name="z3302" w:id="3273"/>
    <w:p>
      <w:pPr>
        <w:spacing w:after="0"/>
        <w:ind w:left="0"/>
        <w:jc w:val="both"/>
      </w:pPr>
      <w:r>
        <w:rPr>
          <w:rFonts w:ascii="Times New Roman"/>
          <w:b w:val="false"/>
          <w:i w:val="false"/>
          <w:color w:val="000000"/>
          <w:sz w:val="28"/>
        </w:rPr>
        <w:t>
      Техническая часть заявки на участие в тендере (в прошитом виде, с пронумерованными страницами, последняя страница, заверенная подписью, и печатью потенциального поставщика (для физического лица, если таковая имеется) и оригинал документа, подтверждающего обеспечение заявки на участие в тендере, прикладываются отдельно.</w:t>
      </w:r>
    </w:p>
    <w:bookmarkEnd w:id="3273"/>
    <w:bookmarkStart w:name="z3303" w:id="3274"/>
    <w:p>
      <w:pPr>
        <w:spacing w:after="0"/>
        <w:ind w:left="0"/>
        <w:jc w:val="both"/>
      </w:pPr>
      <w:r>
        <w:rPr>
          <w:rFonts w:ascii="Times New Roman"/>
          <w:b w:val="false"/>
          <w:i w:val="false"/>
          <w:color w:val="000000"/>
          <w:sz w:val="28"/>
        </w:rPr>
        <w:t>
      14. Заявка на участие в тендере должна быть отпечатана или написана несмываемыми чернилами и подписана потенциальным поставщиком и скреплена печатью (если таковая имеется).</w:t>
      </w:r>
    </w:p>
    <w:bookmarkEnd w:id="3274"/>
    <w:bookmarkStart w:name="z3304" w:id="3275"/>
    <w:p>
      <w:pPr>
        <w:spacing w:after="0"/>
        <w:ind w:left="0"/>
        <w:jc w:val="both"/>
      </w:pPr>
      <w:r>
        <w:rPr>
          <w:rFonts w:ascii="Times New Roman"/>
          <w:b w:val="false"/>
          <w:i w:val="false"/>
          <w:color w:val="000000"/>
          <w:sz w:val="28"/>
        </w:rPr>
        <w:t>
      15. 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bookmarkEnd w:id="3275"/>
    <w:bookmarkStart w:name="z3305" w:id="3276"/>
    <w:p>
      <w:pPr>
        <w:spacing w:after="0"/>
        <w:ind w:left="0"/>
        <w:jc w:val="both"/>
      </w:pPr>
      <w:r>
        <w:rPr>
          <w:rFonts w:ascii="Times New Roman"/>
          <w:b w:val="false"/>
          <w:i w:val="false"/>
          <w:color w:val="000000"/>
          <w:sz w:val="28"/>
        </w:rPr>
        <w:t>
      16. Потенциальный поставщик запечатывает заявку на участие в тендере в конверт, на лицевой стороне которого должны быть указаны полное наименование и почтовый адрес потенциального поставщика (с целью возврата заявки на участие в тендере невскрытой, если она будет объявлена "опоздавшей"), полное наименование и почтовый адрес организатора закупок, наименование закупок способом тендера, а также текст следующего содержания: "Тендер по закупке (указать название тендера)" и "Не вскрывать до: (указать дату и время вскрытия заявок на участие в тендере)".</w:t>
      </w:r>
    </w:p>
    <w:bookmarkEnd w:id="3276"/>
    <w:bookmarkStart w:name="z3306" w:id="3277"/>
    <w:p>
      <w:pPr>
        <w:spacing w:after="0"/>
        <w:ind w:left="0"/>
        <w:jc w:val="left"/>
      </w:pPr>
      <w:r>
        <w:rPr>
          <w:rFonts w:ascii="Times New Roman"/>
          <w:b/>
          <w:i w:val="false"/>
          <w:color w:val="000000"/>
        </w:rPr>
        <w:t xml:space="preserve"> 3. Порядок представления заявки на участие в тендере</w:t>
      </w:r>
    </w:p>
    <w:bookmarkEnd w:id="3277"/>
    <w:bookmarkStart w:name="z3307" w:id="3278"/>
    <w:p>
      <w:pPr>
        <w:spacing w:after="0"/>
        <w:ind w:left="0"/>
        <w:jc w:val="both"/>
      </w:pPr>
      <w:r>
        <w:rPr>
          <w:rFonts w:ascii="Times New Roman"/>
          <w:b w:val="false"/>
          <w:i w:val="false"/>
          <w:color w:val="000000"/>
          <w:sz w:val="28"/>
        </w:rPr>
        <w:t>
      17. Заявка на участие в тендере представляется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 (указать полный почтовый адрес организатора закупок, номер комнаты, Ф.И.О. (при наличии) лиц (а) ответственного за прием и регистрацию заявок на участие в тендере) в срок до (указать дату и время окончания приема тендерных заявок) включительно.</w:t>
      </w:r>
    </w:p>
    <w:bookmarkEnd w:id="3278"/>
    <w:bookmarkStart w:name="z3308" w:id="3279"/>
    <w:p>
      <w:pPr>
        <w:spacing w:after="0"/>
        <w:ind w:left="0"/>
        <w:jc w:val="both"/>
      </w:pPr>
      <w:r>
        <w:rPr>
          <w:rFonts w:ascii="Times New Roman"/>
          <w:b w:val="false"/>
          <w:i w:val="false"/>
          <w:color w:val="000000"/>
          <w:sz w:val="28"/>
        </w:rPr>
        <w:t>
      18. Все тендерные заявки, полученные организатором закупок после истечения окончательного срока представления тендерных заявок,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bookmarkEnd w:id="3279"/>
    <w:bookmarkStart w:name="z3309" w:id="3280"/>
    <w:p>
      <w:pPr>
        <w:spacing w:after="0"/>
        <w:ind w:left="0"/>
        <w:jc w:val="both"/>
      </w:pPr>
      <w:r>
        <w:rPr>
          <w:rFonts w:ascii="Times New Roman"/>
          <w:b w:val="false"/>
          <w:i w:val="false"/>
          <w:color w:val="000000"/>
          <w:sz w:val="28"/>
        </w:rPr>
        <w:t xml:space="preserve">
      19. Представленные потенциальными поставщиками или их уполномоченными представителями заявки на участие в тендере регистрируются уполномоченным представителем организатора закупок, а в случаях, когда заказчик и организатор закупок выступают в одном лице - секретарем тендерной комиссии в соответствующем журнале с указанием даты и времени приема заявок на участие в тендере. </w:t>
      </w:r>
    </w:p>
    <w:bookmarkEnd w:id="3280"/>
    <w:bookmarkStart w:name="z3310" w:id="3281"/>
    <w:p>
      <w:pPr>
        <w:spacing w:after="0"/>
        <w:ind w:left="0"/>
        <w:jc w:val="both"/>
      </w:pPr>
      <w:r>
        <w:rPr>
          <w:rFonts w:ascii="Times New Roman"/>
          <w:b w:val="false"/>
          <w:i w:val="false"/>
          <w:color w:val="000000"/>
          <w:sz w:val="28"/>
        </w:rPr>
        <w:t>
      20. 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 предусмотренными настоящей тендерной документацией.</w:t>
      </w:r>
    </w:p>
    <w:bookmarkEnd w:id="3281"/>
    <w:bookmarkStart w:name="z3311" w:id="3282"/>
    <w:p>
      <w:pPr>
        <w:spacing w:after="0"/>
        <w:ind w:left="0"/>
        <w:jc w:val="left"/>
      </w:pPr>
      <w:r>
        <w:rPr>
          <w:rFonts w:ascii="Times New Roman"/>
          <w:b/>
          <w:i w:val="false"/>
          <w:color w:val="000000"/>
        </w:rPr>
        <w:t xml:space="preserve"> 4. Изменение тендерных заявок и их отзыв</w:t>
      </w:r>
    </w:p>
    <w:bookmarkEnd w:id="3282"/>
    <w:bookmarkStart w:name="z3312" w:id="3283"/>
    <w:p>
      <w:pPr>
        <w:spacing w:after="0"/>
        <w:ind w:left="0"/>
        <w:jc w:val="both"/>
      </w:pPr>
      <w:r>
        <w:rPr>
          <w:rFonts w:ascii="Times New Roman"/>
          <w:b w:val="false"/>
          <w:i w:val="false"/>
          <w:color w:val="000000"/>
          <w:sz w:val="28"/>
        </w:rPr>
        <w:t>
      21. Потенциальный поставщик может изменить или отозвать свою заявку на участие в тендере до истечения окончательного срока представления тендерных заявок, не теряя права на возврат внесенного им обеспечения своей заявки на участие в тендере. Внесение изменения должно быть подготовлено, запечатано и представлено так же, как и сама заявка на участие в тендере.</w:t>
      </w:r>
    </w:p>
    <w:bookmarkEnd w:id="3283"/>
    <w:bookmarkStart w:name="z3313" w:id="3284"/>
    <w:p>
      <w:pPr>
        <w:spacing w:after="0"/>
        <w:ind w:left="0"/>
        <w:jc w:val="both"/>
      </w:pPr>
      <w:r>
        <w:rPr>
          <w:rFonts w:ascii="Times New Roman"/>
          <w:b w:val="false"/>
          <w:i w:val="false"/>
          <w:color w:val="000000"/>
          <w:sz w:val="28"/>
        </w:rPr>
        <w:t>
      Уведомление об отзыве заявки на участие в тендере оформляется в виде произвольного заявления на имя организатора закупок, подписанного потенциальным поставщиком и скрепленного печатью (если таковая имеется).</w:t>
      </w:r>
    </w:p>
    <w:bookmarkEnd w:id="3284"/>
    <w:bookmarkStart w:name="z3314" w:id="3285"/>
    <w:p>
      <w:pPr>
        <w:spacing w:after="0"/>
        <w:ind w:left="0"/>
        <w:jc w:val="both"/>
      </w:pPr>
      <w:r>
        <w:rPr>
          <w:rFonts w:ascii="Times New Roman"/>
          <w:b w:val="false"/>
          <w:i w:val="false"/>
          <w:color w:val="000000"/>
          <w:sz w:val="28"/>
        </w:rPr>
        <w:t>
      Внесение изменения заявки на участие в тендере либо отзыв заявки на участие в тендере являются действительными, если они получены организатором закупок до истечения окончательного срока представления заявок на участие в тендере.</w:t>
      </w:r>
    </w:p>
    <w:bookmarkEnd w:id="3285"/>
    <w:bookmarkStart w:name="z3315" w:id="3286"/>
    <w:p>
      <w:pPr>
        <w:spacing w:after="0"/>
        <w:ind w:left="0"/>
        <w:jc w:val="both"/>
      </w:pPr>
      <w:r>
        <w:rPr>
          <w:rFonts w:ascii="Times New Roman"/>
          <w:b w:val="false"/>
          <w:i w:val="false"/>
          <w:color w:val="000000"/>
          <w:sz w:val="28"/>
        </w:rPr>
        <w:t>
      22. Не вносятся изменения и (или) дополнения, а также не отзываются заявки на участие в тендере, после истечения окончательного срока представления конверта с заявкой на участие в тендере.</w:t>
      </w:r>
    </w:p>
    <w:bookmarkEnd w:id="3286"/>
    <w:bookmarkStart w:name="z3316" w:id="3287"/>
    <w:p>
      <w:pPr>
        <w:spacing w:after="0"/>
        <w:ind w:left="0"/>
        <w:jc w:val="both"/>
      </w:pPr>
      <w:r>
        <w:rPr>
          <w:rFonts w:ascii="Times New Roman"/>
          <w:b w:val="false"/>
          <w:i w:val="false"/>
          <w:color w:val="000000"/>
          <w:sz w:val="28"/>
        </w:rPr>
        <w:t>
      23. Организатор закупок не позднее десяти календарных дней до истечения срока действия заявок на участие в тендере, установленного тендерной документацией, в случае необходимости направляет запрос потенциальным поставщикам о продлении срока их действия заявки на конкретный период времени. Потенциальный поставщик вправе отклонить такой запрос, не утрачивая права на:</w:t>
      </w:r>
    </w:p>
    <w:bookmarkEnd w:id="3287"/>
    <w:bookmarkStart w:name="z3317" w:id="3288"/>
    <w:p>
      <w:pPr>
        <w:spacing w:after="0"/>
        <w:ind w:left="0"/>
        <w:jc w:val="both"/>
      </w:pPr>
      <w:r>
        <w:rPr>
          <w:rFonts w:ascii="Times New Roman"/>
          <w:b w:val="false"/>
          <w:i w:val="false"/>
          <w:color w:val="000000"/>
          <w:sz w:val="28"/>
        </w:rPr>
        <w:t>
      1) участие в проводимых закупках способом тендера в течение срока действия его заявки на участие в тендере;</w:t>
      </w:r>
    </w:p>
    <w:bookmarkEnd w:id="3288"/>
    <w:bookmarkStart w:name="z3318" w:id="3289"/>
    <w:p>
      <w:pPr>
        <w:spacing w:after="0"/>
        <w:ind w:left="0"/>
        <w:jc w:val="both"/>
      </w:pPr>
      <w:r>
        <w:rPr>
          <w:rFonts w:ascii="Times New Roman"/>
          <w:b w:val="false"/>
          <w:i w:val="false"/>
          <w:color w:val="000000"/>
          <w:sz w:val="28"/>
        </w:rPr>
        <w:t>
      2) возврат внесенного им обеспечения заявки на участие в тендере после истечения срока действия такой заявки.</w:t>
      </w:r>
    </w:p>
    <w:bookmarkEnd w:id="3289"/>
    <w:bookmarkStart w:name="z3319" w:id="3290"/>
    <w:p>
      <w:pPr>
        <w:spacing w:after="0"/>
        <w:ind w:left="0"/>
        <w:jc w:val="both"/>
      </w:pPr>
      <w:r>
        <w:rPr>
          <w:rFonts w:ascii="Times New Roman"/>
          <w:b w:val="false"/>
          <w:i w:val="false"/>
          <w:color w:val="000000"/>
          <w:sz w:val="28"/>
        </w:rPr>
        <w:t>
      24. Потенциальный поставщик несет все расходы, связанные с его участием в закупках способом тендера. Заказчик, организатор закупок, тендерная комиссия, экспертная комиссия, эксперт не несут обязательства по возмещению этих расходов независимо от итогов закупок способом тендера.</w:t>
      </w:r>
    </w:p>
    <w:bookmarkEnd w:id="3290"/>
    <w:bookmarkStart w:name="z3320" w:id="3291"/>
    <w:p>
      <w:pPr>
        <w:spacing w:after="0"/>
        <w:ind w:left="0"/>
        <w:jc w:val="left"/>
      </w:pPr>
      <w:r>
        <w:rPr>
          <w:rFonts w:ascii="Times New Roman"/>
          <w:b/>
          <w:i w:val="false"/>
          <w:color w:val="000000"/>
        </w:rPr>
        <w:t xml:space="preserve"> 5. Вскрытие тендерной комиссией конвертов с заявками на участие в закупках способом тендера</w:t>
      </w:r>
    </w:p>
    <w:bookmarkEnd w:id="3291"/>
    <w:bookmarkStart w:name="z3321" w:id="3292"/>
    <w:p>
      <w:pPr>
        <w:spacing w:after="0"/>
        <w:ind w:left="0"/>
        <w:jc w:val="both"/>
      </w:pPr>
      <w:r>
        <w:rPr>
          <w:rFonts w:ascii="Times New Roman"/>
          <w:b w:val="false"/>
          <w:i w:val="false"/>
          <w:color w:val="000000"/>
          <w:sz w:val="28"/>
        </w:rPr>
        <w:t>
      25. Вскрытие конвертов с заявками на участие в тендере производится тендерной комиссией в присутствии всех прибывших потенциальных поставщиков или их уполномоченных представителей (указать день, время и место вскрытия конвертов с тендерными заявками и проведения заседания тендерной комиссии, указанные в объявлении (уведомлении) о проведении тендера. Период между окончательным сроком представления конвертов с тендерными заявками и вскрытием конвертов с заявками на участие в тендере не превышает двух часов.</w:t>
      </w:r>
    </w:p>
    <w:bookmarkEnd w:id="3292"/>
    <w:bookmarkStart w:name="z3322" w:id="3293"/>
    <w:p>
      <w:pPr>
        <w:spacing w:after="0"/>
        <w:ind w:left="0"/>
        <w:jc w:val="both"/>
      </w:pPr>
      <w:r>
        <w:rPr>
          <w:rFonts w:ascii="Times New Roman"/>
          <w:b w:val="false"/>
          <w:i w:val="false"/>
          <w:color w:val="000000"/>
          <w:sz w:val="28"/>
        </w:rPr>
        <w:t>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закупок и настоящей тендерной документацией.</w:t>
      </w:r>
    </w:p>
    <w:bookmarkEnd w:id="3293"/>
    <w:bookmarkStart w:name="z3323" w:id="3294"/>
    <w:p>
      <w:pPr>
        <w:spacing w:after="0"/>
        <w:ind w:left="0"/>
        <w:jc w:val="both"/>
      </w:pPr>
      <w:r>
        <w:rPr>
          <w:rFonts w:ascii="Times New Roman"/>
          <w:b w:val="false"/>
          <w:i w:val="false"/>
          <w:color w:val="000000"/>
          <w:sz w:val="28"/>
        </w:rPr>
        <w:t>
      В случае, если на тендер (лот) представлена только одна заявка на участие в тендере, то данная заявка на участие в тендере также вскрывается и рассматривается.</w:t>
      </w:r>
    </w:p>
    <w:bookmarkEnd w:id="3294"/>
    <w:bookmarkStart w:name="z3324" w:id="3295"/>
    <w:p>
      <w:pPr>
        <w:spacing w:after="0"/>
        <w:ind w:left="0"/>
        <w:jc w:val="both"/>
      </w:pPr>
      <w:r>
        <w:rPr>
          <w:rFonts w:ascii="Times New Roman"/>
          <w:b w:val="false"/>
          <w:i w:val="false"/>
          <w:color w:val="000000"/>
          <w:sz w:val="28"/>
        </w:rPr>
        <w:t>
      26. 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(указать место, дату и время регистрации, это время должно быть раньше времени вскрытия конвертов с заявками на участие в тендере, а место регистрации должно быть тем же, что и место проведения процедуры вскрытия конвертов с заявками на участие в тендере).</w:t>
      </w:r>
    </w:p>
    <w:bookmarkEnd w:id="3295"/>
    <w:bookmarkStart w:name="z3325" w:id="3296"/>
    <w:p>
      <w:pPr>
        <w:spacing w:after="0"/>
        <w:ind w:left="0"/>
        <w:jc w:val="both"/>
      </w:pPr>
      <w:r>
        <w:rPr>
          <w:rFonts w:ascii="Times New Roman"/>
          <w:b w:val="false"/>
          <w:i w:val="false"/>
          <w:color w:val="000000"/>
          <w:sz w:val="28"/>
        </w:rPr>
        <w:t>
      27. Потенциальный поставщик или их уполномоченные представители, присутствующие на заседании тендерной комиссии по вскрытию конвертов с заявками на участие в тендере не вмешиваются в деятельность уполномоченного представителя организатора закупок, тендерной комиссии, секретаря тендерной комиссии.</w:t>
      </w:r>
    </w:p>
    <w:bookmarkEnd w:id="3296"/>
    <w:bookmarkStart w:name="z3326" w:id="3297"/>
    <w:p>
      <w:pPr>
        <w:spacing w:after="0"/>
        <w:ind w:left="0"/>
        <w:jc w:val="both"/>
      </w:pPr>
      <w:r>
        <w:rPr>
          <w:rFonts w:ascii="Times New Roman"/>
          <w:b w:val="false"/>
          <w:i w:val="false"/>
          <w:color w:val="000000"/>
          <w:sz w:val="28"/>
        </w:rPr>
        <w:t>
      28. На указанном заседании тендерной комиссии:</w:t>
      </w:r>
    </w:p>
    <w:bookmarkEnd w:id="3297"/>
    <w:bookmarkStart w:name="z3327" w:id="3298"/>
    <w:p>
      <w:pPr>
        <w:spacing w:after="0"/>
        <w:ind w:left="0"/>
        <w:jc w:val="both"/>
      </w:pPr>
      <w:r>
        <w:rPr>
          <w:rFonts w:ascii="Times New Roman"/>
          <w:b w:val="false"/>
          <w:i w:val="false"/>
          <w:color w:val="000000"/>
          <w:sz w:val="28"/>
        </w:rPr>
        <w:t>
      1) уполномоченный представитель организатора закупок, а в случаях, когда заказчик и организатор закупок выступают в одном лице - секретарь тендерной комиссии, сведения о котором указаны в настоящей тендерной документации, информирует присутствующих о:</w:t>
      </w:r>
    </w:p>
    <w:bookmarkEnd w:id="3298"/>
    <w:bookmarkStart w:name="z3328" w:id="3299"/>
    <w:p>
      <w:pPr>
        <w:spacing w:after="0"/>
        <w:ind w:left="0"/>
        <w:jc w:val="both"/>
      </w:pPr>
      <w:r>
        <w:rPr>
          <w:rFonts w:ascii="Times New Roman"/>
          <w:b w:val="false"/>
          <w:i w:val="false"/>
          <w:color w:val="000000"/>
          <w:sz w:val="28"/>
        </w:rPr>
        <w:t>
      о составе тендерной комиссии, секретаре тендерной комиссии;</w:t>
      </w:r>
    </w:p>
    <w:bookmarkEnd w:id="3299"/>
    <w:bookmarkStart w:name="z3329" w:id="3300"/>
    <w:p>
      <w:pPr>
        <w:spacing w:after="0"/>
        <w:ind w:left="0"/>
        <w:jc w:val="both"/>
      </w:pPr>
      <w:r>
        <w:rPr>
          <w:rFonts w:ascii="Times New Roman"/>
          <w:b w:val="false"/>
          <w:i w:val="false"/>
          <w:color w:val="000000"/>
          <w:sz w:val="28"/>
        </w:rPr>
        <w:t>
      количестве потенциальных поставщиков, получивших копию тендерной документации;</w:t>
      </w:r>
    </w:p>
    <w:bookmarkEnd w:id="3300"/>
    <w:bookmarkStart w:name="z3330" w:id="3301"/>
    <w:p>
      <w:pPr>
        <w:spacing w:after="0"/>
        <w:ind w:left="0"/>
        <w:jc w:val="both"/>
      </w:pPr>
      <w:r>
        <w:rPr>
          <w:rFonts w:ascii="Times New Roman"/>
          <w:b w:val="false"/>
          <w:i w:val="false"/>
          <w:color w:val="000000"/>
          <w:sz w:val="28"/>
        </w:rPr>
        <w:t xml:space="preserve">
      наличии либо отсутствии запросов потенциальных поставщиков, а также проведении организатором закупок встречи с потенциальными поставщиками по разъяснению положений тендерной документации; </w:t>
      </w:r>
    </w:p>
    <w:bookmarkEnd w:id="3301"/>
    <w:bookmarkStart w:name="z3331" w:id="3302"/>
    <w:p>
      <w:pPr>
        <w:spacing w:after="0"/>
        <w:ind w:left="0"/>
        <w:jc w:val="both"/>
      </w:pPr>
      <w:r>
        <w:rPr>
          <w:rFonts w:ascii="Times New Roman"/>
          <w:b w:val="false"/>
          <w:i w:val="false"/>
          <w:color w:val="000000"/>
          <w:sz w:val="28"/>
        </w:rPr>
        <w:t>
      наличии либо отсутствии факта, а также причин внесения изменений и дополнений в тендерную документацию;</w:t>
      </w:r>
    </w:p>
    <w:bookmarkEnd w:id="3302"/>
    <w:bookmarkStart w:name="z3332" w:id="3303"/>
    <w:p>
      <w:pPr>
        <w:spacing w:after="0"/>
        <w:ind w:left="0"/>
        <w:jc w:val="both"/>
      </w:pPr>
      <w:r>
        <w:rPr>
          <w:rFonts w:ascii="Times New Roman"/>
          <w:b w:val="false"/>
          <w:i w:val="false"/>
          <w:color w:val="000000"/>
          <w:sz w:val="28"/>
        </w:rPr>
        <w:t>
      потенциальных поставщиках, представивших в установленный срок заявки на участие в тендере, зарегистрированные в соответствующем журнале регистрации;</w:t>
      </w:r>
    </w:p>
    <w:bookmarkEnd w:id="3303"/>
    <w:bookmarkStart w:name="z3333" w:id="3304"/>
    <w:p>
      <w:pPr>
        <w:spacing w:after="0"/>
        <w:ind w:left="0"/>
        <w:jc w:val="both"/>
      </w:pPr>
      <w:r>
        <w:rPr>
          <w:rFonts w:ascii="Times New Roman"/>
          <w:b w:val="false"/>
          <w:i w:val="false"/>
          <w:color w:val="000000"/>
          <w:sz w:val="28"/>
        </w:rPr>
        <w:t>
      2) председатель тендерной комиссии либо лицо, определенное председателем из числа членов тендерной комиссии:</w:t>
      </w:r>
    </w:p>
    <w:bookmarkEnd w:id="3304"/>
    <w:bookmarkStart w:name="z3334" w:id="3305"/>
    <w:p>
      <w:pPr>
        <w:spacing w:after="0"/>
        <w:ind w:left="0"/>
        <w:jc w:val="both"/>
      </w:pPr>
      <w:r>
        <w:rPr>
          <w:rFonts w:ascii="Times New Roman"/>
          <w:b w:val="false"/>
          <w:i w:val="false"/>
          <w:color w:val="000000"/>
          <w:sz w:val="28"/>
        </w:rPr>
        <w:t>
      вскрывает конверты с заявками на участие в тендере и оглашает перечень документов, содержащихся в заявке и их краткое содержание;</w:t>
      </w:r>
    </w:p>
    <w:bookmarkEnd w:id="3305"/>
    <w:bookmarkStart w:name="z3335" w:id="3306"/>
    <w:p>
      <w:pPr>
        <w:spacing w:after="0"/>
        <w:ind w:left="0"/>
        <w:jc w:val="both"/>
      </w:pPr>
      <w:r>
        <w:rPr>
          <w:rFonts w:ascii="Times New Roman"/>
          <w:b w:val="false"/>
          <w:i w:val="false"/>
          <w:color w:val="000000"/>
          <w:sz w:val="28"/>
        </w:rPr>
        <w:t>
      3) секретарь тендерной комиссии:</w:t>
      </w:r>
    </w:p>
    <w:bookmarkEnd w:id="3306"/>
    <w:bookmarkStart w:name="z3336" w:id="3307"/>
    <w:p>
      <w:pPr>
        <w:spacing w:after="0"/>
        <w:ind w:left="0"/>
        <w:jc w:val="both"/>
      </w:pPr>
      <w:r>
        <w:rPr>
          <w:rFonts w:ascii="Times New Roman"/>
          <w:b w:val="false"/>
          <w:i w:val="false"/>
          <w:color w:val="000000"/>
          <w:sz w:val="28"/>
        </w:rPr>
        <w:t>
      оформляет соответствующий протокол вскрытия конвертов;</w:t>
      </w:r>
    </w:p>
    <w:bookmarkEnd w:id="3307"/>
    <w:bookmarkStart w:name="z3337" w:id="3308"/>
    <w:p>
      <w:pPr>
        <w:spacing w:after="0"/>
        <w:ind w:left="0"/>
        <w:jc w:val="both"/>
      </w:pPr>
      <w:r>
        <w:rPr>
          <w:rFonts w:ascii="Times New Roman"/>
          <w:b w:val="false"/>
          <w:i w:val="false"/>
          <w:color w:val="000000"/>
          <w:sz w:val="28"/>
        </w:rPr>
        <w:t>
      информирует уполномоченных представителей потенциального поставщика о сроке, в течение которого они могут получить копию указанного протокола заседания тендерной комиссии.</w:t>
      </w:r>
    </w:p>
    <w:bookmarkEnd w:id="3308"/>
    <w:bookmarkStart w:name="z3338" w:id="3309"/>
    <w:p>
      <w:pPr>
        <w:spacing w:after="0"/>
        <w:ind w:left="0"/>
        <w:jc w:val="both"/>
      </w:pPr>
      <w:r>
        <w:rPr>
          <w:rFonts w:ascii="Times New Roman"/>
          <w:b w:val="false"/>
          <w:i w:val="false"/>
          <w:color w:val="000000"/>
          <w:sz w:val="28"/>
        </w:rPr>
        <w:t>
      Протокол заседания тендерной комиссии по вскрытию конвертов с заявками на участие в тендере подписывается и полистно парафируется всеми присутствующими на заседании членами тендерной комиссии, а также секретарем тендерной комиссии.</w:t>
      </w:r>
    </w:p>
    <w:bookmarkEnd w:id="3309"/>
    <w:bookmarkStart w:name="z3339" w:id="3310"/>
    <w:p>
      <w:pPr>
        <w:spacing w:after="0"/>
        <w:ind w:left="0"/>
        <w:jc w:val="both"/>
      </w:pPr>
      <w:r>
        <w:rPr>
          <w:rFonts w:ascii="Times New Roman"/>
          <w:b w:val="false"/>
          <w:i w:val="false"/>
          <w:color w:val="000000"/>
          <w:sz w:val="28"/>
        </w:rPr>
        <w:t>
      Копия протокола указанного заседания тендерной комиссии предоставляется потенциальным поставщикам или их уполномоченным представителям, присутствовавшим на заседании тендерной комиссии по вскрытию конвертов с заявками на участие в тендере, не позднее двух рабочих дней, следующих за днем указанного заседания тендерной комиссии, а отсутствующим – по их письменному запросу в срок, не позднее двух рабочих дней со дня получения запроса.</w:t>
      </w:r>
    </w:p>
    <w:bookmarkEnd w:id="3310"/>
    <w:bookmarkStart w:name="z3340" w:id="3311"/>
    <w:p>
      <w:pPr>
        <w:spacing w:after="0"/>
        <w:ind w:left="0"/>
        <w:jc w:val="left"/>
      </w:pPr>
      <w:r>
        <w:rPr>
          <w:rFonts w:ascii="Times New Roman"/>
          <w:b/>
          <w:i w:val="false"/>
          <w:color w:val="000000"/>
        </w:rPr>
        <w:t xml:space="preserve"> 6. Рассмотрение тендерной комиссией заявок на участие в закупках способом тендера</w:t>
      </w:r>
      <w:r>
        <w:br/>
      </w:r>
      <w:r>
        <w:rPr>
          <w:rFonts w:ascii="Times New Roman"/>
          <w:b/>
          <w:i w:val="false"/>
          <w:color w:val="000000"/>
        </w:rPr>
        <w:t>на предмет их соответствия требованиям тендерной документации</w:t>
      </w:r>
      <w:r>
        <w:br/>
      </w:r>
      <w:r>
        <w:rPr>
          <w:rFonts w:ascii="Times New Roman"/>
          <w:b/>
          <w:i w:val="false"/>
          <w:color w:val="000000"/>
        </w:rPr>
        <w:t>и допуск потенциальных поставщиков к участию в тендере</w:t>
      </w:r>
    </w:p>
    <w:bookmarkEnd w:id="3311"/>
    <w:bookmarkStart w:name="z3341" w:id="3312"/>
    <w:p>
      <w:pPr>
        <w:spacing w:after="0"/>
        <w:ind w:left="0"/>
        <w:jc w:val="both"/>
      </w:pPr>
      <w:r>
        <w:rPr>
          <w:rFonts w:ascii="Times New Roman"/>
          <w:b w:val="false"/>
          <w:i w:val="false"/>
          <w:color w:val="000000"/>
          <w:sz w:val="28"/>
        </w:rPr>
        <w:t>
      29. Рассмотрение заявок на участие в тендере осуществляется тендерной комиссией с целью определения среди потенциальных поставщиков, претендующих на участие в тендере, потенциальных поставщиков, соответствующих квалификационным требованиям и требованиям тендерной документации, и признания их участниками тендера.</w:t>
      </w:r>
    </w:p>
    <w:bookmarkEnd w:id="3312"/>
    <w:bookmarkStart w:name="z3342" w:id="3313"/>
    <w:p>
      <w:pPr>
        <w:spacing w:after="0"/>
        <w:ind w:left="0"/>
        <w:jc w:val="both"/>
      </w:pPr>
      <w:r>
        <w:rPr>
          <w:rFonts w:ascii="Times New Roman"/>
          <w:b w:val="false"/>
          <w:i w:val="false"/>
          <w:color w:val="000000"/>
          <w:sz w:val="28"/>
        </w:rPr>
        <w:t>
      30. При рассмотрении заявок на участие в тендере тендерная комиссия вправе:</w:t>
      </w:r>
    </w:p>
    <w:bookmarkEnd w:id="3313"/>
    <w:bookmarkStart w:name="z3343" w:id="3314"/>
    <w:p>
      <w:pPr>
        <w:spacing w:after="0"/>
        <w:ind w:left="0"/>
        <w:jc w:val="both"/>
      </w:pPr>
      <w:r>
        <w:rPr>
          <w:rFonts w:ascii="Times New Roman"/>
          <w:b w:val="false"/>
          <w:i w:val="false"/>
          <w:color w:val="000000"/>
          <w:sz w:val="28"/>
        </w:rPr>
        <w:t>
      1) в письменной форме запросить у потенциальных поставщиков, претендующих на участие в тендере, материалы и разъяснения в связи с их заявками с тем, чтобы облегчить рассмотрение, оценку и сопоставление заявок на участие в тендере;</w:t>
      </w:r>
    </w:p>
    <w:bookmarkEnd w:id="3314"/>
    <w:bookmarkStart w:name="z3344" w:id="3315"/>
    <w:p>
      <w:pPr>
        <w:spacing w:after="0"/>
        <w:ind w:left="0"/>
        <w:jc w:val="both"/>
      </w:pPr>
      <w:r>
        <w:rPr>
          <w:rFonts w:ascii="Times New Roman"/>
          <w:b w:val="false"/>
          <w:i w:val="false"/>
          <w:color w:val="000000"/>
          <w:sz w:val="28"/>
        </w:rPr>
        <w:t>
      2) с целью уточнения сведений, содержащихся в заявках на участие в тендере, в письменной форме запросить необходимую информацию у соответствующих государственных органов, физических и юридических лиц.</w:t>
      </w:r>
    </w:p>
    <w:bookmarkEnd w:id="3315"/>
    <w:bookmarkStart w:name="z3345" w:id="3316"/>
    <w:p>
      <w:pPr>
        <w:spacing w:after="0"/>
        <w:ind w:left="0"/>
        <w:jc w:val="both"/>
      </w:pPr>
      <w:r>
        <w:rPr>
          <w:rFonts w:ascii="Times New Roman"/>
          <w:b w:val="false"/>
          <w:i w:val="false"/>
          <w:color w:val="000000"/>
          <w:sz w:val="28"/>
        </w:rPr>
        <w:t>
      Тендерной комиссией не осуществляются направление запроса и иные действия связанные с дополнением заявки на участие в тендере недостающими документами, заменой документов, представленных в заявке на участие в тендере. Под приведением заявки на участие в тендере в соответствие с требованиями тендерной документации понимаются действия тендерной комиссии, направленные на дополнение заявки на участие в тендере недостающими документами, замену документов, представленных в заявке на участие в тендере, приведение в соответствие ненадлежащим образом оформленных документов.</w:t>
      </w:r>
    </w:p>
    <w:bookmarkEnd w:id="3316"/>
    <w:bookmarkStart w:name="z3346" w:id="3317"/>
    <w:p>
      <w:pPr>
        <w:spacing w:after="0"/>
        <w:ind w:left="0"/>
        <w:jc w:val="both"/>
      </w:pPr>
      <w:r>
        <w:rPr>
          <w:rFonts w:ascii="Times New Roman"/>
          <w:b w:val="false"/>
          <w:i w:val="false"/>
          <w:color w:val="000000"/>
          <w:sz w:val="28"/>
        </w:rPr>
        <w:t>
      Тендерная комиссия рассматривает заявку на участие в тендере как отвечающую требованиям тендерной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3317"/>
    <w:bookmarkStart w:name="z3347" w:id="3318"/>
    <w:p>
      <w:pPr>
        <w:spacing w:after="0"/>
        <w:ind w:left="0"/>
        <w:jc w:val="both"/>
      </w:pPr>
      <w:r>
        <w:rPr>
          <w:rFonts w:ascii="Times New Roman"/>
          <w:b w:val="false"/>
          <w:i w:val="false"/>
          <w:color w:val="000000"/>
          <w:sz w:val="28"/>
        </w:rPr>
        <w:t>
      31. Тендерная комиссия признает потенциального поставщика несоответствующим квалификационным требованиям в случаях:</w:t>
      </w:r>
    </w:p>
    <w:bookmarkEnd w:id="3318"/>
    <w:bookmarkStart w:name="z3348" w:id="3319"/>
    <w:p>
      <w:pPr>
        <w:spacing w:after="0"/>
        <w:ind w:left="0"/>
        <w:jc w:val="both"/>
      </w:pPr>
      <w:r>
        <w:rPr>
          <w:rFonts w:ascii="Times New Roman"/>
          <w:b w:val="false"/>
          <w:i w:val="false"/>
          <w:color w:val="000000"/>
          <w:sz w:val="28"/>
        </w:rPr>
        <w:t>
      1) непредставления потенциальным поставщиком документа (документов) для подтверждения соответствия потенциального поставщика и привлекаемого им субподрядчика (соисполнителя) работ либо услуг квалификационным требованиям;</w:t>
      </w:r>
    </w:p>
    <w:bookmarkEnd w:id="3319"/>
    <w:bookmarkStart w:name="z3349" w:id="3320"/>
    <w:p>
      <w:pPr>
        <w:spacing w:after="0"/>
        <w:ind w:left="0"/>
        <w:jc w:val="both"/>
      </w:pPr>
      <w:r>
        <w:rPr>
          <w:rFonts w:ascii="Times New Roman"/>
          <w:b w:val="false"/>
          <w:i w:val="false"/>
          <w:color w:val="000000"/>
          <w:sz w:val="28"/>
        </w:rPr>
        <w:t>
      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а также несоответствия привлекаемого им субподрядчика (соисполнителя) квалификационным требованиям;</w:t>
      </w:r>
    </w:p>
    <w:bookmarkEnd w:id="3320"/>
    <w:bookmarkStart w:name="z3350" w:id="3321"/>
    <w:p>
      <w:pPr>
        <w:spacing w:after="0"/>
        <w:ind w:left="0"/>
        <w:jc w:val="both"/>
      </w:pPr>
      <w:r>
        <w:rPr>
          <w:rFonts w:ascii="Times New Roman"/>
          <w:b w:val="false"/>
          <w:i w:val="false"/>
          <w:color w:val="000000"/>
          <w:sz w:val="28"/>
        </w:rPr>
        <w:t>
      3) установления факта предоставления недостоверной информации по квалификационным требованиям.</w:t>
      </w:r>
    </w:p>
    <w:bookmarkEnd w:id="3321"/>
    <w:bookmarkStart w:name="z3351" w:id="3322"/>
    <w:p>
      <w:pPr>
        <w:spacing w:after="0"/>
        <w:ind w:left="0"/>
        <w:jc w:val="both"/>
      </w:pPr>
      <w:r>
        <w:rPr>
          <w:rFonts w:ascii="Times New Roman"/>
          <w:b w:val="false"/>
          <w:i w:val="false"/>
          <w:color w:val="000000"/>
          <w:sz w:val="28"/>
        </w:rPr>
        <w:t>
      Потенциальный поставщик не признается несоответствующим квалификационным требованиям по основаниям, не предусмотренным Правилами.</w:t>
      </w:r>
    </w:p>
    <w:bookmarkEnd w:id="3322"/>
    <w:bookmarkStart w:name="z3352" w:id="3323"/>
    <w:p>
      <w:pPr>
        <w:spacing w:after="0"/>
        <w:ind w:left="0"/>
        <w:jc w:val="both"/>
      </w:pPr>
      <w:r>
        <w:rPr>
          <w:rFonts w:ascii="Times New Roman"/>
          <w:b w:val="false"/>
          <w:i w:val="false"/>
          <w:color w:val="000000"/>
          <w:sz w:val="28"/>
        </w:rPr>
        <w:t>
      Тендерная комиссия признает внесенное обеспечение заявки на участие в тендере соответствующей требованиям настоящей тендерной документации, в случае внесения обеспечения заявки в размере более одного процента от суммы.</w:t>
      </w:r>
    </w:p>
    <w:bookmarkEnd w:id="3323"/>
    <w:bookmarkStart w:name="z3353" w:id="3324"/>
    <w:p>
      <w:pPr>
        <w:spacing w:after="0"/>
        <w:ind w:left="0"/>
        <w:jc w:val="both"/>
      </w:pPr>
      <w:r>
        <w:rPr>
          <w:rFonts w:ascii="Times New Roman"/>
          <w:b w:val="false"/>
          <w:i w:val="false"/>
          <w:color w:val="000000"/>
          <w:sz w:val="28"/>
        </w:rPr>
        <w:t>
      32. Тендерная комиссия признает внесенное обеспечение заявки на участие в тендере не соответствующим требованиям настоящей тендерной документации в случаях:</w:t>
      </w:r>
    </w:p>
    <w:bookmarkEnd w:id="3324"/>
    <w:bookmarkStart w:name="z3354" w:id="3325"/>
    <w:p>
      <w:pPr>
        <w:spacing w:after="0"/>
        <w:ind w:left="0"/>
        <w:jc w:val="both"/>
      </w:pPr>
      <w:r>
        <w:rPr>
          <w:rFonts w:ascii="Times New Roman"/>
          <w:b w:val="false"/>
          <w:i w:val="false"/>
          <w:color w:val="000000"/>
          <w:sz w:val="28"/>
        </w:rPr>
        <w:t>
      1) недостаточного срока действия обеспечения заявки на участие в тендере, представленной в виде банковской гарантии;</w:t>
      </w:r>
    </w:p>
    <w:bookmarkEnd w:id="3325"/>
    <w:bookmarkStart w:name="z3355" w:id="3326"/>
    <w:p>
      <w:pPr>
        <w:spacing w:after="0"/>
        <w:ind w:left="0"/>
        <w:jc w:val="both"/>
      </w:pPr>
      <w:r>
        <w:rPr>
          <w:rFonts w:ascii="Times New Roman"/>
          <w:b w:val="false"/>
          <w:i w:val="false"/>
          <w:color w:val="000000"/>
          <w:sz w:val="28"/>
        </w:rPr>
        <w:t>
      2) ненадлежащего оформления обеспечения заявки на участие в тендере, которое выражается в отсутствии сведений, не позволяющих тендерной комиссии установить:</w:t>
      </w:r>
    </w:p>
    <w:bookmarkEnd w:id="3326"/>
    <w:bookmarkStart w:name="z3356" w:id="3327"/>
    <w:p>
      <w:pPr>
        <w:spacing w:after="0"/>
        <w:ind w:left="0"/>
        <w:jc w:val="both"/>
      </w:pPr>
      <w:r>
        <w:rPr>
          <w:rFonts w:ascii="Times New Roman"/>
          <w:b w:val="false"/>
          <w:i w:val="false"/>
          <w:color w:val="000000"/>
          <w:sz w:val="28"/>
        </w:rPr>
        <w:t>
      лицо, выдавшее обеспечение заявки на участие в тендере;</w:t>
      </w:r>
    </w:p>
    <w:bookmarkEnd w:id="3327"/>
    <w:bookmarkStart w:name="z3357" w:id="3328"/>
    <w:p>
      <w:pPr>
        <w:spacing w:after="0"/>
        <w:ind w:left="0"/>
        <w:jc w:val="both"/>
      </w:pPr>
      <w:r>
        <w:rPr>
          <w:rFonts w:ascii="Times New Roman"/>
          <w:b w:val="false"/>
          <w:i w:val="false"/>
          <w:color w:val="000000"/>
          <w:sz w:val="28"/>
        </w:rPr>
        <w:t>
      название закупок товаров, работ, услуг способом тендера, для участия в которых вносится обеспечение заявки, представленной в виде банковской гарантии;</w:t>
      </w:r>
    </w:p>
    <w:bookmarkEnd w:id="3328"/>
    <w:bookmarkStart w:name="z3358" w:id="3329"/>
    <w:p>
      <w:pPr>
        <w:spacing w:after="0"/>
        <w:ind w:left="0"/>
        <w:jc w:val="both"/>
      </w:pPr>
      <w:r>
        <w:rPr>
          <w:rFonts w:ascii="Times New Roman"/>
          <w:b w:val="false"/>
          <w:i w:val="false"/>
          <w:color w:val="000000"/>
          <w:sz w:val="28"/>
        </w:rPr>
        <w:t>
      срок действия обеспечения заявки, представленной в виде банковской гарантии, и (или) сумму обеспечения заявки, а также условия его предоставления;</w:t>
      </w:r>
    </w:p>
    <w:bookmarkEnd w:id="3329"/>
    <w:bookmarkStart w:name="z3359" w:id="3330"/>
    <w:p>
      <w:pPr>
        <w:spacing w:after="0"/>
        <w:ind w:left="0"/>
        <w:jc w:val="both"/>
      </w:pPr>
      <w:r>
        <w:rPr>
          <w:rFonts w:ascii="Times New Roman"/>
          <w:b w:val="false"/>
          <w:i w:val="false"/>
          <w:color w:val="000000"/>
          <w:sz w:val="28"/>
        </w:rPr>
        <w:t>
      лицо, которому выдано обеспечение заявки на участие в тендере;</w:t>
      </w:r>
    </w:p>
    <w:bookmarkEnd w:id="3330"/>
    <w:bookmarkStart w:name="z3360" w:id="3331"/>
    <w:p>
      <w:pPr>
        <w:spacing w:after="0"/>
        <w:ind w:left="0"/>
        <w:jc w:val="both"/>
      </w:pPr>
      <w:r>
        <w:rPr>
          <w:rFonts w:ascii="Times New Roman"/>
          <w:b w:val="false"/>
          <w:i w:val="false"/>
          <w:color w:val="000000"/>
          <w:sz w:val="28"/>
        </w:rPr>
        <w:t>
      лицо, в пользу которого вносится обеспечение заявки на участие в тендере.</w:t>
      </w:r>
    </w:p>
    <w:bookmarkEnd w:id="3331"/>
    <w:bookmarkStart w:name="z3361" w:id="3332"/>
    <w:p>
      <w:pPr>
        <w:spacing w:after="0"/>
        <w:ind w:left="0"/>
        <w:jc w:val="both"/>
      </w:pPr>
      <w:r>
        <w:rPr>
          <w:rFonts w:ascii="Times New Roman"/>
          <w:b w:val="false"/>
          <w:i w:val="false"/>
          <w:color w:val="000000"/>
          <w:sz w:val="28"/>
        </w:rPr>
        <w:t>
      3) внесения обеспечения заявки на участие в тендере в размере менее одного процента от суммы, выделенной на тендер.</w:t>
      </w:r>
    </w:p>
    <w:bookmarkEnd w:id="3332"/>
    <w:bookmarkStart w:name="z3362" w:id="3333"/>
    <w:p>
      <w:pPr>
        <w:spacing w:after="0"/>
        <w:ind w:left="0"/>
        <w:jc w:val="both"/>
      </w:pPr>
      <w:r>
        <w:rPr>
          <w:rFonts w:ascii="Times New Roman"/>
          <w:b w:val="false"/>
          <w:i w:val="false"/>
          <w:color w:val="000000"/>
          <w:sz w:val="28"/>
        </w:rPr>
        <w:t>
      По иным основаниям внесенное обеспечения заявки на участие в тендере не признается не соответствующим требованиям тендерной документации.</w:t>
      </w:r>
    </w:p>
    <w:bookmarkEnd w:id="3333"/>
    <w:bookmarkStart w:name="z3363" w:id="3334"/>
    <w:p>
      <w:pPr>
        <w:spacing w:after="0"/>
        <w:ind w:left="0"/>
        <w:jc w:val="both"/>
      </w:pPr>
      <w:r>
        <w:rPr>
          <w:rFonts w:ascii="Times New Roman"/>
          <w:b w:val="false"/>
          <w:i w:val="false"/>
          <w:color w:val="000000"/>
          <w:sz w:val="28"/>
        </w:rPr>
        <w:t>
      33. Потенциальный поставщик, претендующий на участие в тендере, не признается участником тендера если:</w:t>
      </w:r>
    </w:p>
    <w:bookmarkEnd w:id="3334"/>
    <w:bookmarkStart w:name="z3364" w:id="3335"/>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w:t>
      </w:r>
    </w:p>
    <w:bookmarkEnd w:id="3335"/>
    <w:bookmarkStart w:name="z3365" w:id="3336"/>
    <w:p>
      <w:pPr>
        <w:spacing w:after="0"/>
        <w:ind w:left="0"/>
        <w:jc w:val="both"/>
      </w:pPr>
      <w:r>
        <w:rPr>
          <w:rFonts w:ascii="Times New Roman"/>
          <w:b w:val="false"/>
          <w:i w:val="false"/>
          <w:color w:val="000000"/>
          <w:sz w:val="28"/>
        </w:rPr>
        <w:t>
      2) нарушил требования статьи 7 Закона Республики Казахстан "О закупках отдельных субъектов квазигосударственного сектора" (далее – Закон) либо привлекаемый им субподрядчик (соисполнитель) нарушил требования статьи 7 Закона;</w:t>
      </w:r>
    </w:p>
    <w:bookmarkEnd w:id="3336"/>
    <w:bookmarkStart w:name="z3366" w:id="3337"/>
    <w:p>
      <w:pPr>
        <w:spacing w:after="0"/>
        <w:ind w:left="0"/>
        <w:jc w:val="both"/>
      </w:pPr>
      <w:r>
        <w:rPr>
          <w:rFonts w:ascii="Times New Roman"/>
          <w:b w:val="false"/>
          <w:i w:val="false"/>
          <w:color w:val="000000"/>
          <w:sz w:val="28"/>
        </w:rPr>
        <w:t>
      3) его заявка на участие в тендере определена не соответствующей требованиям тендерной документации.</w:t>
      </w:r>
    </w:p>
    <w:bookmarkEnd w:id="3337"/>
    <w:bookmarkStart w:name="z3367" w:id="3338"/>
    <w:p>
      <w:pPr>
        <w:spacing w:after="0"/>
        <w:ind w:left="0"/>
        <w:jc w:val="both"/>
      </w:pPr>
      <w:r>
        <w:rPr>
          <w:rFonts w:ascii="Times New Roman"/>
          <w:b w:val="false"/>
          <w:i w:val="false"/>
          <w:color w:val="000000"/>
          <w:sz w:val="28"/>
        </w:rPr>
        <w:t>
      В случае, если потенциальный поставщик не допущен к участию в тендере по основаниям, предусмотренным подпунктом 2) настоящего пункта, то:</w:t>
      </w:r>
    </w:p>
    <w:bookmarkEnd w:id="3338"/>
    <w:bookmarkStart w:name="z3368" w:id="3339"/>
    <w:p>
      <w:pPr>
        <w:spacing w:after="0"/>
        <w:ind w:left="0"/>
        <w:jc w:val="both"/>
      </w:pPr>
      <w:r>
        <w:rPr>
          <w:rFonts w:ascii="Times New Roman"/>
          <w:b w:val="false"/>
          <w:i w:val="false"/>
          <w:color w:val="000000"/>
          <w:sz w:val="28"/>
        </w:rPr>
        <w:t>
      в протоколе о допуске к участию в тендере отражаются обоснования отклонения заявки на участие в тендере такого потенциального поставщика;</w:t>
      </w:r>
    </w:p>
    <w:bookmarkEnd w:id="3339"/>
    <w:bookmarkStart w:name="z3369" w:id="3340"/>
    <w:p>
      <w:pPr>
        <w:spacing w:after="0"/>
        <w:ind w:left="0"/>
        <w:jc w:val="both"/>
      </w:pPr>
      <w:r>
        <w:rPr>
          <w:rFonts w:ascii="Times New Roman"/>
          <w:b w:val="false"/>
          <w:i w:val="false"/>
          <w:color w:val="000000"/>
          <w:sz w:val="28"/>
        </w:rPr>
        <w:t>
      сведения о потенциальном поставщике, нарушившем требования статьи 7 Закона, подлежат внесению в установленном порядке в реестр недобросовестных участников закупок.</w:t>
      </w:r>
    </w:p>
    <w:bookmarkEnd w:id="3340"/>
    <w:bookmarkStart w:name="z3370" w:id="3341"/>
    <w:p>
      <w:pPr>
        <w:spacing w:after="0"/>
        <w:ind w:left="0"/>
        <w:jc w:val="both"/>
      </w:pPr>
      <w:r>
        <w:rPr>
          <w:rFonts w:ascii="Times New Roman"/>
          <w:b w:val="false"/>
          <w:i w:val="false"/>
          <w:color w:val="000000"/>
          <w:sz w:val="28"/>
        </w:rPr>
        <w:t>
      34. По результатам рассмотрения заявок на участие в тендере тендерная комиссия:</w:t>
      </w:r>
    </w:p>
    <w:bookmarkEnd w:id="3341"/>
    <w:bookmarkStart w:name="z3371" w:id="3342"/>
    <w:p>
      <w:pPr>
        <w:spacing w:after="0"/>
        <w:ind w:left="0"/>
        <w:jc w:val="both"/>
      </w:pPr>
      <w:r>
        <w:rPr>
          <w:rFonts w:ascii="Times New Roman"/>
          <w:b w:val="false"/>
          <w:i w:val="false"/>
          <w:color w:val="000000"/>
          <w:sz w:val="28"/>
        </w:rPr>
        <w:t>
      1) определяет потенциальных поставщиков, соответствующих квалификационным требованиям и требованиям тендерной документации, которые признаны участником тендера;</w:t>
      </w:r>
    </w:p>
    <w:bookmarkEnd w:id="3342"/>
    <w:bookmarkStart w:name="z3372" w:id="3343"/>
    <w:p>
      <w:pPr>
        <w:spacing w:after="0"/>
        <w:ind w:left="0"/>
        <w:jc w:val="both"/>
      </w:pPr>
      <w:r>
        <w:rPr>
          <w:rFonts w:ascii="Times New Roman"/>
          <w:b w:val="false"/>
          <w:i w:val="false"/>
          <w:color w:val="000000"/>
          <w:sz w:val="28"/>
        </w:rPr>
        <w:t>
      2) оформляет протокол о предварительном допуске к участию в тендере.</w:t>
      </w:r>
    </w:p>
    <w:bookmarkEnd w:id="3343"/>
    <w:bookmarkStart w:name="z3373" w:id="3344"/>
    <w:p>
      <w:pPr>
        <w:spacing w:after="0"/>
        <w:ind w:left="0"/>
        <w:jc w:val="both"/>
      </w:pPr>
      <w:r>
        <w:rPr>
          <w:rFonts w:ascii="Times New Roman"/>
          <w:b w:val="false"/>
          <w:i w:val="false"/>
          <w:color w:val="000000"/>
          <w:sz w:val="28"/>
        </w:rPr>
        <w:t>
      Протокол предварительного допуска к участию в тендере не оформляется в случае соответствия потенциальных поставщиков квалификационным требованиям и требованиям тендерной документации;</w:t>
      </w:r>
    </w:p>
    <w:bookmarkEnd w:id="3344"/>
    <w:bookmarkStart w:name="z3374" w:id="3345"/>
    <w:p>
      <w:pPr>
        <w:spacing w:after="0"/>
        <w:ind w:left="0"/>
        <w:jc w:val="both"/>
      </w:pPr>
      <w:r>
        <w:rPr>
          <w:rFonts w:ascii="Times New Roman"/>
          <w:b w:val="false"/>
          <w:i w:val="false"/>
          <w:color w:val="000000"/>
          <w:sz w:val="28"/>
        </w:rPr>
        <w:t>
      3) оформляет протокол о допуске к участию в тендере и определяет день, время, место представления потенциальными поставщиками, допущенными к участию в тендере (участниками тендера), тендерных ценовых предложений организатору закупок.</w:t>
      </w:r>
    </w:p>
    <w:bookmarkEnd w:id="3345"/>
    <w:bookmarkStart w:name="z3375" w:id="3346"/>
    <w:p>
      <w:pPr>
        <w:spacing w:after="0"/>
        <w:ind w:left="0"/>
        <w:jc w:val="both"/>
      </w:pPr>
      <w:r>
        <w:rPr>
          <w:rFonts w:ascii="Times New Roman"/>
          <w:b w:val="false"/>
          <w:i w:val="false"/>
          <w:color w:val="000000"/>
          <w:sz w:val="28"/>
        </w:rPr>
        <w:t>
      35. Протокол о предварительном допуске к участию в тендере подписывается, полистно парафируется всеми присутствующими на заседании членами тендерной комиссии, а также секретарем тендерной комиссии в день принятия решения о предварительном допуске к участию в тендере.</w:t>
      </w:r>
    </w:p>
    <w:bookmarkEnd w:id="3346"/>
    <w:bookmarkStart w:name="z3376" w:id="3347"/>
    <w:p>
      <w:pPr>
        <w:spacing w:after="0"/>
        <w:ind w:left="0"/>
        <w:jc w:val="both"/>
      </w:pPr>
      <w:r>
        <w:rPr>
          <w:rFonts w:ascii="Times New Roman"/>
          <w:b w:val="false"/>
          <w:i w:val="false"/>
          <w:color w:val="000000"/>
          <w:sz w:val="28"/>
        </w:rPr>
        <w:t>
      Протокол о допуске к участию в тендере подписывается всеми присутствующими на заседании членами, а также секретарем тендерной комиссии.</w:t>
      </w:r>
    </w:p>
    <w:bookmarkEnd w:id="3347"/>
    <w:bookmarkStart w:name="z3377" w:id="3348"/>
    <w:p>
      <w:pPr>
        <w:spacing w:after="0"/>
        <w:ind w:left="0"/>
        <w:jc w:val="both"/>
      </w:pPr>
      <w:r>
        <w:rPr>
          <w:rFonts w:ascii="Times New Roman"/>
          <w:b w:val="false"/>
          <w:i w:val="false"/>
          <w:color w:val="000000"/>
          <w:sz w:val="28"/>
        </w:rPr>
        <w:t>
      Организатор закупок не позднее одного рабочего дня, следующего за днем подписания протокола о допуске к участию в тендере, представляет или направляет копию указанного протокола всем потенциальным поставщикам, представившим заявки на участие в тендере. Решение тендерной комиссии о допуске к участию в тендере может быть обжаловано в порядке, определенном настоящими Правилами.</w:t>
      </w:r>
    </w:p>
    <w:bookmarkEnd w:id="3348"/>
    <w:bookmarkStart w:name="z3378" w:id="3349"/>
    <w:p>
      <w:pPr>
        <w:spacing w:after="0"/>
        <w:ind w:left="0"/>
        <w:jc w:val="left"/>
      </w:pPr>
      <w:r>
        <w:rPr>
          <w:rFonts w:ascii="Times New Roman"/>
          <w:b/>
          <w:i w:val="false"/>
          <w:color w:val="000000"/>
        </w:rPr>
        <w:t xml:space="preserve"> 7. Оформление потенциальными поставщиками, допущенными к участию в тендере, тендерных ценовых предложений</w:t>
      </w:r>
    </w:p>
    <w:bookmarkEnd w:id="3349"/>
    <w:bookmarkStart w:name="z3379" w:id="3350"/>
    <w:p>
      <w:pPr>
        <w:spacing w:after="0"/>
        <w:ind w:left="0"/>
        <w:jc w:val="both"/>
      </w:pPr>
      <w:r>
        <w:rPr>
          <w:rFonts w:ascii="Times New Roman"/>
          <w:b w:val="false"/>
          <w:i w:val="false"/>
          <w:color w:val="000000"/>
          <w:sz w:val="28"/>
        </w:rPr>
        <w:t>
      36. Представляемые потенциальными поставщиками, допущенными к участию в тендере (участниками тендера), тендерные ценовые предложения оформляются в следующем виде:</w:t>
      </w:r>
    </w:p>
    <w:bookmarkEnd w:id="3350"/>
    <w:bookmarkStart w:name="z3380" w:id="3351"/>
    <w:p>
      <w:pPr>
        <w:spacing w:after="0"/>
        <w:ind w:left="0"/>
        <w:jc w:val="both"/>
      </w:pPr>
      <w:r>
        <w:rPr>
          <w:rFonts w:ascii="Times New Roman"/>
          <w:b w:val="false"/>
          <w:i w:val="false"/>
          <w:color w:val="000000"/>
          <w:sz w:val="28"/>
        </w:rPr>
        <w:t>
      1) форма тендерного ценового предложения должна быть отпечатана или написана несмываемыми чернилами и подписана потенциальным поставщиком и скреплена печатью (если таковая имеется);</w:t>
      </w:r>
    </w:p>
    <w:bookmarkEnd w:id="3351"/>
    <w:bookmarkStart w:name="z3381" w:id="3352"/>
    <w:p>
      <w:pPr>
        <w:spacing w:after="0"/>
        <w:ind w:left="0"/>
        <w:jc w:val="both"/>
      </w:pPr>
      <w:r>
        <w:rPr>
          <w:rFonts w:ascii="Times New Roman"/>
          <w:b w:val="false"/>
          <w:i w:val="false"/>
          <w:color w:val="000000"/>
          <w:sz w:val="28"/>
        </w:rPr>
        <w:t>
      2) в тендерном ценовом предложении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ошибки;</w:t>
      </w:r>
    </w:p>
    <w:bookmarkEnd w:id="3352"/>
    <w:bookmarkStart w:name="z3382" w:id="3353"/>
    <w:p>
      <w:pPr>
        <w:spacing w:after="0"/>
        <w:ind w:left="0"/>
        <w:jc w:val="both"/>
      </w:pPr>
      <w:r>
        <w:rPr>
          <w:rFonts w:ascii="Times New Roman"/>
          <w:b w:val="false"/>
          <w:i w:val="false"/>
          <w:color w:val="000000"/>
          <w:sz w:val="28"/>
        </w:rPr>
        <w:t>
      3) тендерные ценовые предложения отечественных потенциальных поставщиков должны быть выражены в тенге.</w:t>
      </w:r>
    </w:p>
    <w:bookmarkEnd w:id="3353"/>
    <w:bookmarkStart w:name="z3383" w:id="3354"/>
    <w:p>
      <w:pPr>
        <w:spacing w:after="0"/>
        <w:ind w:left="0"/>
        <w:jc w:val="both"/>
      </w:pPr>
      <w:r>
        <w:rPr>
          <w:rFonts w:ascii="Times New Roman"/>
          <w:b w:val="false"/>
          <w:i w:val="false"/>
          <w:color w:val="000000"/>
          <w:sz w:val="28"/>
        </w:rPr>
        <w:t>
      37. Тендерное ценовое предложение, в случае участия потенциального поставщика в десяти и более лотах, представляется по форме согласно приложению 14 к типовой тендерной документации.</w:t>
      </w:r>
    </w:p>
    <w:bookmarkEnd w:id="3354"/>
    <w:bookmarkStart w:name="z3384" w:id="3355"/>
    <w:p>
      <w:pPr>
        <w:spacing w:after="0"/>
        <w:ind w:left="0"/>
        <w:jc w:val="both"/>
      </w:pPr>
      <w:r>
        <w:rPr>
          <w:rFonts w:ascii="Times New Roman"/>
          <w:b w:val="false"/>
          <w:i w:val="false"/>
          <w:color w:val="000000"/>
          <w:sz w:val="28"/>
        </w:rPr>
        <w:t>
      Потенциальный поставщик запечатывает тендерное ценовое предложение в конверт, на лицевой стороне которого должны быть указаны полное наименование потенциального поставщика, а также текст следующего содержания: "Тендер по закупке (указать название тендера) - Тендерное ценовое предложение – Не вскрывать до: (указать дату и время вскрытия тендерных ценовых предложений)".</w:t>
      </w:r>
    </w:p>
    <w:bookmarkEnd w:id="3355"/>
    <w:bookmarkStart w:name="z3385" w:id="3356"/>
    <w:p>
      <w:pPr>
        <w:spacing w:after="0"/>
        <w:ind w:left="0"/>
        <w:jc w:val="both"/>
      </w:pPr>
      <w:r>
        <w:rPr>
          <w:rFonts w:ascii="Times New Roman"/>
          <w:b w:val="false"/>
          <w:i w:val="false"/>
          <w:color w:val="000000"/>
          <w:sz w:val="28"/>
        </w:rPr>
        <w:t>
      Участник тендера не представляет более одного тендерного ценового предложения, а также не отзывает тендерное ценовое предложение и не вносит изменения и (или) дополнения к представленному тендерному ценовому предложению.</w:t>
      </w:r>
    </w:p>
    <w:bookmarkEnd w:id="3356"/>
    <w:bookmarkStart w:name="z3386" w:id="3357"/>
    <w:p>
      <w:pPr>
        <w:spacing w:after="0"/>
        <w:ind w:left="0"/>
        <w:jc w:val="left"/>
      </w:pPr>
      <w:r>
        <w:rPr>
          <w:rFonts w:ascii="Times New Roman"/>
          <w:b/>
          <w:i w:val="false"/>
          <w:color w:val="000000"/>
        </w:rPr>
        <w:t xml:space="preserve"> 8. Оценка и сопоставление тендерной комиссией тендерных ценовых предложений участников тендера и определение победителя тендера</w:t>
      </w:r>
    </w:p>
    <w:bookmarkEnd w:id="3357"/>
    <w:bookmarkStart w:name="z3387" w:id="3358"/>
    <w:p>
      <w:pPr>
        <w:spacing w:after="0"/>
        <w:ind w:left="0"/>
        <w:jc w:val="both"/>
      </w:pPr>
      <w:r>
        <w:rPr>
          <w:rFonts w:ascii="Times New Roman"/>
          <w:b w:val="false"/>
          <w:i w:val="false"/>
          <w:color w:val="000000"/>
          <w:sz w:val="28"/>
        </w:rPr>
        <w:t>
      38. В день, время и месте, установленные протоколом о допуске к участию в тендере, тендерная комиссия проводит заседание по оценке и сопоставлению тендерных ценовых предложений участников тендера.</w:t>
      </w:r>
    </w:p>
    <w:bookmarkEnd w:id="3358"/>
    <w:bookmarkStart w:name="z3388" w:id="3359"/>
    <w:p>
      <w:pPr>
        <w:spacing w:after="0"/>
        <w:ind w:left="0"/>
        <w:jc w:val="both"/>
      </w:pPr>
      <w:r>
        <w:rPr>
          <w:rFonts w:ascii="Times New Roman"/>
          <w:b w:val="false"/>
          <w:i w:val="false"/>
          <w:color w:val="000000"/>
          <w:sz w:val="28"/>
        </w:rPr>
        <w:t>
      Тендерная комиссия в хронологическом порядке вносит в журнал регистрации тендерных ценовых предложений сведения об участниках тендера, представивших конверты с тендерными ценовыми предложениями до истечения срока, установленного протоколом о допуске к участию в тендере.</w:t>
      </w:r>
    </w:p>
    <w:bookmarkEnd w:id="3359"/>
    <w:bookmarkStart w:name="z3389" w:id="3360"/>
    <w:p>
      <w:pPr>
        <w:spacing w:after="0"/>
        <w:ind w:left="0"/>
        <w:jc w:val="both"/>
      </w:pPr>
      <w:r>
        <w:rPr>
          <w:rFonts w:ascii="Times New Roman"/>
          <w:b w:val="false"/>
          <w:i w:val="false"/>
          <w:color w:val="000000"/>
          <w:sz w:val="28"/>
        </w:rPr>
        <w:t>
      На заседании тендерной комиссии председатель тендерной комиссии либо лицо, определенное председателем из числа членов тендерной комиссии:</w:t>
      </w:r>
    </w:p>
    <w:bookmarkEnd w:id="3360"/>
    <w:bookmarkStart w:name="z3390" w:id="3361"/>
    <w:p>
      <w:pPr>
        <w:spacing w:after="0"/>
        <w:ind w:left="0"/>
        <w:jc w:val="both"/>
      </w:pPr>
      <w:r>
        <w:rPr>
          <w:rFonts w:ascii="Times New Roman"/>
          <w:b w:val="false"/>
          <w:i w:val="false"/>
          <w:color w:val="000000"/>
          <w:sz w:val="28"/>
        </w:rPr>
        <w:t>
      вскрывают конверты с тендерными ценовыми предложениями участников тендера в хронологическом порядке их регистрации;</w:t>
      </w:r>
    </w:p>
    <w:bookmarkEnd w:id="3361"/>
    <w:bookmarkStart w:name="z3391" w:id="3362"/>
    <w:p>
      <w:pPr>
        <w:spacing w:after="0"/>
        <w:ind w:left="0"/>
        <w:jc w:val="both"/>
      </w:pPr>
      <w:r>
        <w:rPr>
          <w:rFonts w:ascii="Times New Roman"/>
          <w:b w:val="false"/>
          <w:i w:val="false"/>
          <w:color w:val="000000"/>
          <w:sz w:val="28"/>
        </w:rPr>
        <w:t>
      оглашают в хронологическом порядке регистрации тендерные ценовые предложения участников тендера, представивших тендерные ценовые предложения;</w:t>
      </w:r>
    </w:p>
    <w:bookmarkEnd w:id="3362"/>
    <w:bookmarkStart w:name="z3392" w:id="3363"/>
    <w:p>
      <w:pPr>
        <w:spacing w:after="0"/>
        <w:ind w:left="0"/>
        <w:jc w:val="both"/>
      </w:pPr>
      <w:r>
        <w:rPr>
          <w:rFonts w:ascii="Times New Roman"/>
          <w:b w:val="false"/>
          <w:i w:val="false"/>
          <w:color w:val="000000"/>
          <w:sz w:val="28"/>
        </w:rPr>
        <w:t>
      передают секретарю тендерной комиссии вскрытые конверты с тендерными ценовыми предложениями.</w:t>
      </w:r>
    </w:p>
    <w:bookmarkEnd w:id="3363"/>
    <w:bookmarkStart w:name="z3393" w:id="3364"/>
    <w:p>
      <w:pPr>
        <w:spacing w:after="0"/>
        <w:ind w:left="0"/>
        <w:jc w:val="both"/>
      </w:pPr>
      <w:r>
        <w:rPr>
          <w:rFonts w:ascii="Times New Roman"/>
          <w:b w:val="false"/>
          <w:i w:val="false"/>
          <w:color w:val="000000"/>
          <w:sz w:val="28"/>
        </w:rPr>
        <w:t>
      39. Участники тендера и (или) их уполномоченные представители в случае необходимости ознакамливаются с содержанием конвертов с тендерными ценовыми предложениями.</w:t>
      </w:r>
    </w:p>
    <w:bookmarkEnd w:id="3364"/>
    <w:bookmarkStart w:name="z3394" w:id="3365"/>
    <w:p>
      <w:pPr>
        <w:spacing w:after="0"/>
        <w:ind w:left="0"/>
        <w:jc w:val="both"/>
      </w:pPr>
      <w:r>
        <w:rPr>
          <w:rFonts w:ascii="Times New Roman"/>
          <w:b w:val="false"/>
          <w:i w:val="false"/>
          <w:color w:val="000000"/>
          <w:sz w:val="28"/>
        </w:rPr>
        <w:t>
      40. В целях оценки и сопоставления тендерных ценовых предложений участники тендера и (или) их уполномоченные представители присутствуют на заседании тендерной комиссии.</w:t>
      </w:r>
    </w:p>
    <w:bookmarkEnd w:id="3365"/>
    <w:bookmarkStart w:name="z3395" w:id="3366"/>
    <w:p>
      <w:pPr>
        <w:spacing w:after="0"/>
        <w:ind w:left="0"/>
        <w:jc w:val="both"/>
      </w:pPr>
      <w:r>
        <w:rPr>
          <w:rFonts w:ascii="Times New Roman"/>
          <w:b w:val="false"/>
          <w:i w:val="false"/>
          <w:color w:val="000000"/>
          <w:sz w:val="28"/>
        </w:rPr>
        <w:t>
      41. Для облегчения процедуры оценки и сопоставления тендерных ценовых предложений тендерная комиссия переводит все цены тендерных ценовых предложений, выраженные в различных валютах, в валюту Республики Казахстан – тенге по официальному курсу, установленному Национальным Банком Республики Казахстан на дату заседания тендерной комиссии по оценке и сопоставлению тендерных ценовых предложений (участников тендера).</w:t>
      </w:r>
    </w:p>
    <w:bookmarkEnd w:id="3366"/>
    <w:bookmarkStart w:name="z3396" w:id="3367"/>
    <w:p>
      <w:pPr>
        <w:spacing w:after="0"/>
        <w:ind w:left="0"/>
        <w:jc w:val="both"/>
      </w:pPr>
      <w:r>
        <w:rPr>
          <w:rFonts w:ascii="Times New Roman"/>
          <w:b w:val="false"/>
          <w:i w:val="false"/>
          <w:color w:val="000000"/>
          <w:sz w:val="28"/>
        </w:rPr>
        <w:t xml:space="preserve">
      42. Тендерная комиссия: </w:t>
      </w:r>
    </w:p>
    <w:bookmarkEnd w:id="3367"/>
    <w:bookmarkStart w:name="z3397" w:id="3368"/>
    <w:p>
      <w:pPr>
        <w:spacing w:after="0"/>
        <w:ind w:left="0"/>
        <w:jc w:val="both"/>
      </w:pPr>
      <w:r>
        <w:rPr>
          <w:rFonts w:ascii="Times New Roman"/>
          <w:b w:val="false"/>
          <w:i w:val="false"/>
          <w:color w:val="000000"/>
          <w:sz w:val="28"/>
        </w:rPr>
        <w:t>
      1) отклоняет тендерные ценовые предложения участников тендера, превышающие сумму, выделенную для осуществления данных закупок товаров, работ, услуг способом тендера;</w:t>
      </w:r>
    </w:p>
    <w:bookmarkEnd w:id="3368"/>
    <w:bookmarkStart w:name="z3398" w:id="3369"/>
    <w:p>
      <w:pPr>
        <w:spacing w:after="0"/>
        <w:ind w:left="0"/>
        <w:jc w:val="both"/>
      </w:pPr>
      <w:r>
        <w:rPr>
          <w:rFonts w:ascii="Times New Roman"/>
          <w:b w:val="false"/>
          <w:i w:val="false"/>
          <w:color w:val="000000"/>
          <w:sz w:val="28"/>
        </w:rPr>
        <w:t>
      2) отклоняет тендерное ценовое предложение участника тендера, если его цена является демпинговой;</w:t>
      </w:r>
    </w:p>
    <w:bookmarkEnd w:id="3369"/>
    <w:bookmarkStart w:name="z3399" w:id="3370"/>
    <w:p>
      <w:pPr>
        <w:spacing w:after="0"/>
        <w:ind w:left="0"/>
        <w:jc w:val="both"/>
      </w:pPr>
      <w:r>
        <w:rPr>
          <w:rFonts w:ascii="Times New Roman"/>
          <w:b w:val="false"/>
          <w:i w:val="false"/>
          <w:color w:val="000000"/>
          <w:sz w:val="28"/>
        </w:rPr>
        <w:t>
      3) определяет победителя тендера на основе наименьшей цены.</w:t>
      </w:r>
    </w:p>
    <w:bookmarkEnd w:id="3370"/>
    <w:bookmarkStart w:name="z3400" w:id="3371"/>
    <w:p>
      <w:pPr>
        <w:spacing w:after="0"/>
        <w:ind w:left="0"/>
        <w:jc w:val="both"/>
      </w:pPr>
      <w:r>
        <w:rPr>
          <w:rFonts w:ascii="Times New Roman"/>
          <w:b w:val="false"/>
          <w:i w:val="false"/>
          <w:color w:val="000000"/>
          <w:sz w:val="28"/>
        </w:rPr>
        <w:t>
      43. По результатам оценки и сопоставления тендерных ценовых предложений участников тендера и определения победителя тендера, тендерная комиссия оформляет протокол об итогах закупок товаров, работ, услуг способом тендера, который полистно парафируется и подписывается всеми присутствовавшими на заседании членами тендерной комиссии, а также секретарем тендерной комиссии.</w:t>
      </w:r>
    </w:p>
    <w:bookmarkEnd w:id="3371"/>
    <w:bookmarkStart w:name="z3401" w:id="3372"/>
    <w:p>
      <w:pPr>
        <w:spacing w:after="0"/>
        <w:ind w:left="0"/>
        <w:jc w:val="both"/>
      </w:pPr>
      <w:r>
        <w:rPr>
          <w:rFonts w:ascii="Times New Roman"/>
          <w:b w:val="false"/>
          <w:i w:val="false"/>
          <w:color w:val="000000"/>
          <w:sz w:val="28"/>
        </w:rPr>
        <w:t>
      44. Организатор закупок не позднее одного рабочего дня со дня получения письменного запроса потенциального поставщика, сведения о котором внесены в журнал регистрации заявок на участие в тендере, представляет ему на безвозмездной основе копию протокола об итогах закупок способом тендера.</w:t>
      </w:r>
    </w:p>
    <w:bookmarkEnd w:id="3372"/>
    <w:bookmarkStart w:name="z3402" w:id="3373"/>
    <w:p>
      <w:pPr>
        <w:spacing w:after="0"/>
        <w:ind w:left="0"/>
        <w:jc w:val="left"/>
      </w:pPr>
      <w:r>
        <w:rPr>
          <w:rFonts w:ascii="Times New Roman"/>
          <w:b/>
          <w:i w:val="false"/>
          <w:color w:val="000000"/>
        </w:rPr>
        <w:t xml:space="preserve"> 9. Возврат обеспечения заявок на участие в тендере</w:t>
      </w:r>
    </w:p>
    <w:bookmarkEnd w:id="3373"/>
    <w:bookmarkStart w:name="z3403" w:id="3374"/>
    <w:p>
      <w:pPr>
        <w:spacing w:after="0"/>
        <w:ind w:left="0"/>
        <w:jc w:val="both"/>
      </w:pPr>
      <w:r>
        <w:rPr>
          <w:rFonts w:ascii="Times New Roman"/>
          <w:b w:val="false"/>
          <w:i w:val="false"/>
          <w:color w:val="000000"/>
          <w:sz w:val="28"/>
        </w:rPr>
        <w:t>
      45. Организатор закупок возвращает внесенное обеспечение заявки на участие в тендере потенциальному поставщику в течение трех рабочих дней со дня наступления одного из следующих случаев:</w:t>
      </w:r>
    </w:p>
    <w:bookmarkEnd w:id="3374"/>
    <w:bookmarkStart w:name="z3404" w:id="3375"/>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bookmarkEnd w:id="3375"/>
    <w:bookmarkStart w:name="z3405" w:id="3376"/>
    <w:p>
      <w:pPr>
        <w:spacing w:after="0"/>
        <w:ind w:left="0"/>
        <w:jc w:val="both"/>
      </w:pPr>
      <w:r>
        <w:rPr>
          <w:rFonts w:ascii="Times New Roman"/>
          <w:b w:val="false"/>
          <w:i w:val="false"/>
          <w:color w:val="000000"/>
          <w:sz w:val="28"/>
        </w:rPr>
        <w:t>
      2) подписания протокола о допуске к участию в тендере (указанный случай не распространяется на потенциальных поставщиков, признанных участниками тендера);</w:t>
      </w:r>
    </w:p>
    <w:bookmarkEnd w:id="3376"/>
    <w:bookmarkStart w:name="z3406" w:id="3377"/>
    <w:p>
      <w:pPr>
        <w:spacing w:after="0"/>
        <w:ind w:left="0"/>
        <w:jc w:val="both"/>
      </w:pPr>
      <w:r>
        <w:rPr>
          <w:rFonts w:ascii="Times New Roman"/>
          <w:b w:val="false"/>
          <w:i w:val="false"/>
          <w:color w:val="000000"/>
          <w:sz w:val="28"/>
        </w:rPr>
        <w:t>
      3)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bookmarkEnd w:id="3377"/>
    <w:bookmarkStart w:name="z3407" w:id="3378"/>
    <w:p>
      <w:pPr>
        <w:spacing w:after="0"/>
        <w:ind w:left="0"/>
        <w:jc w:val="both"/>
      </w:pPr>
      <w:r>
        <w:rPr>
          <w:rFonts w:ascii="Times New Roman"/>
          <w:b w:val="false"/>
          <w:i w:val="false"/>
          <w:color w:val="000000"/>
          <w:sz w:val="28"/>
        </w:rPr>
        <w:t>
      4) вступления в силу договора о закупках и внесения победителем тендера обеспечения исполнения договора о закупках, предусмотренного тендерной документацией;</w:t>
      </w:r>
    </w:p>
    <w:bookmarkEnd w:id="3378"/>
    <w:bookmarkStart w:name="z3408" w:id="3379"/>
    <w:p>
      <w:pPr>
        <w:spacing w:after="0"/>
        <w:ind w:left="0"/>
        <w:jc w:val="both"/>
      </w:pPr>
      <w:r>
        <w:rPr>
          <w:rFonts w:ascii="Times New Roman"/>
          <w:b w:val="false"/>
          <w:i w:val="false"/>
          <w:color w:val="000000"/>
          <w:sz w:val="28"/>
        </w:rPr>
        <w:t>
      5) истечения срока действия заявки потенциального поставщика на участие в тендере.</w:t>
      </w:r>
    </w:p>
    <w:bookmarkEnd w:id="3379"/>
    <w:bookmarkStart w:name="z3409" w:id="3380"/>
    <w:p>
      <w:pPr>
        <w:spacing w:after="0"/>
        <w:ind w:left="0"/>
        <w:jc w:val="both"/>
      </w:pPr>
      <w:r>
        <w:rPr>
          <w:rFonts w:ascii="Times New Roman"/>
          <w:b w:val="false"/>
          <w:i w:val="false"/>
          <w:color w:val="000000"/>
          <w:sz w:val="28"/>
        </w:rPr>
        <w:t>
      46. Обеспечение заявки на участие в тендере не возвращается организатором закупок в случаях, если:</w:t>
      </w:r>
    </w:p>
    <w:bookmarkEnd w:id="3380"/>
    <w:bookmarkStart w:name="z3410" w:id="3381"/>
    <w:p>
      <w:pPr>
        <w:spacing w:after="0"/>
        <w:ind w:left="0"/>
        <w:jc w:val="both"/>
      </w:pPr>
      <w:r>
        <w:rPr>
          <w:rFonts w:ascii="Times New Roman"/>
          <w:b w:val="false"/>
          <w:i w:val="false"/>
          <w:color w:val="000000"/>
          <w:sz w:val="28"/>
        </w:rPr>
        <w:t>
      1) потенциальный поставщик отозвал либо изменил и (или) дополнил заявку на участие в тендере после истечения окончательного срока представления заявок на участие в тендере;</w:t>
      </w:r>
    </w:p>
    <w:bookmarkEnd w:id="3381"/>
    <w:bookmarkStart w:name="z3411" w:id="3382"/>
    <w:p>
      <w:pPr>
        <w:spacing w:after="0"/>
        <w:ind w:left="0"/>
        <w:jc w:val="both"/>
      </w:pPr>
      <w:r>
        <w:rPr>
          <w:rFonts w:ascii="Times New Roman"/>
          <w:b w:val="false"/>
          <w:i w:val="false"/>
          <w:color w:val="000000"/>
          <w:sz w:val="28"/>
        </w:rPr>
        <w:t>
      2) потенциальный поставщик, признанный участником тендера, не представил в установленный срок либо отозвал свое тендерное ценовое предложение;</w:t>
      </w:r>
    </w:p>
    <w:bookmarkEnd w:id="3382"/>
    <w:bookmarkStart w:name="z3412" w:id="3383"/>
    <w:p>
      <w:pPr>
        <w:spacing w:after="0"/>
        <w:ind w:left="0"/>
        <w:jc w:val="both"/>
      </w:pPr>
      <w:r>
        <w:rPr>
          <w:rFonts w:ascii="Times New Roman"/>
          <w:b w:val="false"/>
          <w:i w:val="false"/>
          <w:color w:val="000000"/>
          <w:sz w:val="28"/>
        </w:rPr>
        <w:t>
      3) потенциальный поставщик, определенный победителем тендера, уклонился от заключения договора о закупках;</w:t>
      </w:r>
    </w:p>
    <w:bookmarkEnd w:id="3383"/>
    <w:bookmarkStart w:name="z3413" w:id="3384"/>
    <w:p>
      <w:pPr>
        <w:spacing w:after="0"/>
        <w:ind w:left="0"/>
        <w:jc w:val="both"/>
      </w:pPr>
      <w:r>
        <w:rPr>
          <w:rFonts w:ascii="Times New Roman"/>
          <w:b w:val="false"/>
          <w:i w:val="false"/>
          <w:color w:val="000000"/>
          <w:sz w:val="28"/>
        </w:rPr>
        <w:t>
      4) победитель тендера, заключив договор,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 о закупках.</w:t>
      </w:r>
    </w:p>
    <w:bookmarkEnd w:id="3384"/>
    <w:bookmarkStart w:name="z3414" w:id="3385"/>
    <w:p>
      <w:pPr>
        <w:spacing w:after="0"/>
        <w:ind w:left="0"/>
        <w:jc w:val="left"/>
      </w:pPr>
      <w:r>
        <w:rPr>
          <w:rFonts w:ascii="Times New Roman"/>
          <w:b/>
          <w:i w:val="false"/>
          <w:color w:val="000000"/>
        </w:rPr>
        <w:t xml:space="preserve"> 10. Договор о закупках по итогам тендера</w:t>
      </w:r>
    </w:p>
    <w:bookmarkEnd w:id="3385"/>
    <w:bookmarkStart w:name="z3415" w:id="3386"/>
    <w:p>
      <w:pPr>
        <w:spacing w:after="0"/>
        <w:ind w:left="0"/>
        <w:jc w:val="both"/>
      </w:pPr>
      <w:r>
        <w:rPr>
          <w:rFonts w:ascii="Times New Roman"/>
          <w:b w:val="false"/>
          <w:i w:val="false"/>
          <w:color w:val="000000"/>
          <w:sz w:val="28"/>
        </w:rPr>
        <w:t>
      47. В течение пяти рабочих дней со дня подписания протокола об итогах закупок способом тендера заказчик подписывает и направляет поставщику проект договора о закупках товаров, работ, услуг в соответствии с требованиями настоящих Правил и на основании Типового договора о закупках работ (товаров/услуг).</w:t>
      </w:r>
    </w:p>
    <w:bookmarkEnd w:id="3386"/>
    <w:bookmarkStart w:name="z3416" w:id="3387"/>
    <w:p>
      <w:pPr>
        <w:spacing w:after="0"/>
        <w:ind w:left="0"/>
        <w:jc w:val="both"/>
      </w:pPr>
      <w:r>
        <w:rPr>
          <w:rFonts w:ascii="Times New Roman"/>
          <w:b w:val="false"/>
          <w:i w:val="false"/>
          <w:color w:val="000000"/>
          <w:sz w:val="28"/>
        </w:rPr>
        <w:t>
      При этом, минимальный срок поставки товаров, выполнения работ, оказания услуг по договору должен быть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3387"/>
    <w:bookmarkStart w:name="z3417" w:id="3388"/>
    <w:p>
      <w:pPr>
        <w:spacing w:after="0"/>
        <w:ind w:left="0"/>
        <w:jc w:val="both"/>
      </w:pPr>
      <w:r>
        <w:rPr>
          <w:rFonts w:ascii="Times New Roman"/>
          <w:b w:val="false"/>
          <w:i w:val="false"/>
          <w:color w:val="000000"/>
          <w:sz w:val="28"/>
        </w:rPr>
        <w:t>
      48. Заказчик возвращает внесенное обеспечение исполнения договора о закупках поставщику в течение пяти рабочих дней со дня полного и надлежащего исполнения поставщиком своих обязательств по договору.</w:t>
      </w:r>
    </w:p>
    <w:bookmarkEnd w:id="3388"/>
    <w:bookmarkStart w:name="z3418" w:id="3389"/>
    <w:p>
      <w:pPr>
        <w:spacing w:after="0"/>
        <w:ind w:left="0"/>
        <w:jc w:val="both"/>
      </w:pPr>
      <w:r>
        <w:rPr>
          <w:rFonts w:ascii="Times New Roman"/>
          <w:b w:val="false"/>
          <w:i w:val="false"/>
          <w:color w:val="000000"/>
          <w:sz w:val="28"/>
        </w:rPr>
        <w:t>
      В случае ненадлежащего исполнения поставщиком принятых обязательств по договору о закупках, заказчик возвращает внесенное обеспечение исполнения договора о закупках в течение пяти рабочих дней со дня установления 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3389"/>
    <w:bookmarkStart w:name="z3419" w:id="3390"/>
    <w:p>
      <w:pPr>
        <w:spacing w:after="0"/>
        <w:ind w:left="0"/>
        <w:jc w:val="both"/>
      </w:pPr>
      <w:r>
        <w:rPr>
          <w:rFonts w:ascii="Times New Roman"/>
          <w:b w:val="false"/>
          <w:i w:val="false"/>
          <w:color w:val="000000"/>
          <w:sz w:val="28"/>
        </w:rPr>
        <w:t>
      49. В случаях, предусмотренных настоящими Правилами, договор содержит положения о его заключении на срок более одного финансового года.</w:t>
      </w:r>
    </w:p>
    <w:bookmarkEnd w:id="3390"/>
    <w:bookmarkStart w:name="z3420" w:id="3391"/>
    <w:p>
      <w:pPr>
        <w:spacing w:after="0"/>
        <w:ind w:left="0"/>
        <w:jc w:val="both"/>
      </w:pPr>
      <w:r>
        <w:rPr>
          <w:rFonts w:ascii="Times New Roman"/>
          <w:b w:val="false"/>
          <w:i w:val="false"/>
          <w:color w:val="000000"/>
          <w:sz w:val="28"/>
        </w:rPr>
        <w:t>
      50. Договор содержит условия о внесении изменений в договор.</w:t>
      </w:r>
    </w:p>
    <w:bookmarkEnd w:id="3391"/>
    <w:bookmarkStart w:name="z3421" w:id="3392"/>
    <w:p>
      <w:pPr>
        <w:spacing w:after="0"/>
        <w:ind w:left="0"/>
        <w:jc w:val="both"/>
      </w:pPr>
      <w:r>
        <w:rPr>
          <w:rFonts w:ascii="Times New Roman"/>
          <w:b w:val="false"/>
          <w:i w:val="false"/>
          <w:color w:val="000000"/>
          <w:sz w:val="28"/>
        </w:rPr>
        <w:t>
      51. Договор с отечественными товаропроизводителями и отечественными поставщиками работ, услуг содержит условие о предварительной оплате и полной оплате за поставку товаров, выполнение работ, оказание услуг. При этом срок полной оплаты не превышает тридцати календарных дней со дня исполнения обязательств по данному договору.</w:t>
      </w:r>
    </w:p>
    <w:bookmarkEnd w:id="3392"/>
    <w:bookmarkStart w:name="z3422" w:id="3393"/>
    <w:p>
      <w:pPr>
        <w:spacing w:after="0"/>
        <w:ind w:left="0"/>
        <w:jc w:val="both"/>
      </w:pPr>
      <w:r>
        <w:rPr>
          <w:rFonts w:ascii="Times New Roman"/>
          <w:b w:val="false"/>
          <w:i w:val="false"/>
          <w:color w:val="000000"/>
          <w:sz w:val="28"/>
        </w:rPr>
        <w:t>
      52. В случае если потенциальный поставщик, признанный победителем, в сроки, установленные Правилами, не представил заказчику подписанный договор или, заключив договор, не внес обеспечение исполнения договора, то такой потенциальный поставщик признается уклонившимся от заключения договора.</w:t>
      </w:r>
    </w:p>
    <w:bookmarkEnd w:id="3393"/>
    <w:bookmarkStart w:name="z3423" w:id="3394"/>
    <w:p>
      <w:pPr>
        <w:spacing w:after="0"/>
        <w:ind w:left="0"/>
        <w:jc w:val="both"/>
      </w:pPr>
      <w:r>
        <w:rPr>
          <w:rFonts w:ascii="Times New Roman"/>
          <w:b w:val="false"/>
          <w:i w:val="false"/>
          <w:color w:val="000000"/>
          <w:sz w:val="28"/>
        </w:rPr>
        <w:t>
      53. В случае признания потенциального поставщика, определенного победителем закупок, уклонившимся от заключения договора, заказчик:</w:t>
      </w:r>
    </w:p>
    <w:bookmarkEnd w:id="3394"/>
    <w:bookmarkStart w:name="z3424" w:id="3395"/>
    <w:p>
      <w:pPr>
        <w:spacing w:after="0"/>
        <w:ind w:left="0"/>
        <w:jc w:val="both"/>
      </w:pPr>
      <w:r>
        <w:rPr>
          <w:rFonts w:ascii="Times New Roman"/>
          <w:b w:val="false"/>
          <w:i w:val="false"/>
          <w:color w:val="000000"/>
          <w:sz w:val="28"/>
        </w:rPr>
        <w:t>
      1) удерживает внесенное им обеспечение заявки на участие в тендере и обращается в суд с иском о признании такого потенциального поставщика недобросовестным участником закупок;</w:t>
      </w:r>
    </w:p>
    <w:bookmarkEnd w:id="3395"/>
    <w:bookmarkStart w:name="z3425" w:id="3396"/>
    <w:p>
      <w:pPr>
        <w:spacing w:after="0"/>
        <w:ind w:left="0"/>
        <w:jc w:val="both"/>
      </w:pPr>
      <w:r>
        <w:rPr>
          <w:rFonts w:ascii="Times New Roman"/>
          <w:b w:val="false"/>
          <w:i w:val="false"/>
          <w:color w:val="000000"/>
          <w:sz w:val="28"/>
        </w:rPr>
        <w:t>
      2) вправе обратиться в суд с иском о понуждении такого потенциального поставщика заключить договор, а также о возмещении убытков, причиненных уклонением от заключения договора.</w:t>
      </w:r>
    </w:p>
    <w:bookmarkEnd w:id="33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Типовой тендерной документации</w:t>
            </w:r>
          </w:p>
        </w:tc>
      </w:tr>
    </w:tbl>
    <w:bookmarkStart w:name="z3427" w:id="3397"/>
    <w:p>
      <w:pPr>
        <w:spacing w:after="0"/>
        <w:ind w:left="0"/>
        <w:jc w:val="left"/>
      </w:pPr>
      <w:r>
        <w:rPr>
          <w:rFonts w:ascii="Times New Roman"/>
          <w:b/>
          <w:i w:val="false"/>
          <w:color w:val="000000"/>
        </w:rPr>
        <w:t xml:space="preserve"> Перечень закупаемых товаров, работ и услуг</w:t>
      </w:r>
    </w:p>
    <w:bookmarkEnd w:id="3397"/>
    <w:bookmarkStart w:name="z3428" w:id="3398"/>
    <w:p>
      <w:pPr>
        <w:spacing w:after="0"/>
        <w:ind w:left="0"/>
        <w:jc w:val="both"/>
      </w:pPr>
      <w:r>
        <w:rPr>
          <w:rFonts w:ascii="Times New Roman"/>
          <w:b w:val="false"/>
          <w:i w:val="false"/>
          <w:color w:val="000000"/>
          <w:sz w:val="28"/>
        </w:rPr>
        <w:t>
      Тендер по закупкам ___________________________ (указать полное наименование)</w:t>
      </w:r>
    </w:p>
    <w:bookmarkEnd w:id="3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9" w:id="3399"/>
          <w:p>
            <w:pPr>
              <w:spacing w:after="20"/>
              <w:ind w:left="20"/>
              <w:jc w:val="both"/>
            </w:pPr>
            <w:r>
              <w:rPr>
                <w:rFonts w:ascii="Times New Roman"/>
                <w:b w:val="false"/>
                <w:i w:val="false"/>
                <w:color w:val="000000"/>
                <w:sz w:val="20"/>
              </w:rPr>
              <w:t>
Наименование товара (работы,</w:t>
            </w:r>
          </w:p>
          <w:bookmarkEnd w:id="3399"/>
          <w:p>
            <w:pPr>
              <w:spacing w:after="20"/>
              <w:ind w:left="20"/>
              <w:jc w:val="both"/>
            </w:pPr>
            <w:r>
              <w:rPr>
                <w:rFonts w:ascii="Times New Roman"/>
                <w:b w:val="false"/>
                <w:i w:val="false"/>
                <w:color w:val="000000"/>
                <w:sz w:val="20"/>
              </w:rPr>
              <w:t>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закупок способом тендера (по лоту №),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когда характеристики товаров (работ либо услуг) описываются в технической спецификации, в этой графе указываются краткое наименование товара (работы либо услуги) и ссылка на конкретный раздел технической спецификации по каждой позиции)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30" w:id="3400"/>
      <w:r>
        <w:rPr>
          <w:rFonts w:ascii="Times New Roman"/>
          <w:b w:val="false"/>
          <w:i w:val="false"/>
          <w:color w:val="000000"/>
          <w:sz w:val="28"/>
        </w:rPr>
        <w:t>
      * Полное описание и характеристика товаров, работ, услуг указываются в технической спецификации</w:t>
      </w:r>
    </w:p>
    <w:bookmarkEnd w:id="3400"/>
    <w:p>
      <w:pPr>
        <w:spacing w:after="0"/>
        <w:ind w:left="0"/>
        <w:jc w:val="both"/>
      </w:pPr>
      <w:r>
        <w:rPr>
          <w:rFonts w:ascii="Times New Roman"/>
          <w:b w:val="false"/>
          <w:i w:val="false"/>
          <w:color w:val="000000"/>
          <w:sz w:val="28"/>
        </w:rPr>
        <w:t>Должность, Ф.И.О. (при наличии) и подпись</w:t>
      </w:r>
    </w:p>
    <w:p>
      <w:pPr>
        <w:spacing w:after="0"/>
        <w:ind w:left="0"/>
        <w:jc w:val="both"/>
      </w:pPr>
      <w:r>
        <w:rPr>
          <w:rFonts w:ascii="Times New Roman"/>
          <w:b w:val="false"/>
          <w:i w:val="false"/>
          <w:color w:val="000000"/>
          <w:sz w:val="28"/>
        </w:rPr>
        <w:t>Должность, Ф.И.О. (при наличии) и подпись</w:t>
      </w:r>
    </w:p>
    <w:p>
      <w:pPr>
        <w:spacing w:after="0"/>
        <w:ind w:left="0"/>
        <w:jc w:val="both"/>
      </w:pPr>
      <w:r>
        <w:rPr>
          <w:rFonts w:ascii="Times New Roman"/>
          <w:b w:val="false"/>
          <w:i w:val="false"/>
          <w:color w:val="000000"/>
          <w:sz w:val="28"/>
        </w:rPr>
        <w:t>руководителя организатора руководителя заказчика</w:t>
      </w:r>
    </w:p>
    <w:p>
      <w:pPr>
        <w:spacing w:after="0"/>
        <w:ind w:left="0"/>
        <w:jc w:val="both"/>
      </w:pPr>
      <w:r>
        <w:rPr>
          <w:rFonts w:ascii="Times New Roman"/>
          <w:b w:val="false"/>
          <w:i w:val="false"/>
          <w:color w:val="000000"/>
          <w:sz w:val="28"/>
        </w:rPr>
        <w:t>закупок _______/______/ _________/___________/</w:t>
      </w:r>
    </w:p>
    <w:p>
      <w:pPr>
        <w:spacing w:after="0"/>
        <w:ind w:left="0"/>
        <w:jc w:val="both"/>
      </w:pPr>
      <w:r>
        <w:rPr>
          <w:rFonts w:ascii="Times New Roman"/>
          <w:b w:val="false"/>
          <w:i w:val="false"/>
          <w:color w:val="000000"/>
          <w:sz w:val="28"/>
        </w:rPr>
        <w:t>Дата _________ Дата _________</w:t>
      </w:r>
    </w:p>
    <w:p>
      <w:pPr>
        <w:spacing w:after="0"/>
        <w:ind w:left="0"/>
        <w:jc w:val="both"/>
      </w:pPr>
      <w:r>
        <w:rPr>
          <w:rFonts w:ascii="Times New Roman"/>
          <w:b w:val="false"/>
          <w:i w:val="false"/>
          <w:color w:val="000000"/>
          <w:sz w:val="28"/>
        </w:rPr>
        <w:t>М.П.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Типовой тендерной документации</w:t>
            </w:r>
          </w:p>
        </w:tc>
      </w:tr>
    </w:tbl>
    <w:bookmarkStart w:name="z3432" w:id="3401"/>
    <w:p>
      <w:pPr>
        <w:spacing w:after="0"/>
        <w:ind w:left="0"/>
        <w:jc w:val="left"/>
      </w:pPr>
      <w:r>
        <w:rPr>
          <w:rFonts w:ascii="Times New Roman"/>
          <w:b/>
          <w:i w:val="false"/>
          <w:color w:val="000000"/>
        </w:rPr>
        <w:t xml:space="preserve"> Техническая спецификация закупаемых товаров (работ, услуг)</w:t>
      </w:r>
      <w:r>
        <w:br/>
      </w:r>
      <w:r>
        <w:rPr>
          <w:rFonts w:ascii="Times New Roman"/>
          <w:b/>
          <w:i w:val="false"/>
          <w:color w:val="000000"/>
        </w:rPr>
        <w:t>(представляется на каждый лот в отдельности)</w:t>
      </w:r>
    </w:p>
    <w:bookmarkEnd w:id="3401"/>
    <w:p>
      <w:pPr>
        <w:spacing w:after="0"/>
        <w:ind w:left="0"/>
        <w:jc w:val="both"/>
      </w:pPr>
      <w:bookmarkStart w:name="z3433" w:id="3402"/>
      <w:r>
        <w:rPr>
          <w:rFonts w:ascii="Times New Roman"/>
          <w:b w:val="false"/>
          <w:i w:val="false"/>
          <w:color w:val="000000"/>
          <w:sz w:val="28"/>
        </w:rPr>
        <w:t>
      № тендера _______________________________________</w:t>
      </w:r>
    </w:p>
    <w:bookmarkEnd w:id="3402"/>
    <w:p>
      <w:pPr>
        <w:spacing w:after="0"/>
        <w:ind w:left="0"/>
        <w:jc w:val="both"/>
      </w:pPr>
      <w:r>
        <w:rPr>
          <w:rFonts w:ascii="Times New Roman"/>
          <w:b w:val="false"/>
          <w:i w:val="false"/>
          <w:color w:val="000000"/>
          <w:sz w:val="28"/>
        </w:rPr>
        <w:t>Наименование тендера _____________________________</w:t>
      </w:r>
    </w:p>
    <w:p>
      <w:pPr>
        <w:spacing w:after="0"/>
        <w:ind w:left="0"/>
        <w:jc w:val="both"/>
      </w:pPr>
      <w:r>
        <w:rPr>
          <w:rFonts w:ascii="Times New Roman"/>
          <w:b w:val="false"/>
          <w:i w:val="false"/>
          <w:color w:val="000000"/>
          <w:sz w:val="28"/>
        </w:rPr>
        <w:t>№ лота ___________________________________________</w:t>
      </w:r>
    </w:p>
    <w:p>
      <w:pPr>
        <w:spacing w:after="0"/>
        <w:ind w:left="0"/>
        <w:jc w:val="both"/>
      </w:pPr>
      <w:r>
        <w:rPr>
          <w:rFonts w:ascii="Times New Roman"/>
          <w:b w:val="false"/>
          <w:i w:val="false"/>
          <w:color w:val="000000"/>
          <w:sz w:val="28"/>
        </w:rPr>
        <w:t>Наименование лота _________________________________</w:t>
      </w:r>
    </w:p>
    <w:bookmarkStart w:name="z3434" w:id="3403"/>
    <w:p>
      <w:pPr>
        <w:spacing w:after="0"/>
        <w:ind w:left="0"/>
        <w:jc w:val="both"/>
      </w:pPr>
      <w:r>
        <w:rPr>
          <w:rFonts w:ascii="Times New Roman"/>
          <w:b w:val="false"/>
          <w:i w:val="false"/>
          <w:color w:val="000000"/>
          <w:sz w:val="28"/>
        </w:rPr>
        <w:t>
      Техническая спецификация разрабатывается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закупок.</w:t>
      </w:r>
    </w:p>
    <w:bookmarkEnd w:id="3403"/>
    <w:bookmarkStart w:name="z3435" w:id="3404"/>
    <w:p>
      <w:pPr>
        <w:spacing w:after="0"/>
        <w:ind w:left="0"/>
        <w:jc w:val="both"/>
      </w:pPr>
      <w:r>
        <w:rPr>
          <w:rFonts w:ascii="Times New Roman"/>
          <w:b w:val="false"/>
          <w:i w:val="false"/>
          <w:color w:val="000000"/>
          <w:sz w:val="28"/>
        </w:rPr>
        <w:t>
      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bookmarkEnd w:id="3404"/>
    <w:bookmarkStart w:name="z3436" w:id="3405"/>
    <w:p>
      <w:pPr>
        <w:spacing w:after="0"/>
        <w:ind w:left="0"/>
        <w:jc w:val="both"/>
      </w:pPr>
      <w:r>
        <w:rPr>
          <w:rFonts w:ascii="Times New Roman"/>
          <w:b w:val="false"/>
          <w:i w:val="false"/>
          <w:color w:val="000000"/>
          <w:sz w:val="28"/>
        </w:rPr>
        <w:t>
      При осуществлении закупок работ, требующих проектно-сметной документации, вместо технической спецификации тендерная документация должна содержать утвержденную в установленном порядке проектно-сметную документацию. При этом сроки выполнения работ по таким закупкам должны соответствовать срокам выполнения работ, указанным в утвержденной в установленном порядке проектно-сметной документации.</w:t>
      </w:r>
    </w:p>
    <w:bookmarkEnd w:id="3405"/>
    <w:bookmarkStart w:name="z3437" w:id="3406"/>
    <w:p>
      <w:pPr>
        <w:spacing w:after="0"/>
        <w:ind w:left="0"/>
        <w:jc w:val="both"/>
      </w:pPr>
      <w:r>
        <w:rPr>
          <w:rFonts w:ascii="Times New Roman"/>
          <w:b w:val="false"/>
          <w:i w:val="false"/>
          <w:color w:val="000000"/>
          <w:sz w:val="28"/>
        </w:rPr>
        <w:t>
      При осуществлении закупок работ по разработке технико-экономического обоснования и разработке проектно-сметной (типовой проектно-сметной) документации в техническом задании об их разработке должно быть указано требование о применении при расчетах и проектировании материалов и оборудования, соответствующих действующим национальным и неправительственным стандартам Республики Казахстан (при их наличии).</w:t>
      </w:r>
    </w:p>
    <w:bookmarkEnd w:id="3406"/>
    <w:bookmarkStart w:name="z3438" w:id="3407"/>
    <w:p>
      <w:pPr>
        <w:spacing w:after="0"/>
        <w:ind w:left="0"/>
        <w:jc w:val="both"/>
      </w:pPr>
      <w:r>
        <w:rPr>
          <w:rFonts w:ascii="Times New Roman"/>
          <w:b w:val="false"/>
          <w:i w:val="false"/>
          <w:color w:val="000000"/>
          <w:sz w:val="28"/>
        </w:rPr>
        <w:t>
      В технической спецификации на товары, услуги описание функциональных, технических, качественных и эксплуатационных характеристик должно быть распределено на соответствующие разделы, содержащие пределы функциональности, параметры технических характеристик, назначение товара и эксплуатационные условия товара, услуги.</w:t>
      </w:r>
    </w:p>
    <w:bookmarkEnd w:id="3407"/>
    <w:bookmarkStart w:name="z3439" w:id="3408"/>
    <w:p>
      <w:pPr>
        <w:spacing w:after="0"/>
        <w:ind w:left="0"/>
        <w:jc w:val="both"/>
      </w:pPr>
      <w:r>
        <w:rPr>
          <w:rFonts w:ascii="Times New Roman"/>
          <w:b w:val="false"/>
          <w:i w:val="false"/>
          <w:color w:val="000000"/>
          <w:sz w:val="28"/>
        </w:rPr>
        <w:t>
      В технической спецификации указываются сопутствующие услуги (при наличии), необходимые при поставке товаров (монтаж, наладка, обучение, проверки и испытания товаров и так далее) заказчику, и, где они должны проводиться, год выпуска товара, срок гарантии.</w:t>
      </w:r>
    </w:p>
    <w:bookmarkEnd w:id="3408"/>
    <w:bookmarkStart w:name="z3440" w:id="3409"/>
    <w:p>
      <w:pPr>
        <w:spacing w:after="0"/>
        <w:ind w:left="0"/>
        <w:jc w:val="both"/>
      </w:pPr>
      <w:r>
        <w:rPr>
          <w:rFonts w:ascii="Times New Roman"/>
          <w:b w:val="false"/>
          <w:i w:val="false"/>
          <w:color w:val="000000"/>
          <w:sz w:val="28"/>
        </w:rPr>
        <w:t>
      В случае приобретения услуг, качество оказания которых зависит от квалификации работника, непосредственно оказывающего такие услуги, в технической спецификации дается описание требований, предъявляемых к работнику, определяющих его уровень и профиль профессиональной подготовки, стаж работы, необходимые для выполнения возложенных на него обязанностей.</w:t>
      </w:r>
    </w:p>
    <w:bookmarkEnd w:id="34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Типовой тендерной документации</w:t>
            </w:r>
          </w:p>
        </w:tc>
      </w:tr>
    </w:tbl>
    <w:bookmarkStart w:name="z3442" w:id="3410"/>
    <w:p>
      <w:pPr>
        <w:spacing w:after="0"/>
        <w:ind w:left="0"/>
        <w:jc w:val="left"/>
      </w:pPr>
      <w:r>
        <w:rPr>
          <w:rFonts w:ascii="Times New Roman"/>
          <w:b/>
          <w:i w:val="false"/>
          <w:color w:val="000000"/>
        </w:rPr>
        <w:t xml:space="preserve"> Техническая спецификация закупаемых товаров</w:t>
      </w:r>
      <w:r>
        <w:br/>
      </w:r>
      <w:r>
        <w:rPr>
          <w:rFonts w:ascii="Times New Roman"/>
          <w:b/>
          <w:i w:val="false"/>
          <w:color w:val="000000"/>
        </w:rPr>
        <w:t>(представляется потенциальным поставщиком на каждый лот в отдельности)</w:t>
      </w:r>
    </w:p>
    <w:bookmarkEnd w:id="3410"/>
    <w:bookmarkStart w:name="z3443" w:id="3411"/>
    <w:p>
      <w:pPr>
        <w:spacing w:after="0"/>
        <w:ind w:left="0"/>
        <w:jc w:val="both"/>
      </w:pPr>
      <w:r>
        <w:rPr>
          <w:rFonts w:ascii="Times New Roman"/>
          <w:b w:val="false"/>
          <w:i w:val="false"/>
          <w:color w:val="000000"/>
          <w:sz w:val="28"/>
        </w:rPr>
        <w:t>
      № тендера _____________________________________</w:t>
      </w:r>
    </w:p>
    <w:bookmarkEnd w:id="3411"/>
    <w:bookmarkStart w:name="z3444" w:id="3412"/>
    <w:p>
      <w:pPr>
        <w:spacing w:after="0"/>
        <w:ind w:left="0"/>
        <w:jc w:val="both"/>
      </w:pPr>
      <w:r>
        <w:rPr>
          <w:rFonts w:ascii="Times New Roman"/>
          <w:b w:val="false"/>
          <w:i w:val="false"/>
          <w:color w:val="000000"/>
          <w:sz w:val="28"/>
        </w:rPr>
        <w:t>
      Наименование тендера __________________________</w:t>
      </w:r>
    </w:p>
    <w:bookmarkEnd w:id="3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(с указанием марки, модели, типа и\или товарного знака либо знака обслуживания и т.д.)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(при наличии)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функциональных, технических, качественных и эксплуатационных характеристик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сведения, подтверждающие соответствие товара требованиям тендерной документации (технической спецификации).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45" w:id="3413"/>
    <w:p>
      <w:pPr>
        <w:spacing w:after="0"/>
        <w:ind w:left="0"/>
        <w:jc w:val="both"/>
      </w:pPr>
      <w:r>
        <w:rPr>
          <w:rFonts w:ascii="Times New Roman"/>
          <w:b w:val="false"/>
          <w:i w:val="false"/>
          <w:color w:val="000000"/>
          <w:sz w:val="28"/>
        </w:rPr>
        <w:t>
      Техническая спецификация разрабатывается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закупок.</w:t>
      </w:r>
    </w:p>
    <w:bookmarkEnd w:id="3413"/>
    <w:bookmarkStart w:name="z3446" w:id="3414"/>
    <w:p>
      <w:pPr>
        <w:spacing w:after="0"/>
        <w:ind w:left="0"/>
        <w:jc w:val="both"/>
      </w:pPr>
      <w:r>
        <w:rPr>
          <w:rFonts w:ascii="Times New Roman"/>
          <w:b w:val="false"/>
          <w:i w:val="false"/>
          <w:color w:val="000000"/>
          <w:sz w:val="28"/>
        </w:rPr>
        <w:t>
      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bookmarkEnd w:id="34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Типовой тендерной документации</w:t>
            </w:r>
          </w:p>
        </w:tc>
      </w:tr>
    </w:tbl>
    <w:bookmarkStart w:name="z3448" w:id="3415"/>
    <w:p>
      <w:pPr>
        <w:spacing w:after="0"/>
        <w:ind w:left="0"/>
        <w:jc w:val="left"/>
      </w:pPr>
      <w:r>
        <w:rPr>
          <w:rFonts w:ascii="Times New Roman"/>
          <w:b/>
          <w:i w:val="false"/>
          <w:color w:val="000000"/>
        </w:rPr>
        <w:t xml:space="preserve"> Техническая спецификация закупаемых работ</w:t>
      </w:r>
    </w:p>
    <w:bookmarkEnd w:id="3415"/>
    <w:bookmarkStart w:name="z3449" w:id="3416"/>
    <w:p>
      <w:pPr>
        <w:spacing w:after="0"/>
        <w:ind w:left="0"/>
        <w:jc w:val="both"/>
      </w:pPr>
      <w:r>
        <w:rPr>
          <w:rFonts w:ascii="Times New Roman"/>
          <w:b w:val="false"/>
          <w:i w:val="false"/>
          <w:color w:val="000000"/>
          <w:sz w:val="28"/>
        </w:rPr>
        <w:t>
      Тендер по закупкам ____________________________ (указать полное наименование)</w:t>
      </w:r>
    </w:p>
    <w:bookmarkEnd w:id="3416"/>
    <w:bookmarkStart w:name="z3450" w:id="3417"/>
    <w:p>
      <w:pPr>
        <w:spacing w:after="0"/>
        <w:ind w:left="0"/>
        <w:jc w:val="both"/>
      </w:pPr>
      <w:r>
        <w:rPr>
          <w:rFonts w:ascii="Times New Roman"/>
          <w:b w:val="false"/>
          <w:i w:val="false"/>
          <w:color w:val="000000"/>
          <w:sz w:val="28"/>
        </w:rPr>
        <w:t>
      Техническая спецификация разрабатывается с полным описанием требуемых технических и качественных характеристик закупаемых работ, включая необходимые спецификации, планы, чертежи, эскизы, и указанием национальных стандартов, а в случае их отсутствия межгосударственных стандартов на закупаемые работы.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работ с учетом нормирования закупок.</w:t>
      </w:r>
    </w:p>
    <w:bookmarkEnd w:id="3417"/>
    <w:bookmarkStart w:name="z3451" w:id="3418"/>
    <w:p>
      <w:pPr>
        <w:spacing w:after="0"/>
        <w:ind w:left="0"/>
        <w:jc w:val="both"/>
      </w:pPr>
      <w:r>
        <w:rPr>
          <w:rFonts w:ascii="Times New Roman"/>
          <w:b w:val="false"/>
          <w:i w:val="false"/>
          <w:color w:val="000000"/>
          <w:sz w:val="28"/>
        </w:rPr>
        <w:t>
      При осуществлении закупок работ, требующих проектно-сметной документации, вместо технической спецификации тендерная документация должна содержать утвержденную в установленном порядке проектно-сметную документацию. При этом сроки выполнения работ по таким закупкам должны соответствовать срокам выполнения работ, указанным в утвержденной в установленном порядке проектно-сметной документации.</w:t>
      </w:r>
    </w:p>
    <w:bookmarkEnd w:id="3418"/>
    <w:bookmarkStart w:name="z3452" w:id="3419"/>
    <w:p>
      <w:pPr>
        <w:spacing w:after="0"/>
        <w:ind w:left="0"/>
        <w:jc w:val="both"/>
      </w:pPr>
      <w:r>
        <w:rPr>
          <w:rFonts w:ascii="Times New Roman"/>
          <w:b w:val="false"/>
          <w:i w:val="false"/>
          <w:color w:val="000000"/>
          <w:sz w:val="28"/>
        </w:rPr>
        <w:t>
      Также в данной технической спецификации организатор закупок дает краткое описание строительной площадки, географических, инженерно-геологических и других особых природных условий, наличие инфраструктуры и коммуникаций, описание местных ресурсов, систему стандартов и технических нормативов и указывает полный состав объекта, требования по инженерной подготовке территории, технологии производства и оборудованию, инженерному обеспечению, используемым материалам и конструкциям, оснащению объекта и т.п., исключающие разногласия при вводе объекта в эксплуатацию.</w:t>
      </w:r>
    </w:p>
    <w:bookmarkEnd w:id="34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Типовой тендерной документации</w:t>
            </w:r>
          </w:p>
        </w:tc>
      </w:tr>
    </w:tbl>
    <w:bookmarkStart w:name="z3454" w:id="3420"/>
    <w:p>
      <w:pPr>
        <w:spacing w:after="0"/>
        <w:ind w:left="0"/>
        <w:jc w:val="left"/>
      </w:pPr>
      <w:r>
        <w:rPr>
          <w:rFonts w:ascii="Times New Roman"/>
          <w:b/>
          <w:i w:val="false"/>
          <w:color w:val="000000"/>
        </w:rPr>
        <w:t xml:space="preserve"> Заявка на участие в тендере (для юридических лиц)</w:t>
      </w:r>
    </w:p>
    <w:bookmarkEnd w:id="3420"/>
    <w:p>
      <w:pPr>
        <w:spacing w:after="0"/>
        <w:ind w:left="0"/>
        <w:jc w:val="both"/>
      </w:pPr>
      <w:bookmarkStart w:name="z3455" w:id="3421"/>
      <w:r>
        <w:rPr>
          <w:rFonts w:ascii="Times New Roman"/>
          <w:b w:val="false"/>
          <w:i w:val="false"/>
          <w:color w:val="000000"/>
          <w:sz w:val="28"/>
        </w:rPr>
        <w:t>
      Кому _________________________________________________________</w:t>
      </w:r>
    </w:p>
    <w:bookmarkEnd w:id="3421"/>
    <w:p>
      <w:pPr>
        <w:spacing w:after="0"/>
        <w:ind w:left="0"/>
        <w:jc w:val="both"/>
      </w:pPr>
      <w:r>
        <w:rPr>
          <w:rFonts w:ascii="Times New Roman"/>
          <w:b w:val="false"/>
          <w:i w:val="false"/>
          <w:color w:val="000000"/>
          <w:sz w:val="28"/>
        </w:rPr>
        <w:t xml:space="preserve"> (указывается наименование организатора закупок)</w:t>
      </w:r>
    </w:p>
    <w:p>
      <w:pPr>
        <w:spacing w:after="0"/>
        <w:ind w:left="0"/>
        <w:jc w:val="both"/>
      </w:pPr>
      <w:r>
        <w:rPr>
          <w:rFonts w:ascii="Times New Roman"/>
          <w:b w:val="false"/>
          <w:i w:val="false"/>
          <w:color w:val="000000"/>
          <w:sz w:val="28"/>
        </w:rPr>
        <w:t>От кого _______________________________________________________</w:t>
      </w:r>
    </w:p>
    <w:p>
      <w:pPr>
        <w:spacing w:after="0"/>
        <w:ind w:left="0"/>
        <w:jc w:val="both"/>
      </w:pPr>
      <w:r>
        <w:rPr>
          <w:rFonts w:ascii="Times New Roman"/>
          <w:b w:val="false"/>
          <w:i w:val="false"/>
          <w:color w:val="000000"/>
          <w:sz w:val="28"/>
        </w:rPr>
        <w:t xml:space="preserve"> (указывается полное наименование потенциального поставщика)</w:t>
      </w:r>
    </w:p>
    <w:bookmarkStart w:name="z3456" w:id="3422"/>
    <w:p>
      <w:pPr>
        <w:spacing w:after="0"/>
        <w:ind w:left="0"/>
        <w:jc w:val="both"/>
      </w:pPr>
      <w:r>
        <w:rPr>
          <w:rFonts w:ascii="Times New Roman"/>
          <w:b w:val="false"/>
          <w:i w:val="false"/>
          <w:color w:val="000000"/>
          <w:sz w:val="28"/>
        </w:rPr>
        <w:t>
      1. Сведения о юридическом лице, претендующем на участие в тендере (потенциальном поставщике):</w:t>
      </w:r>
    </w:p>
    <w:bookmarkEnd w:id="3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почтовый адрес и контактные телефоны потенциального поставщика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юридического лица (БИН, БИК, ИИК), а также полное наименование и адрес банка или его филиала, в котором юридическое лицо обслуживается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первого руководителя юридического 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57" w:id="3423"/>
    <w:p>
      <w:pPr>
        <w:spacing w:after="0"/>
        <w:ind w:left="0"/>
        <w:jc w:val="both"/>
      </w:pPr>
      <w:r>
        <w:rPr>
          <w:rFonts w:ascii="Times New Roman"/>
          <w:b w:val="false"/>
          <w:i w:val="false"/>
          <w:color w:val="000000"/>
          <w:sz w:val="28"/>
        </w:rPr>
        <w:t>
      2. _____________________ (указывается полное наименование юридического лица)</w:t>
      </w:r>
    </w:p>
    <w:bookmarkEnd w:id="3423"/>
    <w:bookmarkStart w:name="z3458" w:id="3424"/>
    <w:p>
      <w:pPr>
        <w:spacing w:after="0"/>
        <w:ind w:left="0"/>
        <w:jc w:val="both"/>
      </w:pPr>
      <w:r>
        <w:rPr>
          <w:rFonts w:ascii="Times New Roman"/>
          <w:b w:val="false"/>
          <w:i w:val="false"/>
          <w:color w:val="000000"/>
          <w:sz w:val="28"/>
        </w:rPr>
        <w:t xml:space="preserve">
      настоящей заявкой выражает желание принять участие в закупках способом тендера (указать полное наименование тендера) в качестве потенциального поставщика и выражает согласие осуществить (поставку товара (ов), выполнение работ, оказание услуг – указать необходимое) в соответствии с требованиями и условиями, предусмотренными тендерной документацией. </w:t>
      </w:r>
    </w:p>
    <w:bookmarkEnd w:id="3424"/>
    <w:bookmarkStart w:name="z3459" w:id="3425"/>
    <w:p>
      <w:pPr>
        <w:spacing w:after="0"/>
        <w:ind w:left="0"/>
        <w:jc w:val="both"/>
      </w:pPr>
      <w:r>
        <w:rPr>
          <w:rFonts w:ascii="Times New Roman"/>
          <w:b w:val="false"/>
          <w:i w:val="false"/>
          <w:color w:val="000000"/>
          <w:sz w:val="28"/>
        </w:rPr>
        <w:t>
      3. Потенциальный поставщик настоящей заявкой подтверждает отсутствие нарушений ограничений, предусмотренных статьей 7 Закона.</w:t>
      </w:r>
    </w:p>
    <w:bookmarkEnd w:id="3425"/>
    <w:bookmarkStart w:name="z3460" w:id="3426"/>
    <w:p>
      <w:pPr>
        <w:spacing w:after="0"/>
        <w:ind w:left="0"/>
        <w:jc w:val="both"/>
      </w:pPr>
      <w:r>
        <w:rPr>
          <w:rFonts w:ascii="Times New Roman"/>
          <w:b w:val="false"/>
          <w:i w:val="false"/>
          <w:color w:val="000000"/>
          <w:sz w:val="28"/>
        </w:rPr>
        <w:t>
      Настоящим также выражается согласие потенциального поставщика на расторжение в порядке, установленном законами Республики Казахстан, договора о закупках (товара(ов), работ, услуг – указать необходимое), предусмотренных настоящими Правилами.</w:t>
      </w:r>
    </w:p>
    <w:bookmarkEnd w:id="3426"/>
    <w:bookmarkStart w:name="z3461" w:id="3427"/>
    <w:p>
      <w:pPr>
        <w:spacing w:after="0"/>
        <w:ind w:left="0"/>
        <w:jc w:val="both"/>
      </w:pPr>
      <w:r>
        <w:rPr>
          <w:rFonts w:ascii="Times New Roman"/>
          <w:b w:val="false"/>
          <w:i w:val="false"/>
          <w:color w:val="000000"/>
          <w:sz w:val="28"/>
        </w:rPr>
        <w:t>
      4. Потенциальный поставщик подтверждает, что он ознакомлен с тендерной документацией и осведомлен об ответственности за представление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товара(ов)), выполняемых работ, оказываемых услуг – указать необходимое), соблюдении им авторских и смежных прав, а так же иных ограничений, предусмотренных действующим законодательством Республики Казахстан.</w:t>
      </w:r>
    </w:p>
    <w:bookmarkEnd w:id="3427"/>
    <w:bookmarkStart w:name="z3462" w:id="3428"/>
    <w:p>
      <w:pPr>
        <w:spacing w:after="0"/>
        <w:ind w:left="0"/>
        <w:jc w:val="both"/>
      </w:pPr>
      <w:r>
        <w:rPr>
          <w:rFonts w:ascii="Times New Roman"/>
          <w:b w:val="false"/>
          <w:i w:val="false"/>
          <w:color w:val="000000"/>
          <w:sz w:val="28"/>
        </w:rPr>
        <w:t>
      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bookmarkEnd w:id="3428"/>
    <w:bookmarkStart w:name="z3463" w:id="3429"/>
    <w:p>
      <w:pPr>
        <w:spacing w:after="0"/>
        <w:ind w:left="0"/>
        <w:jc w:val="both"/>
      </w:pPr>
      <w:r>
        <w:rPr>
          <w:rFonts w:ascii="Times New Roman"/>
          <w:b w:val="false"/>
          <w:i w:val="false"/>
          <w:color w:val="000000"/>
          <w:sz w:val="28"/>
        </w:rPr>
        <w:t>
      5. Настоящая тендерная заявка действует в течение дней со дня вскрытия тендерных заявок.</w:t>
      </w:r>
    </w:p>
    <w:bookmarkEnd w:id="3429"/>
    <w:bookmarkStart w:name="z3464" w:id="3430"/>
    <w:p>
      <w:pPr>
        <w:spacing w:after="0"/>
        <w:ind w:left="0"/>
        <w:jc w:val="both"/>
      </w:pPr>
      <w:r>
        <w:rPr>
          <w:rFonts w:ascii="Times New Roman"/>
          <w:b w:val="false"/>
          <w:i w:val="false"/>
          <w:color w:val="000000"/>
          <w:sz w:val="28"/>
        </w:rPr>
        <w:t>
      6. В случае признания нашей тендерной заявки выигравшей, мы внесем обеспечение исполнения договора о закупках на сумму, составляющую три процента от общей суммы договора (указывается, если внесение обеспечения исполнения договора было предусмотрено в тендерной документации).</w:t>
      </w:r>
    </w:p>
    <w:bookmarkEnd w:id="3430"/>
    <w:bookmarkStart w:name="z3465" w:id="3431"/>
    <w:p>
      <w:pPr>
        <w:spacing w:after="0"/>
        <w:ind w:left="0"/>
        <w:jc w:val="both"/>
      </w:pPr>
      <w:r>
        <w:rPr>
          <w:rFonts w:ascii="Times New Roman"/>
          <w:b w:val="false"/>
          <w:i w:val="false"/>
          <w:color w:val="000000"/>
          <w:sz w:val="28"/>
        </w:rPr>
        <w:t>
      В случае признания нашей тендерной заявки выигравшей, мы внесем обеспечение аванса в размере, равном авансу (если тендерной документацией предусмотрена выплата аванса).</w:t>
      </w:r>
    </w:p>
    <w:bookmarkEnd w:id="3431"/>
    <w:bookmarkStart w:name="z3466" w:id="3432"/>
    <w:p>
      <w:pPr>
        <w:spacing w:after="0"/>
        <w:ind w:left="0"/>
        <w:jc w:val="both"/>
      </w:pPr>
      <w:r>
        <w:rPr>
          <w:rFonts w:ascii="Times New Roman"/>
          <w:b w:val="false"/>
          <w:i w:val="false"/>
          <w:color w:val="000000"/>
          <w:sz w:val="28"/>
        </w:rPr>
        <w:t>
      7.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bookmarkEnd w:id="3432"/>
    <w:p>
      <w:pPr>
        <w:spacing w:after="0"/>
        <w:ind w:left="0"/>
        <w:jc w:val="both"/>
      </w:pPr>
      <w:bookmarkStart w:name="z3467" w:id="3433"/>
      <w:r>
        <w:rPr>
          <w:rFonts w:ascii="Times New Roman"/>
          <w:b w:val="false"/>
          <w:i w:val="false"/>
          <w:color w:val="000000"/>
          <w:sz w:val="28"/>
        </w:rPr>
        <w:t>
      ______________________________________________________________</w:t>
      </w:r>
    </w:p>
    <w:bookmarkEnd w:id="3433"/>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(Должность, Ф.И.О. (при наличии) первого руководителя либо его</w:t>
      </w:r>
    </w:p>
    <w:p>
      <w:pPr>
        <w:spacing w:after="0"/>
        <w:ind w:left="0"/>
        <w:jc w:val="both"/>
      </w:pPr>
      <w:r>
        <w:rPr>
          <w:rFonts w:ascii="Times New Roman"/>
          <w:b w:val="false"/>
          <w:i w:val="false"/>
          <w:color w:val="000000"/>
          <w:sz w:val="28"/>
        </w:rPr>
        <w:t>заместителя юридического лица - потенциального поставщика и его подпись)</w:t>
      </w:r>
    </w:p>
    <w:p>
      <w:pPr>
        <w:spacing w:after="0"/>
        <w:ind w:left="0"/>
        <w:jc w:val="both"/>
      </w:pPr>
      <w:r>
        <w:rPr>
          <w:rFonts w:ascii="Times New Roman"/>
          <w:b w:val="false"/>
          <w:i w:val="false"/>
          <w:color w:val="000000"/>
          <w:sz w:val="28"/>
        </w:rPr>
        <w:t>Дата заполнения ____________</w:t>
      </w:r>
    </w:p>
    <w:p>
      <w:pPr>
        <w:spacing w:after="0"/>
        <w:ind w:left="0"/>
        <w:jc w:val="both"/>
      </w:pPr>
      <w:r>
        <w:rPr>
          <w:rFonts w:ascii="Times New Roman"/>
          <w:b w:val="false"/>
          <w:i w:val="false"/>
          <w:color w:val="000000"/>
          <w:sz w:val="28"/>
        </w:rPr>
        <w:t>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Типовой тендерной документации</w:t>
            </w:r>
          </w:p>
        </w:tc>
      </w:tr>
    </w:tbl>
    <w:bookmarkStart w:name="z3469" w:id="3434"/>
    <w:p>
      <w:pPr>
        <w:spacing w:after="0"/>
        <w:ind w:left="0"/>
        <w:jc w:val="left"/>
      </w:pPr>
      <w:r>
        <w:rPr>
          <w:rFonts w:ascii="Times New Roman"/>
          <w:b/>
          <w:i w:val="false"/>
          <w:color w:val="000000"/>
        </w:rPr>
        <w:t xml:space="preserve"> Заявка на участие в тендере (для физического лица)</w:t>
      </w:r>
    </w:p>
    <w:bookmarkEnd w:id="3434"/>
    <w:p>
      <w:pPr>
        <w:spacing w:after="0"/>
        <w:ind w:left="0"/>
        <w:jc w:val="both"/>
      </w:pPr>
      <w:bookmarkStart w:name="z3470" w:id="3435"/>
      <w:r>
        <w:rPr>
          <w:rFonts w:ascii="Times New Roman"/>
          <w:b w:val="false"/>
          <w:i w:val="false"/>
          <w:color w:val="000000"/>
          <w:sz w:val="28"/>
        </w:rPr>
        <w:t>
      Кому _________________________________________________________________</w:t>
      </w:r>
    </w:p>
    <w:bookmarkEnd w:id="3435"/>
    <w:p>
      <w:pPr>
        <w:spacing w:after="0"/>
        <w:ind w:left="0"/>
        <w:jc w:val="both"/>
      </w:pPr>
      <w:r>
        <w:rPr>
          <w:rFonts w:ascii="Times New Roman"/>
          <w:b w:val="false"/>
          <w:i w:val="false"/>
          <w:color w:val="000000"/>
          <w:sz w:val="28"/>
        </w:rPr>
        <w:t xml:space="preserve"> (указывается наименование организатора закупок)</w:t>
      </w:r>
    </w:p>
    <w:p>
      <w:pPr>
        <w:spacing w:after="0"/>
        <w:ind w:left="0"/>
        <w:jc w:val="both"/>
      </w:pPr>
      <w:r>
        <w:rPr>
          <w:rFonts w:ascii="Times New Roman"/>
          <w:b w:val="false"/>
          <w:i w:val="false"/>
          <w:color w:val="000000"/>
          <w:sz w:val="28"/>
        </w:rPr>
        <w:t>От кого _______________________________________________________________</w:t>
      </w:r>
    </w:p>
    <w:p>
      <w:pPr>
        <w:spacing w:after="0"/>
        <w:ind w:left="0"/>
        <w:jc w:val="both"/>
      </w:pPr>
      <w:r>
        <w:rPr>
          <w:rFonts w:ascii="Times New Roman"/>
          <w:b w:val="false"/>
          <w:i w:val="false"/>
          <w:color w:val="000000"/>
          <w:sz w:val="28"/>
        </w:rPr>
        <w:t xml:space="preserve"> (указывается полное наименование потенциального поставщика)</w:t>
      </w:r>
    </w:p>
    <w:bookmarkStart w:name="z3471" w:id="3436"/>
    <w:p>
      <w:pPr>
        <w:spacing w:after="0"/>
        <w:ind w:left="0"/>
        <w:jc w:val="both"/>
      </w:pPr>
      <w:r>
        <w:rPr>
          <w:rFonts w:ascii="Times New Roman"/>
          <w:b w:val="false"/>
          <w:i w:val="false"/>
          <w:color w:val="000000"/>
          <w:sz w:val="28"/>
        </w:rPr>
        <w:t>
      1. Сведения о физическом лице, претендующем на участие в тендере (потенциальном поставщике):</w:t>
      </w:r>
    </w:p>
    <w:bookmarkEnd w:id="3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Ф.И.О. (при наличии) физического лица - потенциального поставщика в соответствии с документом, удостоверяющим личность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Данные документа, удостоверяющего личность физического лица-потенциального поставщика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2" w:id="3437"/>
          <w:p>
            <w:pPr>
              <w:spacing w:after="20"/>
              <w:ind w:left="20"/>
              <w:jc w:val="both"/>
            </w:pPr>
            <w:r>
              <w:rPr>
                <w:rFonts w:ascii="Times New Roman"/>
                <w:b w:val="false"/>
                <w:i w:val="false"/>
                <w:color w:val="000000"/>
                <w:sz w:val="20"/>
              </w:rPr>
              <w:t xml:space="preserve">
Aдрес прописки физического лица-потенциального </w:t>
            </w:r>
          </w:p>
          <w:bookmarkEnd w:id="3437"/>
          <w:p>
            <w:pPr>
              <w:spacing w:after="20"/>
              <w:ind w:left="20"/>
              <w:jc w:val="both"/>
            </w:pPr>
            <w:r>
              <w:rPr>
                <w:rFonts w:ascii="Times New Roman"/>
                <w:b w:val="false"/>
                <w:i w:val="false"/>
                <w:color w:val="000000"/>
                <w:sz w:val="20"/>
              </w:rPr>
              <w:t xml:space="preserve">
поставщика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Фактический адрес проживания физического лица-потенциального поставщика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3" w:id="3438"/>
          <w:p>
            <w:pPr>
              <w:spacing w:after="20"/>
              <w:ind w:left="20"/>
              <w:jc w:val="both"/>
            </w:pPr>
            <w:r>
              <w:rPr>
                <w:rFonts w:ascii="Times New Roman"/>
                <w:b w:val="false"/>
                <w:i w:val="false"/>
                <w:color w:val="000000"/>
                <w:sz w:val="20"/>
              </w:rPr>
              <w:t xml:space="preserve">
Номер свидетельства о регистрации, патента либо иного документа, дающего право на занятие, соответствующее </w:t>
            </w:r>
          </w:p>
          <w:bookmarkEnd w:id="34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предмету тендера, предпринимательской деятельностью в соответствии с законодательством Республики </w:t>
            </w:r>
          </w:p>
          <w:p>
            <w:pPr>
              <w:spacing w:after="20"/>
              <w:ind w:left="20"/>
              <w:jc w:val="both"/>
            </w:pPr>
            <w:r>
              <w:rPr>
                <w:rFonts w:ascii="Times New Roman"/>
                <w:b w:val="false"/>
                <w:i w:val="false"/>
                <w:color w:val="000000"/>
                <w:sz w:val="20"/>
              </w:rPr>
              <w:t xml:space="preserve">
Казахстан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5" w:id="3439"/>
          <w:p>
            <w:pPr>
              <w:spacing w:after="20"/>
              <w:ind w:left="20"/>
              <w:jc w:val="both"/>
            </w:pPr>
            <w:r>
              <w:rPr>
                <w:rFonts w:ascii="Times New Roman"/>
                <w:b w:val="false"/>
                <w:i w:val="false"/>
                <w:color w:val="000000"/>
                <w:sz w:val="20"/>
              </w:rPr>
              <w:t>
Банковские реквизиты физического лица - потенциального поставщика (ИИН, БИК, ИИК), а также полное</w:t>
            </w:r>
          </w:p>
          <w:bookmarkEnd w:id="3439"/>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и адрес банка или его филиала, в котором</w:t>
            </w:r>
          </w:p>
          <w:p>
            <w:pPr>
              <w:spacing w:after="20"/>
              <w:ind w:left="20"/>
              <w:jc w:val="both"/>
            </w:pPr>
            <w:r>
              <w:rPr>
                <w:rFonts w:ascii="Times New Roman"/>
                <w:b w:val="false"/>
                <w:i w:val="false"/>
                <w:color w:val="000000"/>
                <w:sz w:val="20"/>
              </w:rPr>
              <w:t>
обслуживается физическое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Контактные телефоны, почтовый адрес и адрес электронной почты (при его наличии) физического лица-потенциального поставщика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77" w:id="3440"/>
    <w:p>
      <w:pPr>
        <w:spacing w:after="0"/>
        <w:ind w:left="0"/>
        <w:jc w:val="both"/>
      </w:pPr>
      <w:r>
        <w:rPr>
          <w:rFonts w:ascii="Times New Roman"/>
          <w:b w:val="false"/>
          <w:i w:val="false"/>
          <w:color w:val="000000"/>
          <w:sz w:val="28"/>
        </w:rPr>
        <w:t>
      2. ___________________________ (указывается Ф.И.О. (при наличии) физического лица)</w:t>
      </w:r>
    </w:p>
    <w:bookmarkEnd w:id="3440"/>
    <w:bookmarkStart w:name="z3478" w:id="3441"/>
    <w:p>
      <w:pPr>
        <w:spacing w:after="0"/>
        <w:ind w:left="0"/>
        <w:jc w:val="both"/>
      </w:pPr>
      <w:r>
        <w:rPr>
          <w:rFonts w:ascii="Times New Roman"/>
          <w:b w:val="false"/>
          <w:i w:val="false"/>
          <w:color w:val="000000"/>
          <w:sz w:val="28"/>
        </w:rPr>
        <w:t xml:space="preserve">
      настоящей заявкой выражает желание принять участие в закупках способом тендера (указать полное наименование тендера) в качестве потенциального поставщика и выражает согласие осуществить (поставку товара (ов), выполнение работ, оказание услуг – указать необходимое) в соответствии с требованиями и условиями, предусмотренными тендерной документацией. </w:t>
      </w:r>
    </w:p>
    <w:bookmarkEnd w:id="3441"/>
    <w:bookmarkStart w:name="z3479" w:id="3442"/>
    <w:p>
      <w:pPr>
        <w:spacing w:after="0"/>
        <w:ind w:left="0"/>
        <w:jc w:val="both"/>
      </w:pPr>
      <w:r>
        <w:rPr>
          <w:rFonts w:ascii="Times New Roman"/>
          <w:b w:val="false"/>
          <w:i w:val="false"/>
          <w:color w:val="000000"/>
          <w:sz w:val="28"/>
        </w:rPr>
        <w:t>
      3. Потенциальный поставщик настоящей заявкой подтверждает отсутствие нарушений ограничений, предусмотренных статьи 7 Закона.</w:t>
      </w:r>
    </w:p>
    <w:bookmarkEnd w:id="3442"/>
    <w:bookmarkStart w:name="z3480" w:id="3443"/>
    <w:p>
      <w:pPr>
        <w:spacing w:after="0"/>
        <w:ind w:left="0"/>
        <w:jc w:val="both"/>
      </w:pPr>
      <w:r>
        <w:rPr>
          <w:rFonts w:ascii="Times New Roman"/>
          <w:b w:val="false"/>
          <w:i w:val="false"/>
          <w:color w:val="000000"/>
          <w:sz w:val="28"/>
        </w:rPr>
        <w:t>
      Настоящим также выражается согласие потенциального поставщика на расторжение договора о закупках (товара(ов), работ, услуг - указать необходимое), в случаях, предусмотренных настоящими Правилами.</w:t>
      </w:r>
    </w:p>
    <w:bookmarkEnd w:id="3443"/>
    <w:bookmarkStart w:name="z3481" w:id="3444"/>
    <w:p>
      <w:pPr>
        <w:spacing w:after="0"/>
        <w:ind w:left="0"/>
        <w:jc w:val="both"/>
      </w:pPr>
      <w:r>
        <w:rPr>
          <w:rFonts w:ascii="Times New Roman"/>
          <w:b w:val="false"/>
          <w:i w:val="false"/>
          <w:color w:val="000000"/>
          <w:sz w:val="28"/>
        </w:rPr>
        <w:t>
      4. Потенциальный поставщик подтверждает, что он ознакомлен с тендерной документацией и осведомлен об ответственности за представление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товара(ов)), выполняемых работ, оказываемых услуг - указать необходимое), соблюдении им авторских и смежных прав, а так же иных ограничений, предусмотренных действующим законодательством Республики Казахстан.</w:t>
      </w:r>
    </w:p>
    <w:bookmarkEnd w:id="3444"/>
    <w:bookmarkStart w:name="z3482" w:id="3445"/>
    <w:p>
      <w:pPr>
        <w:spacing w:after="0"/>
        <w:ind w:left="0"/>
        <w:jc w:val="both"/>
      </w:pPr>
      <w:r>
        <w:rPr>
          <w:rFonts w:ascii="Times New Roman"/>
          <w:b w:val="false"/>
          <w:i w:val="false"/>
          <w:color w:val="000000"/>
          <w:sz w:val="28"/>
        </w:rPr>
        <w:t>
      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bookmarkEnd w:id="3445"/>
    <w:bookmarkStart w:name="z3483" w:id="3446"/>
    <w:p>
      <w:pPr>
        <w:spacing w:after="0"/>
        <w:ind w:left="0"/>
        <w:jc w:val="both"/>
      </w:pPr>
      <w:r>
        <w:rPr>
          <w:rFonts w:ascii="Times New Roman"/>
          <w:b w:val="false"/>
          <w:i w:val="false"/>
          <w:color w:val="000000"/>
          <w:sz w:val="28"/>
        </w:rPr>
        <w:t>
      5. Настоящая тендерная заявка действует в течение дней со дня вскрытия тендерных заявок.</w:t>
      </w:r>
    </w:p>
    <w:bookmarkEnd w:id="3446"/>
    <w:bookmarkStart w:name="z3484" w:id="3447"/>
    <w:p>
      <w:pPr>
        <w:spacing w:after="0"/>
        <w:ind w:left="0"/>
        <w:jc w:val="both"/>
      </w:pPr>
      <w:r>
        <w:rPr>
          <w:rFonts w:ascii="Times New Roman"/>
          <w:b w:val="false"/>
          <w:i w:val="false"/>
          <w:color w:val="000000"/>
          <w:sz w:val="28"/>
        </w:rPr>
        <w:t>
      6. В случае признания нашей тендерной заявки выигравшей, мы внесем обеспечение исполнения договора о закупках на сумму, составляющую три процента от общей суммы договора (указывается, если внесение обеспечения исполнения договора было предусмотрено в тендерной документации).</w:t>
      </w:r>
    </w:p>
    <w:bookmarkEnd w:id="3447"/>
    <w:bookmarkStart w:name="z3485" w:id="3448"/>
    <w:p>
      <w:pPr>
        <w:spacing w:after="0"/>
        <w:ind w:left="0"/>
        <w:jc w:val="both"/>
      </w:pPr>
      <w:r>
        <w:rPr>
          <w:rFonts w:ascii="Times New Roman"/>
          <w:b w:val="false"/>
          <w:i w:val="false"/>
          <w:color w:val="000000"/>
          <w:sz w:val="28"/>
        </w:rPr>
        <w:t>
      В случае признания нашей тендерной заявки выигравшей, мы внесем обеспечение аванса в размере, равном авансу (если тендерной документацией предусмотрена выплата аванса).</w:t>
      </w:r>
    </w:p>
    <w:bookmarkEnd w:id="3448"/>
    <w:bookmarkStart w:name="z3486" w:id="3449"/>
    <w:p>
      <w:pPr>
        <w:spacing w:after="0"/>
        <w:ind w:left="0"/>
        <w:jc w:val="both"/>
      </w:pPr>
      <w:r>
        <w:rPr>
          <w:rFonts w:ascii="Times New Roman"/>
          <w:b w:val="false"/>
          <w:i w:val="false"/>
          <w:color w:val="000000"/>
          <w:sz w:val="28"/>
        </w:rPr>
        <w:t>
      7.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bookmarkEnd w:id="3449"/>
    <w:p>
      <w:pPr>
        <w:spacing w:after="0"/>
        <w:ind w:left="0"/>
        <w:jc w:val="both"/>
      </w:pPr>
      <w:bookmarkStart w:name="z3487" w:id="3450"/>
      <w:r>
        <w:rPr>
          <w:rFonts w:ascii="Times New Roman"/>
          <w:b w:val="false"/>
          <w:i w:val="false"/>
          <w:color w:val="000000"/>
          <w:sz w:val="28"/>
        </w:rPr>
        <w:t>
      ______________________________________________________________</w:t>
      </w:r>
    </w:p>
    <w:bookmarkEnd w:id="3450"/>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xml:space="preserve"> (Ф.И.О. (при наличии) физического лица – потенциального</w:t>
      </w:r>
    </w:p>
    <w:p>
      <w:pPr>
        <w:spacing w:after="0"/>
        <w:ind w:left="0"/>
        <w:jc w:val="both"/>
      </w:pPr>
      <w:r>
        <w:rPr>
          <w:rFonts w:ascii="Times New Roman"/>
          <w:b w:val="false"/>
          <w:i w:val="false"/>
          <w:color w:val="000000"/>
          <w:sz w:val="28"/>
        </w:rPr>
        <w:t xml:space="preserve"> поставщика и его подпись)</w:t>
      </w:r>
    </w:p>
    <w:p>
      <w:pPr>
        <w:spacing w:after="0"/>
        <w:ind w:left="0"/>
        <w:jc w:val="both"/>
      </w:pPr>
      <w:r>
        <w:rPr>
          <w:rFonts w:ascii="Times New Roman"/>
          <w:b w:val="false"/>
          <w:i w:val="false"/>
          <w:color w:val="000000"/>
          <w:sz w:val="28"/>
        </w:rPr>
        <w:t>Дата заполнения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Типовой тендерной документации</w:t>
            </w:r>
          </w:p>
        </w:tc>
      </w:tr>
    </w:tbl>
    <w:bookmarkStart w:name="z3489" w:id="3451"/>
    <w:p>
      <w:pPr>
        <w:spacing w:after="0"/>
        <w:ind w:left="0"/>
        <w:jc w:val="left"/>
      </w:pPr>
      <w:r>
        <w:rPr>
          <w:rFonts w:ascii="Times New Roman"/>
          <w:b/>
          <w:i w:val="false"/>
          <w:color w:val="000000"/>
        </w:rPr>
        <w:t xml:space="preserve"> Сведения о квалификации (заполняется потенциальным поставщиком при закупках работ)</w:t>
      </w:r>
    </w:p>
    <w:bookmarkEnd w:id="3451"/>
    <w:p>
      <w:pPr>
        <w:spacing w:after="0"/>
        <w:ind w:left="0"/>
        <w:jc w:val="both"/>
      </w:pPr>
      <w:bookmarkStart w:name="z3490" w:id="3452"/>
      <w:r>
        <w:rPr>
          <w:rFonts w:ascii="Times New Roman"/>
          <w:b w:val="false"/>
          <w:i w:val="false"/>
          <w:color w:val="000000"/>
          <w:sz w:val="28"/>
        </w:rPr>
        <w:t>
      № тендера __________________________________________________</w:t>
      </w:r>
    </w:p>
    <w:bookmarkEnd w:id="3452"/>
    <w:p>
      <w:pPr>
        <w:spacing w:after="0"/>
        <w:ind w:left="0"/>
        <w:jc w:val="both"/>
      </w:pPr>
      <w:r>
        <w:rPr>
          <w:rFonts w:ascii="Times New Roman"/>
          <w:b w:val="false"/>
          <w:i w:val="false"/>
          <w:color w:val="000000"/>
          <w:sz w:val="28"/>
        </w:rPr>
        <w:t>Наименование тендера _______________________________________</w:t>
      </w:r>
    </w:p>
    <w:p>
      <w:pPr>
        <w:spacing w:after="0"/>
        <w:ind w:left="0"/>
        <w:jc w:val="both"/>
      </w:pPr>
      <w:r>
        <w:rPr>
          <w:rFonts w:ascii="Times New Roman"/>
          <w:b w:val="false"/>
          <w:i w:val="false"/>
          <w:color w:val="000000"/>
          <w:sz w:val="28"/>
        </w:rPr>
        <w:t>№ лота 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w:t>
      </w:r>
    </w:p>
    <w:p>
      <w:pPr>
        <w:spacing w:after="0"/>
        <w:ind w:left="0"/>
        <w:jc w:val="both"/>
      </w:pPr>
      <w:r>
        <w:rPr>
          <w:rFonts w:ascii="Times New Roman"/>
          <w:b w:val="false"/>
          <w:i w:val="false"/>
          <w:color w:val="000000"/>
          <w:sz w:val="28"/>
        </w:rPr>
        <w:t>1. Общие сведения о потенциальном поставщике:</w:t>
      </w:r>
    </w:p>
    <w:p>
      <w:pPr>
        <w:spacing w:after="0"/>
        <w:ind w:left="0"/>
        <w:jc w:val="both"/>
      </w:pPr>
      <w:r>
        <w:rPr>
          <w:rFonts w:ascii="Times New Roman"/>
          <w:b w:val="false"/>
          <w:i w:val="false"/>
          <w:color w:val="000000"/>
          <w:sz w:val="28"/>
        </w:rPr>
        <w:t>Наименование ______________________________________________</w:t>
      </w:r>
    </w:p>
    <w:p>
      <w:pPr>
        <w:spacing w:after="0"/>
        <w:ind w:left="0"/>
        <w:jc w:val="both"/>
      </w:pPr>
      <w:r>
        <w:rPr>
          <w:rFonts w:ascii="Times New Roman"/>
          <w:b w:val="false"/>
          <w:i w:val="false"/>
          <w:color w:val="000000"/>
          <w:sz w:val="28"/>
        </w:rPr>
        <w:t>БИН/ИИН/ИНН/УНП ________________________________________</w:t>
      </w:r>
    </w:p>
    <w:p>
      <w:pPr>
        <w:spacing w:after="0"/>
        <w:ind w:left="0"/>
        <w:jc w:val="both"/>
      </w:pPr>
      <w:r>
        <w:rPr>
          <w:rFonts w:ascii="Times New Roman"/>
          <w:b w:val="false"/>
          <w:i w:val="false"/>
          <w:color w:val="000000"/>
          <w:sz w:val="28"/>
        </w:rPr>
        <w:t>2. Объем выполненных потенциальным поставщиком работ в течение последних пятнадцати лет, аналогичных (схожих) закупаемым на тендере, с приложением копий подтверждающих документов* (заполняется в случае наличия).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работы (местонахождение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завершения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91" w:id="3453"/>
    <w:p>
      <w:pPr>
        <w:spacing w:after="0"/>
        <w:ind w:left="0"/>
        <w:jc w:val="both"/>
      </w:pPr>
      <w:r>
        <w:rPr>
          <w:rFonts w:ascii="Times New Roman"/>
          <w:b w:val="false"/>
          <w:i w:val="false"/>
          <w:color w:val="000000"/>
          <w:sz w:val="28"/>
        </w:rPr>
        <w:t>
      3. Потенциальный поставщик указывает сведения о наличии оборудования (механизмов, машин), предусмотренного тендерной документацией, либо аналогичного (дополнительного) оборудования (механизмов, машин), необходимого для выполнения работ, с приложением копий подтверждающих документов**.</w:t>
      </w:r>
    </w:p>
    <w:bookmarkEnd w:id="3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 (механизмов, машин)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r>
    </w:tbl>
    <w:bookmarkStart w:name="z3492" w:id="3454"/>
    <w:p>
      <w:pPr>
        <w:spacing w:after="0"/>
        <w:ind w:left="0"/>
        <w:jc w:val="both"/>
      </w:pPr>
      <w:r>
        <w:rPr>
          <w:rFonts w:ascii="Times New Roman"/>
          <w:b w:val="false"/>
          <w:i w:val="false"/>
          <w:color w:val="000000"/>
          <w:sz w:val="28"/>
        </w:rPr>
        <w:t>
      4. Сведения о трудовых ресурсах с приложением копий подтверждающих документов**.</w:t>
      </w:r>
    </w:p>
    <w:bookmarkEnd w:id="3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работников (приложить копию удостоверения личности)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по документу об образовании (приложить электронную копию документа об образовании)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93" w:id="3455"/>
    <w:p>
      <w:pPr>
        <w:spacing w:after="0"/>
        <w:ind w:left="0"/>
        <w:jc w:val="both"/>
      </w:pPr>
      <w:r>
        <w:rPr>
          <w:rFonts w:ascii="Times New Roman"/>
          <w:b w:val="false"/>
          <w:i w:val="false"/>
          <w:color w:val="000000"/>
          <w:sz w:val="28"/>
        </w:rPr>
        <w:t>
      Достоверность всех сведений о квалификации подтверждаю</w:t>
      </w:r>
    </w:p>
    <w:bookmarkEnd w:id="3455"/>
    <w:bookmarkStart w:name="z3494" w:id="3456"/>
    <w:p>
      <w:pPr>
        <w:spacing w:after="0"/>
        <w:ind w:left="0"/>
        <w:jc w:val="both"/>
      </w:pPr>
      <w:r>
        <w:rPr>
          <w:rFonts w:ascii="Times New Roman"/>
          <w:b w:val="false"/>
          <w:i w:val="false"/>
          <w:color w:val="000000"/>
          <w:sz w:val="28"/>
        </w:rPr>
        <w:t>
      Примечание:</w:t>
      </w:r>
    </w:p>
    <w:bookmarkEnd w:id="3456"/>
    <w:bookmarkStart w:name="z3495" w:id="3457"/>
    <w:p>
      <w:pPr>
        <w:spacing w:after="0"/>
        <w:ind w:left="0"/>
        <w:jc w:val="both"/>
      </w:pPr>
      <w:r>
        <w:rPr>
          <w:rFonts w:ascii="Times New Roman"/>
          <w:b w:val="false"/>
          <w:i w:val="false"/>
          <w:color w:val="000000"/>
          <w:sz w:val="28"/>
        </w:rPr>
        <w:t>
      * в случае, если предметом тендера является строительство, документами, подтверждающими опыт работы, являются копии актов выполненных работ и приемки объектов в эксплуатацию;</w:t>
      </w:r>
    </w:p>
    <w:bookmarkEnd w:id="3457"/>
    <w:bookmarkStart w:name="z3496" w:id="3458"/>
    <w:p>
      <w:pPr>
        <w:spacing w:after="0"/>
        <w:ind w:left="0"/>
        <w:jc w:val="both"/>
      </w:pPr>
      <w:r>
        <w:rPr>
          <w:rFonts w:ascii="Times New Roman"/>
          <w:b w:val="false"/>
          <w:i w:val="false"/>
          <w:color w:val="000000"/>
          <w:sz w:val="28"/>
        </w:rPr>
        <w:t>
      в случае, если предметом тендера являются иные виды работ, документами, подтверждающими опыт работы, являются копии актов выполненных работ и счетов-фактур;</w:t>
      </w:r>
    </w:p>
    <w:bookmarkEnd w:id="3458"/>
    <w:bookmarkStart w:name="z3497" w:id="3459"/>
    <w:p>
      <w:pPr>
        <w:spacing w:after="0"/>
        <w:ind w:left="0"/>
        <w:jc w:val="both"/>
      </w:pPr>
      <w:r>
        <w:rPr>
          <w:rFonts w:ascii="Times New Roman"/>
          <w:b w:val="false"/>
          <w:i w:val="false"/>
          <w:color w:val="000000"/>
          <w:sz w:val="28"/>
        </w:rPr>
        <w:t>
      если предметом тендера является новое строительство, учитывается опыт работы только строительства новых объектов;</w:t>
      </w:r>
    </w:p>
    <w:bookmarkEnd w:id="3459"/>
    <w:bookmarkStart w:name="z3498" w:id="3460"/>
    <w:p>
      <w:pPr>
        <w:spacing w:after="0"/>
        <w:ind w:left="0"/>
        <w:jc w:val="both"/>
      </w:pPr>
      <w:r>
        <w:rPr>
          <w:rFonts w:ascii="Times New Roman"/>
          <w:b w:val="false"/>
          <w:i w:val="false"/>
          <w:color w:val="000000"/>
          <w:sz w:val="28"/>
        </w:rPr>
        <w:t>
      если предметами тендера являются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bookmarkEnd w:id="3460"/>
    <w:bookmarkStart w:name="z3499" w:id="3461"/>
    <w:p>
      <w:pPr>
        <w:spacing w:after="0"/>
        <w:ind w:left="0"/>
        <w:jc w:val="both"/>
      </w:pPr>
      <w:r>
        <w:rPr>
          <w:rFonts w:ascii="Times New Roman"/>
          <w:b w:val="false"/>
          <w:i w:val="false"/>
          <w:color w:val="000000"/>
          <w:sz w:val="28"/>
        </w:rPr>
        <w:t>
      если предметом тендера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bookmarkEnd w:id="3461"/>
    <w:bookmarkStart w:name="z3500" w:id="3462"/>
    <w:p>
      <w:pPr>
        <w:spacing w:after="0"/>
        <w:ind w:left="0"/>
        <w:jc w:val="both"/>
      </w:pPr>
      <w:r>
        <w:rPr>
          <w:rFonts w:ascii="Times New Roman"/>
          <w:b w:val="false"/>
          <w:i w:val="false"/>
          <w:color w:val="000000"/>
          <w:sz w:val="28"/>
        </w:rPr>
        <w:t>
      При расчете опыта работы в сфере строительства учитываются функциональное назначение и отраслевая принадлежность объектов строительства и их техническая и (или) технологическая сложность, определенные в соответствии с законодательством Республики Казахстан об архитектурной, градостроительной и строительной деятельности.</w:t>
      </w:r>
    </w:p>
    <w:bookmarkEnd w:id="3462"/>
    <w:bookmarkStart w:name="z3501" w:id="3463"/>
    <w:p>
      <w:pPr>
        <w:spacing w:after="0"/>
        <w:ind w:left="0"/>
        <w:jc w:val="both"/>
      </w:pPr>
      <w:r>
        <w:rPr>
          <w:rFonts w:ascii="Times New Roman"/>
          <w:b w:val="false"/>
          <w:i w:val="false"/>
          <w:color w:val="000000"/>
          <w:sz w:val="28"/>
        </w:rPr>
        <w:t>
      ** Представление копий подтверждающих документов обязательно только по тем сведениям, указание которых предусмотрено в тендерной документации. В случае, если тендерной документацией не предусмотрены требования в части обладания соответствующими материальными и трудовыми ресурсами, копии подтверждающих документов могут не представляться.</w:t>
      </w:r>
    </w:p>
    <w:bookmarkEnd w:id="34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Типовой тендерной документации</w:t>
            </w:r>
          </w:p>
        </w:tc>
      </w:tr>
    </w:tbl>
    <w:bookmarkStart w:name="z3503" w:id="3464"/>
    <w:p>
      <w:pPr>
        <w:spacing w:after="0"/>
        <w:ind w:left="0"/>
        <w:jc w:val="left"/>
      </w:pPr>
      <w:r>
        <w:rPr>
          <w:rFonts w:ascii="Times New Roman"/>
          <w:b/>
          <w:i w:val="false"/>
          <w:color w:val="000000"/>
        </w:rPr>
        <w:t xml:space="preserve"> Сведения о квалификации (заполняется потенциальным поставщиком при закупках услуг)</w:t>
      </w:r>
    </w:p>
    <w:bookmarkEnd w:id="3464"/>
    <w:p>
      <w:pPr>
        <w:spacing w:after="0"/>
        <w:ind w:left="0"/>
        <w:jc w:val="both"/>
      </w:pPr>
      <w:bookmarkStart w:name="z3504" w:id="3465"/>
      <w:r>
        <w:rPr>
          <w:rFonts w:ascii="Times New Roman"/>
          <w:b w:val="false"/>
          <w:i w:val="false"/>
          <w:color w:val="000000"/>
          <w:sz w:val="28"/>
        </w:rPr>
        <w:t>
      № тендера ________________________________</w:t>
      </w:r>
    </w:p>
    <w:bookmarkEnd w:id="3465"/>
    <w:p>
      <w:pPr>
        <w:spacing w:after="0"/>
        <w:ind w:left="0"/>
        <w:jc w:val="both"/>
      </w:pPr>
      <w:r>
        <w:rPr>
          <w:rFonts w:ascii="Times New Roman"/>
          <w:b w:val="false"/>
          <w:i w:val="false"/>
          <w:color w:val="000000"/>
          <w:sz w:val="28"/>
        </w:rPr>
        <w:t>Наименование тендера _____________________</w:t>
      </w:r>
    </w:p>
    <w:p>
      <w:pPr>
        <w:spacing w:after="0"/>
        <w:ind w:left="0"/>
        <w:jc w:val="both"/>
      </w:pPr>
      <w:r>
        <w:rPr>
          <w:rFonts w:ascii="Times New Roman"/>
          <w:b w:val="false"/>
          <w:i w:val="false"/>
          <w:color w:val="000000"/>
          <w:sz w:val="28"/>
        </w:rPr>
        <w:t>№ лота ___________________________________</w:t>
      </w:r>
    </w:p>
    <w:p>
      <w:pPr>
        <w:spacing w:after="0"/>
        <w:ind w:left="0"/>
        <w:jc w:val="both"/>
      </w:pPr>
      <w:r>
        <w:rPr>
          <w:rFonts w:ascii="Times New Roman"/>
          <w:b w:val="false"/>
          <w:i w:val="false"/>
          <w:color w:val="000000"/>
          <w:sz w:val="28"/>
        </w:rPr>
        <w:t>Наименование лота ________________________</w:t>
      </w:r>
    </w:p>
    <w:p>
      <w:pPr>
        <w:spacing w:after="0"/>
        <w:ind w:left="0"/>
        <w:jc w:val="both"/>
      </w:pPr>
      <w:r>
        <w:rPr>
          <w:rFonts w:ascii="Times New Roman"/>
          <w:b w:val="false"/>
          <w:i w:val="false"/>
          <w:color w:val="000000"/>
          <w:sz w:val="28"/>
        </w:rPr>
        <w:t>1. Общие сведения о потенциальном поставщике:</w:t>
      </w:r>
    </w:p>
    <w:p>
      <w:pPr>
        <w:spacing w:after="0"/>
        <w:ind w:left="0"/>
        <w:jc w:val="both"/>
      </w:pPr>
      <w:r>
        <w:rPr>
          <w:rFonts w:ascii="Times New Roman"/>
          <w:b w:val="false"/>
          <w:i w:val="false"/>
          <w:color w:val="000000"/>
          <w:sz w:val="28"/>
        </w:rPr>
        <w:t>Наименование ____________________________</w:t>
      </w:r>
    </w:p>
    <w:p>
      <w:pPr>
        <w:spacing w:after="0"/>
        <w:ind w:left="0"/>
        <w:jc w:val="both"/>
      </w:pPr>
      <w:r>
        <w:rPr>
          <w:rFonts w:ascii="Times New Roman"/>
          <w:b w:val="false"/>
          <w:i w:val="false"/>
          <w:color w:val="000000"/>
          <w:sz w:val="28"/>
        </w:rPr>
        <w:t>БИН/ИИН/ИНН/УНП</w:t>
      </w:r>
    </w:p>
    <w:bookmarkStart w:name="z3505" w:id="3466"/>
    <w:p>
      <w:pPr>
        <w:spacing w:after="0"/>
        <w:ind w:left="0"/>
        <w:jc w:val="both"/>
      </w:pPr>
      <w:r>
        <w:rPr>
          <w:rFonts w:ascii="Times New Roman"/>
          <w:b w:val="false"/>
          <w:i w:val="false"/>
          <w:color w:val="000000"/>
          <w:sz w:val="28"/>
        </w:rPr>
        <w:t>
      2. Объем оказанных потенциальным поставщиком услуг в течение последних десяти лет, аналогичных (схожих) закупаемым на тендере, с приложением копий подтверждающих документов (заполняется в случае наличия).</w:t>
      </w:r>
    </w:p>
    <w:bookmarkEnd w:id="3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месяц оказания услуги (с __ по 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06" w:id="3467"/>
    <w:p>
      <w:pPr>
        <w:spacing w:after="0"/>
        <w:ind w:left="0"/>
        <w:jc w:val="both"/>
      </w:pPr>
      <w:r>
        <w:rPr>
          <w:rFonts w:ascii="Times New Roman"/>
          <w:b w:val="false"/>
          <w:i w:val="false"/>
          <w:color w:val="000000"/>
          <w:sz w:val="28"/>
        </w:rPr>
        <w:t>
      3. Потенциальный поставщик указывает сведения о наличии материальных ресурсов, предусмотренных тендерной документацией, необходимых для оказания услуг с приложением копий подтверждающих документов.</w:t>
      </w:r>
    </w:p>
    <w:bookmarkEnd w:id="3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r>
    </w:tbl>
    <w:bookmarkStart w:name="z3507" w:id="3468"/>
    <w:p>
      <w:pPr>
        <w:spacing w:after="0"/>
        <w:ind w:left="0"/>
        <w:jc w:val="both"/>
      </w:pPr>
      <w:r>
        <w:rPr>
          <w:rFonts w:ascii="Times New Roman"/>
          <w:b w:val="false"/>
          <w:i w:val="false"/>
          <w:color w:val="000000"/>
          <w:sz w:val="28"/>
        </w:rPr>
        <w:t>
      4. Потенциальный поставщик указывает сведения о квалифицированных работниках для выполнения возложенных на них обязанностей, необходимых в целях оказания услуг по данному тендеру (лоту), с приложением копий подтверждающих документов.</w:t>
      </w:r>
    </w:p>
    <w:bookmarkEnd w:id="3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работника (приложить копию документа, удостоверяющего личность)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в сфере оказания услуг, закупаемых на данном тендере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копии)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разряд, класс по специальности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08" w:id="3469"/>
    <w:p>
      <w:pPr>
        <w:spacing w:after="0"/>
        <w:ind w:left="0"/>
        <w:jc w:val="both"/>
      </w:pPr>
      <w:r>
        <w:rPr>
          <w:rFonts w:ascii="Times New Roman"/>
          <w:b w:val="false"/>
          <w:i w:val="false"/>
          <w:color w:val="000000"/>
          <w:sz w:val="28"/>
        </w:rPr>
        <w:t>
      заполняется при условии, если требования к работникам и по наличию таких работников указаны в технической спецификации по данному тендеру (лоту).</w:t>
      </w:r>
    </w:p>
    <w:bookmarkEnd w:id="3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9" w:id="3470"/>
          <w:p>
            <w:pPr>
              <w:spacing w:after="20"/>
              <w:ind w:left="20"/>
              <w:jc w:val="both"/>
            </w:pPr>
          </w:p>
          <w:bookmarkEnd w:id="3470"/>
          <w:p>
            <w:pPr>
              <w:spacing w:after="20"/>
              <w:ind w:left="2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3510" w:id="3471"/>
    <w:p>
      <w:pPr>
        <w:spacing w:after="0"/>
        <w:ind w:left="0"/>
        <w:jc w:val="both"/>
      </w:pPr>
      <w:r>
        <w:rPr>
          <w:rFonts w:ascii="Times New Roman"/>
          <w:b w:val="false"/>
          <w:i w:val="false"/>
          <w:color w:val="000000"/>
          <w:sz w:val="28"/>
        </w:rPr>
        <w:t>
      Примечание:</w:t>
      </w:r>
    </w:p>
    <w:bookmarkEnd w:id="3471"/>
    <w:bookmarkStart w:name="z3511" w:id="3472"/>
    <w:p>
      <w:pPr>
        <w:spacing w:after="0"/>
        <w:ind w:left="0"/>
        <w:jc w:val="both"/>
      </w:pPr>
      <w:r>
        <w:rPr>
          <w:rFonts w:ascii="Times New Roman"/>
          <w:b w:val="false"/>
          <w:i w:val="false"/>
          <w:color w:val="000000"/>
          <w:sz w:val="28"/>
        </w:rPr>
        <w:t>
      1. Документами, подтверждающими опыт работы по договорам о закупках, связанных с оказанием услуг, предусмотренных статьей 397 Налогового кодекса, а также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 является копия счет-фактуры.</w:t>
      </w:r>
    </w:p>
    <w:bookmarkEnd w:id="3472"/>
    <w:bookmarkStart w:name="z3512" w:id="3473"/>
    <w:p>
      <w:pPr>
        <w:spacing w:after="0"/>
        <w:ind w:left="0"/>
        <w:jc w:val="both"/>
      </w:pPr>
      <w:r>
        <w:rPr>
          <w:rFonts w:ascii="Times New Roman"/>
          <w:b w:val="false"/>
          <w:i w:val="false"/>
          <w:color w:val="000000"/>
          <w:sz w:val="28"/>
        </w:rPr>
        <w:t>
      2. Предоставление копий подтверждающих документов обязательно только по тем сведениям, указание которых предусмотрено в тендерной документации. В случае если тендерной документацией не предусмотрены требования в части обладания соответствующими материальными и трудовыми ресурсами, копии подтверждающих документов могут не предоставляться.</w:t>
      </w:r>
    </w:p>
    <w:bookmarkEnd w:id="3473"/>
    <w:bookmarkStart w:name="z3513" w:id="3474"/>
    <w:p>
      <w:pPr>
        <w:spacing w:after="0"/>
        <w:ind w:left="0"/>
        <w:jc w:val="both"/>
      </w:pPr>
      <w:r>
        <w:rPr>
          <w:rFonts w:ascii="Times New Roman"/>
          <w:b w:val="false"/>
          <w:i w:val="false"/>
          <w:color w:val="000000"/>
          <w:sz w:val="28"/>
        </w:rPr>
        <w:t>
      3. Документом, подтверждающим право аренды материальных ресурсов, является копия договора аренды либо копия предварительного договора аренды. При этом, срок аренды по договорам не должен быть менее срока оказания услуг, установленного в тендерной документации.</w:t>
      </w:r>
    </w:p>
    <w:bookmarkEnd w:id="3474"/>
    <w:bookmarkStart w:name="z3514" w:id="3475"/>
    <w:p>
      <w:pPr>
        <w:spacing w:after="0"/>
        <w:ind w:left="0"/>
        <w:jc w:val="both"/>
      </w:pPr>
      <w:r>
        <w:rPr>
          <w:rFonts w:ascii="Times New Roman"/>
          <w:b w:val="false"/>
          <w:i w:val="false"/>
          <w:color w:val="000000"/>
          <w:sz w:val="28"/>
        </w:rPr>
        <w:t>
      4. В случае наличия требования по стажу, документом, подтверждающим стаж работника, является копия выписки из Единого накопительного пенсионного фонда о перечисленных обязательных пенсионных взносах или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статьи 35 Трудового кодекса Республики Казахстан от 23 ноября 2015 года.</w:t>
      </w:r>
    </w:p>
    <w:bookmarkEnd w:id="3475"/>
    <w:bookmarkStart w:name="z3515" w:id="3476"/>
    <w:p>
      <w:pPr>
        <w:spacing w:after="0"/>
        <w:ind w:left="0"/>
        <w:jc w:val="both"/>
      </w:pPr>
      <w:r>
        <w:rPr>
          <w:rFonts w:ascii="Times New Roman"/>
          <w:b w:val="false"/>
          <w:i w:val="false"/>
          <w:color w:val="000000"/>
          <w:sz w:val="28"/>
        </w:rPr>
        <w:t>
      При этом стаж работника учитывается за последние десять лет.</w:t>
      </w:r>
    </w:p>
    <w:bookmarkEnd w:id="3476"/>
    <w:bookmarkStart w:name="z3516" w:id="3477"/>
    <w:p>
      <w:pPr>
        <w:spacing w:after="0"/>
        <w:ind w:left="0"/>
        <w:jc w:val="both"/>
      </w:pPr>
      <w:r>
        <w:rPr>
          <w:rFonts w:ascii="Times New Roman"/>
          <w:b w:val="false"/>
          <w:i w:val="false"/>
          <w:color w:val="000000"/>
          <w:sz w:val="28"/>
        </w:rPr>
        <w:t>
      5. Не представляется копия договора субаренды материальных ресурсов.</w:t>
      </w:r>
    </w:p>
    <w:bookmarkEnd w:id="3477"/>
    <w:bookmarkStart w:name="z3517" w:id="3478"/>
    <w:p>
      <w:pPr>
        <w:spacing w:after="0"/>
        <w:ind w:left="0"/>
        <w:jc w:val="both"/>
      </w:pPr>
      <w:r>
        <w:rPr>
          <w:rFonts w:ascii="Times New Roman"/>
          <w:b w:val="false"/>
          <w:i w:val="false"/>
          <w:color w:val="000000"/>
          <w:sz w:val="28"/>
        </w:rPr>
        <w:t>
      6. При расчете опыта работы по договорам, со сроком свыше одного года признается год завершения услуги.</w:t>
      </w:r>
    </w:p>
    <w:bookmarkEnd w:id="3478"/>
    <w:p>
      <w:pPr>
        <w:spacing w:after="0"/>
        <w:ind w:left="0"/>
        <w:jc w:val="both"/>
      </w:pPr>
      <w:bookmarkStart w:name="z3518" w:id="3479"/>
      <w:r>
        <w:rPr>
          <w:rFonts w:ascii="Times New Roman"/>
          <w:b w:val="false"/>
          <w:i w:val="false"/>
          <w:color w:val="000000"/>
          <w:sz w:val="28"/>
        </w:rPr>
        <w:t>
      Расшифровка аббревиатур:</w:t>
      </w:r>
    </w:p>
    <w:bookmarkEnd w:id="3479"/>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Типовой тендерной документации</w:t>
            </w:r>
          </w:p>
        </w:tc>
      </w:tr>
    </w:tbl>
    <w:bookmarkStart w:name="z3520" w:id="3480"/>
    <w:p>
      <w:pPr>
        <w:spacing w:after="0"/>
        <w:ind w:left="0"/>
        <w:jc w:val="left"/>
      </w:pPr>
      <w:r>
        <w:rPr>
          <w:rFonts w:ascii="Times New Roman"/>
          <w:b/>
          <w:i w:val="false"/>
          <w:color w:val="000000"/>
        </w:rPr>
        <w:t xml:space="preserve"> Сведения о квалификации (заполняется потенциальным поставщиком при закупках товаров)</w:t>
      </w:r>
    </w:p>
    <w:bookmarkEnd w:id="3480"/>
    <w:p>
      <w:pPr>
        <w:spacing w:after="0"/>
        <w:ind w:left="0"/>
        <w:jc w:val="both"/>
      </w:pPr>
      <w:bookmarkStart w:name="z3521" w:id="3481"/>
      <w:r>
        <w:rPr>
          <w:rFonts w:ascii="Times New Roman"/>
          <w:b w:val="false"/>
          <w:i w:val="false"/>
          <w:color w:val="000000"/>
          <w:sz w:val="28"/>
        </w:rPr>
        <w:t>
      № тендера _________________________________</w:t>
      </w:r>
    </w:p>
    <w:bookmarkEnd w:id="3481"/>
    <w:p>
      <w:pPr>
        <w:spacing w:after="0"/>
        <w:ind w:left="0"/>
        <w:jc w:val="both"/>
      </w:pPr>
      <w:r>
        <w:rPr>
          <w:rFonts w:ascii="Times New Roman"/>
          <w:b w:val="false"/>
          <w:i w:val="false"/>
          <w:color w:val="000000"/>
          <w:sz w:val="28"/>
        </w:rPr>
        <w:t>Наименование тендера ______________________</w:t>
      </w:r>
    </w:p>
    <w:p>
      <w:pPr>
        <w:spacing w:after="0"/>
        <w:ind w:left="0"/>
        <w:jc w:val="both"/>
      </w:pPr>
      <w:r>
        <w:rPr>
          <w:rFonts w:ascii="Times New Roman"/>
          <w:b w:val="false"/>
          <w:i w:val="false"/>
          <w:color w:val="000000"/>
          <w:sz w:val="28"/>
        </w:rPr>
        <w:t>№ лота ____________________________________</w:t>
      </w:r>
    </w:p>
    <w:p>
      <w:pPr>
        <w:spacing w:after="0"/>
        <w:ind w:left="0"/>
        <w:jc w:val="both"/>
      </w:pPr>
      <w:r>
        <w:rPr>
          <w:rFonts w:ascii="Times New Roman"/>
          <w:b w:val="false"/>
          <w:i w:val="false"/>
          <w:color w:val="000000"/>
          <w:sz w:val="28"/>
        </w:rPr>
        <w:t>Наименование лота _________________________</w:t>
      </w:r>
    </w:p>
    <w:p>
      <w:pPr>
        <w:spacing w:after="0"/>
        <w:ind w:left="0"/>
        <w:jc w:val="both"/>
      </w:pPr>
      <w:r>
        <w:rPr>
          <w:rFonts w:ascii="Times New Roman"/>
          <w:b w:val="false"/>
          <w:i w:val="false"/>
          <w:color w:val="000000"/>
          <w:sz w:val="28"/>
        </w:rPr>
        <w:t>1. Общие сведения о потенциальном поставщике:</w:t>
      </w:r>
    </w:p>
    <w:p>
      <w:pPr>
        <w:spacing w:after="0"/>
        <w:ind w:left="0"/>
        <w:jc w:val="both"/>
      </w:pPr>
      <w:r>
        <w:rPr>
          <w:rFonts w:ascii="Times New Roman"/>
          <w:b w:val="false"/>
          <w:i w:val="false"/>
          <w:color w:val="000000"/>
          <w:sz w:val="28"/>
        </w:rPr>
        <w:t>Наименование _________________________________________________</w:t>
      </w:r>
    </w:p>
    <w:p>
      <w:pPr>
        <w:spacing w:after="0"/>
        <w:ind w:left="0"/>
        <w:jc w:val="both"/>
      </w:pPr>
      <w:r>
        <w:rPr>
          <w:rFonts w:ascii="Times New Roman"/>
          <w:b w:val="false"/>
          <w:i w:val="false"/>
          <w:color w:val="000000"/>
          <w:sz w:val="28"/>
        </w:rPr>
        <w:t>БИН/ИИН/ИНН/УНП ___________________________________________</w:t>
      </w:r>
    </w:p>
    <w:p>
      <w:pPr>
        <w:spacing w:after="0"/>
        <w:ind w:left="0"/>
        <w:jc w:val="both"/>
      </w:pPr>
      <w:r>
        <w:rPr>
          <w:rFonts w:ascii="Times New Roman"/>
          <w:b w:val="false"/>
          <w:i w:val="false"/>
          <w:color w:val="000000"/>
          <w:sz w:val="28"/>
        </w:rPr>
        <w:t>2. Объем товаров, поставленных (произведенных) потенциальным поставщиком в течение последних десяти лет, аналогичных (схожих) закупаемым на тендере, с приложением копий подтверждающих документов (заполняется в случае наличия).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p>
      <w:pPr>
        <w:spacing w:after="0"/>
        <w:ind w:left="0"/>
        <w:jc w:val="both"/>
      </w:pPr>
      <w:bookmarkStart w:name="z3522" w:id="3482"/>
      <w:r>
        <w:rPr>
          <w:rFonts w:ascii="Times New Roman"/>
          <w:b w:val="false"/>
          <w:i w:val="false"/>
          <w:color w:val="000000"/>
          <w:sz w:val="28"/>
        </w:rPr>
        <w:t>
      Примечание:</w:t>
      </w:r>
    </w:p>
    <w:bookmarkEnd w:id="3482"/>
    <w:p>
      <w:pPr>
        <w:spacing w:after="0"/>
        <w:ind w:left="0"/>
        <w:jc w:val="both"/>
      </w:pPr>
      <w:r>
        <w:rPr>
          <w:rFonts w:ascii="Times New Roman"/>
          <w:b w:val="false"/>
          <w:i w:val="false"/>
          <w:color w:val="000000"/>
          <w:sz w:val="28"/>
        </w:rPr>
        <w:t>Документами, подтверждающими опыт работы на рынке закупаемых товаров, являются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копии накладных и счетов-фактур.</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Типовой тендерной документации</w:t>
            </w:r>
          </w:p>
        </w:tc>
      </w:tr>
    </w:tbl>
    <w:bookmarkStart w:name="z3524" w:id="3483"/>
    <w:p>
      <w:pPr>
        <w:spacing w:after="0"/>
        <w:ind w:left="0"/>
        <w:jc w:val="left"/>
      </w:pPr>
      <w:r>
        <w:rPr>
          <w:rFonts w:ascii="Times New Roman"/>
          <w:b/>
          <w:i w:val="false"/>
          <w:color w:val="000000"/>
        </w:rPr>
        <w:t xml:space="preserve"> Банковская гарантия</w:t>
      </w:r>
    </w:p>
    <w:bookmarkEnd w:id="3483"/>
    <w:p>
      <w:pPr>
        <w:spacing w:after="0"/>
        <w:ind w:left="0"/>
        <w:jc w:val="both"/>
      </w:pPr>
      <w:bookmarkStart w:name="z3525" w:id="3484"/>
      <w:r>
        <w:rPr>
          <w:rFonts w:ascii="Times New Roman"/>
          <w:b w:val="false"/>
          <w:i w:val="false"/>
          <w:color w:val="000000"/>
          <w:sz w:val="28"/>
        </w:rPr>
        <w:t>
      Наименование банка _______________________________________________________</w:t>
      </w:r>
    </w:p>
    <w:bookmarkEnd w:id="3484"/>
    <w:p>
      <w:pPr>
        <w:spacing w:after="0"/>
        <w:ind w:left="0"/>
        <w:jc w:val="both"/>
      </w:pPr>
      <w:r>
        <w:rPr>
          <w:rFonts w:ascii="Times New Roman"/>
          <w:b w:val="false"/>
          <w:i w:val="false"/>
          <w:color w:val="000000"/>
          <w:sz w:val="28"/>
        </w:rPr>
        <w:t xml:space="preserve"> (наименование и реквизиты банка)</w:t>
      </w:r>
    </w:p>
    <w:p>
      <w:pPr>
        <w:spacing w:after="0"/>
        <w:ind w:left="0"/>
        <w:jc w:val="both"/>
      </w:pPr>
      <w:r>
        <w:rPr>
          <w:rFonts w:ascii="Times New Roman"/>
          <w:b w:val="false"/>
          <w:i w:val="false"/>
          <w:color w:val="000000"/>
          <w:sz w:val="28"/>
        </w:rPr>
        <w:t>Кому ____________________________________________________________________</w:t>
      </w:r>
    </w:p>
    <w:p>
      <w:pPr>
        <w:spacing w:after="0"/>
        <w:ind w:left="0"/>
        <w:jc w:val="both"/>
      </w:pPr>
      <w:r>
        <w:rPr>
          <w:rFonts w:ascii="Times New Roman"/>
          <w:b w:val="false"/>
          <w:i w:val="false"/>
          <w:color w:val="000000"/>
          <w:sz w:val="28"/>
        </w:rPr>
        <w:t xml:space="preserve"> (наименование и реквизиты организатора закупок)</w:t>
      </w:r>
    </w:p>
    <w:p>
      <w:pPr>
        <w:spacing w:after="0"/>
        <w:ind w:left="0"/>
        <w:jc w:val="both"/>
      </w:pPr>
      <w:r>
        <w:rPr>
          <w:rFonts w:ascii="Times New Roman"/>
          <w:b w:val="false"/>
          <w:i w:val="false"/>
          <w:color w:val="000000"/>
          <w:sz w:val="28"/>
        </w:rPr>
        <w:t>Гарантийное обязательство № ______ ___________ "___" _________ _____________ г.</w:t>
      </w:r>
    </w:p>
    <w:p>
      <w:pPr>
        <w:spacing w:after="0"/>
        <w:ind w:left="0"/>
        <w:jc w:val="both"/>
      </w:pPr>
      <w:r>
        <w:rPr>
          <w:rFonts w:ascii="Times New Roman"/>
          <w:b w:val="false"/>
          <w:i w:val="false"/>
          <w:color w:val="000000"/>
          <w:sz w:val="28"/>
        </w:rPr>
        <w:t xml:space="preserve"> (местонахождение)</w:t>
      </w:r>
    </w:p>
    <w:p>
      <w:pPr>
        <w:spacing w:after="0"/>
        <w:ind w:left="0"/>
        <w:jc w:val="both"/>
      </w:pPr>
      <w:r>
        <w:rPr>
          <w:rFonts w:ascii="Times New Roman"/>
          <w:b w:val="false"/>
          <w:i w:val="false"/>
          <w:color w:val="000000"/>
          <w:sz w:val="28"/>
        </w:rPr>
        <w:t>Мы были проинформированы, что ___________________________________________</w:t>
      </w:r>
    </w:p>
    <w:p>
      <w:pPr>
        <w:spacing w:after="0"/>
        <w:ind w:left="0"/>
        <w:jc w:val="both"/>
      </w:pPr>
      <w:r>
        <w:rPr>
          <w:rFonts w:ascii="Times New Roman"/>
          <w:b w:val="false"/>
          <w:i w:val="false"/>
          <w:color w:val="000000"/>
          <w:sz w:val="28"/>
        </w:rPr>
        <w:t>(наименование потенциального поставщика) в дальнейшем "Поставщик" принимает</w:t>
      </w:r>
    </w:p>
    <w:p>
      <w:pPr>
        <w:spacing w:after="0"/>
        <w:ind w:left="0"/>
        <w:jc w:val="both"/>
      </w:pPr>
      <w:r>
        <w:rPr>
          <w:rFonts w:ascii="Times New Roman"/>
          <w:b w:val="false"/>
          <w:i w:val="false"/>
          <w:color w:val="000000"/>
          <w:sz w:val="28"/>
        </w:rPr>
        <w:t>участие в тендере по закупке __________, организованном</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организатора закупок) ________________________________________</w:t>
      </w:r>
    </w:p>
    <w:p>
      <w:pPr>
        <w:spacing w:after="0"/>
        <w:ind w:left="0"/>
        <w:jc w:val="both"/>
      </w:pPr>
      <w:r>
        <w:rPr>
          <w:rFonts w:ascii="Times New Roman"/>
          <w:b w:val="false"/>
          <w:i w:val="false"/>
          <w:color w:val="000000"/>
          <w:sz w:val="28"/>
        </w:rPr>
        <w:t>и готов осуществить поставку (выполнить работу, оказать услугу)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товаров, работ, услуг по тендеру (лоту/- ам) Тендерной документацией</w:t>
      </w:r>
    </w:p>
    <w:p>
      <w:pPr>
        <w:spacing w:after="0"/>
        <w:ind w:left="0"/>
        <w:jc w:val="both"/>
      </w:pPr>
      <w:r>
        <w:rPr>
          <w:rFonts w:ascii="Times New Roman"/>
          <w:b w:val="false"/>
          <w:i w:val="false"/>
          <w:color w:val="000000"/>
          <w:sz w:val="28"/>
        </w:rPr>
        <w:t>от "___" __________ _____ г. по проведению вышеназванного тендера предусмотрено</w:t>
      </w:r>
    </w:p>
    <w:p>
      <w:pPr>
        <w:spacing w:after="0"/>
        <w:ind w:left="0"/>
        <w:jc w:val="both"/>
      </w:pPr>
      <w:r>
        <w:rPr>
          <w:rFonts w:ascii="Times New Roman"/>
          <w:b w:val="false"/>
          <w:i w:val="false"/>
          <w:color w:val="000000"/>
          <w:sz w:val="28"/>
        </w:rPr>
        <w:t>внесение потенциальными поставщиками обеспечения тендерной заявки в виде</w:t>
      </w:r>
    </w:p>
    <w:p>
      <w:pPr>
        <w:spacing w:after="0"/>
        <w:ind w:left="0"/>
        <w:jc w:val="both"/>
      </w:pPr>
      <w:r>
        <w:rPr>
          <w:rFonts w:ascii="Times New Roman"/>
          <w:b w:val="false"/>
          <w:i w:val="false"/>
          <w:color w:val="000000"/>
          <w:sz w:val="28"/>
        </w:rPr>
        <w:t>банковской гарантии. В связи с этим мы ______________________ настоящим берем</w:t>
      </w:r>
    </w:p>
    <w:p>
      <w:pPr>
        <w:spacing w:after="0"/>
        <w:ind w:left="0"/>
        <w:jc w:val="both"/>
      </w:pPr>
      <w:r>
        <w:rPr>
          <w:rFonts w:ascii="Times New Roman"/>
          <w:b w:val="false"/>
          <w:i w:val="false"/>
          <w:color w:val="000000"/>
          <w:sz w:val="28"/>
        </w:rPr>
        <w:t>на себя (наименование банка) безотзывное обязательство выплатить Вам по Вашему</w:t>
      </w:r>
    </w:p>
    <w:p>
      <w:pPr>
        <w:spacing w:after="0"/>
        <w:ind w:left="0"/>
        <w:jc w:val="both"/>
      </w:pPr>
      <w:r>
        <w:rPr>
          <w:rFonts w:ascii="Times New Roman"/>
          <w:b w:val="false"/>
          <w:i w:val="false"/>
          <w:color w:val="000000"/>
          <w:sz w:val="28"/>
        </w:rPr>
        <w:t>требованию сумму, равную _________________________________________________</w:t>
      </w:r>
    </w:p>
    <w:p>
      <w:pPr>
        <w:spacing w:after="0"/>
        <w:ind w:left="0"/>
        <w:jc w:val="both"/>
      </w:pPr>
      <w:r>
        <w:rPr>
          <w:rFonts w:ascii="Times New Roman"/>
          <w:b w:val="false"/>
          <w:i w:val="false"/>
          <w:color w:val="000000"/>
          <w:sz w:val="28"/>
        </w:rPr>
        <w:t xml:space="preserve"> (сумма в цифрах и прописью)</w:t>
      </w:r>
    </w:p>
    <w:p>
      <w:pPr>
        <w:spacing w:after="0"/>
        <w:ind w:left="0"/>
        <w:jc w:val="both"/>
      </w:pPr>
      <w:r>
        <w:rPr>
          <w:rFonts w:ascii="Times New Roman"/>
          <w:b w:val="false"/>
          <w:i w:val="false"/>
          <w:color w:val="000000"/>
          <w:sz w:val="28"/>
        </w:rPr>
        <w:t>по получении Вашего письменного требования на оплату, а также письменного</w:t>
      </w:r>
    </w:p>
    <w:p>
      <w:pPr>
        <w:spacing w:after="0"/>
        <w:ind w:left="0"/>
        <w:jc w:val="both"/>
      </w:pPr>
      <w:r>
        <w:rPr>
          <w:rFonts w:ascii="Times New Roman"/>
          <w:b w:val="false"/>
          <w:i w:val="false"/>
          <w:color w:val="000000"/>
          <w:sz w:val="28"/>
        </w:rPr>
        <w:t>подтверждения того, что Поставщик: отозвал либо изменил и (или) дополнил заявку</w:t>
      </w:r>
    </w:p>
    <w:p>
      <w:pPr>
        <w:spacing w:after="0"/>
        <w:ind w:left="0"/>
        <w:jc w:val="both"/>
      </w:pPr>
      <w:r>
        <w:rPr>
          <w:rFonts w:ascii="Times New Roman"/>
          <w:b w:val="false"/>
          <w:i w:val="false"/>
          <w:color w:val="000000"/>
          <w:sz w:val="28"/>
        </w:rPr>
        <w:t>на участие в тендере после истечения окончательного срока представления заявок на</w:t>
      </w:r>
    </w:p>
    <w:p>
      <w:pPr>
        <w:spacing w:after="0"/>
        <w:ind w:left="0"/>
        <w:jc w:val="both"/>
      </w:pPr>
      <w:r>
        <w:rPr>
          <w:rFonts w:ascii="Times New Roman"/>
          <w:b w:val="false"/>
          <w:i w:val="false"/>
          <w:color w:val="000000"/>
          <w:sz w:val="28"/>
        </w:rPr>
        <w:t>участие в тендере; признанный участником тендера, не представил в установленный</w:t>
      </w:r>
    </w:p>
    <w:p>
      <w:pPr>
        <w:spacing w:after="0"/>
        <w:ind w:left="0"/>
        <w:jc w:val="both"/>
      </w:pPr>
      <w:r>
        <w:rPr>
          <w:rFonts w:ascii="Times New Roman"/>
          <w:b w:val="false"/>
          <w:i w:val="false"/>
          <w:color w:val="000000"/>
          <w:sz w:val="28"/>
        </w:rPr>
        <w:t>срок либо отозвал свое тендерное ценовое предложение; определенный победителем</w:t>
      </w:r>
    </w:p>
    <w:p>
      <w:pPr>
        <w:spacing w:after="0"/>
        <w:ind w:left="0"/>
        <w:jc w:val="both"/>
      </w:pPr>
      <w:r>
        <w:rPr>
          <w:rFonts w:ascii="Times New Roman"/>
          <w:b w:val="false"/>
          <w:i w:val="false"/>
          <w:color w:val="000000"/>
          <w:sz w:val="28"/>
        </w:rPr>
        <w:t>тендера, уклонился от заключения договора; заключив договор, не исполнил либо</w:t>
      </w:r>
    </w:p>
    <w:p>
      <w:pPr>
        <w:spacing w:after="0"/>
        <w:ind w:left="0"/>
        <w:jc w:val="both"/>
      </w:pPr>
      <w:r>
        <w:rPr>
          <w:rFonts w:ascii="Times New Roman"/>
          <w:b w:val="false"/>
          <w:i w:val="false"/>
          <w:color w:val="000000"/>
          <w:sz w:val="28"/>
        </w:rPr>
        <w:t>несвоевременно исполнил требования, установленные тендерной документацией,</w:t>
      </w:r>
    </w:p>
    <w:p>
      <w:pPr>
        <w:spacing w:after="0"/>
        <w:ind w:left="0"/>
        <w:jc w:val="both"/>
      </w:pPr>
      <w:r>
        <w:rPr>
          <w:rFonts w:ascii="Times New Roman"/>
          <w:b w:val="false"/>
          <w:i w:val="false"/>
          <w:color w:val="000000"/>
          <w:sz w:val="28"/>
        </w:rPr>
        <w:t>о внесении и (или) сроках внесения обеспечения исполнения договора. Данное</w:t>
      </w:r>
    </w:p>
    <w:p>
      <w:pPr>
        <w:spacing w:after="0"/>
        <w:ind w:left="0"/>
        <w:jc w:val="both"/>
      </w:pPr>
      <w:r>
        <w:rPr>
          <w:rFonts w:ascii="Times New Roman"/>
          <w:b w:val="false"/>
          <w:i w:val="false"/>
          <w:color w:val="000000"/>
          <w:sz w:val="28"/>
        </w:rPr>
        <w:t>гарантийное обязательство вступает в силу со дня вскрытия конвертов с тендерными</w:t>
      </w:r>
    </w:p>
    <w:p>
      <w:pPr>
        <w:spacing w:after="0"/>
        <w:ind w:left="0"/>
        <w:jc w:val="both"/>
      </w:pPr>
      <w:r>
        <w:rPr>
          <w:rFonts w:ascii="Times New Roman"/>
          <w:b w:val="false"/>
          <w:i w:val="false"/>
          <w:color w:val="000000"/>
          <w:sz w:val="28"/>
        </w:rPr>
        <w:t>заявками. Данное гарантийное обязательство действует до окончательного срока</w:t>
      </w:r>
    </w:p>
    <w:p>
      <w:pPr>
        <w:spacing w:after="0"/>
        <w:ind w:left="0"/>
        <w:jc w:val="both"/>
      </w:pPr>
      <w:r>
        <w:rPr>
          <w:rFonts w:ascii="Times New Roman"/>
          <w:b w:val="false"/>
          <w:i w:val="false"/>
          <w:color w:val="000000"/>
          <w:sz w:val="28"/>
        </w:rPr>
        <w:t>действия тендерной заявки Поставщика на участие в тендере и истекает полностью</w:t>
      </w:r>
    </w:p>
    <w:p>
      <w:pPr>
        <w:spacing w:after="0"/>
        <w:ind w:left="0"/>
        <w:jc w:val="both"/>
      </w:pPr>
      <w:r>
        <w:rPr>
          <w:rFonts w:ascii="Times New Roman"/>
          <w:b w:val="false"/>
          <w:i w:val="false"/>
          <w:color w:val="000000"/>
          <w:sz w:val="28"/>
        </w:rPr>
        <w:t>и автоматически, независимо от того, будет ли нам возвращен этот документ или нет,</w:t>
      </w:r>
    </w:p>
    <w:p>
      <w:pPr>
        <w:spacing w:after="0"/>
        <w:ind w:left="0"/>
        <w:jc w:val="both"/>
      </w:pPr>
      <w:r>
        <w:rPr>
          <w:rFonts w:ascii="Times New Roman"/>
          <w:b w:val="false"/>
          <w:i w:val="false"/>
          <w:color w:val="000000"/>
          <w:sz w:val="28"/>
        </w:rPr>
        <w:t>если Ваше письменное требование не будет получено нами к концу _____________.</w:t>
      </w:r>
    </w:p>
    <w:p>
      <w:pPr>
        <w:spacing w:after="0"/>
        <w:ind w:left="0"/>
        <w:jc w:val="both"/>
      </w:pPr>
      <w:r>
        <w:rPr>
          <w:rFonts w:ascii="Times New Roman"/>
          <w:b w:val="false"/>
          <w:i w:val="false"/>
          <w:color w:val="000000"/>
          <w:sz w:val="28"/>
        </w:rPr>
        <w:t>Если срок действия тендерной заявки продлен, то данное гарантийное обязательство</w:t>
      </w:r>
    </w:p>
    <w:p>
      <w:pPr>
        <w:spacing w:after="0"/>
        <w:ind w:left="0"/>
        <w:jc w:val="both"/>
      </w:pPr>
      <w:r>
        <w:rPr>
          <w:rFonts w:ascii="Times New Roman"/>
          <w:b w:val="false"/>
          <w:i w:val="false"/>
          <w:color w:val="000000"/>
          <w:sz w:val="28"/>
        </w:rPr>
        <w:t>продлевается на такой же срок. Все права и обязанности, возникающие в связи</w:t>
      </w:r>
    </w:p>
    <w:p>
      <w:pPr>
        <w:spacing w:after="0"/>
        <w:ind w:left="0"/>
        <w:jc w:val="both"/>
      </w:pPr>
      <w:r>
        <w:rPr>
          <w:rFonts w:ascii="Times New Roman"/>
          <w:b w:val="false"/>
          <w:i w:val="false"/>
          <w:color w:val="000000"/>
          <w:sz w:val="28"/>
        </w:rPr>
        <w:t>с настоящим гарантийным обязательством, регулируются законодательством</w:t>
      </w:r>
    </w:p>
    <w:p>
      <w:pPr>
        <w:spacing w:after="0"/>
        <w:ind w:left="0"/>
        <w:jc w:val="both"/>
      </w:pPr>
      <w:r>
        <w:rPr>
          <w:rFonts w:ascii="Times New Roman"/>
          <w:b w:val="false"/>
          <w:i w:val="false"/>
          <w:color w:val="000000"/>
          <w:sz w:val="28"/>
        </w:rPr>
        <w:t>Республики Казахстан. Подпись и печать (при наличии) гаранта Дата и адрес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Типовой тендерной документации</w:t>
            </w:r>
          </w:p>
        </w:tc>
      </w:tr>
    </w:tbl>
    <w:bookmarkStart w:name="z3527" w:id="3485"/>
    <w:p>
      <w:pPr>
        <w:spacing w:after="0"/>
        <w:ind w:left="0"/>
        <w:jc w:val="left"/>
      </w:pPr>
      <w:r>
        <w:rPr>
          <w:rFonts w:ascii="Times New Roman"/>
          <w:b/>
          <w:i w:val="false"/>
          <w:color w:val="000000"/>
        </w:rPr>
        <w:t xml:space="preserve"> Сведения о субподрядчиках по выполнению работ</w:t>
      </w:r>
      <w:r>
        <w:br/>
      </w:r>
      <w:r>
        <w:rPr>
          <w:rFonts w:ascii="Times New Roman"/>
          <w:b/>
          <w:i w:val="false"/>
          <w:color w:val="000000"/>
        </w:rPr>
        <w:t>(соисполнителях при оказании услуг), являющихся предметом закупок на тендере,</w:t>
      </w:r>
      <w:r>
        <w:br/>
      </w:r>
      <w:r>
        <w:rPr>
          <w:rFonts w:ascii="Times New Roman"/>
          <w:b/>
          <w:i w:val="false"/>
          <w:color w:val="000000"/>
        </w:rPr>
        <w:t>а также виды работ и услуг, передаваемых потенциальным поставщиком</w:t>
      </w:r>
      <w:r>
        <w:br/>
      </w:r>
      <w:r>
        <w:rPr>
          <w:rFonts w:ascii="Times New Roman"/>
          <w:b/>
          <w:i w:val="false"/>
          <w:color w:val="000000"/>
        </w:rPr>
        <w:t>субподрядчикам (соисполнителям) (указать полное наименование тендера)</w:t>
      </w:r>
    </w:p>
    <w:bookmarkEnd w:id="3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фамилия, имя, отчество (при наличии) субподрядчика (соисполнителя), являющегося физическим лицом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 субподрядчика (соисполнителя), его полный юридический и почтовый адрес, контактный телефон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выполняемых работ (оказываемых услуг) в соответствии с технической спецификацией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денежном выражении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процентном выражении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всем субподрядчикам (соисполнителям)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tc>
      </w:tr>
    </w:tbl>
    <w:bookmarkStart w:name="z3528" w:id="3486"/>
    <w:p>
      <w:pPr>
        <w:spacing w:after="0"/>
        <w:ind w:left="0"/>
        <w:jc w:val="both"/>
      </w:pPr>
      <w:r>
        <w:rPr>
          <w:rFonts w:ascii="Times New Roman"/>
          <w:b w:val="false"/>
          <w:i w:val="false"/>
          <w:color w:val="000000"/>
          <w:sz w:val="28"/>
        </w:rPr>
        <w:t>
      Настоящим субподрядчик (и) (соисполнитель (и)) потенциального поставщика, подающего заявку на участие в тендере (указать полное наименование тендера), выражают свою осведомленность об условиях участия в закупках способом тендера (указать полное наименование тендера) и принимают на себя ответственность за нарушения требований, предусмотренных тендерной документацией в части, касающейся субподрядчиков (соисполнителей) потенциального поставщика.</w:t>
      </w:r>
    </w:p>
    <w:bookmarkEnd w:id="34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фамилия, имя, отчество (при наличии) субподрядчика (соисполнителя), являющегося физическим лицом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уполномоченного представителя субподрядчика (соисполнителя)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29" w:id="3487"/>
    <w:p>
      <w:pPr>
        <w:spacing w:after="0"/>
        <w:ind w:left="0"/>
        <w:jc w:val="both"/>
      </w:pPr>
      <w:r>
        <w:rPr>
          <w:rFonts w:ascii="Times New Roman"/>
          <w:b w:val="false"/>
          <w:i w:val="false"/>
          <w:color w:val="000000"/>
          <w:sz w:val="28"/>
        </w:rPr>
        <w:t>
      Предельный объем работ и услуг, передаваемых потенциальным поставщиком субподрядчикам (соисполнителям), не превышает в совокупности одной второй объема выполняемых работ или оказываемых услуг.</w:t>
      </w:r>
    </w:p>
    <w:bookmarkEnd w:id="3487"/>
    <w:bookmarkStart w:name="z3530" w:id="3488"/>
    <w:p>
      <w:pPr>
        <w:spacing w:after="0"/>
        <w:ind w:left="0"/>
        <w:jc w:val="both"/>
      </w:pPr>
      <w:r>
        <w:rPr>
          <w:rFonts w:ascii="Times New Roman"/>
          <w:b w:val="false"/>
          <w:i w:val="false"/>
          <w:color w:val="000000"/>
          <w:sz w:val="28"/>
        </w:rPr>
        <w:t>
      Данное требование не распространяется на случаи заключения договоров о закупках, предусмотренных подпунктом 5) пункта 287 настоящих Правил, с юридическими лицами, определенными операторами в соответствии с законами Республики Казахстан.</w:t>
      </w:r>
    </w:p>
    <w:bookmarkEnd w:id="3488"/>
    <w:bookmarkStart w:name="z3531" w:id="3489"/>
    <w:p>
      <w:pPr>
        <w:spacing w:after="0"/>
        <w:ind w:left="0"/>
        <w:jc w:val="both"/>
      </w:pPr>
      <w:r>
        <w:rPr>
          <w:rFonts w:ascii="Times New Roman"/>
          <w:b w:val="false"/>
          <w:i w:val="false"/>
          <w:color w:val="000000"/>
          <w:sz w:val="28"/>
        </w:rPr>
        <w:t>
      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закупок.</w:t>
      </w:r>
    </w:p>
    <w:bookmarkEnd w:id="34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Типовой тендерной документации</w:t>
            </w:r>
          </w:p>
        </w:tc>
      </w:tr>
    </w:tbl>
    <w:bookmarkStart w:name="z3533" w:id="3490"/>
    <w:p>
      <w:pPr>
        <w:spacing w:after="0"/>
        <w:ind w:left="0"/>
        <w:jc w:val="left"/>
      </w:pPr>
      <w:r>
        <w:rPr>
          <w:rFonts w:ascii="Times New Roman"/>
          <w:b/>
          <w:i w:val="false"/>
          <w:color w:val="000000"/>
        </w:rPr>
        <w:t xml:space="preserve"> Таблица цен потенциального поставщика (наименование потенциального поставщика)</w:t>
      </w:r>
      <w:r>
        <w:br/>
      </w:r>
      <w:r>
        <w:rPr>
          <w:rFonts w:ascii="Times New Roman"/>
          <w:b/>
          <w:i w:val="false"/>
          <w:color w:val="000000"/>
        </w:rPr>
        <w:t>(заполняется отдельно на каждый лот с указанием номера лота)</w:t>
      </w:r>
    </w:p>
    <w:bookmarkEnd w:id="3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4" w:id="3491"/>
          <w:p>
            <w:pPr>
              <w:spacing w:after="20"/>
              <w:ind w:left="20"/>
              <w:jc w:val="both"/>
            </w:pPr>
            <w:r>
              <w:rPr>
                <w:rFonts w:ascii="Times New Roman"/>
                <w:b w:val="false"/>
                <w:i w:val="false"/>
                <w:color w:val="000000"/>
                <w:sz w:val="20"/>
              </w:rPr>
              <w:t>
Страна происхождения (при закупках работ и</w:t>
            </w:r>
          </w:p>
          <w:bookmarkEnd w:id="3491"/>
          <w:p>
            <w:pPr>
              <w:spacing w:after="20"/>
              <w:ind w:left="20"/>
              <w:jc w:val="both"/>
            </w:pPr>
            <w:r>
              <w:rPr>
                <w:rFonts w:ascii="Times New Roman"/>
                <w:b w:val="false"/>
                <w:i w:val="false"/>
                <w:color w:val="000000"/>
                <w:sz w:val="20"/>
              </w:rPr>
              <w:t xml:space="preserve">
услуг исключить)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5" w:id="3492"/>
          <w:p>
            <w:pPr>
              <w:spacing w:after="20"/>
              <w:ind w:left="20"/>
              <w:jc w:val="both"/>
            </w:pPr>
            <w:r>
              <w:rPr>
                <w:rFonts w:ascii="Times New Roman"/>
                <w:b w:val="false"/>
                <w:i w:val="false"/>
                <w:color w:val="000000"/>
                <w:sz w:val="20"/>
              </w:rPr>
              <w:t>
Завод-изготовитель (при закупках работ и</w:t>
            </w:r>
          </w:p>
          <w:bookmarkEnd w:id="3492"/>
          <w:p>
            <w:pPr>
              <w:spacing w:after="20"/>
              <w:ind w:left="20"/>
              <w:jc w:val="both"/>
            </w:pPr>
            <w:r>
              <w:rPr>
                <w:rFonts w:ascii="Times New Roman"/>
                <w:b w:val="false"/>
                <w:i w:val="false"/>
                <w:color w:val="000000"/>
                <w:sz w:val="20"/>
              </w:rPr>
              <w:t>
услуг исключить)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6" w:id="3493"/>
          <w:p>
            <w:pPr>
              <w:spacing w:after="20"/>
              <w:ind w:left="20"/>
              <w:jc w:val="both"/>
            </w:pPr>
            <w:r>
              <w:rPr>
                <w:rFonts w:ascii="Times New Roman"/>
                <w:b w:val="false"/>
                <w:i w:val="false"/>
                <w:color w:val="000000"/>
                <w:sz w:val="20"/>
              </w:rPr>
              <w:t>
Цена _________ за единицу в ______ на</w:t>
            </w:r>
          </w:p>
          <w:bookmarkEnd w:id="3493"/>
          <w:p>
            <w:pPr>
              <w:spacing w:after="20"/>
              <w:ind w:left="20"/>
              <w:jc w:val="both"/>
            </w:pPr>
            <w:r>
              <w:rPr>
                <w:rFonts w:ascii="Times New Roman"/>
                <w:b w:val="false"/>
                <w:i w:val="false"/>
                <w:color w:val="000000"/>
                <w:sz w:val="20"/>
              </w:rPr>
              <w:t>
</w:t>
            </w:r>
            <w:r>
              <w:rPr>
                <w:rFonts w:ascii="Times New Roman"/>
                <w:b w:val="false"/>
                <w:i w:val="false"/>
                <w:color w:val="000000"/>
                <w:sz w:val="20"/>
              </w:rPr>
              <w:t>условиях _______________ ИНКОТЕРМС 2000</w:t>
            </w:r>
          </w:p>
          <w:p>
            <w:pPr>
              <w:spacing w:after="20"/>
              <w:ind w:left="20"/>
              <w:jc w:val="both"/>
            </w:pPr>
            <w:r>
              <w:rPr>
                <w:rFonts w:ascii="Times New Roman"/>
                <w:b w:val="false"/>
                <w:i w:val="false"/>
                <w:color w:val="000000"/>
                <w:sz w:val="20"/>
              </w:rPr>
              <w:t>
(пункт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цена = стр.5 х стр.6, в ______ включая все расходы потенциального поставщика на транспортировку, страхование, уплату таможенных пошлин, налогов (без НДС),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538" w:id="3494"/>
      <w:r>
        <w:rPr>
          <w:rFonts w:ascii="Times New Roman"/>
          <w:b w:val="false"/>
          <w:i w:val="false"/>
          <w:color w:val="000000"/>
          <w:sz w:val="28"/>
        </w:rPr>
        <w:t>
      Мы согласны с вашими условиями платежа, оговоренными в тендерной документации.</w:t>
      </w:r>
    </w:p>
    <w:bookmarkEnd w:id="3494"/>
    <w:p>
      <w:pPr>
        <w:spacing w:after="0"/>
        <w:ind w:left="0"/>
        <w:jc w:val="both"/>
      </w:pPr>
      <w:r>
        <w:rPr>
          <w:rFonts w:ascii="Times New Roman"/>
          <w:b w:val="false"/>
          <w:i w:val="false"/>
          <w:color w:val="000000"/>
          <w:sz w:val="28"/>
        </w:rPr>
        <w:t>_____________ _________________________________________</w:t>
      </w:r>
    </w:p>
    <w:p>
      <w:pPr>
        <w:spacing w:after="0"/>
        <w:ind w:left="0"/>
        <w:jc w:val="both"/>
      </w:pPr>
      <w:r>
        <w:rPr>
          <w:rFonts w:ascii="Times New Roman"/>
          <w:b w:val="false"/>
          <w:i w:val="false"/>
          <w:color w:val="000000"/>
          <w:sz w:val="28"/>
        </w:rPr>
        <w:t>(Подпись) (Должность, Ф.И.О. (при наличии) М.П.</w:t>
      </w:r>
    </w:p>
    <w:p>
      <w:pPr>
        <w:spacing w:after="0"/>
        <w:ind w:left="0"/>
        <w:jc w:val="both"/>
      </w:pPr>
      <w:r>
        <w:rPr>
          <w:rFonts w:ascii="Times New Roman"/>
          <w:b w:val="false"/>
          <w:i w:val="false"/>
          <w:color w:val="000000"/>
          <w:sz w:val="28"/>
        </w:rPr>
        <w:t>Примечание: строка "всего цена" рассматривается тендерной комиссией как</w:t>
      </w:r>
    </w:p>
    <w:p>
      <w:pPr>
        <w:spacing w:after="0"/>
        <w:ind w:left="0"/>
        <w:jc w:val="both"/>
      </w:pPr>
      <w:r>
        <w:rPr>
          <w:rFonts w:ascii="Times New Roman"/>
          <w:b w:val="false"/>
          <w:i w:val="false"/>
          <w:color w:val="000000"/>
          <w:sz w:val="28"/>
        </w:rPr>
        <w:t>определенная с учетом всех затрат потенциального поставщика и не подлежит пересмотру.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Типовой тендерной документации</w:t>
            </w:r>
          </w:p>
        </w:tc>
      </w:tr>
    </w:tbl>
    <w:bookmarkStart w:name="z3540" w:id="3495"/>
    <w:p>
      <w:pPr>
        <w:spacing w:after="0"/>
        <w:ind w:left="0"/>
        <w:jc w:val="left"/>
      </w:pPr>
      <w:r>
        <w:rPr>
          <w:rFonts w:ascii="Times New Roman"/>
          <w:b/>
          <w:i w:val="false"/>
          <w:color w:val="000000"/>
        </w:rPr>
        <w:t xml:space="preserve"> Таблица цен потенциального поставщика</w:t>
      </w:r>
      <w:r>
        <w:br/>
      </w:r>
      <w:r>
        <w:rPr>
          <w:rFonts w:ascii="Times New Roman"/>
          <w:b/>
          <w:i w:val="false"/>
          <w:color w:val="000000"/>
        </w:rPr>
        <w:t>_______________________________________________________</w:t>
      </w:r>
      <w:r>
        <w:br/>
      </w:r>
      <w:r>
        <w:rPr>
          <w:rFonts w:ascii="Times New Roman"/>
          <w:b/>
          <w:i w:val="false"/>
          <w:color w:val="000000"/>
        </w:rPr>
        <w:t>(наименование потенциального поставщика)</w:t>
      </w:r>
    </w:p>
    <w:bookmarkEnd w:id="3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(при закупках работ и услуг исключить)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 (при закупках работ и услуг исключить)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_______за единицу в ______ на условиях _______________ ИНКОТЕРМС 2000 (пункт назначения)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цена = стр.7 х стр.8, в ______ включая все расходы потенциального поставщика на транспортировку, страхование, уплату таможенных пошлин, налогов (без НДС),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541" w:id="3496"/>
      <w:r>
        <w:rPr>
          <w:rFonts w:ascii="Times New Roman"/>
          <w:b w:val="false"/>
          <w:i w:val="false"/>
          <w:color w:val="000000"/>
          <w:sz w:val="28"/>
        </w:rPr>
        <w:t>
      Мы согласны с вашими условиями платежа, оговоренными в тендерной документации.</w:t>
      </w:r>
    </w:p>
    <w:bookmarkEnd w:id="3496"/>
    <w:p>
      <w:pPr>
        <w:spacing w:after="0"/>
        <w:ind w:left="0"/>
        <w:jc w:val="both"/>
      </w:pPr>
      <w:r>
        <w:rPr>
          <w:rFonts w:ascii="Times New Roman"/>
          <w:b w:val="false"/>
          <w:i w:val="false"/>
          <w:color w:val="000000"/>
          <w:sz w:val="28"/>
        </w:rPr>
        <w:t>__________ _______________________________________________</w:t>
      </w:r>
    </w:p>
    <w:p>
      <w:pPr>
        <w:spacing w:after="0"/>
        <w:ind w:left="0"/>
        <w:jc w:val="both"/>
      </w:pPr>
      <w:r>
        <w:rPr>
          <w:rFonts w:ascii="Times New Roman"/>
          <w:b w:val="false"/>
          <w:i w:val="false"/>
          <w:color w:val="000000"/>
          <w:sz w:val="28"/>
        </w:rPr>
        <w:t>(подпись) (должность, фамилия, имя, отчество (при его наличии)</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Примечание: строка "всего цена" рассматривается тендерной комиссией как</w:t>
      </w:r>
    </w:p>
    <w:p>
      <w:pPr>
        <w:spacing w:after="0"/>
        <w:ind w:left="0"/>
        <w:jc w:val="both"/>
      </w:pPr>
      <w:r>
        <w:rPr>
          <w:rFonts w:ascii="Times New Roman"/>
          <w:b w:val="false"/>
          <w:i w:val="false"/>
          <w:color w:val="000000"/>
          <w:sz w:val="28"/>
        </w:rPr>
        <w:t>определенная с учетом всех затрат потенциального поставщика и не подлежит пересмотру.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543" w:id="3497"/>
    <w:p>
      <w:pPr>
        <w:spacing w:after="0"/>
        <w:ind w:left="0"/>
        <w:jc w:val="left"/>
      </w:pPr>
      <w:r>
        <w:rPr>
          <w:rFonts w:ascii="Times New Roman"/>
          <w:b/>
          <w:i w:val="false"/>
          <w:color w:val="000000"/>
        </w:rPr>
        <w:t xml:space="preserve"> Ходатайство о включении в список потенциальных поставщиков</w:t>
      </w:r>
    </w:p>
    <w:bookmarkEnd w:id="3497"/>
    <w:p>
      <w:pPr>
        <w:spacing w:after="0"/>
        <w:ind w:left="0"/>
        <w:jc w:val="both"/>
      </w:pPr>
      <w:bookmarkStart w:name="z3544" w:id="3498"/>
      <w:r>
        <w:rPr>
          <w:rFonts w:ascii="Times New Roman"/>
          <w:b w:val="false"/>
          <w:i w:val="false"/>
          <w:color w:val="000000"/>
          <w:sz w:val="28"/>
        </w:rPr>
        <w:t>
      Тендер по закупкам _______________________________________________________</w:t>
      </w:r>
    </w:p>
    <w:bookmarkEnd w:id="3498"/>
    <w:p>
      <w:pPr>
        <w:spacing w:after="0"/>
        <w:ind w:left="0"/>
        <w:jc w:val="both"/>
      </w:pPr>
      <w:r>
        <w:rPr>
          <w:rFonts w:ascii="Times New Roman"/>
          <w:b w:val="false"/>
          <w:i w:val="false"/>
          <w:color w:val="000000"/>
          <w:sz w:val="28"/>
        </w:rPr>
        <w:t xml:space="preserve"> (указать полное наименование)</w:t>
      </w:r>
    </w:p>
    <w:p>
      <w:pPr>
        <w:spacing w:after="0"/>
        <w:ind w:left="0"/>
        <w:jc w:val="both"/>
      </w:pPr>
      <w:r>
        <w:rPr>
          <w:rFonts w:ascii="Times New Roman"/>
          <w:b w:val="false"/>
          <w:i w:val="false"/>
          <w:color w:val="000000"/>
          <w:sz w:val="28"/>
        </w:rPr>
        <w:t>Общие сведения о потенциальном поставщике:</w:t>
      </w:r>
    </w:p>
    <w:p>
      <w:pPr>
        <w:spacing w:after="0"/>
        <w:ind w:left="0"/>
        <w:jc w:val="both"/>
      </w:pPr>
      <w:r>
        <w:rPr>
          <w:rFonts w:ascii="Times New Roman"/>
          <w:b w:val="false"/>
          <w:i w:val="false"/>
          <w:color w:val="000000"/>
          <w:sz w:val="28"/>
        </w:rPr>
        <w:t>Наименование______________________</w:t>
      </w:r>
    </w:p>
    <w:p>
      <w:pPr>
        <w:spacing w:after="0"/>
        <w:ind w:left="0"/>
        <w:jc w:val="both"/>
      </w:pPr>
      <w:r>
        <w:rPr>
          <w:rFonts w:ascii="Times New Roman"/>
          <w:b w:val="false"/>
          <w:i w:val="false"/>
          <w:color w:val="000000"/>
          <w:sz w:val="28"/>
        </w:rPr>
        <w:t>БИН/ИИН/_______________ (бизнес-идентификационный номер, индивидуальный идентификационный номер)</w:t>
      </w:r>
    </w:p>
    <w:p>
      <w:pPr>
        <w:spacing w:after="0"/>
        <w:ind w:left="0"/>
        <w:jc w:val="both"/>
      </w:pPr>
      <w:r>
        <w:rPr>
          <w:rFonts w:ascii="Times New Roman"/>
          <w:b w:val="false"/>
          <w:i w:val="false"/>
          <w:color w:val="000000"/>
          <w:sz w:val="28"/>
        </w:rPr>
        <w:t>Aдрес, контакты____________________</w:t>
      </w:r>
    </w:p>
    <w:p>
      <w:pPr>
        <w:spacing w:after="0"/>
        <w:ind w:left="0"/>
        <w:jc w:val="both"/>
      </w:pPr>
      <w:r>
        <w:rPr>
          <w:rFonts w:ascii="Times New Roman"/>
          <w:b w:val="false"/>
          <w:i w:val="false"/>
          <w:color w:val="000000"/>
          <w:sz w:val="28"/>
        </w:rPr>
        <w:t>Настоящим ходатайствуем о включении в список потенциальных поставщиков,</w:t>
      </w:r>
    </w:p>
    <w:p>
      <w:pPr>
        <w:spacing w:after="0"/>
        <w:ind w:left="0"/>
        <w:jc w:val="both"/>
      </w:pPr>
      <w:r>
        <w:rPr>
          <w:rFonts w:ascii="Times New Roman"/>
          <w:b w:val="false"/>
          <w:i w:val="false"/>
          <w:color w:val="000000"/>
          <w:sz w:val="28"/>
        </w:rPr>
        <w:t>приглашаемых к участию в тендере, а также выражаем согласие на получение</w:t>
      </w:r>
    </w:p>
    <w:p>
      <w:pPr>
        <w:spacing w:after="0"/>
        <w:ind w:left="0"/>
        <w:jc w:val="both"/>
      </w:pPr>
      <w:r>
        <w:rPr>
          <w:rFonts w:ascii="Times New Roman"/>
          <w:b w:val="false"/>
          <w:i w:val="false"/>
          <w:color w:val="000000"/>
          <w:sz w:val="28"/>
        </w:rPr>
        <w:t>сведений, подтверждающих наше соответствие требованиям и ограничениям,</w:t>
      </w:r>
    </w:p>
    <w:p>
      <w:pPr>
        <w:spacing w:after="0"/>
        <w:ind w:left="0"/>
        <w:jc w:val="both"/>
      </w:pPr>
      <w:r>
        <w:rPr>
          <w:rFonts w:ascii="Times New Roman"/>
          <w:b w:val="false"/>
          <w:i w:val="false"/>
          <w:color w:val="000000"/>
          <w:sz w:val="28"/>
        </w:rPr>
        <w:t>установленным статьей 7 Закона Республики Казахстан</w:t>
      </w:r>
    </w:p>
    <w:p>
      <w:pPr>
        <w:spacing w:after="0"/>
        <w:ind w:left="0"/>
        <w:jc w:val="both"/>
      </w:pPr>
      <w:r>
        <w:rPr>
          <w:rFonts w:ascii="Times New Roman"/>
          <w:b w:val="false"/>
          <w:i w:val="false"/>
          <w:color w:val="000000"/>
          <w:sz w:val="28"/>
        </w:rPr>
        <w:t>"О закупках отдельных субъектов квазигосударственного сектора".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546" w:id="3499"/>
    <w:p>
      <w:pPr>
        <w:spacing w:after="0"/>
        <w:ind w:left="0"/>
        <w:jc w:val="both"/>
      </w:pPr>
      <w:r>
        <w:rPr>
          <w:rFonts w:ascii="Times New Roman"/>
          <w:b w:val="false"/>
          <w:i w:val="false"/>
          <w:color w:val="000000"/>
          <w:sz w:val="28"/>
        </w:rPr>
        <w:t>
       Уведомление об отклонении ходатайства потенциального поставщика</w:t>
      </w:r>
    </w:p>
    <w:bookmarkEnd w:id="3499"/>
    <w:bookmarkStart w:name="z3547" w:id="3500"/>
    <w:p>
      <w:pPr>
        <w:spacing w:after="0"/>
        <w:ind w:left="0"/>
        <w:jc w:val="both"/>
      </w:pPr>
      <w:r>
        <w:rPr>
          <w:rFonts w:ascii="Times New Roman"/>
          <w:b w:val="false"/>
          <w:i w:val="false"/>
          <w:color w:val="000000"/>
          <w:sz w:val="28"/>
        </w:rPr>
        <w:t>
      Заказчик или организатор закупок ___________________________ (указать полное наименование)</w:t>
      </w:r>
    </w:p>
    <w:bookmarkEnd w:id="3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8" w:id="3501"/>
          <w:p>
            <w:pPr>
              <w:spacing w:after="20"/>
              <w:ind w:left="20"/>
              <w:jc w:val="both"/>
            </w:pPr>
            <w:r>
              <w:rPr>
                <w:rFonts w:ascii="Times New Roman"/>
                <w:b w:val="false"/>
                <w:i w:val="false"/>
                <w:color w:val="000000"/>
                <w:sz w:val="20"/>
              </w:rPr>
              <w:t>
БИН/ ИИН</w:t>
            </w:r>
          </w:p>
          <w:bookmarkEnd w:id="3501"/>
          <w:p>
            <w:pPr>
              <w:spacing w:after="20"/>
              <w:ind w:left="20"/>
              <w:jc w:val="both"/>
            </w:pPr>
            <w:r>
              <w:rPr>
                <w:rFonts w:ascii="Times New Roman"/>
                <w:b w:val="false"/>
                <w:i w:val="false"/>
                <w:color w:val="000000"/>
                <w:sz w:val="20"/>
              </w:rPr>
              <w:t>
(бизнес-идентификационный номер, индивидуальный идентификационный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причины отклонения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p>
      <w:pPr>
        <w:spacing w:after="0"/>
        <w:ind w:left="0"/>
        <w:jc w:val="both"/>
      </w:pPr>
      <w:bookmarkStart w:name="z3550" w:id="3502"/>
      <w:r>
        <w:rPr>
          <w:rFonts w:ascii="Times New Roman"/>
          <w:b w:val="false"/>
          <w:i w:val="false"/>
          <w:color w:val="000000"/>
          <w:sz w:val="28"/>
        </w:rPr>
        <w:t>
      Форма извещения об осуществлении закупок способом тендера</w:t>
      </w:r>
    </w:p>
    <w:bookmarkEnd w:id="3502"/>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почтовый и электронный адреса организатора закупок)</w:t>
      </w:r>
    </w:p>
    <w:p>
      <w:pPr>
        <w:spacing w:after="0"/>
        <w:ind w:left="0"/>
        <w:jc w:val="both"/>
      </w:pPr>
      <w:r>
        <w:rPr>
          <w:rFonts w:ascii="Times New Roman"/>
          <w:b w:val="false"/>
          <w:i w:val="false"/>
          <w:color w:val="000000"/>
          <w:sz w:val="28"/>
        </w:rPr>
        <w:t>объявляет о проведении тендера по закупкам следующих товаров (работ, услуг):</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осуществляемых закупок товаров, работ, услуг)</w:t>
      </w:r>
    </w:p>
    <w:p>
      <w:pPr>
        <w:spacing w:after="0"/>
        <w:ind w:left="0"/>
        <w:jc w:val="both"/>
      </w:pPr>
      <w:r>
        <w:rPr>
          <w:rFonts w:ascii="Times New Roman"/>
          <w:b w:val="false"/>
          <w:i w:val="false"/>
          <w:color w:val="000000"/>
          <w:sz w:val="28"/>
        </w:rPr>
        <w:t>Товар доставляется (работы выполняются/услуги оказываются):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(указывается место поставки товаров, работ, услуг и их объемы)</w:t>
      </w:r>
    </w:p>
    <w:p>
      <w:pPr>
        <w:spacing w:after="0"/>
        <w:ind w:left="0"/>
        <w:jc w:val="both"/>
      </w:pPr>
      <w:r>
        <w:rPr>
          <w:rFonts w:ascii="Times New Roman"/>
          <w:b w:val="false"/>
          <w:i w:val="false"/>
          <w:color w:val="000000"/>
          <w:sz w:val="28"/>
        </w:rPr>
        <w:t>(организатор закупок вправе сделать ссылку, что полный перечень закупаемых</w:t>
      </w:r>
    </w:p>
    <w:p>
      <w:pPr>
        <w:spacing w:after="0"/>
        <w:ind w:left="0"/>
        <w:jc w:val="both"/>
      </w:pPr>
      <w:r>
        <w:rPr>
          <w:rFonts w:ascii="Times New Roman"/>
          <w:b w:val="false"/>
          <w:i w:val="false"/>
          <w:color w:val="000000"/>
          <w:sz w:val="28"/>
        </w:rPr>
        <w:t>товаров, работ, услуг, их количество и подробная спецификация указаны в тендерную</w:t>
      </w:r>
    </w:p>
    <w:p>
      <w:pPr>
        <w:spacing w:after="0"/>
        <w:ind w:left="0"/>
        <w:jc w:val="both"/>
      </w:pPr>
      <w:r>
        <w:rPr>
          <w:rFonts w:ascii="Times New Roman"/>
          <w:b w:val="false"/>
          <w:i w:val="false"/>
          <w:color w:val="000000"/>
          <w:sz w:val="28"/>
        </w:rPr>
        <w:t>документацию).</w:t>
      </w:r>
    </w:p>
    <w:p>
      <w:pPr>
        <w:spacing w:after="0"/>
        <w:ind w:left="0"/>
        <w:jc w:val="both"/>
      </w:pPr>
      <w:r>
        <w:rPr>
          <w:rFonts w:ascii="Times New Roman"/>
          <w:b w:val="false"/>
          <w:i w:val="false"/>
          <w:color w:val="000000"/>
          <w:sz w:val="28"/>
        </w:rPr>
        <w:t>Требуемый срок поставки товаров (выполнения работ/оказания услуг)</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Участником тендера признаются все потенциальные поставщики, отвечающие</w:t>
      </w:r>
    </w:p>
    <w:p>
      <w:pPr>
        <w:spacing w:after="0"/>
        <w:ind w:left="0"/>
        <w:jc w:val="both"/>
      </w:pPr>
      <w:r>
        <w:rPr>
          <w:rFonts w:ascii="Times New Roman"/>
          <w:b w:val="false"/>
          <w:i w:val="false"/>
          <w:color w:val="000000"/>
          <w:sz w:val="28"/>
        </w:rPr>
        <w:t>квалификационным требованиям, указанным в пункте Правил Пакет копии тендерной</w:t>
      </w:r>
    </w:p>
    <w:p>
      <w:pPr>
        <w:spacing w:after="0"/>
        <w:ind w:left="0"/>
        <w:jc w:val="both"/>
      </w:pPr>
      <w:r>
        <w:rPr>
          <w:rFonts w:ascii="Times New Roman"/>
          <w:b w:val="false"/>
          <w:i w:val="false"/>
          <w:color w:val="000000"/>
          <w:sz w:val="28"/>
        </w:rPr>
        <w:t>документации можно получить в срок до "___" ____________________ ________ года</w:t>
      </w:r>
    </w:p>
    <w:p>
      <w:pPr>
        <w:spacing w:after="0"/>
        <w:ind w:left="0"/>
        <w:jc w:val="both"/>
      </w:pPr>
      <w:r>
        <w:rPr>
          <w:rFonts w:ascii="Times New Roman"/>
          <w:b w:val="false"/>
          <w:i w:val="false"/>
          <w:color w:val="000000"/>
          <w:sz w:val="28"/>
        </w:rPr>
        <w:t>включительно (указать время и дату за 24 часа до вскрытия конвертов с тендерными</w:t>
      </w:r>
    </w:p>
    <w:p>
      <w:pPr>
        <w:spacing w:after="0"/>
        <w:ind w:left="0"/>
        <w:jc w:val="both"/>
      </w:pPr>
      <w:r>
        <w:rPr>
          <w:rFonts w:ascii="Times New Roman"/>
          <w:b w:val="false"/>
          <w:i w:val="false"/>
          <w:color w:val="000000"/>
          <w:sz w:val="28"/>
        </w:rPr>
        <w:t>заявками) по адресу: ______________________, комната № _____ с ________________</w:t>
      </w:r>
    </w:p>
    <w:p>
      <w:pPr>
        <w:spacing w:after="0"/>
        <w:ind w:left="0"/>
        <w:jc w:val="both"/>
      </w:pPr>
      <w:r>
        <w:rPr>
          <w:rFonts w:ascii="Times New Roman"/>
          <w:b w:val="false"/>
          <w:i w:val="false"/>
          <w:color w:val="000000"/>
          <w:sz w:val="28"/>
        </w:rPr>
        <w:t>до ___ часов после представления потенциальным поставщиком документа об оплате</w:t>
      </w:r>
    </w:p>
    <w:p>
      <w:pPr>
        <w:spacing w:after="0"/>
        <w:ind w:left="0"/>
        <w:jc w:val="both"/>
      </w:pPr>
      <w:r>
        <w:rPr>
          <w:rFonts w:ascii="Times New Roman"/>
          <w:b w:val="false"/>
          <w:i w:val="false"/>
          <w:color w:val="000000"/>
          <w:sz w:val="28"/>
        </w:rPr>
        <w:t>тендерной документации (в случае, если таковая предусмотрена тендерной</w:t>
      </w:r>
    </w:p>
    <w:p>
      <w:pPr>
        <w:spacing w:after="0"/>
        <w:ind w:left="0"/>
        <w:jc w:val="both"/>
      </w:pPr>
      <w:r>
        <w:rPr>
          <w:rFonts w:ascii="Times New Roman"/>
          <w:b w:val="false"/>
          <w:i w:val="false"/>
          <w:color w:val="000000"/>
          <w:sz w:val="28"/>
        </w:rPr>
        <w:t>документацией) и/или по электронной почте по адресу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Стоимость пакета копии тендерной документации составляет __________ тенге</w:t>
      </w:r>
    </w:p>
    <w:p>
      <w:pPr>
        <w:spacing w:after="0"/>
        <w:ind w:left="0"/>
        <w:jc w:val="both"/>
      </w:pPr>
      <w:r>
        <w:rPr>
          <w:rFonts w:ascii="Times New Roman"/>
          <w:b w:val="false"/>
          <w:i w:val="false"/>
          <w:color w:val="000000"/>
          <w:sz w:val="28"/>
        </w:rPr>
        <w:t>и вносится на счет _________________________________________________________</w:t>
      </w:r>
    </w:p>
    <w:p>
      <w:pPr>
        <w:spacing w:after="0"/>
        <w:ind w:left="0"/>
        <w:jc w:val="both"/>
      </w:pPr>
      <w:r>
        <w:rPr>
          <w:rFonts w:ascii="Times New Roman"/>
          <w:b w:val="false"/>
          <w:i w:val="false"/>
          <w:color w:val="000000"/>
          <w:sz w:val="28"/>
        </w:rPr>
        <w:t>(указать соответствующий счет организатора закупок); (данный абзац исключается,</w:t>
      </w:r>
    </w:p>
    <w:p>
      <w:pPr>
        <w:spacing w:after="0"/>
        <w:ind w:left="0"/>
        <w:jc w:val="both"/>
      </w:pPr>
      <w:r>
        <w:rPr>
          <w:rFonts w:ascii="Times New Roman"/>
          <w:b w:val="false"/>
          <w:i w:val="false"/>
          <w:color w:val="000000"/>
          <w:sz w:val="28"/>
        </w:rPr>
        <w:t>если оплата не предусмотрена). Тендерные заявки на участие в тендере, запечатанные</w:t>
      </w:r>
    </w:p>
    <w:p>
      <w:pPr>
        <w:spacing w:after="0"/>
        <w:ind w:left="0"/>
        <w:jc w:val="both"/>
      </w:pPr>
      <w:r>
        <w:rPr>
          <w:rFonts w:ascii="Times New Roman"/>
          <w:b w:val="false"/>
          <w:i w:val="false"/>
          <w:color w:val="000000"/>
          <w:sz w:val="28"/>
        </w:rPr>
        <w:t>в конверты, представляются (направляются) потенциальными поставщиками в</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организатора закупок)</w:t>
      </w:r>
    </w:p>
    <w:p>
      <w:pPr>
        <w:spacing w:after="0"/>
        <w:ind w:left="0"/>
        <w:jc w:val="both"/>
      </w:pPr>
      <w:r>
        <w:rPr>
          <w:rFonts w:ascii="Times New Roman"/>
          <w:b w:val="false"/>
          <w:i w:val="false"/>
          <w:color w:val="000000"/>
          <w:sz w:val="28"/>
        </w:rPr>
        <w:t>по адресу: _________________________________________________________________</w:t>
      </w:r>
    </w:p>
    <w:p>
      <w:pPr>
        <w:spacing w:after="0"/>
        <w:ind w:left="0"/>
        <w:jc w:val="both"/>
      </w:pPr>
      <w:r>
        <w:rPr>
          <w:rFonts w:ascii="Times New Roman"/>
          <w:b w:val="false"/>
          <w:i w:val="false"/>
          <w:color w:val="000000"/>
          <w:sz w:val="28"/>
        </w:rPr>
        <w:t>(указать полный адрес, № ком.)</w:t>
      </w:r>
    </w:p>
    <w:p>
      <w:pPr>
        <w:spacing w:after="0"/>
        <w:ind w:left="0"/>
        <w:jc w:val="both"/>
      </w:pPr>
      <w:r>
        <w:rPr>
          <w:rFonts w:ascii="Times New Roman"/>
          <w:b w:val="false"/>
          <w:i w:val="false"/>
          <w:color w:val="000000"/>
          <w:sz w:val="28"/>
        </w:rPr>
        <w:t>Окончательный срок представления заявок на участие в тендере</w:t>
      </w:r>
    </w:p>
    <w:p>
      <w:pPr>
        <w:spacing w:after="0"/>
        <w:ind w:left="0"/>
        <w:jc w:val="both"/>
      </w:pPr>
      <w:r>
        <w:rPr>
          <w:rFonts w:ascii="Times New Roman"/>
          <w:b w:val="false"/>
          <w:i w:val="false"/>
          <w:color w:val="000000"/>
          <w:sz w:val="28"/>
        </w:rPr>
        <w:t>до _______________________________________________________________________.</w:t>
      </w:r>
    </w:p>
    <w:p>
      <w:pPr>
        <w:spacing w:after="0"/>
        <w:ind w:left="0"/>
        <w:jc w:val="both"/>
      </w:pPr>
      <w:r>
        <w:rPr>
          <w:rFonts w:ascii="Times New Roman"/>
          <w:b w:val="false"/>
          <w:i w:val="false"/>
          <w:color w:val="000000"/>
          <w:sz w:val="28"/>
        </w:rPr>
        <w:t xml:space="preserve"> (указать время и дату)</w:t>
      </w:r>
    </w:p>
    <w:p>
      <w:pPr>
        <w:spacing w:after="0"/>
        <w:ind w:left="0"/>
        <w:jc w:val="both"/>
      </w:pPr>
      <w:r>
        <w:rPr>
          <w:rFonts w:ascii="Times New Roman"/>
          <w:b w:val="false"/>
          <w:i w:val="false"/>
          <w:color w:val="000000"/>
          <w:sz w:val="28"/>
        </w:rPr>
        <w:t>Конверты с заявками на участие в тендере будут вскрываться</w:t>
      </w:r>
    </w:p>
    <w:p>
      <w:pPr>
        <w:spacing w:after="0"/>
        <w:ind w:left="0"/>
        <w:jc w:val="both"/>
      </w:pPr>
      <w:r>
        <w:rPr>
          <w:rFonts w:ascii="Times New Roman"/>
          <w:b w:val="false"/>
          <w:i w:val="false"/>
          <w:color w:val="000000"/>
          <w:sz w:val="28"/>
        </w:rPr>
        <w:t>в ____________________________________________________ по следующему адресу:</w:t>
      </w:r>
    </w:p>
    <w:p>
      <w:pPr>
        <w:spacing w:after="0"/>
        <w:ind w:left="0"/>
        <w:jc w:val="both"/>
      </w:pPr>
      <w:r>
        <w:rPr>
          <w:rFonts w:ascii="Times New Roman"/>
          <w:b w:val="false"/>
          <w:i w:val="false"/>
          <w:color w:val="000000"/>
          <w:sz w:val="28"/>
        </w:rPr>
        <w:t>(указать время и дату) ______________________________________________________</w:t>
      </w:r>
    </w:p>
    <w:p>
      <w:pPr>
        <w:spacing w:after="0"/>
        <w:ind w:left="0"/>
        <w:jc w:val="both"/>
      </w:pPr>
      <w:r>
        <w:rPr>
          <w:rFonts w:ascii="Times New Roman"/>
          <w:b w:val="false"/>
          <w:i w:val="false"/>
          <w:color w:val="000000"/>
          <w:sz w:val="28"/>
        </w:rPr>
        <w:t xml:space="preserve"> (указать полный адрес, № ком.)</w:t>
      </w:r>
    </w:p>
    <w:p>
      <w:pPr>
        <w:spacing w:after="0"/>
        <w:ind w:left="0"/>
        <w:jc w:val="both"/>
      </w:pPr>
      <w:r>
        <w:rPr>
          <w:rFonts w:ascii="Times New Roman"/>
          <w:b w:val="false"/>
          <w:i w:val="false"/>
          <w:color w:val="000000"/>
          <w:sz w:val="28"/>
        </w:rPr>
        <w:t>Дополнительную информацию и справку можно получить по телефону: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код города и номер телефона) Уполномоченный представитель организатора</w:t>
      </w:r>
    </w:p>
    <w:p>
      <w:pPr>
        <w:spacing w:after="0"/>
        <w:ind w:left="0"/>
        <w:jc w:val="both"/>
      </w:pPr>
      <w:r>
        <w:rPr>
          <w:rFonts w:ascii="Times New Roman"/>
          <w:b w:val="false"/>
          <w:i w:val="false"/>
          <w:color w:val="000000"/>
          <w:sz w:val="28"/>
        </w:rPr>
        <w:t>закупок товаров, работ, услуг _________________________________________________________________________.</w:t>
      </w:r>
    </w:p>
    <w:p>
      <w:pPr>
        <w:spacing w:after="0"/>
        <w:ind w:left="0"/>
        <w:jc w:val="both"/>
      </w:pPr>
      <w:r>
        <w:rPr>
          <w:rFonts w:ascii="Times New Roman"/>
          <w:b w:val="false"/>
          <w:i w:val="false"/>
          <w:color w:val="000000"/>
          <w:sz w:val="28"/>
        </w:rPr>
        <w:t>(указывается Ф.И.О., (при наличии) должность и контактный телефон)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552" w:id="3503"/>
    <w:p>
      <w:pPr>
        <w:spacing w:after="0"/>
        <w:ind w:left="0"/>
        <w:jc w:val="left"/>
      </w:pPr>
      <w:r>
        <w:rPr>
          <w:rFonts w:ascii="Times New Roman"/>
          <w:b/>
          <w:i w:val="false"/>
          <w:color w:val="000000"/>
        </w:rPr>
        <w:t xml:space="preserve"> Протокол встречи с потенциальными поставщиками по разъяснению тендерной документации</w:t>
      </w:r>
    </w:p>
    <w:bookmarkEnd w:id="3503"/>
    <w:p>
      <w:pPr>
        <w:spacing w:after="0"/>
        <w:ind w:left="0"/>
        <w:jc w:val="both"/>
      </w:pPr>
      <w:bookmarkStart w:name="z3553" w:id="3504"/>
      <w:r>
        <w:rPr>
          <w:rFonts w:ascii="Times New Roman"/>
          <w:b w:val="false"/>
          <w:i w:val="false"/>
          <w:color w:val="000000"/>
          <w:sz w:val="28"/>
        </w:rPr>
        <w:t>
      ___________________________</w:t>
      </w:r>
    </w:p>
    <w:bookmarkEnd w:id="3504"/>
    <w:p>
      <w:pPr>
        <w:spacing w:after="0"/>
        <w:ind w:left="0"/>
        <w:jc w:val="both"/>
      </w:pPr>
      <w:r>
        <w:rPr>
          <w:rFonts w:ascii="Times New Roman"/>
          <w:b w:val="false"/>
          <w:i w:val="false"/>
          <w:color w:val="000000"/>
          <w:sz w:val="28"/>
        </w:rPr>
        <w:t>(Название тендера)</w:t>
      </w:r>
    </w:p>
    <w:p>
      <w:pPr>
        <w:spacing w:after="0"/>
        <w:ind w:left="0"/>
        <w:jc w:val="both"/>
      </w:pPr>
      <w:r>
        <w:rPr>
          <w:rFonts w:ascii="Times New Roman"/>
          <w:b w:val="false"/>
          <w:i w:val="false"/>
          <w:color w:val="000000"/>
          <w:sz w:val="28"/>
        </w:rPr>
        <w:t>__________________________ _________________</w:t>
      </w:r>
    </w:p>
    <w:p>
      <w:pPr>
        <w:spacing w:after="0"/>
        <w:ind w:left="0"/>
        <w:jc w:val="both"/>
      </w:pPr>
      <w:r>
        <w:rPr>
          <w:rFonts w:ascii="Times New Roman"/>
          <w:b w:val="false"/>
          <w:i w:val="false"/>
          <w:color w:val="000000"/>
          <w:sz w:val="28"/>
        </w:rPr>
        <w:t>(Место проведения встречи) (Время и дата)</w:t>
      </w:r>
    </w:p>
    <w:p>
      <w:pPr>
        <w:spacing w:after="0"/>
        <w:ind w:left="0"/>
        <w:jc w:val="both"/>
      </w:pPr>
      <w:bookmarkStart w:name="z3554" w:id="3505"/>
      <w:r>
        <w:rPr>
          <w:rFonts w:ascii="Times New Roman"/>
          <w:b w:val="false"/>
          <w:i w:val="false"/>
          <w:color w:val="000000"/>
          <w:sz w:val="28"/>
        </w:rPr>
        <w:t>
      1. Лица, представляющие организатора закупок:</w:t>
      </w:r>
    </w:p>
    <w:bookmarkEnd w:id="3505"/>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(уполномоченный представитель организатора закупок, иные специалисты</w:t>
      </w:r>
    </w:p>
    <w:p>
      <w:pPr>
        <w:spacing w:after="0"/>
        <w:ind w:left="0"/>
        <w:jc w:val="both"/>
      </w:pPr>
      <w:r>
        <w:rPr>
          <w:rFonts w:ascii="Times New Roman"/>
          <w:b w:val="false"/>
          <w:i w:val="false"/>
          <w:color w:val="000000"/>
          <w:sz w:val="28"/>
        </w:rPr>
        <w:t>организатора закупок и привлеченные эксперты, представлявшие организатора</w:t>
      </w:r>
    </w:p>
    <w:p>
      <w:pPr>
        <w:spacing w:after="0"/>
        <w:ind w:left="0"/>
        <w:jc w:val="both"/>
      </w:pPr>
      <w:r>
        <w:rPr>
          <w:rFonts w:ascii="Times New Roman"/>
          <w:b w:val="false"/>
          <w:i w:val="false"/>
          <w:color w:val="000000"/>
          <w:sz w:val="28"/>
        </w:rPr>
        <w:t>закупок на встрече с потенциальными поставщиками, с указанием их Ф.И.О.</w:t>
      </w:r>
    </w:p>
    <w:p>
      <w:pPr>
        <w:spacing w:after="0"/>
        <w:ind w:left="0"/>
        <w:jc w:val="both"/>
      </w:pPr>
      <w:r>
        <w:rPr>
          <w:rFonts w:ascii="Times New Roman"/>
          <w:b w:val="false"/>
          <w:i w:val="false"/>
          <w:color w:val="000000"/>
          <w:sz w:val="28"/>
        </w:rPr>
        <w:t>(при наличии), контактных телефонов) провели встречу по разъяснению положений</w:t>
      </w:r>
    </w:p>
    <w:p>
      <w:pPr>
        <w:spacing w:after="0"/>
        <w:ind w:left="0"/>
        <w:jc w:val="both"/>
      </w:pPr>
      <w:r>
        <w:rPr>
          <w:rFonts w:ascii="Times New Roman"/>
          <w:b w:val="false"/>
          <w:i w:val="false"/>
          <w:color w:val="000000"/>
          <w:sz w:val="28"/>
        </w:rPr>
        <w:t>тендерной документации следующим лицам</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(об уполномоченных представителях потенциальных поставщиков, присутствовавших</w:t>
      </w:r>
    </w:p>
    <w:p>
      <w:pPr>
        <w:spacing w:after="0"/>
        <w:ind w:left="0"/>
        <w:jc w:val="both"/>
      </w:pPr>
      <w:r>
        <w:rPr>
          <w:rFonts w:ascii="Times New Roman"/>
          <w:b w:val="false"/>
          <w:i w:val="false"/>
          <w:color w:val="000000"/>
          <w:sz w:val="28"/>
        </w:rPr>
        <w:t>на встрече с организатором закупок, с указанием их Ф.И.О. (при наличии), а также</w:t>
      </w:r>
    </w:p>
    <w:p>
      <w:pPr>
        <w:spacing w:after="0"/>
        <w:ind w:left="0"/>
        <w:jc w:val="both"/>
      </w:pPr>
      <w:r>
        <w:rPr>
          <w:rFonts w:ascii="Times New Roman"/>
          <w:b w:val="false"/>
          <w:i w:val="false"/>
          <w:color w:val="000000"/>
          <w:sz w:val="28"/>
        </w:rPr>
        <w:t>документа, подтверждающего полномочие такого лица представлять потенциального</w:t>
      </w:r>
    </w:p>
    <w:p>
      <w:pPr>
        <w:spacing w:after="0"/>
        <w:ind w:left="0"/>
        <w:jc w:val="both"/>
      </w:pPr>
      <w:r>
        <w:rPr>
          <w:rFonts w:ascii="Times New Roman"/>
          <w:b w:val="false"/>
          <w:i w:val="false"/>
          <w:color w:val="000000"/>
          <w:sz w:val="28"/>
        </w:rPr>
        <w:t>поставщика на встрече с организатором закупок по разъяснению положений</w:t>
      </w:r>
    </w:p>
    <w:p>
      <w:pPr>
        <w:spacing w:after="0"/>
        <w:ind w:left="0"/>
        <w:jc w:val="both"/>
      </w:pPr>
      <w:r>
        <w:rPr>
          <w:rFonts w:ascii="Times New Roman"/>
          <w:b w:val="false"/>
          <w:i w:val="false"/>
          <w:color w:val="000000"/>
          <w:sz w:val="28"/>
        </w:rPr>
        <w:t>тендерной документации).</w:t>
      </w:r>
    </w:p>
    <w:p>
      <w:pPr>
        <w:spacing w:after="0"/>
        <w:ind w:left="0"/>
        <w:jc w:val="both"/>
      </w:pPr>
      <w:r>
        <w:rPr>
          <w:rFonts w:ascii="Times New Roman"/>
          <w:b w:val="false"/>
          <w:i w:val="false"/>
          <w:color w:val="000000"/>
          <w:sz w:val="28"/>
        </w:rPr>
        <w:t>2. На встрече потенциальными поставщиками были заданы вопросы по разъяснению</w:t>
      </w:r>
    </w:p>
    <w:p>
      <w:pPr>
        <w:spacing w:after="0"/>
        <w:ind w:left="0"/>
        <w:jc w:val="both"/>
      </w:pPr>
      <w:r>
        <w:rPr>
          <w:rFonts w:ascii="Times New Roman"/>
          <w:b w:val="false"/>
          <w:i w:val="false"/>
          <w:color w:val="000000"/>
          <w:sz w:val="28"/>
        </w:rPr>
        <w:t>положений тендерной документации: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 каким положениям были заданы вопросы)</w:t>
      </w:r>
    </w:p>
    <w:p>
      <w:pPr>
        <w:spacing w:after="0"/>
        <w:ind w:left="0"/>
        <w:jc w:val="both"/>
      </w:pPr>
      <w:r>
        <w:rPr>
          <w:rFonts w:ascii="Times New Roman"/>
          <w:b w:val="false"/>
          <w:i w:val="false"/>
          <w:color w:val="000000"/>
          <w:sz w:val="28"/>
        </w:rPr>
        <w:t>3. Уполномоченными представителями организатора закупок были даны следующие</w:t>
      </w:r>
    </w:p>
    <w:p>
      <w:pPr>
        <w:spacing w:after="0"/>
        <w:ind w:left="0"/>
        <w:jc w:val="both"/>
      </w:pPr>
      <w:r>
        <w:rPr>
          <w:rFonts w:ascii="Times New Roman"/>
          <w:b w:val="false"/>
          <w:i w:val="false"/>
          <w:color w:val="000000"/>
          <w:sz w:val="28"/>
        </w:rPr>
        <w:t>ответы на заданные вопросы: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кем из присутствующих представителей организатора закупок были даны</w:t>
      </w:r>
    </w:p>
    <w:p>
      <w:pPr>
        <w:spacing w:after="0"/>
        <w:ind w:left="0"/>
        <w:jc w:val="both"/>
      </w:pPr>
      <w:r>
        <w:rPr>
          <w:rFonts w:ascii="Times New Roman"/>
          <w:b w:val="false"/>
          <w:i w:val="false"/>
          <w:color w:val="000000"/>
          <w:sz w:val="28"/>
        </w:rPr>
        <w:t>ответы с указанием их Ф.И.О. (при наличии), контактных телефонов)</w:t>
      </w:r>
    </w:p>
    <w:p>
      <w:pPr>
        <w:spacing w:after="0"/>
        <w:ind w:left="0"/>
        <w:jc w:val="both"/>
      </w:pPr>
      <w:r>
        <w:rPr>
          <w:rFonts w:ascii="Times New Roman"/>
          <w:b w:val="false"/>
          <w:i w:val="false"/>
          <w:color w:val="000000"/>
          <w:sz w:val="28"/>
        </w:rPr>
        <w:t>4. Представители организатора закупок в результате встречи по разъяснению</w:t>
      </w:r>
    </w:p>
    <w:p>
      <w:pPr>
        <w:spacing w:after="0"/>
        <w:ind w:left="0"/>
        <w:jc w:val="both"/>
      </w:pPr>
      <w:r>
        <w:rPr>
          <w:rFonts w:ascii="Times New Roman"/>
          <w:b w:val="false"/>
          <w:i w:val="false"/>
          <w:color w:val="000000"/>
          <w:sz w:val="28"/>
        </w:rPr>
        <w:t>тендерной документации решили:</w:t>
      </w:r>
    </w:p>
    <w:p>
      <w:pPr>
        <w:spacing w:after="0"/>
        <w:ind w:left="0"/>
        <w:jc w:val="both"/>
      </w:pPr>
      <w:r>
        <w:rPr>
          <w:rFonts w:ascii="Times New Roman"/>
          <w:b w:val="false"/>
          <w:i w:val="false"/>
          <w:color w:val="000000"/>
          <w:sz w:val="28"/>
        </w:rPr>
        <w:t>1) признать тендерную документацию, требующую изменения (дополнения)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(указать какое именно положение тендерной документации необходимо изменить (дополнить);</w:t>
      </w:r>
    </w:p>
    <w:p>
      <w:pPr>
        <w:spacing w:after="0"/>
        <w:ind w:left="0"/>
        <w:jc w:val="both"/>
      </w:pPr>
      <w:r>
        <w:rPr>
          <w:rFonts w:ascii="Times New Roman"/>
          <w:b w:val="false"/>
          <w:i w:val="false"/>
          <w:color w:val="000000"/>
          <w:sz w:val="28"/>
        </w:rPr>
        <w:t>2) признать отсутствие необходимости внесения изменения (дополнения) в тендерную</w:t>
      </w:r>
    </w:p>
    <w:p>
      <w:pPr>
        <w:spacing w:after="0"/>
        <w:ind w:left="0"/>
        <w:jc w:val="both"/>
      </w:pPr>
      <w:r>
        <w:rPr>
          <w:rFonts w:ascii="Times New Roman"/>
          <w:b w:val="false"/>
          <w:i w:val="false"/>
          <w:color w:val="000000"/>
          <w:sz w:val="28"/>
        </w:rPr>
        <w:t>документацию ___________________________________________________________</w:t>
      </w:r>
    </w:p>
    <w:p>
      <w:pPr>
        <w:spacing w:after="0"/>
        <w:ind w:left="0"/>
        <w:jc w:val="both"/>
      </w:pPr>
      <w:r>
        <w:rPr>
          <w:rFonts w:ascii="Times New Roman"/>
          <w:b w:val="false"/>
          <w:i w:val="false"/>
          <w:color w:val="000000"/>
          <w:sz w:val="28"/>
        </w:rPr>
        <w:t>(подписи уполномоченных представителей потенциальных поставщиков,</w:t>
      </w:r>
    </w:p>
    <w:p>
      <w:pPr>
        <w:spacing w:after="0"/>
        <w:ind w:left="0"/>
        <w:jc w:val="both"/>
      </w:pPr>
      <w:r>
        <w:rPr>
          <w:rFonts w:ascii="Times New Roman"/>
          <w:b w:val="false"/>
          <w:i w:val="false"/>
          <w:color w:val="000000"/>
          <w:sz w:val="28"/>
        </w:rPr>
        <w:t>присутствовавших на встрече с организатором закупок, с указанием их Ф.И.О.</w:t>
      </w:r>
    </w:p>
    <w:p>
      <w:pPr>
        <w:spacing w:after="0"/>
        <w:ind w:left="0"/>
        <w:jc w:val="both"/>
      </w:pPr>
      <w:r>
        <w:rPr>
          <w:rFonts w:ascii="Times New Roman"/>
          <w:b w:val="false"/>
          <w:i w:val="false"/>
          <w:color w:val="000000"/>
          <w:sz w:val="28"/>
        </w:rPr>
        <w:t>(при наличии), а также документа, подтверждающего полномочие такого лица,</w:t>
      </w:r>
    </w:p>
    <w:p>
      <w:pPr>
        <w:spacing w:after="0"/>
        <w:ind w:left="0"/>
        <w:jc w:val="both"/>
      </w:pPr>
      <w:r>
        <w:rPr>
          <w:rFonts w:ascii="Times New Roman"/>
          <w:b w:val="false"/>
          <w:i w:val="false"/>
          <w:color w:val="000000"/>
          <w:sz w:val="28"/>
        </w:rPr>
        <w:t>представлять потенциального поставщика на встрече с организатором закупок</w:t>
      </w:r>
    </w:p>
    <w:p>
      <w:pPr>
        <w:spacing w:after="0"/>
        <w:ind w:left="0"/>
        <w:jc w:val="both"/>
      </w:pPr>
      <w:r>
        <w:rPr>
          <w:rFonts w:ascii="Times New Roman"/>
          <w:b w:val="false"/>
          <w:i w:val="false"/>
          <w:color w:val="000000"/>
          <w:sz w:val="28"/>
        </w:rPr>
        <w:t>по разъяснению положений тендерной документации)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(подписи уполномоченного представителя организатора закупок, иных специалистов</w:t>
      </w:r>
    </w:p>
    <w:p>
      <w:pPr>
        <w:spacing w:after="0"/>
        <w:ind w:left="0"/>
        <w:jc w:val="both"/>
      </w:pPr>
      <w:r>
        <w:rPr>
          <w:rFonts w:ascii="Times New Roman"/>
          <w:b w:val="false"/>
          <w:i w:val="false"/>
          <w:color w:val="000000"/>
          <w:sz w:val="28"/>
        </w:rPr>
        <w:t>организатора закупок и привлеченных экспертов, представлявших организатора</w:t>
      </w:r>
    </w:p>
    <w:p>
      <w:pPr>
        <w:spacing w:after="0"/>
        <w:ind w:left="0"/>
        <w:jc w:val="both"/>
      </w:pPr>
      <w:r>
        <w:rPr>
          <w:rFonts w:ascii="Times New Roman"/>
          <w:b w:val="false"/>
          <w:i w:val="false"/>
          <w:color w:val="000000"/>
          <w:sz w:val="28"/>
        </w:rPr>
        <w:t>закупок на встрече с потенциальными поставщиками, с указанием их Ф.И.О.</w:t>
      </w:r>
    </w:p>
    <w:p>
      <w:pPr>
        <w:spacing w:after="0"/>
        <w:ind w:left="0"/>
        <w:jc w:val="both"/>
      </w:pPr>
      <w:r>
        <w:rPr>
          <w:rFonts w:ascii="Times New Roman"/>
          <w:b w:val="false"/>
          <w:i w:val="false"/>
          <w:color w:val="000000"/>
          <w:sz w:val="28"/>
        </w:rPr>
        <w:t>(при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556" w:id="3506"/>
    <w:p>
      <w:pPr>
        <w:spacing w:after="0"/>
        <w:ind w:left="0"/>
        <w:jc w:val="left"/>
      </w:pPr>
      <w:r>
        <w:rPr>
          <w:rFonts w:ascii="Times New Roman"/>
          <w:b/>
          <w:i w:val="false"/>
          <w:color w:val="000000"/>
        </w:rPr>
        <w:t xml:space="preserve"> Протокол вскрытия конвертов с заявками на участие в тендере по закупке товаров, работ, услуг</w:t>
      </w:r>
    </w:p>
    <w:bookmarkEnd w:id="3506"/>
    <w:p>
      <w:pPr>
        <w:spacing w:after="0"/>
        <w:ind w:left="0"/>
        <w:jc w:val="both"/>
      </w:pPr>
      <w:bookmarkStart w:name="z3557" w:id="3507"/>
      <w:r>
        <w:rPr>
          <w:rFonts w:ascii="Times New Roman"/>
          <w:b w:val="false"/>
          <w:i w:val="false"/>
          <w:color w:val="000000"/>
          <w:sz w:val="28"/>
        </w:rPr>
        <w:t>
      ____________________________</w:t>
      </w:r>
    </w:p>
    <w:bookmarkEnd w:id="3507"/>
    <w:p>
      <w:pPr>
        <w:spacing w:after="0"/>
        <w:ind w:left="0"/>
        <w:jc w:val="both"/>
      </w:pPr>
      <w:r>
        <w:rPr>
          <w:rFonts w:ascii="Times New Roman"/>
          <w:b w:val="false"/>
          <w:i w:val="false"/>
          <w:color w:val="000000"/>
          <w:sz w:val="28"/>
        </w:rPr>
        <w:t>(название тендера)</w:t>
      </w:r>
    </w:p>
    <w:p>
      <w:pPr>
        <w:spacing w:after="0"/>
        <w:ind w:left="0"/>
        <w:jc w:val="both"/>
      </w:pPr>
      <w:r>
        <w:rPr>
          <w:rFonts w:ascii="Times New Roman"/>
          <w:b w:val="false"/>
          <w:i w:val="false"/>
          <w:color w:val="000000"/>
          <w:sz w:val="28"/>
        </w:rPr>
        <w:t>__________________________ _________________</w:t>
      </w:r>
    </w:p>
    <w:p>
      <w:pPr>
        <w:spacing w:after="0"/>
        <w:ind w:left="0"/>
        <w:jc w:val="both"/>
      </w:pPr>
      <w:r>
        <w:rPr>
          <w:rFonts w:ascii="Times New Roman"/>
          <w:b w:val="false"/>
          <w:i w:val="false"/>
          <w:color w:val="000000"/>
          <w:sz w:val="28"/>
        </w:rPr>
        <w:t>(Место вскрытия) (Время и дата)</w:t>
      </w:r>
    </w:p>
    <w:p>
      <w:pPr>
        <w:spacing w:after="0"/>
        <w:ind w:left="0"/>
        <w:jc w:val="both"/>
      </w:pPr>
      <w:bookmarkStart w:name="z3558" w:id="3508"/>
      <w:r>
        <w:rPr>
          <w:rFonts w:ascii="Times New Roman"/>
          <w:b w:val="false"/>
          <w:i w:val="false"/>
          <w:color w:val="000000"/>
          <w:sz w:val="28"/>
        </w:rPr>
        <w:t>
      1. Тендерная комиссия в составе: ____________________________________________</w:t>
      </w:r>
    </w:p>
    <w:bookmarkEnd w:id="3508"/>
    <w:p>
      <w:pPr>
        <w:spacing w:after="0"/>
        <w:ind w:left="0"/>
        <w:jc w:val="both"/>
      </w:pPr>
      <w:r>
        <w:rPr>
          <w:rFonts w:ascii="Times New Roman"/>
          <w:b w:val="false"/>
          <w:i w:val="false"/>
          <w:color w:val="000000"/>
          <w:sz w:val="28"/>
        </w:rPr>
        <w:t>(указываются Ф.И.О.(при наличии), должность председателя, его заместителя, членов</w:t>
      </w:r>
    </w:p>
    <w:p>
      <w:pPr>
        <w:spacing w:after="0"/>
        <w:ind w:left="0"/>
        <w:jc w:val="both"/>
      </w:pPr>
      <w:r>
        <w:rPr>
          <w:rFonts w:ascii="Times New Roman"/>
          <w:b w:val="false"/>
          <w:i w:val="false"/>
          <w:color w:val="000000"/>
          <w:sz w:val="28"/>
        </w:rPr>
        <w:t>тендерной комиссии, дата, время и место вскрытия заявок на участие в тендере)</w:t>
      </w:r>
    </w:p>
    <w:p>
      <w:pPr>
        <w:spacing w:after="0"/>
        <w:ind w:left="0"/>
        <w:jc w:val="both"/>
      </w:pPr>
      <w:r>
        <w:rPr>
          <w:rFonts w:ascii="Times New Roman"/>
          <w:b w:val="false"/>
          <w:i w:val="false"/>
          <w:color w:val="000000"/>
          <w:sz w:val="28"/>
        </w:rPr>
        <w:t>произвела процедуру вскрытия конвертов с заявками на участие в тендере</w:t>
      </w:r>
    </w:p>
    <w:p>
      <w:pPr>
        <w:spacing w:after="0"/>
        <w:ind w:left="0"/>
        <w:jc w:val="both"/>
      </w:pPr>
      <w:r>
        <w:rPr>
          <w:rFonts w:ascii="Times New Roman"/>
          <w:b w:val="false"/>
          <w:i w:val="false"/>
          <w:color w:val="000000"/>
          <w:sz w:val="28"/>
        </w:rPr>
        <w:t>2. Копия тендерной документации предоставлена следующим потенциальным поставщикам:</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адрес всех потенциальных поставщиков, которым представлена копия</w:t>
      </w:r>
    </w:p>
    <w:p>
      <w:pPr>
        <w:spacing w:after="0"/>
        <w:ind w:left="0"/>
        <w:jc w:val="both"/>
      </w:pPr>
      <w:r>
        <w:rPr>
          <w:rFonts w:ascii="Times New Roman"/>
          <w:b w:val="false"/>
          <w:i w:val="false"/>
          <w:color w:val="000000"/>
          <w:sz w:val="28"/>
        </w:rPr>
        <w:t>тендерной документации)</w:t>
      </w:r>
    </w:p>
    <w:p>
      <w:pPr>
        <w:spacing w:after="0"/>
        <w:ind w:left="0"/>
        <w:jc w:val="both"/>
      </w:pPr>
      <w:r>
        <w:rPr>
          <w:rFonts w:ascii="Times New Roman"/>
          <w:b w:val="false"/>
          <w:i w:val="false"/>
          <w:color w:val="000000"/>
          <w:sz w:val="28"/>
        </w:rPr>
        <w:t>3. Заявки на участие в тендере следующих потенциальных поставщиков</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(указываются наименование, адрес всех потенциальных поставщиков, представивших</w:t>
      </w:r>
    </w:p>
    <w:p>
      <w:pPr>
        <w:spacing w:after="0"/>
        <w:ind w:left="0"/>
        <w:jc w:val="both"/>
      </w:pPr>
      <w:r>
        <w:rPr>
          <w:rFonts w:ascii="Times New Roman"/>
          <w:b w:val="false"/>
          <w:i w:val="false"/>
          <w:color w:val="000000"/>
          <w:sz w:val="28"/>
        </w:rPr>
        <w:t>заявки на участие в тендере после истечения окончательного срока представления</w:t>
      </w:r>
    </w:p>
    <w:p>
      <w:pPr>
        <w:spacing w:after="0"/>
        <w:ind w:left="0"/>
        <w:jc w:val="both"/>
      </w:pPr>
      <w:r>
        <w:rPr>
          <w:rFonts w:ascii="Times New Roman"/>
          <w:b w:val="false"/>
          <w:i w:val="false"/>
          <w:color w:val="000000"/>
          <w:sz w:val="28"/>
        </w:rPr>
        <w:t>заявок на участие в тендере) возвращены невскрытыми на основании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4. Заявки на участие в тендере следующих потенциальных поставщиков,</w:t>
      </w:r>
    </w:p>
    <w:p>
      <w:pPr>
        <w:spacing w:after="0"/>
        <w:ind w:left="0"/>
        <w:jc w:val="both"/>
      </w:pPr>
      <w:r>
        <w:rPr>
          <w:rFonts w:ascii="Times New Roman"/>
          <w:b w:val="false"/>
          <w:i w:val="false"/>
          <w:color w:val="000000"/>
          <w:sz w:val="28"/>
        </w:rPr>
        <w:t>представивших их в установленные сроки, до истечения окончательного срока</w:t>
      </w:r>
    </w:p>
    <w:p>
      <w:pPr>
        <w:spacing w:after="0"/>
        <w:ind w:left="0"/>
        <w:jc w:val="both"/>
      </w:pPr>
      <w:r>
        <w:rPr>
          <w:rFonts w:ascii="Times New Roman"/>
          <w:b w:val="false"/>
          <w:i w:val="false"/>
          <w:color w:val="000000"/>
          <w:sz w:val="28"/>
        </w:rPr>
        <w:t>представления заявок на участие в тендере: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адрес всех потенциальных поставщиков, представивших тендерные</w:t>
      </w:r>
    </w:p>
    <w:p>
      <w:pPr>
        <w:spacing w:after="0"/>
        <w:ind w:left="0"/>
        <w:jc w:val="both"/>
      </w:pPr>
      <w:r>
        <w:rPr>
          <w:rFonts w:ascii="Times New Roman"/>
          <w:b w:val="false"/>
          <w:i w:val="false"/>
          <w:color w:val="000000"/>
          <w:sz w:val="28"/>
        </w:rPr>
        <w:t>заявки до истечения окончательного срока представления тендерных заявок, время</w:t>
      </w:r>
    </w:p>
    <w:p>
      <w:pPr>
        <w:spacing w:after="0"/>
        <w:ind w:left="0"/>
        <w:jc w:val="both"/>
      </w:pPr>
      <w:r>
        <w:rPr>
          <w:rFonts w:ascii="Times New Roman"/>
          <w:b w:val="false"/>
          <w:i w:val="false"/>
          <w:color w:val="000000"/>
          <w:sz w:val="28"/>
        </w:rPr>
        <w:t>представления заявки на участие в тендере в хронологическом порядке в соответствии</w:t>
      </w:r>
    </w:p>
    <w:p>
      <w:pPr>
        <w:spacing w:after="0"/>
        <w:ind w:left="0"/>
        <w:jc w:val="both"/>
      </w:pPr>
      <w:r>
        <w:rPr>
          <w:rFonts w:ascii="Times New Roman"/>
          <w:b w:val="false"/>
          <w:i w:val="false"/>
          <w:color w:val="000000"/>
          <w:sz w:val="28"/>
        </w:rPr>
        <w:t>с журналом регистрации заявок на участие в тендере) вскрыты и они содержат:</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(указываются перечень документов, содержащихся в заявке, информация об отзыве</w:t>
      </w:r>
    </w:p>
    <w:p>
      <w:pPr>
        <w:spacing w:after="0"/>
        <w:ind w:left="0"/>
        <w:jc w:val="both"/>
      </w:pPr>
      <w:r>
        <w:rPr>
          <w:rFonts w:ascii="Times New Roman"/>
          <w:b w:val="false"/>
          <w:i w:val="false"/>
          <w:color w:val="000000"/>
          <w:sz w:val="28"/>
        </w:rPr>
        <w:t>и изменении заявок на участие в тендере, количество листов документов тендерной</w:t>
      </w:r>
    </w:p>
    <w:p>
      <w:pPr>
        <w:spacing w:after="0"/>
        <w:ind w:left="0"/>
        <w:jc w:val="both"/>
      </w:pPr>
      <w:r>
        <w:rPr>
          <w:rFonts w:ascii="Times New Roman"/>
          <w:b w:val="false"/>
          <w:i w:val="false"/>
          <w:color w:val="000000"/>
          <w:sz w:val="28"/>
        </w:rPr>
        <w:t>заявки), которые оглашены всем присутствующим при вскрытии заявок на участие в тендере.</w:t>
      </w:r>
    </w:p>
    <w:p>
      <w:pPr>
        <w:spacing w:after="0"/>
        <w:ind w:left="0"/>
        <w:jc w:val="both"/>
      </w:pPr>
      <w:r>
        <w:rPr>
          <w:rFonts w:ascii="Times New Roman"/>
          <w:b w:val="false"/>
          <w:i w:val="false"/>
          <w:color w:val="000000"/>
          <w:sz w:val="28"/>
        </w:rPr>
        <w:t>5. При вскрытии тендерных заявок присутствовали следующие потенциальные поставщики: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адрес всех потенциальных поставщиков, присутствовавших</w:t>
      </w:r>
    </w:p>
    <w:p>
      <w:pPr>
        <w:spacing w:after="0"/>
        <w:ind w:left="0"/>
        <w:jc w:val="both"/>
      </w:pPr>
      <w:r>
        <w:rPr>
          <w:rFonts w:ascii="Times New Roman"/>
          <w:b w:val="false"/>
          <w:i w:val="false"/>
          <w:color w:val="000000"/>
          <w:sz w:val="28"/>
        </w:rPr>
        <w:t>при вскрытии заявок на участие в тендере, Ф.И.О. (при наличии) их уполномоченных</w:t>
      </w:r>
    </w:p>
    <w:p>
      <w:pPr>
        <w:spacing w:after="0"/>
        <w:ind w:left="0"/>
        <w:jc w:val="both"/>
      </w:pPr>
      <w:r>
        <w:rPr>
          <w:rFonts w:ascii="Times New Roman"/>
          <w:b w:val="false"/>
          <w:i w:val="false"/>
          <w:color w:val="000000"/>
          <w:sz w:val="28"/>
        </w:rPr>
        <w:t>представителей). Ф.И.О. (при наличии), подписи председателя, членов и секретаря</w:t>
      </w:r>
    </w:p>
    <w:p>
      <w:pPr>
        <w:spacing w:after="0"/>
        <w:ind w:left="0"/>
        <w:jc w:val="both"/>
      </w:pPr>
      <w:r>
        <w:rPr>
          <w:rFonts w:ascii="Times New Roman"/>
          <w:b w:val="false"/>
          <w:i w:val="false"/>
          <w:color w:val="000000"/>
          <w:sz w:val="28"/>
        </w:rPr>
        <w:t>тендерной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560" w:id="3509"/>
    <w:p>
      <w:pPr>
        <w:spacing w:after="0"/>
        <w:ind w:left="0"/>
        <w:jc w:val="left"/>
      </w:pPr>
      <w:r>
        <w:rPr>
          <w:rFonts w:ascii="Times New Roman"/>
          <w:b/>
          <w:i w:val="false"/>
          <w:color w:val="000000"/>
        </w:rPr>
        <w:t xml:space="preserve"> Предварительный протокол допуска к участию в тендере</w:t>
      </w:r>
    </w:p>
    <w:bookmarkEnd w:id="3509"/>
    <w:p>
      <w:pPr>
        <w:spacing w:after="0"/>
        <w:ind w:left="0"/>
        <w:jc w:val="both"/>
      </w:pPr>
      <w:bookmarkStart w:name="z3561" w:id="3510"/>
      <w:r>
        <w:rPr>
          <w:rFonts w:ascii="Times New Roman"/>
          <w:b w:val="false"/>
          <w:i w:val="false"/>
          <w:color w:val="000000"/>
          <w:sz w:val="28"/>
        </w:rPr>
        <w:t>
      № тендера ________________________________________________________</w:t>
      </w:r>
    </w:p>
    <w:bookmarkEnd w:id="3510"/>
    <w:p>
      <w:pPr>
        <w:spacing w:after="0"/>
        <w:ind w:left="0"/>
        <w:jc w:val="both"/>
      </w:pPr>
      <w:r>
        <w:rPr>
          <w:rFonts w:ascii="Times New Roman"/>
          <w:b w:val="false"/>
          <w:i w:val="false"/>
          <w:color w:val="000000"/>
          <w:sz w:val="28"/>
        </w:rPr>
        <w:t>Название тендера __________________________________________________</w:t>
      </w:r>
    </w:p>
    <w:p>
      <w:pPr>
        <w:spacing w:after="0"/>
        <w:ind w:left="0"/>
        <w:jc w:val="both"/>
      </w:pPr>
      <w:r>
        <w:rPr>
          <w:rFonts w:ascii="Times New Roman"/>
          <w:b w:val="false"/>
          <w:i w:val="false"/>
          <w:color w:val="000000"/>
          <w:sz w:val="28"/>
        </w:rPr>
        <w:t>№ лота 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w:t>
      </w:r>
    </w:p>
    <w:p>
      <w:pPr>
        <w:spacing w:after="0"/>
        <w:ind w:left="0"/>
        <w:jc w:val="both"/>
      </w:pPr>
      <w:r>
        <w:rPr>
          <w:rFonts w:ascii="Times New Roman"/>
          <w:b w:val="false"/>
          <w:i w:val="false"/>
          <w:color w:val="000000"/>
          <w:sz w:val="28"/>
        </w:rPr>
        <w:t>Состав тендерной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62" w:id="3511"/>
    <w:p>
      <w:pPr>
        <w:spacing w:after="0"/>
        <w:ind w:left="0"/>
        <w:jc w:val="both"/>
      </w:pPr>
      <w:r>
        <w:rPr>
          <w:rFonts w:ascii="Times New Roman"/>
          <w:b w:val="false"/>
          <w:i w:val="false"/>
          <w:color w:val="000000"/>
          <w:sz w:val="28"/>
        </w:rPr>
        <w:t>
      Информация о представленных заявках на участие в тендере:</w:t>
      </w:r>
    </w:p>
    <w:bookmarkEnd w:id="3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63" w:id="3512"/>
    <w:p>
      <w:pPr>
        <w:spacing w:after="0"/>
        <w:ind w:left="0"/>
        <w:jc w:val="both"/>
      </w:pPr>
      <w:r>
        <w:rPr>
          <w:rFonts w:ascii="Times New Roman"/>
          <w:b w:val="false"/>
          <w:i w:val="false"/>
          <w:color w:val="000000"/>
          <w:sz w:val="28"/>
        </w:rPr>
        <w:t>
      Результаты предварительного голосования членов тендерной комиссии:</w:t>
      </w:r>
    </w:p>
    <w:bookmarkEnd w:id="3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должность, роль в комиссии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не соответствия квалификационным требованиям и требованиям тендерной документации по лоту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причин отклонения по лоту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в заявке потенциального поставщика, которые необходимо привести в соответствие с квалификационными требованиями и требованиями тендерной документации по лоту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64" w:id="3513"/>
    <w:p>
      <w:pPr>
        <w:spacing w:after="0"/>
        <w:ind w:left="0"/>
        <w:jc w:val="both"/>
      </w:pPr>
      <w:r>
        <w:rPr>
          <w:rFonts w:ascii="Times New Roman"/>
          <w:b w:val="false"/>
          <w:i w:val="false"/>
          <w:color w:val="000000"/>
          <w:sz w:val="28"/>
        </w:rPr>
        <w:t>
      Отклоненные заявки на участие в тендере:</w:t>
      </w:r>
    </w:p>
    <w:bookmarkEnd w:id="3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65" w:id="3514"/>
    <w:p>
      <w:pPr>
        <w:spacing w:after="0"/>
        <w:ind w:left="0"/>
        <w:jc w:val="both"/>
      </w:pPr>
      <w:r>
        <w:rPr>
          <w:rFonts w:ascii="Times New Roman"/>
          <w:b w:val="false"/>
          <w:i w:val="false"/>
          <w:color w:val="000000"/>
          <w:sz w:val="28"/>
        </w:rPr>
        <w:t>
      Заявки на участие в тендере, соответствующие квалификационным требованиям и требованиям тендерной документации:</w:t>
      </w:r>
    </w:p>
    <w:bookmarkEnd w:id="3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66" w:id="3515"/>
    <w:p>
      <w:pPr>
        <w:spacing w:after="0"/>
        <w:ind w:left="0"/>
        <w:jc w:val="both"/>
      </w:pPr>
      <w:r>
        <w:rPr>
          <w:rFonts w:ascii="Times New Roman"/>
          <w:b w:val="false"/>
          <w:i w:val="false"/>
          <w:color w:val="000000"/>
          <w:sz w:val="28"/>
        </w:rPr>
        <w:t>
      Тендерная комиссия по результатам предварительного рассмотрения заявок на участие в тендере РЕШИЛA:</w:t>
      </w:r>
    </w:p>
    <w:bookmarkEnd w:id="3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тендерной комиссии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67" w:id="3516"/>
    <w:p>
      <w:pPr>
        <w:spacing w:after="0"/>
        <w:ind w:left="0"/>
        <w:jc w:val="both"/>
      </w:pPr>
      <w:r>
        <w:rPr>
          <w:rFonts w:ascii="Times New Roman"/>
          <w:b w:val="false"/>
          <w:i w:val="false"/>
          <w:color w:val="000000"/>
          <w:sz w:val="28"/>
        </w:rPr>
        <w:t>
      Окончательная дата и время представления заявок на участие в тендере, приведенных потенциальными поставщиками в соответствие с квалификационными требованиями и требованиями тендерной документации: не менее 7-ми рабочих дней со дня подписания протокола предварительного допуска.</w:t>
      </w:r>
    </w:p>
    <w:bookmarkEnd w:id="35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569" w:id="3517"/>
    <w:p>
      <w:pPr>
        <w:spacing w:after="0"/>
        <w:ind w:left="0"/>
        <w:jc w:val="left"/>
      </w:pPr>
      <w:r>
        <w:rPr>
          <w:rFonts w:ascii="Times New Roman"/>
          <w:b/>
          <w:i w:val="false"/>
          <w:color w:val="000000"/>
        </w:rPr>
        <w:t xml:space="preserve"> Протокол о допуске к участию в тендере</w:t>
      </w:r>
    </w:p>
    <w:bookmarkEnd w:id="3517"/>
    <w:p>
      <w:pPr>
        <w:spacing w:after="0"/>
        <w:ind w:left="0"/>
        <w:jc w:val="both"/>
      </w:pPr>
      <w:bookmarkStart w:name="z3570" w:id="3518"/>
      <w:r>
        <w:rPr>
          <w:rFonts w:ascii="Times New Roman"/>
          <w:b w:val="false"/>
          <w:i w:val="false"/>
          <w:color w:val="000000"/>
          <w:sz w:val="28"/>
        </w:rPr>
        <w:t>
      Тендер по закупке</w:t>
      </w:r>
    </w:p>
    <w:bookmarkEnd w:id="3518"/>
    <w:p>
      <w:pPr>
        <w:spacing w:after="0"/>
        <w:ind w:left="0"/>
        <w:jc w:val="both"/>
      </w:pPr>
      <w:r>
        <w:rPr>
          <w:rFonts w:ascii="Times New Roman"/>
          <w:b w:val="false"/>
          <w:i w:val="false"/>
          <w:color w:val="000000"/>
          <w:sz w:val="28"/>
        </w:rPr>
        <w:t>__________________________________________</w:t>
      </w:r>
    </w:p>
    <w:p>
      <w:pPr>
        <w:spacing w:after="0"/>
        <w:ind w:left="0"/>
        <w:jc w:val="both"/>
      </w:pPr>
      <w:r>
        <w:rPr>
          <w:rFonts w:ascii="Times New Roman"/>
          <w:b w:val="false"/>
          <w:i w:val="false"/>
          <w:color w:val="000000"/>
          <w:sz w:val="28"/>
        </w:rPr>
        <w:t xml:space="preserve"> (название тендера)</w:t>
      </w:r>
    </w:p>
    <w:p>
      <w:pPr>
        <w:spacing w:after="0"/>
        <w:ind w:left="0"/>
        <w:jc w:val="both"/>
      </w:pPr>
      <w:r>
        <w:rPr>
          <w:rFonts w:ascii="Times New Roman"/>
          <w:b w:val="false"/>
          <w:i w:val="false"/>
          <w:color w:val="000000"/>
          <w:sz w:val="28"/>
        </w:rPr>
        <w:t>__________________________ ___________________</w:t>
      </w:r>
    </w:p>
    <w:p>
      <w:pPr>
        <w:spacing w:after="0"/>
        <w:ind w:left="0"/>
        <w:jc w:val="both"/>
      </w:pPr>
      <w:r>
        <w:rPr>
          <w:rFonts w:ascii="Times New Roman"/>
          <w:b w:val="false"/>
          <w:i w:val="false"/>
          <w:color w:val="000000"/>
          <w:sz w:val="28"/>
        </w:rPr>
        <w:t>(Местонахождение) (Время и дата)</w:t>
      </w:r>
    </w:p>
    <w:p>
      <w:pPr>
        <w:spacing w:after="0"/>
        <w:ind w:left="0"/>
        <w:jc w:val="both"/>
      </w:pPr>
      <w:bookmarkStart w:name="z3571" w:id="3519"/>
      <w:r>
        <w:rPr>
          <w:rFonts w:ascii="Times New Roman"/>
          <w:b w:val="false"/>
          <w:i w:val="false"/>
          <w:color w:val="000000"/>
          <w:sz w:val="28"/>
        </w:rPr>
        <w:t>
      1. Тендерная комиссия в составе:</w:t>
      </w:r>
    </w:p>
    <w:bookmarkEnd w:id="3519"/>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(перечислить состав тендерной комиссии) рассмотрела заявки на участие в тендере по закупкам</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 Информация о привлечении экспертов, представленных ими заключений</w:t>
      </w:r>
    </w:p>
    <w:p>
      <w:pPr>
        <w:spacing w:after="0"/>
        <w:ind w:left="0"/>
        <w:jc w:val="both"/>
      </w:pPr>
      <w:r>
        <w:rPr>
          <w:rFonts w:ascii="Times New Roman"/>
          <w:b w:val="false"/>
          <w:i w:val="false"/>
          <w:color w:val="000000"/>
          <w:sz w:val="28"/>
        </w:rPr>
        <w:t>по соответствию предложенных в заявке на участие в тендере товаров, работ, услуг</w:t>
      </w:r>
    </w:p>
    <w:p>
      <w:pPr>
        <w:spacing w:after="0"/>
        <w:ind w:left="0"/>
        <w:jc w:val="both"/>
      </w:pPr>
      <w:r>
        <w:rPr>
          <w:rFonts w:ascii="Times New Roman"/>
          <w:b w:val="false"/>
          <w:i w:val="false"/>
          <w:color w:val="000000"/>
          <w:sz w:val="28"/>
        </w:rPr>
        <w:t>технической спецификации.</w:t>
      </w:r>
    </w:p>
    <w:p>
      <w:pPr>
        <w:spacing w:after="0"/>
        <w:ind w:left="0"/>
        <w:jc w:val="both"/>
      </w:pPr>
      <w:r>
        <w:rPr>
          <w:rFonts w:ascii="Times New Roman"/>
          <w:b w:val="false"/>
          <w:i w:val="false"/>
          <w:color w:val="000000"/>
          <w:sz w:val="28"/>
        </w:rPr>
        <w:t>3. Заявки на участие в тендере следующих потенциальных поставщиков,</w:t>
      </w:r>
    </w:p>
    <w:p>
      <w:pPr>
        <w:spacing w:after="0"/>
        <w:ind w:left="0"/>
        <w:jc w:val="both"/>
      </w:pPr>
      <w:r>
        <w:rPr>
          <w:rFonts w:ascii="Times New Roman"/>
          <w:b w:val="false"/>
          <w:i w:val="false"/>
          <w:color w:val="000000"/>
          <w:sz w:val="28"/>
        </w:rPr>
        <w:t>представивших их в установленные сроки до истечения окончательного срока</w:t>
      </w:r>
    </w:p>
    <w:p>
      <w:pPr>
        <w:spacing w:after="0"/>
        <w:ind w:left="0"/>
        <w:jc w:val="both"/>
      </w:pPr>
      <w:r>
        <w:rPr>
          <w:rFonts w:ascii="Times New Roman"/>
          <w:b w:val="false"/>
          <w:i w:val="false"/>
          <w:color w:val="000000"/>
          <w:sz w:val="28"/>
        </w:rPr>
        <w:t>представления заявок на участие в тендере: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(в хронологическом порядке в соответствии с журналом регистрации заявок</w:t>
      </w:r>
    </w:p>
    <w:p>
      <w:pPr>
        <w:spacing w:after="0"/>
        <w:ind w:left="0"/>
        <w:jc w:val="both"/>
      </w:pPr>
      <w:r>
        <w:rPr>
          <w:rFonts w:ascii="Times New Roman"/>
          <w:b w:val="false"/>
          <w:i w:val="false"/>
          <w:color w:val="000000"/>
          <w:sz w:val="28"/>
        </w:rPr>
        <w:t>на участие в тендере указываются наименование, адрес всех потенциальных</w:t>
      </w:r>
    </w:p>
    <w:p>
      <w:pPr>
        <w:spacing w:after="0"/>
        <w:ind w:left="0"/>
        <w:jc w:val="both"/>
      </w:pPr>
      <w:r>
        <w:rPr>
          <w:rFonts w:ascii="Times New Roman"/>
          <w:b w:val="false"/>
          <w:i w:val="false"/>
          <w:color w:val="000000"/>
          <w:sz w:val="28"/>
        </w:rPr>
        <w:t>поставщиков, представивших тендерные заявки до истечения окончательного срока</w:t>
      </w:r>
    </w:p>
    <w:p>
      <w:pPr>
        <w:spacing w:after="0"/>
        <w:ind w:left="0"/>
        <w:jc w:val="both"/>
      </w:pPr>
      <w:r>
        <w:rPr>
          <w:rFonts w:ascii="Times New Roman"/>
          <w:b w:val="false"/>
          <w:i w:val="false"/>
          <w:color w:val="000000"/>
          <w:sz w:val="28"/>
        </w:rPr>
        <w:t>представления тендерных заявок, время представления заявки на участие в тендере,</w:t>
      </w:r>
    </w:p>
    <w:p>
      <w:pPr>
        <w:spacing w:after="0"/>
        <w:ind w:left="0"/>
        <w:jc w:val="both"/>
      </w:pPr>
      <w:r>
        <w:rPr>
          <w:rFonts w:ascii="Times New Roman"/>
          <w:b w:val="false"/>
          <w:i w:val="false"/>
          <w:color w:val="000000"/>
          <w:sz w:val="28"/>
        </w:rPr>
        <w:t>перечень документов, содержащихся в заявке, информация об отсутствии того или</w:t>
      </w:r>
    </w:p>
    <w:p>
      <w:pPr>
        <w:spacing w:after="0"/>
        <w:ind w:left="0"/>
        <w:jc w:val="both"/>
      </w:pPr>
      <w:r>
        <w:rPr>
          <w:rFonts w:ascii="Times New Roman"/>
          <w:b w:val="false"/>
          <w:i w:val="false"/>
          <w:color w:val="000000"/>
          <w:sz w:val="28"/>
        </w:rPr>
        <w:t>иного документа, предусмотренного тендерной документацией, информация</w:t>
      </w:r>
    </w:p>
    <w:p>
      <w:pPr>
        <w:spacing w:after="0"/>
        <w:ind w:left="0"/>
        <w:jc w:val="both"/>
      </w:pPr>
      <w:r>
        <w:rPr>
          <w:rFonts w:ascii="Times New Roman"/>
          <w:b w:val="false"/>
          <w:i w:val="false"/>
          <w:color w:val="000000"/>
          <w:sz w:val="28"/>
        </w:rPr>
        <w:t>об отзыве и изменении заявок на участие в тендере и другая информация) оглашены</w:t>
      </w:r>
    </w:p>
    <w:p>
      <w:pPr>
        <w:spacing w:after="0"/>
        <w:ind w:left="0"/>
        <w:jc w:val="both"/>
      </w:pPr>
      <w:r>
        <w:rPr>
          <w:rFonts w:ascii="Times New Roman"/>
          <w:b w:val="false"/>
          <w:i w:val="false"/>
          <w:color w:val="000000"/>
          <w:sz w:val="28"/>
        </w:rPr>
        <w:t>всем присутствующим в заседании тендерной комиссии.</w:t>
      </w:r>
    </w:p>
    <w:p>
      <w:pPr>
        <w:spacing w:after="0"/>
        <w:ind w:left="0"/>
        <w:jc w:val="both"/>
      </w:pPr>
      <w:r>
        <w:rPr>
          <w:rFonts w:ascii="Times New Roman"/>
          <w:b w:val="false"/>
          <w:i w:val="false"/>
          <w:color w:val="000000"/>
          <w:sz w:val="28"/>
        </w:rPr>
        <w:t>4. Следующие тендерные заявки на участие в тендере отклонены к участию в тендере:</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(указываются потенциальные поставщики (его реквизиты), тендерные заявки</w:t>
      </w:r>
    </w:p>
    <w:p>
      <w:pPr>
        <w:spacing w:after="0"/>
        <w:ind w:left="0"/>
        <w:jc w:val="both"/>
      </w:pPr>
      <w:r>
        <w:rPr>
          <w:rFonts w:ascii="Times New Roman"/>
          <w:b w:val="false"/>
          <w:i w:val="false"/>
          <w:color w:val="000000"/>
          <w:sz w:val="28"/>
        </w:rPr>
        <w:t>на участие, которых отклонены с указанием причины: не соответствуют</w:t>
      </w:r>
    </w:p>
    <w:p>
      <w:pPr>
        <w:spacing w:after="0"/>
        <w:ind w:left="0"/>
        <w:jc w:val="both"/>
      </w:pPr>
      <w:r>
        <w:rPr>
          <w:rFonts w:ascii="Times New Roman"/>
          <w:b w:val="false"/>
          <w:i w:val="false"/>
          <w:color w:val="000000"/>
          <w:sz w:val="28"/>
        </w:rPr>
        <w:t>квалификационным требованиям; не соответствуют требованиям тендерной</w:t>
      </w:r>
    </w:p>
    <w:p>
      <w:pPr>
        <w:spacing w:after="0"/>
        <w:ind w:left="0"/>
        <w:jc w:val="both"/>
      </w:pPr>
      <w:r>
        <w:rPr>
          <w:rFonts w:ascii="Times New Roman"/>
          <w:b w:val="false"/>
          <w:i w:val="false"/>
          <w:color w:val="000000"/>
          <w:sz w:val="28"/>
        </w:rPr>
        <w:t>документации, нарушены требования статьи 7 Закона Республики Казахстан</w:t>
      </w:r>
    </w:p>
    <w:p>
      <w:pPr>
        <w:spacing w:after="0"/>
        <w:ind w:left="0"/>
        <w:jc w:val="both"/>
      </w:pPr>
      <w:r>
        <w:rPr>
          <w:rFonts w:ascii="Times New Roman"/>
          <w:b w:val="false"/>
          <w:i w:val="false"/>
          <w:color w:val="000000"/>
          <w:sz w:val="28"/>
        </w:rPr>
        <w:t>"О закупках отдельных субъектов квазигосударственного сектора").</w:t>
      </w:r>
    </w:p>
    <w:p>
      <w:pPr>
        <w:spacing w:after="0"/>
        <w:ind w:left="0"/>
        <w:jc w:val="both"/>
      </w:pPr>
      <w:r>
        <w:rPr>
          <w:rFonts w:ascii="Times New Roman"/>
          <w:b w:val="false"/>
          <w:i w:val="false"/>
          <w:color w:val="000000"/>
          <w:sz w:val="28"/>
        </w:rPr>
        <w:t>5. Тендерные заявки потенциальных поставщиков, которые соответствуют</w:t>
      </w:r>
    </w:p>
    <w:p>
      <w:pPr>
        <w:spacing w:after="0"/>
        <w:ind w:left="0"/>
        <w:jc w:val="both"/>
      </w:pPr>
      <w:r>
        <w:rPr>
          <w:rFonts w:ascii="Times New Roman"/>
          <w:b w:val="false"/>
          <w:i w:val="false"/>
          <w:color w:val="000000"/>
          <w:sz w:val="28"/>
        </w:rPr>
        <w:t>квалификационным требованиям и иным требованиям тендерной документации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(указывается перечень всех поставщиков, по каждому лоту отдельно).</w:t>
      </w:r>
    </w:p>
    <w:p>
      <w:pPr>
        <w:spacing w:after="0"/>
        <w:ind w:left="0"/>
        <w:jc w:val="both"/>
      </w:pPr>
      <w:r>
        <w:rPr>
          <w:rFonts w:ascii="Times New Roman"/>
          <w:b w:val="false"/>
          <w:i w:val="false"/>
          <w:color w:val="000000"/>
          <w:sz w:val="28"/>
        </w:rPr>
        <w:t>Тендерная комиссия по результатам рассмотрения заявок на участие в тендере путем</w:t>
      </w:r>
    </w:p>
    <w:p>
      <w:pPr>
        <w:spacing w:after="0"/>
        <w:ind w:left="0"/>
        <w:jc w:val="both"/>
      </w:pPr>
      <w:r>
        <w:rPr>
          <w:rFonts w:ascii="Times New Roman"/>
          <w:b w:val="false"/>
          <w:i w:val="false"/>
          <w:color w:val="000000"/>
          <w:sz w:val="28"/>
        </w:rPr>
        <w:t>открытого голосования решила:</w:t>
      </w:r>
    </w:p>
    <w:p>
      <w:pPr>
        <w:spacing w:after="0"/>
        <w:ind w:left="0"/>
        <w:jc w:val="both"/>
      </w:pPr>
      <w:r>
        <w:rPr>
          <w:rFonts w:ascii="Times New Roman"/>
          <w:b w:val="false"/>
          <w:i w:val="false"/>
          <w:color w:val="000000"/>
          <w:sz w:val="28"/>
        </w:rPr>
        <w:t>1. Допустить к участию в тендере следующих потенциальных поставщиков:</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перечень потенциальных поставщиков, допущенных к участию в тендере).</w:t>
      </w:r>
    </w:p>
    <w:p>
      <w:pPr>
        <w:spacing w:after="0"/>
        <w:ind w:left="0"/>
        <w:jc w:val="both"/>
      </w:pPr>
      <w:r>
        <w:rPr>
          <w:rFonts w:ascii="Times New Roman"/>
          <w:b w:val="false"/>
          <w:i w:val="false"/>
          <w:color w:val="000000"/>
          <w:sz w:val="28"/>
        </w:rPr>
        <w:t>2. Не допустить к участию в тендере следующих потенциальных поставщиков:</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перечень потенциальных поставщиков, не допущенных к участию в тендере).</w:t>
      </w:r>
    </w:p>
    <w:p>
      <w:pPr>
        <w:spacing w:after="0"/>
        <w:ind w:left="0"/>
        <w:jc w:val="both"/>
      </w:pPr>
      <w:r>
        <w:rPr>
          <w:rFonts w:ascii="Times New Roman"/>
          <w:b w:val="false"/>
          <w:i w:val="false"/>
          <w:color w:val="000000"/>
          <w:sz w:val="28"/>
        </w:rPr>
        <w:t>3. Назначить день, время и место приема конвертов с тендерными ценовыми</w:t>
      </w:r>
    </w:p>
    <w:p>
      <w:pPr>
        <w:spacing w:after="0"/>
        <w:ind w:left="0"/>
        <w:jc w:val="both"/>
      </w:pPr>
      <w:r>
        <w:rPr>
          <w:rFonts w:ascii="Times New Roman"/>
          <w:b w:val="false"/>
          <w:i w:val="false"/>
          <w:color w:val="000000"/>
          <w:sz w:val="28"/>
        </w:rPr>
        <w:t>предложениями на _________________________________________________________</w:t>
      </w:r>
    </w:p>
    <w:p>
      <w:pPr>
        <w:spacing w:after="0"/>
        <w:ind w:left="0"/>
        <w:jc w:val="both"/>
      </w:pPr>
      <w:r>
        <w:rPr>
          <w:rFonts w:ascii="Times New Roman"/>
          <w:b w:val="false"/>
          <w:i w:val="false"/>
          <w:color w:val="000000"/>
          <w:sz w:val="28"/>
        </w:rPr>
        <w:t>4. Назначить заседание тендерной комиссии по оценке и сопоставлению тендерных</w:t>
      </w:r>
    </w:p>
    <w:p>
      <w:pPr>
        <w:spacing w:after="0"/>
        <w:ind w:left="0"/>
        <w:jc w:val="both"/>
      </w:pPr>
      <w:r>
        <w:rPr>
          <w:rFonts w:ascii="Times New Roman"/>
          <w:b w:val="false"/>
          <w:i w:val="false"/>
          <w:color w:val="000000"/>
          <w:sz w:val="28"/>
        </w:rPr>
        <w:t>ценовых предложений на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день, время, место заседания тендерной комиссии по оценке и</w:t>
      </w:r>
    </w:p>
    <w:p>
      <w:pPr>
        <w:spacing w:after="0"/>
        <w:ind w:left="0"/>
        <w:jc w:val="both"/>
      </w:pPr>
      <w:r>
        <w:rPr>
          <w:rFonts w:ascii="Times New Roman"/>
          <w:b w:val="false"/>
          <w:i w:val="false"/>
          <w:color w:val="000000"/>
          <w:sz w:val="28"/>
        </w:rPr>
        <w:t>сопоставлению тендерных ценовых предложений, но не ранее трех рабочих со дня</w:t>
      </w:r>
    </w:p>
    <w:p>
      <w:pPr>
        <w:spacing w:after="0"/>
        <w:ind w:left="0"/>
        <w:jc w:val="both"/>
      </w:pPr>
      <w:r>
        <w:rPr>
          <w:rFonts w:ascii="Times New Roman"/>
          <w:b w:val="false"/>
          <w:i w:val="false"/>
          <w:color w:val="000000"/>
          <w:sz w:val="28"/>
        </w:rPr>
        <w:t>извещения заинтересованных лиц.)</w:t>
      </w:r>
    </w:p>
    <w:p>
      <w:pPr>
        <w:spacing w:after="0"/>
        <w:ind w:left="0"/>
        <w:jc w:val="both"/>
      </w:pPr>
      <w:r>
        <w:rPr>
          <w:rFonts w:ascii="Times New Roman"/>
          <w:b w:val="false"/>
          <w:i w:val="false"/>
          <w:color w:val="000000"/>
          <w:sz w:val="28"/>
        </w:rPr>
        <w:t>5. Организатору закупок представить (направить) копии данного протокола о допуске</w:t>
      </w:r>
    </w:p>
    <w:p>
      <w:pPr>
        <w:spacing w:after="0"/>
        <w:ind w:left="0"/>
        <w:jc w:val="both"/>
      </w:pPr>
      <w:r>
        <w:rPr>
          <w:rFonts w:ascii="Times New Roman"/>
          <w:b w:val="false"/>
          <w:i w:val="false"/>
          <w:color w:val="000000"/>
          <w:sz w:val="28"/>
        </w:rPr>
        <w:t>к участию в тендере</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потенциальных поставщиков, сведения о которых внесены в журнал</w:t>
      </w:r>
    </w:p>
    <w:p>
      <w:pPr>
        <w:spacing w:after="0"/>
        <w:ind w:left="0"/>
        <w:jc w:val="both"/>
      </w:pPr>
      <w:r>
        <w:rPr>
          <w:rFonts w:ascii="Times New Roman"/>
          <w:b w:val="false"/>
          <w:i w:val="false"/>
          <w:color w:val="000000"/>
          <w:sz w:val="28"/>
        </w:rPr>
        <w:t>регистрации заявок на участие в тендере)</w:t>
      </w:r>
    </w:p>
    <w:p>
      <w:pPr>
        <w:spacing w:after="0"/>
        <w:ind w:left="0"/>
        <w:jc w:val="both"/>
      </w:pPr>
      <w:r>
        <w:rPr>
          <w:rFonts w:ascii="Times New Roman"/>
          <w:b w:val="false"/>
          <w:i w:val="false"/>
          <w:color w:val="000000"/>
          <w:sz w:val="28"/>
        </w:rPr>
        <w:t>За данное решение проголосовали:</w:t>
      </w:r>
    </w:p>
    <w:p>
      <w:pPr>
        <w:spacing w:after="0"/>
        <w:ind w:left="0"/>
        <w:jc w:val="both"/>
      </w:pPr>
      <w:r>
        <w:rPr>
          <w:rFonts w:ascii="Times New Roman"/>
          <w:b w:val="false"/>
          <w:i w:val="false"/>
          <w:color w:val="000000"/>
          <w:sz w:val="28"/>
        </w:rPr>
        <w:t>"За" - голосов (Ф.И.О. (при наличии) членов тендерной комиссии);</w:t>
      </w:r>
    </w:p>
    <w:p>
      <w:pPr>
        <w:spacing w:after="0"/>
        <w:ind w:left="0"/>
        <w:jc w:val="both"/>
      </w:pPr>
      <w:r>
        <w:rPr>
          <w:rFonts w:ascii="Times New Roman"/>
          <w:b w:val="false"/>
          <w:i w:val="false"/>
          <w:color w:val="000000"/>
          <w:sz w:val="28"/>
        </w:rPr>
        <w:t>"Против" - ____________ голосов (Ф.И.О. (при наличии) членов тендерной комиссии).</w:t>
      </w:r>
    </w:p>
    <w:p>
      <w:pPr>
        <w:spacing w:after="0"/>
        <w:ind w:left="0"/>
        <w:jc w:val="both"/>
      </w:pPr>
      <w:r>
        <w:rPr>
          <w:rFonts w:ascii="Times New Roman"/>
          <w:b w:val="false"/>
          <w:i w:val="false"/>
          <w:color w:val="000000"/>
          <w:sz w:val="28"/>
        </w:rPr>
        <w:t>Подписи председателя, его заместителя, членов и секретаря тендерной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573" w:id="3520"/>
    <w:p>
      <w:pPr>
        <w:spacing w:after="0"/>
        <w:ind w:left="0"/>
        <w:jc w:val="left"/>
      </w:pPr>
      <w:r>
        <w:rPr>
          <w:rFonts w:ascii="Times New Roman"/>
          <w:b/>
          <w:i w:val="false"/>
          <w:color w:val="000000"/>
        </w:rPr>
        <w:t xml:space="preserve"> Протокол об итогах закупок способом тендера по закупке</w:t>
      </w:r>
      <w:r>
        <w:br/>
      </w:r>
      <w:r>
        <w:rPr>
          <w:rFonts w:ascii="Times New Roman"/>
          <w:b/>
          <w:i w:val="false"/>
          <w:color w:val="000000"/>
        </w:rPr>
        <w:t>_____________________________</w:t>
      </w:r>
      <w:r>
        <w:br/>
      </w:r>
      <w:r>
        <w:rPr>
          <w:rFonts w:ascii="Times New Roman"/>
          <w:b/>
          <w:i w:val="false"/>
          <w:color w:val="000000"/>
        </w:rPr>
        <w:t>(название тендера)</w:t>
      </w:r>
    </w:p>
    <w:bookmarkEnd w:id="3520"/>
    <w:p>
      <w:pPr>
        <w:spacing w:after="0"/>
        <w:ind w:left="0"/>
        <w:jc w:val="both"/>
      </w:pPr>
      <w:bookmarkStart w:name="z3574" w:id="3521"/>
      <w:r>
        <w:rPr>
          <w:rFonts w:ascii="Times New Roman"/>
          <w:b w:val="false"/>
          <w:i w:val="false"/>
          <w:color w:val="000000"/>
          <w:sz w:val="28"/>
        </w:rPr>
        <w:t>
      __________________________ _________________________</w:t>
      </w:r>
    </w:p>
    <w:bookmarkEnd w:id="3521"/>
    <w:p>
      <w:pPr>
        <w:spacing w:after="0"/>
        <w:ind w:left="0"/>
        <w:jc w:val="both"/>
      </w:pPr>
      <w:r>
        <w:rPr>
          <w:rFonts w:ascii="Times New Roman"/>
          <w:b w:val="false"/>
          <w:i w:val="false"/>
          <w:color w:val="000000"/>
          <w:sz w:val="28"/>
        </w:rPr>
        <w:t>(местонахождение) (время и дата)</w:t>
      </w:r>
    </w:p>
    <w:p>
      <w:pPr>
        <w:spacing w:after="0"/>
        <w:ind w:left="0"/>
        <w:jc w:val="both"/>
      </w:pPr>
      <w:bookmarkStart w:name="z3575" w:id="3522"/>
      <w:r>
        <w:rPr>
          <w:rFonts w:ascii="Times New Roman"/>
          <w:b w:val="false"/>
          <w:i w:val="false"/>
          <w:color w:val="000000"/>
          <w:sz w:val="28"/>
        </w:rPr>
        <w:t>
      1. Тендерная комиссия в составе:</w:t>
      </w:r>
    </w:p>
    <w:bookmarkEnd w:id="3522"/>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(перечислить состав тендерной комиссии)</w:t>
      </w:r>
    </w:p>
    <w:p>
      <w:pPr>
        <w:spacing w:after="0"/>
        <w:ind w:left="0"/>
        <w:jc w:val="both"/>
      </w:pPr>
      <w:r>
        <w:rPr>
          <w:rFonts w:ascii="Times New Roman"/>
          <w:b w:val="false"/>
          <w:i w:val="false"/>
          <w:color w:val="000000"/>
          <w:sz w:val="28"/>
        </w:rPr>
        <w:t>тендер _________________________________________________________________</w:t>
      </w:r>
    </w:p>
    <w:p>
      <w:pPr>
        <w:spacing w:after="0"/>
        <w:ind w:left="0"/>
        <w:jc w:val="both"/>
      </w:pPr>
      <w:r>
        <w:rPr>
          <w:rFonts w:ascii="Times New Roman"/>
          <w:b w:val="false"/>
          <w:i w:val="false"/>
          <w:color w:val="000000"/>
          <w:sz w:val="28"/>
        </w:rPr>
        <w:t xml:space="preserve"> (с использованием двухэтапных процедур)</w:t>
      </w:r>
    </w:p>
    <w:p>
      <w:pPr>
        <w:spacing w:after="0"/>
        <w:ind w:left="0"/>
        <w:jc w:val="both"/>
      </w:pPr>
      <w:r>
        <w:rPr>
          <w:rFonts w:ascii="Times New Roman"/>
          <w:b w:val="false"/>
          <w:i w:val="false"/>
          <w:color w:val="000000"/>
          <w:sz w:val="28"/>
        </w:rPr>
        <w:t>по закупкам ____________________________________________________________.</w:t>
      </w:r>
    </w:p>
    <w:p>
      <w:pPr>
        <w:spacing w:after="0"/>
        <w:ind w:left="0"/>
        <w:jc w:val="both"/>
      </w:pPr>
      <w:r>
        <w:rPr>
          <w:rFonts w:ascii="Times New Roman"/>
          <w:b w:val="false"/>
          <w:i w:val="false"/>
          <w:color w:val="000000"/>
          <w:sz w:val="28"/>
        </w:rPr>
        <w:t xml:space="preserve"> (кратко описать закупаемые товары, работы, услуги)</w:t>
      </w:r>
    </w:p>
    <w:p>
      <w:pPr>
        <w:spacing w:after="0"/>
        <w:ind w:left="0"/>
        <w:jc w:val="both"/>
      </w:pPr>
      <w:r>
        <w:rPr>
          <w:rFonts w:ascii="Times New Roman"/>
          <w:b w:val="false"/>
          <w:i w:val="false"/>
          <w:color w:val="000000"/>
          <w:sz w:val="28"/>
        </w:rPr>
        <w:t>2. Сумма, выделенная для закупки, (указать сумму) в тенге по каждому лоту отдельно:</w:t>
      </w:r>
    </w:p>
    <w:p>
      <w:pPr>
        <w:spacing w:after="0"/>
        <w:ind w:left="0"/>
        <w:jc w:val="both"/>
      </w:pPr>
      <w:r>
        <w:rPr>
          <w:rFonts w:ascii="Times New Roman"/>
          <w:b w:val="false"/>
          <w:i w:val="false"/>
          <w:color w:val="000000"/>
          <w:sz w:val="28"/>
        </w:rPr>
        <w:t>_______________________________________________________. (указать сумму)</w:t>
      </w:r>
    </w:p>
    <w:p>
      <w:pPr>
        <w:spacing w:after="0"/>
        <w:ind w:left="0"/>
        <w:jc w:val="both"/>
      </w:pPr>
      <w:r>
        <w:rPr>
          <w:rFonts w:ascii="Times New Roman"/>
          <w:b w:val="false"/>
          <w:i w:val="false"/>
          <w:color w:val="000000"/>
          <w:sz w:val="28"/>
        </w:rPr>
        <w:t>3. Следующие заявки на участие в тендере были допущены:</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(указать заявки на участие в тендере потенциальных поставщиков, допущенных</w:t>
      </w:r>
    </w:p>
    <w:p>
      <w:pPr>
        <w:spacing w:after="0"/>
        <w:ind w:left="0"/>
        <w:jc w:val="both"/>
      </w:pPr>
      <w:r>
        <w:rPr>
          <w:rFonts w:ascii="Times New Roman"/>
          <w:b w:val="false"/>
          <w:i w:val="false"/>
          <w:color w:val="000000"/>
          <w:sz w:val="28"/>
        </w:rPr>
        <w:t>к тендеру в соответствии с протоколом о допуске)</w:t>
      </w:r>
    </w:p>
    <w:p>
      <w:pPr>
        <w:spacing w:after="0"/>
        <w:ind w:left="0"/>
        <w:jc w:val="both"/>
      </w:pPr>
      <w:r>
        <w:rPr>
          <w:rFonts w:ascii="Times New Roman"/>
          <w:b w:val="false"/>
          <w:i w:val="false"/>
          <w:color w:val="000000"/>
          <w:sz w:val="28"/>
        </w:rPr>
        <w:t>4. Конверты с тендерными ценовыми предложениями потенциальных поставщиков</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(указываются наименования потенциальных поставщиков)</w:t>
      </w:r>
    </w:p>
    <w:p>
      <w:pPr>
        <w:spacing w:after="0"/>
        <w:ind w:left="0"/>
        <w:jc w:val="both"/>
      </w:pPr>
      <w:r>
        <w:rPr>
          <w:rFonts w:ascii="Times New Roman"/>
          <w:b w:val="false"/>
          <w:i w:val="false"/>
          <w:color w:val="000000"/>
          <w:sz w:val="28"/>
        </w:rPr>
        <w:t>ценовые предложения которых, не были приняты к оценке и сопоставлению в связи</w:t>
      </w:r>
    </w:p>
    <w:p>
      <w:pPr>
        <w:spacing w:after="0"/>
        <w:ind w:left="0"/>
        <w:jc w:val="both"/>
      </w:pPr>
      <w:r>
        <w:rPr>
          <w:rFonts w:ascii="Times New Roman"/>
          <w:b w:val="false"/>
          <w:i w:val="false"/>
          <w:color w:val="000000"/>
          <w:sz w:val="28"/>
        </w:rPr>
        <w:t>с их представлением по истечении окончательного времени для их регистрации.</w:t>
      </w:r>
    </w:p>
    <w:p>
      <w:pPr>
        <w:spacing w:after="0"/>
        <w:ind w:left="0"/>
        <w:jc w:val="both"/>
      </w:pPr>
      <w:r>
        <w:rPr>
          <w:rFonts w:ascii="Times New Roman"/>
          <w:b w:val="false"/>
          <w:i w:val="false"/>
          <w:color w:val="000000"/>
          <w:sz w:val="28"/>
        </w:rPr>
        <w:t>5. Тендерные ценовые предложения участников тендера, представивших тендерные</w:t>
      </w:r>
    </w:p>
    <w:p>
      <w:pPr>
        <w:spacing w:after="0"/>
        <w:ind w:left="0"/>
        <w:jc w:val="both"/>
      </w:pPr>
      <w:r>
        <w:rPr>
          <w:rFonts w:ascii="Times New Roman"/>
          <w:b w:val="false"/>
          <w:i w:val="false"/>
          <w:color w:val="000000"/>
          <w:sz w:val="28"/>
        </w:rPr>
        <w:t>ценовые предложения до истечения окончательного времени для их регистрации</w:t>
      </w:r>
    </w:p>
    <w:p>
      <w:pPr>
        <w:spacing w:after="0"/>
        <w:ind w:left="0"/>
        <w:jc w:val="both"/>
      </w:pPr>
      <w:r>
        <w:rPr>
          <w:rFonts w:ascii="Times New Roman"/>
          <w:b w:val="false"/>
          <w:i w:val="false"/>
          <w:color w:val="000000"/>
          <w:sz w:val="28"/>
        </w:rPr>
        <w:t>к участию заседания тендерной комиссии: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(указываются фамилия, имя, отчество (при наличии) участников тендера либо их</w:t>
      </w:r>
    </w:p>
    <w:p>
      <w:pPr>
        <w:spacing w:after="0"/>
        <w:ind w:left="0"/>
        <w:jc w:val="both"/>
      </w:pPr>
      <w:r>
        <w:rPr>
          <w:rFonts w:ascii="Times New Roman"/>
          <w:b w:val="false"/>
          <w:i w:val="false"/>
          <w:color w:val="000000"/>
          <w:sz w:val="28"/>
        </w:rPr>
        <w:t>уполномоченных представителей, в хронологическом порядке согласно журналу</w:t>
      </w:r>
    </w:p>
    <w:p>
      <w:pPr>
        <w:spacing w:after="0"/>
        <w:ind w:left="0"/>
        <w:jc w:val="both"/>
      </w:pPr>
      <w:r>
        <w:rPr>
          <w:rFonts w:ascii="Times New Roman"/>
          <w:b w:val="false"/>
          <w:i w:val="false"/>
          <w:color w:val="000000"/>
          <w:sz w:val="28"/>
        </w:rPr>
        <w:t>регистрации конвертов с тендерными ценовыми предложениями) вскрыты и они</w:t>
      </w:r>
    </w:p>
    <w:p>
      <w:pPr>
        <w:spacing w:after="0"/>
        <w:ind w:left="0"/>
        <w:jc w:val="both"/>
      </w:pPr>
      <w:r>
        <w:rPr>
          <w:rFonts w:ascii="Times New Roman"/>
          <w:b w:val="false"/>
          <w:i w:val="false"/>
          <w:color w:val="000000"/>
          <w:sz w:val="28"/>
        </w:rPr>
        <w:t>содержат:</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(указываются тендерные ценовые предложения участников тендера</w:t>
      </w:r>
    </w:p>
    <w:p>
      <w:pPr>
        <w:spacing w:after="0"/>
        <w:ind w:left="0"/>
        <w:jc w:val="both"/>
      </w:pPr>
      <w:r>
        <w:rPr>
          <w:rFonts w:ascii="Times New Roman"/>
          <w:b w:val="false"/>
          <w:i w:val="false"/>
          <w:color w:val="000000"/>
          <w:sz w:val="28"/>
        </w:rPr>
        <w:t>в хронологическом порядке их регистрации в журнале регистрации конвертов</w:t>
      </w:r>
    </w:p>
    <w:p>
      <w:pPr>
        <w:spacing w:after="0"/>
        <w:ind w:left="0"/>
        <w:jc w:val="both"/>
      </w:pPr>
      <w:r>
        <w:rPr>
          <w:rFonts w:ascii="Times New Roman"/>
          <w:b w:val="false"/>
          <w:i w:val="false"/>
          <w:color w:val="000000"/>
          <w:sz w:val="28"/>
        </w:rPr>
        <w:t>с тендерными ценовыми предложениями, которые оглашены всем присутствующим</w:t>
      </w:r>
    </w:p>
    <w:p>
      <w:pPr>
        <w:spacing w:after="0"/>
        <w:ind w:left="0"/>
        <w:jc w:val="both"/>
      </w:pPr>
      <w:r>
        <w:rPr>
          <w:rFonts w:ascii="Times New Roman"/>
          <w:b w:val="false"/>
          <w:i w:val="false"/>
          <w:color w:val="000000"/>
          <w:sz w:val="28"/>
        </w:rPr>
        <w:t>при вскрытии конвертов с тендерными ценовыми предложениями участников тендера)</w:t>
      </w:r>
    </w:p>
    <w:p>
      <w:pPr>
        <w:spacing w:after="0"/>
        <w:ind w:left="0"/>
        <w:jc w:val="both"/>
      </w:pPr>
      <w:r>
        <w:rPr>
          <w:rFonts w:ascii="Times New Roman"/>
          <w:b w:val="false"/>
          <w:i w:val="false"/>
          <w:color w:val="000000"/>
          <w:sz w:val="28"/>
        </w:rPr>
        <w:t>6. Наименование, местонахождение и цена второго победителя (по каждому лоту):</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7. Тендерные ценовые предложения отклонены:_______________________________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(указываются фамилия, имя, отчество (при наличии) участников тендера либо их</w:t>
      </w:r>
    </w:p>
    <w:p>
      <w:pPr>
        <w:spacing w:after="0"/>
        <w:ind w:left="0"/>
        <w:jc w:val="both"/>
      </w:pPr>
      <w:r>
        <w:rPr>
          <w:rFonts w:ascii="Times New Roman"/>
          <w:b w:val="false"/>
          <w:i w:val="false"/>
          <w:color w:val="000000"/>
          <w:sz w:val="28"/>
        </w:rPr>
        <w:t>уполномоченных представителей, тендерные ценовые предложения которых</w:t>
      </w:r>
    </w:p>
    <w:p>
      <w:pPr>
        <w:spacing w:after="0"/>
        <w:ind w:left="0"/>
        <w:jc w:val="both"/>
      </w:pPr>
      <w:r>
        <w:rPr>
          <w:rFonts w:ascii="Times New Roman"/>
          <w:b w:val="false"/>
          <w:i w:val="false"/>
          <w:color w:val="000000"/>
          <w:sz w:val="28"/>
        </w:rPr>
        <w:t>отклонены с указанием причины: превышение тендерного ценового предложения</w:t>
      </w:r>
    </w:p>
    <w:p>
      <w:pPr>
        <w:spacing w:after="0"/>
        <w:ind w:left="0"/>
        <w:jc w:val="both"/>
      </w:pPr>
      <w:r>
        <w:rPr>
          <w:rFonts w:ascii="Times New Roman"/>
          <w:b w:val="false"/>
          <w:i w:val="false"/>
          <w:color w:val="000000"/>
          <w:sz w:val="28"/>
        </w:rPr>
        <w:t>над суммой, выделенной для закупок товаров, работ, услуг; тендерное ценовое</w:t>
      </w:r>
    </w:p>
    <w:p>
      <w:pPr>
        <w:spacing w:after="0"/>
        <w:ind w:left="0"/>
        <w:jc w:val="both"/>
      </w:pPr>
      <w:r>
        <w:rPr>
          <w:rFonts w:ascii="Times New Roman"/>
          <w:b w:val="false"/>
          <w:i w:val="false"/>
          <w:color w:val="000000"/>
          <w:sz w:val="28"/>
        </w:rPr>
        <w:t>предложение, являющееся демпинговой)</w:t>
      </w:r>
    </w:p>
    <w:p>
      <w:pPr>
        <w:spacing w:after="0"/>
        <w:ind w:left="0"/>
        <w:jc w:val="both"/>
      </w:pPr>
      <w:r>
        <w:rPr>
          <w:rFonts w:ascii="Times New Roman"/>
          <w:b w:val="false"/>
          <w:i w:val="false"/>
          <w:color w:val="000000"/>
          <w:sz w:val="28"/>
        </w:rPr>
        <w:t>8. Тендерная комиссия по результатам оценки и сопоставления путем открытого</w:t>
      </w:r>
    </w:p>
    <w:p>
      <w:pPr>
        <w:spacing w:after="0"/>
        <w:ind w:left="0"/>
        <w:jc w:val="both"/>
      </w:pPr>
      <w:r>
        <w:rPr>
          <w:rFonts w:ascii="Times New Roman"/>
          <w:b w:val="false"/>
          <w:i w:val="false"/>
          <w:color w:val="000000"/>
          <w:sz w:val="28"/>
        </w:rPr>
        <w:t>голосования решила:</w:t>
      </w:r>
    </w:p>
    <w:p>
      <w:pPr>
        <w:spacing w:after="0"/>
        <w:ind w:left="0"/>
        <w:jc w:val="both"/>
      </w:pPr>
      <w:r>
        <w:rPr>
          <w:rFonts w:ascii="Times New Roman"/>
          <w:b w:val="false"/>
          <w:i w:val="false"/>
          <w:color w:val="000000"/>
          <w:sz w:val="28"/>
        </w:rPr>
        <w:t>1) признать выигравшей тендерную заявку участника тендера 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(указать наименование и местонахождение участника тендера, а также условия,</w:t>
      </w:r>
    </w:p>
    <w:p>
      <w:pPr>
        <w:spacing w:after="0"/>
        <w:ind w:left="0"/>
        <w:jc w:val="both"/>
      </w:pPr>
      <w:r>
        <w:rPr>
          <w:rFonts w:ascii="Times New Roman"/>
          <w:b w:val="false"/>
          <w:i w:val="false"/>
          <w:color w:val="000000"/>
          <w:sz w:val="28"/>
        </w:rPr>
        <w:t>на которых он признан победителем) или признать тендер по закупкам</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тендера) несостоявшимся; (если при рассмотрении, оценке и</w:t>
      </w:r>
    </w:p>
    <w:p>
      <w:pPr>
        <w:spacing w:after="0"/>
        <w:ind w:left="0"/>
        <w:jc w:val="both"/>
      </w:pPr>
      <w:r>
        <w:rPr>
          <w:rFonts w:ascii="Times New Roman"/>
          <w:b w:val="false"/>
          <w:i w:val="false"/>
          <w:color w:val="000000"/>
          <w:sz w:val="28"/>
        </w:rPr>
        <w:t>сопоставлении тендерных ценовых предложений участников тендера не был</w:t>
      </w:r>
    </w:p>
    <w:p>
      <w:pPr>
        <w:spacing w:after="0"/>
        <w:ind w:left="0"/>
        <w:jc w:val="both"/>
      </w:pPr>
      <w:r>
        <w:rPr>
          <w:rFonts w:ascii="Times New Roman"/>
          <w:b w:val="false"/>
          <w:i w:val="false"/>
          <w:color w:val="000000"/>
          <w:sz w:val="28"/>
        </w:rPr>
        <w:t>определен победитель тендера или все тендерные ценовые предложения были</w:t>
      </w:r>
    </w:p>
    <w:p>
      <w:pPr>
        <w:spacing w:after="0"/>
        <w:ind w:left="0"/>
        <w:jc w:val="both"/>
      </w:pPr>
      <w:r>
        <w:rPr>
          <w:rFonts w:ascii="Times New Roman"/>
          <w:b w:val="false"/>
          <w:i w:val="false"/>
          <w:color w:val="000000"/>
          <w:sz w:val="28"/>
        </w:rPr>
        <w:t>отклонены, указать соответствующую причину)</w:t>
      </w:r>
    </w:p>
    <w:p>
      <w:pPr>
        <w:spacing w:after="0"/>
        <w:ind w:left="0"/>
        <w:jc w:val="both"/>
      </w:pPr>
      <w:r>
        <w:rPr>
          <w:rFonts w:ascii="Times New Roman"/>
          <w:b w:val="false"/>
          <w:i w:val="false"/>
          <w:color w:val="000000"/>
          <w:sz w:val="28"/>
        </w:rPr>
        <w:t>2) Заказчику (заказчикам) _________________________________________________</w:t>
      </w:r>
    </w:p>
    <w:p>
      <w:pPr>
        <w:spacing w:after="0"/>
        <w:ind w:left="0"/>
        <w:jc w:val="both"/>
      </w:pPr>
      <w:r>
        <w:rPr>
          <w:rFonts w:ascii="Times New Roman"/>
          <w:b w:val="false"/>
          <w:i w:val="false"/>
          <w:color w:val="000000"/>
          <w:sz w:val="28"/>
        </w:rPr>
        <w:t>(перечислить наименование и местонахождение</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каждого заказчика) в срок до _______ года заключить договор с</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(указать наименование победителя тендера)</w:t>
      </w:r>
    </w:p>
    <w:p>
      <w:pPr>
        <w:spacing w:after="0"/>
        <w:ind w:left="0"/>
        <w:jc w:val="both"/>
      </w:pPr>
      <w:r>
        <w:rPr>
          <w:rFonts w:ascii="Times New Roman"/>
          <w:b w:val="false"/>
          <w:i w:val="false"/>
          <w:color w:val="000000"/>
          <w:sz w:val="28"/>
        </w:rPr>
        <w:t>3) Организатор закупок:</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(указать наименование организатора закупок)</w:t>
      </w:r>
    </w:p>
    <w:p>
      <w:pPr>
        <w:spacing w:after="0"/>
        <w:ind w:left="0"/>
        <w:jc w:val="both"/>
      </w:pPr>
      <w:r>
        <w:rPr>
          <w:rFonts w:ascii="Times New Roman"/>
          <w:b w:val="false"/>
          <w:i w:val="false"/>
          <w:color w:val="000000"/>
          <w:sz w:val="28"/>
        </w:rPr>
        <w:t>За данное решение проголосовали:</w:t>
      </w:r>
    </w:p>
    <w:p>
      <w:pPr>
        <w:spacing w:after="0"/>
        <w:ind w:left="0"/>
        <w:jc w:val="both"/>
      </w:pPr>
      <w:r>
        <w:rPr>
          <w:rFonts w:ascii="Times New Roman"/>
          <w:b w:val="false"/>
          <w:i w:val="false"/>
          <w:color w:val="000000"/>
          <w:sz w:val="28"/>
        </w:rPr>
        <w:t>За – ______ голосов (фамилия, имя, отчество (при наличии) членов тендерной комиссии);</w:t>
      </w:r>
    </w:p>
    <w:p>
      <w:pPr>
        <w:spacing w:after="0"/>
        <w:ind w:left="0"/>
        <w:jc w:val="both"/>
      </w:pPr>
      <w:r>
        <w:rPr>
          <w:rFonts w:ascii="Times New Roman"/>
          <w:b w:val="false"/>
          <w:i w:val="false"/>
          <w:color w:val="000000"/>
          <w:sz w:val="28"/>
        </w:rPr>
        <w:t>Против – ______ голосов (фамилия, имя, отчество (при наличии) членов тендерной комиссии).</w:t>
      </w:r>
    </w:p>
    <w:p>
      <w:pPr>
        <w:spacing w:after="0"/>
        <w:ind w:left="0"/>
        <w:jc w:val="both"/>
      </w:pPr>
      <w:r>
        <w:rPr>
          <w:rFonts w:ascii="Times New Roman"/>
          <w:b w:val="false"/>
          <w:i w:val="false"/>
          <w:color w:val="000000"/>
          <w:sz w:val="28"/>
        </w:rPr>
        <w:t>Подписи председателя, членов и секретаря тендерной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577" w:id="3523"/>
    <w:p>
      <w:pPr>
        <w:spacing w:after="0"/>
        <w:ind w:left="0"/>
        <w:jc w:val="left"/>
      </w:pPr>
      <w:r>
        <w:rPr>
          <w:rFonts w:ascii="Times New Roman"/>
          <w:b/>
          <w:i w:val="false"/>
          <w:color w:val="000000"/>
        </w:rPr>
        <w:t xml:space="preserve"> Протокол об итогах закупок способом из одного источника</w:t>
      </w:r>
      <w:r>
        <w:br/>
      </w:r>
      <w:r>
        <w:rPr>
          <w:rFonts w:ascii="Times New Roman"/>
          <w:b/>
          <w:i w:val="false"/>
          <w:color w:val="000000"/>
        </w:rPr>
        <w:t>_____________________________________________</w:t>
      </w:r>
      <w:r>
        <w:br/>
      </w:r>
      <w:r>
        <w:rPr>
          <w:rFonts w:ascii="Times New Roman"/>
          <w:b/>
          <w:i w:val="false"/>
          <w:color w:val="000000"/>
        </w:rPr>
        <w:t>(название закупки)</w:t>
      </w:r>
    </w:p>
    <w:bookmarkEnd w:id="3523"/>
    <w:p>
      <w:pPr>
        <w:spacing w:after="0"/>
        <w:ind w:left="0"/>
        <w:jc w:val="both"/>
      </w:pPr>
      <w:bookmarkStart w:name="z3578" w:id="3524"/>
      <w:r>
        <w:rPr>
          <w:rFonts w:ascii="Times New Roman"/>
          <w:b w:val="false"/>
          <w:i w:val="false"/>
          <w:color w:val="000000"/>
          <w:sz w:val="28"/>
        </w:rPr>
        <w:t>
      ___________________ __________________</w:t>
      </w:r>
    </w:p>
    <w:bookmarkEnd w:id="3524"/>
    <w:p>
      <w:pPr>
        <w:spacing w:after="0"/>
        <w:ind w:left="0"/>
        <w:jc w:val="both"/>
      </w:pPr>
      <w:r>
        <w:rPr>
          <w:rFonts w:ascii="Times New Roman"/>
          <w:b w:val="false"/>
          <w:i w:val="false"/>
          <w:color w:val="000000"/>
          <w:sz w:val="28"/>
        </w:rPr>
        <w:t>(местонахождение) (время и дата)</w:t>
      </w:r>
    </w:p>
    <w:p>
      <w:pPr>
        <w:spacing w:after="0"/>
        <w:ind w:left="0"/>
        <w:jc w:val="both"/>
      </w:pPr>
      <w:bookmarkStart w:name="z3579" w:id="3525"/>
      <w:r>
        <w:rPr>
          <w:rFonts w:ascii="Times New Roman"/>
          <w:b w:val="false"/>
          <w:i w:val="false"/>
          <w:color w:val="000000"/>
          <w:sz w:val="28"/>
        </w:rPr>
        <w:t>
      1. Организатор закупок _____________________________________________________</w:t>
      </w:r>
    </w:p>
    <w:bookmarkEnd w:id="3525"/>
    <w:p>
      <w:pPr>
        <w:spacing w:after="0"/>
        <w:ind w:left="0"/>
        <w:jc w:val="both"/>
      </w:pPr>
      <w:r>
        <w:rPr>
          <w:rFonts w:ascii="Times New Roman"/>
          <w:b w:val="false"/>
          <w:i w:val="false"/>
          <w:color w:val="000000"/>
          <w:sz w:val="28"/>
        </w:rPr>
        <w:t>(название, адрес) провел закупки способом из одного источника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(кратко описать закупаемые товары, работы, услуги)</w:t>
      </w:r>
    </w:p>
    <w:p>
      <w:pPr>
        <w:spacing w:after="0"/>
        <w:ind w:left="0"/>
        <w:jc w:val="both"/>
      </w:pPr>
      <w:r>
        <w:rPr>
          <w:rFonts w:ascii="Times New Roman"/>
          <w:b w:val="false"/>
          <w:i w:val="false"/>
          <w:color w:val="000000"/>
          <w:sz w:val="28"/>
        </w:rPr>
        <w:t>2. Сумма, выделенная для закупки, (указать сумму) тенге.</w:t>
      </w:r>
    </w:p>
    <w:p>
      <w:pPr>
        <w:spacing w:after="0"/>
        <w:ind w:left="0"/>
        <w:jc w:val="both"/>
      </w:pPr>
      <w:r>
        <w:rPr>
          <w:rFonts w:ascii="Times New Roman"/>
          <w:b w:val="false"/>
          <w:i w:val="false"/>
          <w:color w:val="000000"/>
          <w:sz w:val="28"/>
        </w:rPr>
        <w:t>3. Обоснования применения данного способа 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(приложить решение заказчика об осуществлении закупок из одного источника,</w:t>
      </w:r>
    </w:p>
    <w:p>
      <w:pPr>
        <w:spacing w:after="0"/>
        <w:ind w:left="0"/>
        <w:jc w:val="both"/>
      </w:pPr>
      <w:r>
        <w:rPr>
          <w:rFonts w:ascii="Times New Roman"/>
          <w:b w:val="false"/>
          <w:i w:val="false"/>
          <w:color w:val="000000"/>
          <w:sz w:val="28"/>
        </w:rPr>
        <w:t>номер, дату приказа)</w:t>
      </w:r>
    </w:p>
    <w:p>
      <w:pPr>
        <w:spacing w:after="0"/>
        <w:ind w:left="0"/>
        <w:jc w:val="both"/>
      </w:pPr>
      <w:r>
        <w:rPr>
          <w:rFonts w:ascii="Times New Roman"/>
          <w:b w:val="false"/>
          <w:i w:val="false"/>
          <w:color w:val="000000"/>
          <w:sz w:val="28"/>
        </w:rPr>
        <w:t>4. Соответствие поставщика квалификационным требованиям</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(указываются соответствие либо несоответствие требованиям, предусмотренным</w:t>
      </w:r>
    </w:p>
    <w:p>
      <w:pPr>
        <w:spacing w:after="0"/>
        <w:ind w:left="0"/>
        <w:jc w:val="both"/>
      </w:pPr>
      <w:r>
        <w:rPr>
          <w:rFonts w:ascii="Times New Roman"/>
          <w:b w:val="false"/>
          <w:i w:val="false"/>
          <w:color w:val="000000"/>
          <w:sz w:val="28"/>
        </w:rPr>
        <w:t>Законом Республики Казахстан "О закупках отдельных субъектов</w:t>
      </w:r>
    </w:p>
    <w:p>
      <w:pPr>
        <w:spacing w:after="0"/>
        <w:ind w:left="0"/>
        <w:jc w:val="both"/>
      </w:pPr>
      <w:r>
        <w:rPr>
          <w:rFonts w:ascii="Times New Roman"/>
          <w:b w:val="false"/>
          <w:i w:val="false"/>
          <w:color w:val="000000"/>
          <w:sz w:val="28"/>
        </w:rPr>
        <w:t>квазигосударственного сектора" и Правилами</w:t>
      </w:r>
    </w:p>
    <w:p>
      <w:pPr>
        <w:spacing w:after="0"/>
        <w:ind w:left="0"/>
        <w:jc w:val="both"/>
      </w:pPr>
      <w:r>
        <w:rPr>
          <w:rFonts w:ascii="Times New Roman"/>
          <w:b w:val="false"/>
          <w:i w:val="false"/>
          <w:color w:val="000000"/>
          <w:sz w:val="28"/>
        </w:rPr>
        <w:t>5. Наименование и местонахождение поставщика, с которым будет заключен договор</w:t>
      </w:r>
    </w:p>
    <w:p>
      <w:pPr>
        <w:spacing w:after="0"/>
        <w:ind w:left="0"/>
        <w:jc w:val="both"/>
      </w:pPr>
      <w:r>
        <w:rPr>
          <w:rFonts w:ascii="Times New Roman"/>
          <w:b w:val="false"/>
          <w:i w:val="false"/>
          <w:color w:val="000000"/>
          <w:sz w:val="28"/>
        </w:rPr>
        <w:t>и цена такого договора: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6. Информация о привлечении экспертов, представленных ими заключений.</w:t>
      </w:r>
    </w:p>
    <w:p>
      <w:pPr>
        <w:spacing w:after="0"/>
        <w:ind w:left="0"/>
        <w:jc w:val="both"/>
      </w:pPr>
      <w:r>
        <w:rPr>
          <w:rFonts w:ascii="Times New Roman"/>
          <w:b w:val="false"/>
          <w:i w:val="false"/>
          <w:color w:val="000000"/>
          <w:sz w:val="28"/>
        </w:rPr>
        <w:t>7. Организатор закупок по результатам данных закупок способом из одного источника</w:t>
      </w:r>
    </w:p>
    <w:p>
      <w:pPr>
        <w:spacing w:after="0"/>
        <w:ind w:left="0"/>
        <w:jc w:val="both"/>
      </w:pPr>
      <w:r>
        <w:rPr>
          <w:rFonts w:ascii="Times New Roman"/>
          <w:b w:val="false"/>
          <w:i w:val="false"/>
          <w:color w:val="000000"/>
          <w:sz w:val="28"/>
        </w:rPr>
        <w:t>решил:</w:t>
      </w:r>
    </w:p>
    <w:p>
      <w:pPr>
        <w:spacing w:after="0"/>
        <w:ind w:left="0"/>
        <w:jc w:val="both"/>
      </w:pPr>
      <w:r>
        <w:rPr>
          <w:rFonts w:ascii="Times New Roman"/>
          <w:b w:val="false"/>
          <w:i w:val="false"/>
          <w:color w:val="000000"/>
          <w:sz w:val="28"/>
        </w:rPr>
        <w:t>1) закупить товары (работы, услуги) у поставщика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наименование и местонахождение поставщика) или признать закупки</w:t>
      </w:r>
    </w:p>
    <w:p>
      <w:pPr>
        <w:spacing w:after="0"/>
        <w:ind w:left="0"/>
        <w:jc w:val="both"/>
      </w:pPr>
      <w:r>
        <w:rPr>
          <w:rFonts w:ascii="Times New Roman"/>
          <w:b w:val="false"/>
          <w:i w:val="false"/>
          <w:color w:val="000000"/>
          <w:sz w:val="28"/>
        </w:rPr>
        <w:t>способом из одного источника несостоявшимся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соответствующую причину)</w:t>
      </w:r>
    </w:p>
    <w:p>
      <w:pPr>
        <w:spacing w:after="0"/>
        <w:ind w:left="0"/>
        <w:jc w:val="both"/>
      </w:pPr>
      <w:r>
        <w:rPr>
          <w:rFonts w:ascii="Times New Roman"/>
          <w:b w:val="false"/>
          <w:i w:val="false"/>
          <w:color w:val="000000"/>
          <w:sz w:val="28"/>
        </w:rPr>
        <w:t>2) Заказчику (заказчикам) 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(перечислить наименование и местонахождение каждого заказчика)</w:t>
      </w:r>
    </w:p>
    <w:p>
      <w:pPr>
        <w:spacing w:after="0"/>
        <w:ind w:left="0"/>
        <w:jc w:val="both"/>
      </w:pPr>
      <w:r>
        <w:rPr>
          <w:rFonts w:ascii="Times New Roman"/>
          <w:b w:val="false"/>
          <w:i w:val="false"/>
          <w:color w:val="000000"/>
          <w:sz w:val="28"/>
        </w:rPr>
        <w:t>в срок до _____________ года заключить договор</w:t>
      </w:r>
    </w:p>
    <w:p>
      <w:pPr>
        <w:spacing w:after="0"/>
        <w:ind w:left="0"/>
        <w:jc w:val="both"/>
      </w:pPr>
      <w:r>
        <w:rPr>
          <w:rFonts w:ascii="Times New Roman"/>
          <w:b w:val="false"/>
          <w:i w:val="false"/>
          <w:color w:val="000000"/>
          <w:sz w:val="28"/>
        </w:rPr>
        <w:t>с ________________________________________________________________________</w:t>
      </w:r>
    </w:p>
    <w:p>
      <w:pPr>
        <w:spacing w:after="0"/>
        <w:ind w:left="0"/>
        <w:jc w:val="both"/>
      </w:pPr>
      <w:r>
        <w:rPr>
          <w:rFonts w:ascii="Times New Roman"/>
          <w:b w:val="false"/>
          <w:i w:val="false"/>
          <w:color w:val="000000"/>
          <w:sz w:val="28"/>
        </w:rPr>
        <w:t>(указать наименование поставщика)</w:t>
      </w:r>
    </w:p>
    <w:p>
      <w:pPr>
        <w:spacing w:after="0"/>
        <w:ind w:left="0"/>
        <w:jc w:val="both"/>
      </w:pPr>
      <w:r>
        <w:rPr>
          <w:rFonts w:ascii="Times New Roman"/>
          <w:b w:val="false"/>
          <w:i w:val="false"/>
          <w:color w:val="000000"/>
          <w:sz w:val="28"/>
        </w:rPr>
        <w:t>3) Организатор закупок _____________________________________________________</w:t>
      </w:r>
    </w:p>
    <w:p>
      <w:pPr>
        <w:spacing w:after="0"/>
        <w:ind w:left="0"/>
        <w:jc w:val="both"/>
      </w:pPr>
      <w:r>
        <w:rPr>
          <w:rFonts w:ascii="Times New Roman"/>
          <w:b w:val="false"/>
          <w:i w:val="false"/>
          <w:color w:val="000000"/>
          <w:sz w:val="28"/>
        </w:rPr>
        <w:t>(указать наименование организатора закупок)</w:t>
      </w:r>
    </w:p>
    <w:p>
      <w:pPr>
        <w:spacing w:after="0"/>
        <w:ind w:left="0"/>
        <w:jc w:val="both"/>
      </w:pPr>
      <w:r>
        <w:rPr>
          <w:rFonts w:ascii="Times New Roman"/>
          <w:b w:val="false"/>
          <w:i w:val="false"/>
          <w:color w:val="000000"/>
          <w:sz w:val="28"/>
        </w:rPr>
        <w:t>Подписи уполномоченного представителя организатора закупок и первого</w:t>
      </w:r>
    </w:p>
    <w:p>
      <w:pPr>
        <w:spacing w:after="0"/>
        <w:ind w:left="0"/>
        <w:jc w:val="both"/>
      </w:pPr>
      <w:r>
        <w:rPr>
          <w:rFonts w:ascii="Times New Roman"/>
          <w:b w:val="false"/>
          <w:i w:val="false"/>
          <w:color w:val="000000"/>
          <w:sz w:val="28"/>
        </w:rPr>
        <w:t>руководителя либо руководителя аппарата или лица, исполняющего его обязанности.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581" w:id="3526"/>
    <w:p>
      <w:pPr>
        <w:spacing w:after="0"/>
        <w:ind w:left="0"/>
        <w:jc w:val="left"/>
      </w:pPr>
      <w:r>
        <w:rPr>
          <w:rFonts w:ascii="Times New Roman"/>
          <w:b/>
          <w:i w:val="false"/>
          <w:color w:val="000000"/>
        </w:rPr>
        <w:t xml:space="preserve"> Типовой договор о закупках товаров</w:t>
      </w:r>
    </w:p>
    <w:bookmarkEnd w:id="3526"/>
    <w:p>
      <w:pPr>
        <w:spacing w:after="0"/>
        <w:ind w:left="0"/>
        <w:jc w:val="both"/>
      </w:pPr>
      <w:bookmarkStart w:name="z3582" w:id="3527"/>
      <w:r>
        <w:rPr>
          <w:rFonts w:ascii="Times New Roman"/>
          <w:b w:val="false"/>
          <w:i w:val="false"/>
          <w:color w:val="000000"/>
          <w:sz w:val="28"/>
        </w:rPr>
        <w:t>
      _________________________ "___" ___________________ ______________ г.</w:t>
      </w:r>
    </w:p>
    <w:bookmarkEnd w:id="3527"/>
    <w:p>
      <w:pPr>
        <w:spacing w:after="0"/>
        <w:ind w:left="0"/>
        <w:jc w:val="both"/>
      </w:pPr>
      <w:r>
        <w:rPr>
          <w:rFonts w:ascii="Times New Roman"/>
          <w:b w:val="false"/>
          <w:i w:val="false"/>
          <w:color w:val="000000"/>
          <w:sz w:val="28"/>
        </w:rPr>
        <w:t>(Место нахождения) _________________________________________________, именуемый (ое)(ая) (полное наименование заказчика) в дальнейшем заказчик, в лице ______________________________________, (должность, фамилия, имя, отчество (при наличии) уполномоченного лица) с одной стороны и __________________________________________________, (полное наименование поставщика-победителя тендера) именуемый (ое)(ая) в дальнейшем Поставщик, в лице ____________________________________________________________________, (должность, фамилия, имя, отчество (при наличии) уполномоченного лица) действующего на основании __________________________________________, (Устава, Положения и т.п.) с другой стороны, на основании Закона Республики Казахстан "О закупках отдельных субъектов квазигосударственного сектора" (далее – Закон) (способом тендера, ценовых предложений, одного источника) ____________________________________, прошедших ___________________ "___" _________ _______ году заключили</w:t>
      </w:r>
    </w:p>
    <w:bookmarkStart w:name="z3583" w:id="3528"/>
    <w:p>
      <w:pPr>
        <w:spacing w:after="0"/>
        <w:ind w:left="0"/>
        <w:jc w:val="both"/>
      </w:pPr>
      <w:r>
        <w:rPr>
          <w:rFonts w:ascii="Times New Roman"/>
          <w:b w:val="false"/>
          <w:i w:val="false"/>
          <w:color w:val="000000"/>
          <w:sz w:val="28"/>
        </w:rPr>
        <w:t>
      настоящий договор о закупках (далее – договор) и пришли к соглашению о нижеследующем:</w:t>
      </w:r>
    </w:p>
    <w:bookmarkEnd w:id="3528"/>
    <w:bookmarkStart w:name="z3584" w:id="3529"/>
    <w:p>
      <w:pPr>
        <w:spacing w:after="0"/>
        <w:ind w:left="0"/>
        <w:jc w:val="both"/>
      </w:pPr>
      <w:r>
        <w:rPr>
          <w:rFonts w:ascii="Times New Roman"/>
          <w:b w:val="false"/>
          <w:i w:val="false"/>
          <w:color w:val="000000"/>
          <w:sz w:val="28"/>
        </w:rPr>
        <w:t>
      1. Поставщик обязуется поставить Заказчику товары/услуги на сумму в размере (указать сумму цифрами и прописью) (далее - цена договора).</w:t>
      </w:r>
    </w:p>
    <w:bookmarkEnd w:id="3529"/>
    <w:bookmarkStart w:name="z3585" w:id="3530"/>
    <w:p>
      <w:pPr>
        <w:spacing w:after="0"/>
        <w:ind w:left="0"/>
        <w:jc w:val="both"/>
      </w:pPr>
      <w:r>
        <w:rPr>
          <w:rFonts w:ascii="Times New Roman"/>
          <w:b w:val="false"/>
          <w:i w:val="false"/>
          <w:color w:val="000000"/>
          <w:sz w:val="28"/>
        </w:rPr>
        <w:t>
      2. В данном договоре нижеперечисленные понятия будут иметь следующее толкование:</w:t>
      </w:r>
    </w:p>
    <w:bookmarkEnd w:id="3530"/>
    <w:bookmarkStart w:name="z3586" w:id="3531"/>
    <w:p>
      <w:pPr>
        <w:spacing w:after="0"/>
        <w:ind w:left="0"/>
        <w:jc w:val="both"/>
      </w:pPr>
      <w:r>
        <w:rPr>
          <w:rFonts w:ascii="Times New Roman"/>
          <w:b w:val="false"/>
          <w:i w:val="false"/>
          <w:color w:val="000000"/>
          <w:sz w:val="28"/>
        </w:rPr>
        <w:t>
      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bookmarkEnd w:id="3531"/>
    <w:bookmarkStart w:name="z3587" w:id="3532"/>
    <w:p>
      <w:pPr>
        <w:spacing w:after="0"/>
        <w:ind w:left="0"/>
        <w:jc w:val="both"/>
      </w:pPr>
      <w:r>
        <w:rPr>
          <w:rFonts w:ascii="Times New Roman"/>
          <w:b w:val="false"/>
          <w:i w:val="false"/>
          <w:color w:val="000000"/>
          <w:sz w:val="28"/>
        </w:rPr>
        <w:t>
      2) "цена договора" означает сумму, которая должна быть выплачена Заказчиком Поставщику в рамках договора за полное выполнение своих договорных обязательств;</w:t>
      </w:r>
    </w:p>
    <w:bookmarkEnd w:id="3532"/>
    <w:bookmarkStart w:name="z3588" w:id="3533"/>
    <w:p>
      <w:pPr>
        <w:spacing w:after="0"/>
        <w:ind w:left="0"/>
        <w:jc w:val="both"/>
      </w:pPr>
      <w:r>
        <w:rPr>
          <w:rFonts w:ascii="Times New Roman"/>
          <w:b w:val="false"/>
          <w:i w:val="false"/>
          <w:color w:val="000000"/>
          <w:sz w:val="28"/>
        </w:rPr>
        <w:t>
      3) "товары" означает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w:t>
      </w:r>
    </w:p>
    <w:bookmarkEnd w:id="3533"/>
    <w:bookmarkStart w:name="z3589" w:id="3534"/>
    <w:p>
      <w:pPr>
        <w:spacing w:after="0"/>
        <w:ind w:left="0"/>
        <w:jc w:val="both"/>
      </w:pPr>
      <w:r>
        <w:rPr>
          <w:rFonts w:ascii="Times New Roman"/>
          <w:b w:val="false"/>
          <w:i w:val="false"/>
          <w:color w:val="000000"/>
          <w:sz w:val="28"/>
        </w:rPr>
        <w:t>
      4) "сопутствующие услуги" означают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bookmarkEnd w:id="3534"/>
    <w:bookmarkStart w:name="z3590" w:id="3535"/>
    <w:p>
      <w:pPr>
        <w:spacing w:after="0"/>
        <w:ind w:left="0"/>
        <w:jc w:val="both"/>
      </w:pPr>
      <w:r>
        <w:rPr>
          <w:rFonts w:ascii="Times New Roman"/>
          <w:b w:val="false"/>
          <w:i w:val="false"/>
          <w:color w:val="000000"/>
          <w:sz w:val="28"/>
        </w:rPr>
        <w:t>
      5) "заказчик" – национальные управляющие холдинги, национальные холдинги, национальные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национальным управляющим холдингам, национальным холдингам, национальным компаниям, а также социально-предпринимательские корпорации, за исключением юридических лиц,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национальным компаниям, переданных в доверительное управление физическим лицам или негосударственным юридическим лицам с правом последующего выкупа;</w:t>
      </w:r>
    </w:p>
    <w:bookmarkEnd w:id="3535"/>
    <w:bookmarkStart w:name="z3591" w:id="3536"/>
    <w:p>
      <w:pPr>
        <w:spacing w:after="0"/>
        <w:ind w:left="0"/>
        <w:jc w:val="both"/>
      </w:pPr>
      <w:r>
        <w:rPr>
          <w:rFonts w:ascii="Times New Roman"/>
          <w:b w:val="false"/>
          <w:i w:val="false"/>
          <w:color w:val="000000"/>
          <w:sz w:val="28"/>
        </w:rPr>
        <w:t>
      6)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закупках.</w:t>
      </w:r>
    </w:p>
    <w:bookmarkEnd w:id="3536"/>
    <w:bookmarkStart w:name="z3592" w:id="3537"/>
    <w:p>
      <w:pPr>
        <w:spacing w:after="0"/>
        <w:ind w:left="0"/>
        <w:jc w:val="both"/>
      </w:pPr>
      <w:r>
        <w:rPr>
          <w:rFonts w:ascii="Times New Roman"/>
          <w:b w:val="false"/>
          <w:i w:val="false"/>
          <w:color w:val="000000"/>
          <w:sz w:val="28"/>
        </w:rPr>
        <w:t>
      3. Перечисленные ниже документы и условия, оговоренные в них, образуют данный договор и считаются его неотъемлемой частью, а именно:</w:t>
      </w:r>
    </w:p>
    <w:bookmarkEnd w:id="3537"/>
    <w:bookmarkStart w:name="z3593" w:id="3538"/>
    <w:p>
      <w:pPr>
        <w:spacing w:after="0"/>
        <w:ind w:left="0"/>
        <w:jc w:val="both"/>
      </w:pPr>
      <w:r>
        <w:rPr>
          <w:rFonts w:ascii="Times New Roman"/>
          <w:b w:val="false"/>
          <w:i w:val="false"/>
          <w:color w:val="000000"/>
          <w:sz w:val="28"/>
        </w:rPr>
        <w:t xml:space="preserve">
      1) настоящий договор; </w:t>
      </w:r>
    </w:p>
    <w:bookmarkEnd w:id="3538"/>
    <w:bookmarkStart w:name="z3594" w:id="3539"/>
    <w:p>
      <w:pPr>
        <w:spacing w:after="0"/>
        <w:ind w:left="0"/>
        <w:jc w:val="both"/>
      </w:pPr>
      <w:r>
        <w:rPr>
          <w:rFonts w:ascii="Times New Roman"/>
          <w:b w:val="false"/>
          <w:i w:val="false"/>
          <w:color w:val="000000"/>
          <w:sz w:val="28"/>
        </w:rPr>
        <w:t>
      2) перечень закупаемых товаров/услуг;</w:t>
      </w:r>
    </w:p>
    <w:bookmarkEnd w:id="3539"/>
    <w:bookmarkStart w:name="z3595" w:id="3540"/>
    <w:p>
      <w:pPr>
        <w:spacing w:after="0"/>
        <w:ind w:left="0"/>
        <w:jc w:val="both"/>
      </w:pPr>
      <w:r>
        <w:rPr>
          <w:rFonts w:ascii="Times New Roman"/>
          <w:b w:val="false"/>
          <w:i w:val="false"/>
          <w:color w:val="000000"/>
          <w:sz w:val="28"/>
        </w:rPr>
        <w:t xml:space="preserve">
      3) техническая спецификация; </w:t>
      </w:r>
    </w:p>
    <w:bookmarkEnd w:id="3540"/>
    <w:bookmarkStart w:name="z3596" w:id="3541"/>
    <w:p>
      <w:pPr>
        <w:spacing w:after="0"/>
        <w:ind w:left="0"/>
        <w:jc w:val="both"/>
      </w:pPr>
      <w:r>
        <w:rPr>
          <w:rFonts w:ascii="Times New Roman"/>
          <w:b w:val="false"/>
          <w:i w:val="false"/>
          <w:color w:val="000000"/>
          <w:sz w:val="28"/>
        </w:rPr>
        <w:t>
      4) обеспечение исполнения договора.</w:t>
      </w:r>
    </w:p>
    <w:bookmarkEnd w:id="3541"/>
    <w:bookmarkStart w:name="z3597" w:id="3542"/>
    <w:p>
      <w:pPr>
        <w:spacing w:after="0"/>
        <w:ind w:left="0"/>
        <w:jc w:val="both"/>
      </w:pPr>
      <w:r>
        <w:rPr>
          <w:rFonts w:ascii="Times New Roman"/>
          <w:b w:val="false"/>
          <w:i w:val="false"/>
          <w:color w:val="000000"/>
          <w:sz w:val="28"/>
        </w:rPr>
        <w:t>
      4. Поставщик в течение десяти рабочих дней со дня заключения договора вносит обеспечение исполнения договора, в случаях и в размере, установленных Правилами. Поставщик вправе выбрать один из следующих видов обеспечения исполнения договора:</w:t>
      </w:r>
    </w:p>
    <w:bookmarkEnd w:id="3542"/>
    <w:bookmarkStart w:name="z3598" w:id="3543"/>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w:t>
      </w:r>
    </w:p>
    <w:bookmarkEnd w:id="3543"/>
    <w:bookmarkStart w:name="z3599" w:id="3544"/>
    <w:p>
      <w:pPr>
        <w:spacing w:after="0"/>
        <w:ind w:left="0"/>
        <w:jc w:val="both"/>
      </w:pPr>
      <w:r>
        <w:rPr>
          <w:rFonts w:ascii="Times New Roman"/>
          <w:b w:val="false"/>
          <w:i w:val="false"/>
          <w:color w:val="000000"/>
          <w:sz w:val="28"/>
        </w:rPr>
        <w:t>
      2) банковскую гарантию;</w:t>
      </w:r>
    </w:p>
    <w:bookmarkEnd w:id="3544"/>
    <w:bookmarkStart w:name="z3600" w:id="3545"/>
    <w:p>
      <w:pPr>
        <w:spacing w:after="0"/>
        <w:ind w:left="0"/>
        <w:jc w:val="both"/>
      </w:pPr>
      <w:r>
        <w:rPr>
          <w:rFonts w:ascii="Times New Roman"/>
          <w:b w:val="false"/>
          <w:i w:val="false"/>
          <w:color w:val="000000"/>
          <w:sz w:val="28"/>
        </w:rPr>
        <w:t>
      5. Поставщик не совершает действия, приводящие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Заказчик не использует гарантийный денежный взнос, внесенный Поставщиком, на цели, не предусмотренные Правилами.</w:t>
      </w:r>
    </w:p>
    <w:bookmarkEnd w:id="3545"/>
    <w:bookmarkStart w:name="z3601" w:id="3546"/>
    <w:p>
      <w:pPr>
        <w:spacing w:after="0"/>
        <w:ind w:left="0"/>
        <w:jc w:val="both"/>
      </w:pPr>
      <w:r>
        <w:rPr>
          <w:rFonts w:ascii="Times New Roman"/>
          <w:b w:val="false"/>
          <w:i w:val="false"/>
          <w:color w:val="000000"/>
          <w:sz w:val="28"/>
        </w:rPr>
        <w:t>
      6. Договор о закупках на срок более одного финансового года может быть заключен в случае приобретения товаров, длительность технологического срока изготовления которых обуславливает их поставку в следующем (последующие) финансовом году (годы) (должна присутствовать справка изготовителя, подтверждающая такой факт).</w:t>
      </w:r>
    </w:p>
    <w:bookmarkEnd w:id="3546"/>
    <w:bookmarkStart w:name="z3602" w:id="3547"/>
    <w:p>
      <w:pPr>
        <w:spacing w:after="0"/>
        <w:ind w:left="0"/>
        <w:jc w:val="both"/>
      </w:pPr>
      <w:r>
        <w:rPr>
          <w:rFonts w:ascii="Times New Roman"/>
          <w:b w:val="false"/>
          <w:i w:val="false"/>
          <w:color w:val="000000"/>
          <w:sz w:val="28"/>
        </w:rPr>
        <w:t>
      При этом заключение таких договоров о закупках со сроком действия более одного финансового года в случаях, вышепредусмотренных, осуществляется только с поставщиками, определенными по итогам закупок, проведенных на конкурентной основе.</w:t>
      </w:r>
    </w:p>
    <w:bookmarkEnd w:id="3547"/>
    <w:bookmarkStart w:name="z3603" w:id="3548"/>
    <w:p>
      <w:pPr>
        <w:spacing w:after="0"/>
        <w:ind w:left="0"/>
        <w:jc w:val="both"/>
      </w:pPr>
      <w:r>
        <w:rPr>
          <w:rFonts w:ascii="Times New Roman"/>
          <w:b w:val="false"/>
          <w:i w:val="false"/>
          <w:color w:val="000000"/>
          <w:sz w:val="28"/>
        </w:rPr>
        <w:t>
      7. Заказчики могут заключить долгосрочный договор о закупках товаров, услуг, необходимых для выполнения мероприятия со сроком завершения в следующем (последующие) финансовом году (годы), установленном в плане развития (бизнес-плане), утвержденном органом управления или высшим органом указанных лиц.</w:t>
      </w:r>
    </w:p>
    <w:bookmarkEnd w:id="3548"/>
    <w:bookmarkStart w:name="z3604" w:id="3549"/>
    <w:p>
      <w:pPr>
        <w:spacing w:after="0"/>
        <w:ind w:left="0"/>
        <w:jc w:val="both"/>
      </w:pPr>
      <w:r>
        <w:rPr>
          <w:rFonts w:ascii="Times New Roman"/>
          <w:b w:val="false"/>
          <w:i w:val="false"/>
          <w:color w:val="000000"/>
          <w:sz w:val="28"/>
        </w:rPr>
        <w:t xml:space="preserve">
      8. Договор о закупках по аудиту годовой финансовой отчетности может быть заключен на срок не более трех лет. </w:t>
      </w:r>
    </w:p>
    <w:bookmarkEnd w:id="3549"/>
    <w:bookmarkStart w:name="z3605" w:id="3550"/>
    <w:p>
      <w:pPr>
        <w:spacing w:after="0"/>
        <w:ind w:left="0"/>
        <w:jc w:val="both"/>
      </w:pPr>
      <w:r>
        <w:rPr>
          <w:rFonts w:ascii="Times New Roman"/>
          <w:b w:val="false"/>
          <w:i w:val="false"/>
          <w:color w:val="000000"/>
          <w:sz w:val="28"/>
        </w:rPr>
        <w:t>
      9. Поставщик обязуется продать и поставить, а Заказчик принять и оплатить товар в количестве и качестве в соответствии с тендерной заявкой Поставщика и тендерной документацией Заказчика, являющимися неотъемлемой частью настоящего договора. Форма оплаты</w:t>
      </w:r>
    </w:p>
    <w:bookmarkEnd w:id="3550"/>
    <w:bookmarkStart w:name="z3606" w:id="3551"/>
    <w:p>
      <w:pPr>
        <w:spacing w:after="0"/>
        <w:ind w:left="0"/>
        <w:jc w:val="both"/>
      </w:pPr>
      <w:r>
        <w:rPr>
          <w:rFonts w:ascii="Times New Roman"/>
          <w:b w:val="false"/>
          <w:i w:val="false"/>
          <w:color w:val="000000"/>
          <w:sz w:val="28"/>
        </w:rPr>
        <w:t>
      ___________________________________________________________________</w:t>
      </w:r>
    </w:p>
    <w:bookmarkEnd w:id="3551"/>
    <w:bookmarkStart w:name="z3607" w:id="3552"/>
    <w:p>
      <w:pPr>
        <w:spacing w:after="0"/>
        <w:ind w:left="0"/>
        <w:jc w:val="both"/>
      </w:pPr>
      <w:r>
        <w:rPr>
          <w:rFonts w:ascii="Times New Roman"/>
          <w:b w:val="false"/>
          <w:i w:val="false"/>
          <w:color w:val="000000"/>
          <w:sz w:val="28"/>
        </w:rPr>
        <w:t xml:space="preserve">
      (перечисление, за наличный расчет, и т.д.) </w:t>
      </w:r>
    </w:p>
    <w:bookmarkEnd w:id="3552"/>
    <w:bookmarkStart w:name="z3608" w:id="3553"/>
    <w:p>
      <w:pPr>
        <w:spacing w:after="0"/>
        <w:ind w:left="0"/>
        <w:jc w:val="both"/>
      </w:pPr>
      <w:r>
        <w:rPr>
          <w:rFonts w:ascii="Times New Roman"/>
          <w:b w:val="false"/>
          <w:i w:val="false"/>
          <w:color w:val="000000"/>
          <w:sz w:val="28"/>
        </w:rPr>
        <w:t>
      10. Сроки выплат ______________________________________________</w:t>
      </w:r>
    </w:p>
    <w:bookmarkEnd w:id="3553"/>
    <w:bookmarkStart w:name="z3609" w:id="3554"/>
    <w:p>
      <w:pPr>
        <w:spacing w:after="0"/>
        <w:ind w:left="0"/>
        <w:jc w:val="both"/>
      </w:pPr>
      <w:r>
        <w:rPr>
          <w:rFonts w:ascii="Times New Roman"/>
          <w:b w:val="false"/>
          <w:i w:val="false"/>
          <w:color w:val="000000"/>
          <w:sz w:val="28"/>
        </w:rPr>
        <w:t xml:space="preserve">
      (пример: % после приемки товара в пункте назначения или предоплата или и т.д.) </w:t>
      </w:r>
    </w:p>
    <w:bookmarkEnd w:id="3554"/>
    <w:bookmarkStart w:name="z3610" w:id="3555"/>
    <w:p>
      <w:pPr>
        <w:spacing w:after="0"/>
        <w:ind w:left="0"/>
        <w:jc w:val="both"/>
      </w:pPr>
      <w:r>
        <w:rPr>
          <w:rFonts w:ascii="Times New Roman"/>
          <w:b w:val="false"/>
          <w:i w:val="false"/>
          <w:color w:val="000000"/>
          <w:sz w:val="28"/>
        </w:rPr>
        <w:t>
      11. Необходимые документы, предшествующие оплате:</w:t>
      </w:r>
    </w:p>
    <w:bookmarkEnd w:id="3555"/>
    <w:bookmarkStart w:name="z3611" w:id="3556"/>
    <w:p>
      <w:pPr>
        <w:spacing w:after="0"/>
        <w:ind w:left="0"/>
        <w:jc w:val="both"/>
      </w:pPr>
      <w:r>
        <w:rPr>
          <w:rFonts w:ascii="Times New Roman"/>
          <w:b w:val="false"/>
          <w:i w:val="false"/>
          <w:color w:val="000000"/>
          <w:sz w:val="28"/>
        </w:rPr>
        <w:t>
      ___________________________________________________________________</w:t>
      </w:r>
    </w:p>
    <w:bookmarkEnd w:id="3556"/>
    <w:bookmarkStart w:name="z3612" w:id="3557"/>
    <w:p>
      <w:pPr>
        <w:spacing w:after="0"/>
        <w:ind w:left="0"/>
        <w:jc w:val="both"/>
      </w:pPr>
      <w:r>
        <w:rPr>
          <w:rFonts w:ascii="Times New Roman"/>
          <w:b w:val="false"/>
          <w:i w:val="false"/>
          <w:color w:val="000000"/>
          <w:sz w:val="28"/>
        </w:rPr>
        <w:t>
      (счет-фактура или акт приемки-передачи или т.п.)</w:t>
      </w:r>
    </w:p>
    <w:bookmarkEnd w:id="3557"/>
    <w:bookmarkStart w:name="z3613" w:id="3558"/>
    <w:p>
      <w:pPr>
        <w:spacing w:after="0"/>
        <w:ind w:left="0"/>
        <w:jc w:val="both"/>
      </w:pPr>
      <w:r>
        <w:rPr>
          <w:rFonts w:ascii="Times New Roman"/>
          <w:b w:val="false"/>
          <w:i w:val="false"/>
          <w:color w:val="000000"/>
          <w:sz w:val="28"/>
        </w:rPr>
        <w:t>
      Договор предусматривает условия внесения изменений в договор, в случаях, предусмотренных Правилами.</w:t>
      </w:r>
    </w:p>
    <w:bookmarkEnd w:id="3558"/>
    <w:bookmarkStart w:name="z3614" w:id="3559"/>
    <w:p>
      <w:pPr>
        <w:spacing w:after="0"/>
        <w:ind w:left="0"/>
        <w:jc w:val="both"/>
      </w:pPr>
      <w:r>
        <w:rPr>
          <w:rFonts w:ascii="Times New Roman"/>
          <w:b w:val="false"/>
          <w:i w:val="false"/>
          <w:color w:val="000000"/>
          <w:sz w:val="28"/>
        </w:rPr>
        <w:t>
      В проект либо заключенный договор не вносятся изменения, которые могут изменить содержание условий проведенных закупок и (или) предложения, явившегося основой для выбора поставщика, по основаниям, не предусмотренным Правилами.</w:t>
      </w:r>
    </w:p>
    <w:bookmarkEnd w:id="3559"/>
    <w:bookmarkStart w:name="z3615" w:id="3560"/>
    <w:p>
      <w:pPr>
        <w:spacing w:after="0"/>
        <w:ind w:left="0"/>
        <w:jc w:val="both"/>
      </w:pPr>
      <w:r>
        <w:rPr>
          <w:rFonts w:ascii="Times New Roman"/>
          <w:b w:val="false"/>
          <w:i w:val="false"/>
          <w:color w:val="000000"/>
          <w:sz w:val="28"/>
        </w:rPr>
        <w:t>
      12. Товары, поставляемые в рамках данного договора, должны соответствовать или быть выше стандартов, указанных в технической спецификации.</w:t>
      </w:r>
    </w:p>
    <w:bookmarkEnd w:id="3560"/>
    <w:bookmarkStart w:name="z3616" w:id="3561"/>
    <w:p>
      <w:pPr>
        <w:spacing w:after="0"/>
        <w:ind w:left="0"/>
        <w:jc w:val="both"/>
      </w:pPr>
      <w:r>
        <w:rPr>
          <w:rFonts w:ascii="Times New Roman"/>
          <w:b w:val="false"/>
          <w:i w:val="false"/>
          <w:color w:val="000000"/>
          <w:sz w:val="28"/>
        </w:rPr>
        <w:t xml:space="preserve">
      13. Поставщик без предварительного письменного согласия Заказчика не раскрывает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 </w:t>
      </w:r>
    </w:p>
    <w:bookmarkEnd w:id="3561"/>
    <w:bookmarkStart w:name="z3617" w:id="3562"/>
    <w:p>
      <w:pPr>
        <w:spacing w:after="0"/>
        <w:ind w:left="0"/>
        <w:jc w:val="both"/>
      </w:pPr>
      <w:r>
        <w:rPr>
          <w:rFonts w:ascii="Times New Roman"/>
          <w:b w:val="false"/>
          <w:i w:val="false"/>
          <w:color w:val="000000"/>
          <w:sz w:val="28"/>
        </w:rPr>
        <w:t>
      14. Поставщик без предварительного письменного согласия Заказчика не использует какие-либо вышеперечисленные документы или информацию, кроме как в целях реализации договора.</w:t>
      </w:r>
    </w:p>
    <w:bookmarkEnd w:id="3562"/>
    <w:bookmarkStart w:name="z3618" w:id="3563"/>
    <w:p>
      <w:pPr>
        <w:spacing w:after="0"/>
        <w:ind w:left="0"/>
        <w:jc w:val="both"/>
      </w:pPr>
      <w:r>
        <w:rPr>
          <w:rFonts w:ascii="Times New Roman"/>
          <w:b w:val="false"/>
          <w:i w:val="false"/>
          <w:color w:val="000000"/>
          <w:sz w:val="28"/>
        </w:rPr>
        <w:t xml:space="preserve">
      15. Заказчик или его представители могут проводить технический контроль и/или испытания товаров для подтверждения их соответствия технической спецификации, если это оговорено в технической спецификации. Все расходы на эти испытания несет Поставщик. В технической спецификации указывается, какого рода проверки и испытания требуются Заказчику, а также где они должны проводиться. Заказчик в письменном виде и своевременно уведомляет Поставщика о своих представителях, предназначенных для этих целей. </w:t>
      </w:r>
    </w:p>
    <w:bookmarkEnd w:id="3563"/>
    <w:bookmarkStart w:name="z3619" w:id="3564"/>
    <w:p>
      <w:pPr>
        <w:spacing w:after="0"/>
        <w:ind w:left="0"/>
        <w:jc w:val="both"/>
      </w:pPr>
      <w:r>
        <w:rPr>
          <w:rFonts w:ascii="Times New Roman"/>
          <w:b w:val="false"/>
          <w:i w:val="false"/>
          <w:color w:val="000000"/>
          <w:sz w:val="28"/>
        </w:rPr>
        <w:t>
      16. Технический контроль и испытания могут проводиться на территории Поставщика или его субподрядчика (ов), в месте доставки и/или в конечном пункте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3564"/>
    <w:bookmarkStart w:name="z3620" w:id="3565"/>
    <w:p>
      <w:pPr>
        <w:spacing w:after="0"/>
        <w:ind w:left="0"/>
        <w:jc w:val="both"/>
      </w:pPr>
      <w:r>
        <w:rPr>
          <w:rFonts w:ascii="Times New Roman"/>
          <w:b w:val="false"/>
          <w:i w:val="false"/>
          <w:color w:val="000000"/>
          <w:sz w:val="28"/>
        </w:rPr>
        <w:t xml:space="preserve">
      17. Если товары, прошедшие технический контроль или испытания, не отвечают технической спецификации, Заказчик может отказаться от них, и Поставщик либо заменяет забракованный Товар, либо внесет необходимые изменения в соответствии с требованиями технической спецификации, без каких-либо дополнительных затрат со стороны Заказчика. </w:t>
      </w:r>
    </w:p>
    <w:bookmarkEnd w:id="3565"/>
    <w:bookmarkStart w:name="z3621" w:id="3566"/>
    <w:p>
      <w:pPr>
        <w:spacing w:after="0"/>
        <w:ind w:left="0"/>
        <w:jc w:val="both"/>
      </w:pPr>
      <w:r>
        <w:rPr>
          <w:rFonts w:ascii="Times New Roman"/>
          <w:b w:val="false"/>
          <w:i w:val="false"/>
          <w:color w:val="000000"/>
          <w:sz w:val="28"/>
        </w:rPr>
        <w:t>
      18. Ни один пункт вышеуказанного не освобождает Поставщика от гарантий или других обязательств по данному договору.</w:t>
      </w:r>
    </w:p>
    <w:bookmarkEnd w:id="3566"/>
    <w:bookmarkStart w:name="z3622" w:id="3567"/>
    <w:p>
      <w:pPr>
        <w:spacing w:after="0"/>
        <w:ind w:left="0"/>
        <w:jc w:val="both"/>
      </w:pPr>
      <w:r>
        <w:rPr>
          <w:rFonts w:ascii="Times New Roman"/>
          <w:b w:val="false"/>
          <w:i w:val="false"/>
          <w:color w:val="000000"/>
          <w:sz w:val="28"/>
        </w:rPr>
        <w:t xml:space="preserve">
      19. Поставщик обеспечивает упаковку товаров, способную предотвратить их от повреждения или порчу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 </w:t>
      </w:r>
    </w:p>
    <w:bookmarkEnd w:id="3567"/>
    <w:bookmarkStart w:name="z3623" w:id="3568"/>
    <w:p>
      <w:pPr>
        <w:spacing w:after="0"/>
        <w:ind w:left="0"/>
        <w:jc w:val="both"/>
      </w:pPr>
      <w:r>
        <w:rPr>
          <w:rFonts w:ascii="Times New Roman"/>
          <w:b w:val="false"/>
          <w:i w:val="false"/>
          <w:color w:val="000000"/>
          <w:sz w:val="28"/>
        </w:rPr>
        <w:t>
      20. Упаковка и маркировка ящиков, а также документация внутри и вне должны строго соответствовать специальным требованиям, определенным Заказчиком.</w:t>
      </w:r>
    </w:p>
    <w:bookmarkEnd w:id="3568"/>
    <w:bookmarkStart w:name="z3624" w:id="3569"/>
    <w:p>
      <w:pPr>
        <w:spacing w:after="0"/>
        <w:ind w:left="0"/>
        <w:jc w:val="both"/>
      </w:pPr>
      <w:r>
        <w:rPr>
          <w:rFonts w:ascii="Times New Roman"/>
          <w:b w:val="false"/>
          <w:i w:val="false"/>
          <w:color w:val="000000"/>
          <w:sz w:val="28"/>
        </w:rPr>
        <w:t xml:space="preserve">
      21. Поставка Товаров осуществляется Поставщиком в соответствии с условиями Заказчика, оговоренными в перечне закупаемых Товаров следующим образом: </w:t>
      </w:r>
    </w:p>
    <w:bookmarkEnd w:id="3569"/>
    <w:bookmarkStart w:name="z3625" w:id="3570"/>
    <w:p>
      <w:pPr>
        <w:spacing w:after="0"/>
        <w:ind w:left="0"/>
        <w:jc w:val="both"/>
      </w:pPr>
      <w:r>
        <w:rPr>
          <w:rFonts w:ascii="Times New Roman"/>
          <w:b w:val="false"/>
          <w:i w:val="false"/>
          <w:color w:val="000000"/>
          <w:sz w:val="28"/>
        </w:rPr>
        <w:t>
      а) для Товаров, поставляемых из-за границы:</w:t>
      </w:r>
    </w:p>
    <w:bookmarkEnd w:id="3570"/>
    <w:bookmarkStart w:name="z3626" w:id="3571"/>
    <w:p>
      <w:pPr>
        <w:spacing w:after="0"/>
        <w:ind w:left="0"/>
        <w:jc w:val="both"/>
      </w:pPr>
      <w:r>
        <w:rPr>
          <w:rFonts w:ascii="Times New Roman"/>
          <w:b w:val="false"/>
          <w:i w:val="false"/>
          <w:color w:val="000000"/>
          <w:sz w:val="28"/>
        </w:rPr>
        <w:t>
      после отгрузки товара Поставщик уведомляет Заказчика и страховую компанию по телексу или факсу обо всех деталях транспортировки, включая номер договора, описание товаров, количество, судно, номер коносамента и его дату, порт и дату отгрузки, порт разгрузки и т.д. Поставщик направляет Заказчику следующую документацию:</w:t>
      </w:r>
    </w:p>
    <w:bookmarkEnd w:id="3571"/>
    <w:bookmarkStart w:name="z3627" w:id="3572"/>
    <w:p>
      <w:pPr>
        <w:spacing w:after="0"/>
        <w:ind w:left="0"/>
        <w:jc w:val="both"/>
      </w:pPr>
      <w:r>
        <w:rPr>
          <w:rFonts w:ascii="Times New Roman"/>
          <w:b w:val="false"/>
          <w:i w:val="false"/>
          <w:color w:val="000000"/>
          <w:sz w:val="28"/>
        </w:rPr>
        <w:t>
      1) копии счета-фактуры Поставщика с описанием Товаров, указанием количества, цены единицы Товара и общей суммы;</w:t>
      </w:r>
    </w:p>
    <w:bookmarkEnd w:id="3572"/>
    <w:bookmarkStart w:name="z3628" w:id="3573"/>
    <w:p>
      <w:pPr>
        <w:spacing w:after="0"/>
        <w:ind w:left="0"/>
        <w:jc w:val="both"/>
      </w:pPr>
      <w:r>
        <w:rPr>
          <w:rFonts w:ascii="Times New Roman"/>
          <w:b w:val="false"/>
          <w:i w:val="false"/>
          <w:color w:val="000000"/>
          <w:sz w:val="28"/>
        </w:rPr>
        <w:t>
      2) оригинал и 3 копии транспортных накладных;</w:t>
      </w:r>
    </w:p>
    <w:bookmarkEnd w:id="3573"/>
    <w:bookmarkStart w:name="z3629" w:id="3574"/>
    <w:p>
      <w:pPr>
        <w:spacing w:after="0"/>
        <w:ind w:left="0"/>
        <w:jc w:val="both"/>
      </w:pPr>
      <w:r>
        <w:rPr>
          <w:rFonts w:ascii="Times New Roman"/>
          <w:b w:val="false"/>
          <w:i w:val="false"/>
          <w:color w:val="000000"/>
          <w:sz w:val="28"/>
        </w:rPr>
        <w:t>
      3) Копии упаковочного листа с указанием содержимого каждой упаковки;</w:t>
      </w:r>
    </w:p>
    <w:bookmarkEnd w:id="3574"/>
    <w:bookmarkStart w:name="z3630" w:id="3575"/>
    <w:p>
      <w:pPr>
        <w:spacing w:after="0"/>
        <w:ind w:left="0"/>
        <w:jc w:val="both"/>
      </w:pPr>
      <w:r>
        <w:rPr>
          <w:rFonts w:ascii="Times New Roman"/>
          <w:b w:val="false"/>
          <w:i w:val="false"/>
          <w:color w:val="000000"/>
          <w:sz w:val="28"/>
        </w:rPr>
        <w:t xml:space="preserve">
      4) страховой Сертификат; </w:t>
      </w:r>
    </w:p>
    <w:bookmarkEnd w:id="3575"/>
    <w:bookmarkStart w:name="z3631" w:id="3576"/>
    <w:p>
      <w:pPr>
        <w:spacing w:after="0"/>
        <w:ind w:left="0"/>
        <w:jc w:val="both"/>
      </w:pPr>
      <w:r>
        <w:rPr>
          <w:rFonts w:ascii="Times New Roman"/>
          <w:b w:val="false"/>
          <w:i w:val="false"/>
          <w:color w:val="000000"/>
          <w:sz w:val="28"/>
        </w:rPr>
        <w:t>
      5) гарантийный сертификат изготовителя или Поставщика;</w:t>
      </w:r>
    </w:p>
    <w:bookmarkEnd w:id="3576"/>
    <w:bookmarkStart w:name="z3632" w:id="3577"/>
    <w:p>
      <w:pPr>
        <w:spacing w:after="0"/>
        <w:ind w:left="0"/>
        <w:jc w:val="both"/>
      </w:pPr>
      <w:r>
        <w:rPr>
          <w:rFonts w:ascii="Times New Roman"/>
          <w:b w:val="false"/>
          <w:i w:val="false"/>
          <w:color w:val="000000"/>
          <w:sz w:val="28"/>
        </w:rPr>
        <w:t xml:space="preserve">
      6)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 </w:t>
      </w:r>
    </w:p>
    <w:bookmarkEnd w:id="3577"/>
    <w:bookmarkStart w:name="z3633" w:id="3578"/>
    <w:p>
      <w:pPr>
        <w:spacing w:after="0"/>
        <w:ind w:left="0"/>
        <w:jc w:val="both"/>
      </w:pPr>
      <w:r>
        <w:rPr>
          <w:rFonts w:ascii="Times New Roman"/>
          <w:b w:val="false"/>
          <w:i w:val="false"/>
          <w:color w:val="000000"/>
          <w:sz w:val="28"/>
        </w:rPr>
        <w:t>
      7) сертификат о происхождении товара.</w:t>
      </w:r>
    </w:p>
    <w:bookmarkEnd w:id="3578"/>
    <w:bookmarkStart w:name="z3634" w:id="3579"/>
    <w:p>
      <w:pPr>
        <w:spacing w:after="0"/>
        <w:ind w:left="0"/>
        <w:jc w:val="both"/>
      </w:pPr>
      <w:r>
        <w:rPr>
          <w:rFonts w:ascii="Times New Roman"/>
          <w:b w:val="false"/>
          <w:i w:val="false"/>
          <w:color w:val="000000"/>
          <w:sz w:val="28"/>
        </w:rPr>
        <w:t>
      Вышеуказанные документы должны быть получены Заказчиком, по крайней мере, за одну неделю до прибытия Товаров в порт или пункт доставки, и в случае их неполучения, Поставщик будет нести ответственность за все связанные с этим расходы;</w:t>
      </w:r>
    </w:p>
    <w:bookmarkEnd w:id="3579"/>
    <w:bookmarkStart w:name="z3635" w:id="3580"/>
    <w:p>
      <w:pPr>
        <w:spacing w:after="0"/>
        <w:ind w:left="0"/>
        <w:jc w:val="both"/>
      </w:pPr>
      <w:r>
        <w:rPr>
          <w:rFonts w:ascii="Times New Roman"/>
          <w:b w:val="false"/>
          <w:i w:val="false"/>
          <w:color w:val="000000"/>
          <w:sz w:val="28"/>
        </w:rPr>
        <w:t>
      б) Для местных Товаров:</w:t>
      </w:r>
    </w:p>
    <w:bookmarkEnd w:id="3580"/>
    <w:bookmarkStart w:name="z3636" w:id="3581"/>
    <w:p>
      <w:pPr>
        <w:spacing w:after="0"/>
        <w:ind w:left="0"/>
        <w:jc w:val="both"/>
      </w:pPr>
      <w:r>
        <w:rPr>
          <w:rFonts w:ascii="Times New Roman"/>
          <w:b w:val="false"/>
          <w:i w:val="false"/>
          <w:color w:val="000000"/>
          <w:sz w:val="28"/>
        </w:rPr>
        <w:t xml:space="preserve">
      1) копии счета-фактуры Поставщика с описанием товаров, указанием количества товаров, цены единицы товаров и общей суммы; </w:t>
      </w:r>
    </w:p>
    <w:bookmarkEnd w:id="3581"/>
    <w:bookmarkStart w:name="z3637" w:id="3582"/>
    <w:p>
      <w:pPr>
        <w:spacing w:after="0"/>
        <w:ind w:left="0"/>
        <w:jc w:val="both"/>
      </w:pPr>
      <w:r>
        <w:rPr>
          <w:rFonts w:ascii="Times New Roman"/>
          <w:b w:val="false"/>
          <w:i w:val="false"/>
          <w:color w:val="000000"/>
          <w:sz w:val="28"/>
        </w:rPr>
        <w:t>
      2) транспортная накладная, железнодорожная квитанция или автогрузовая квитанция;</w:t>
      </w:r>
    </w:p>
    <w:bookmarkEnd w:id="3582"/>
    <w:bookmarkStart w:name="z3638" w:id="3583"/>
    <w:p>
      <w:pPr>
        <w:spacing w:after="0"/>
        <w:ind w:left="0"/>
        <w:jc w:val="both"/>
      </w:pPr>
      <w:r>
        <w:rPr>
          <w:rFonts w:ascii="Times New Roman"/>
          <w:b w:val="false"/>
          <w:i w:val="false"/>
          <w:color w:val="000000"/>
          <w:sz w:val="28"/>
        </w:rPr>
        <w:t xml:space="preserve">
      3) гарантийный сертификат изготовителя или Поставщика; </w:t>
      </w:r>
    </w:p>
    <w:bookmarkEnd w:id="3583"/>
    <w:bookmarkStart w:name="z3639" w:id="3584"/>
    <w:p>
      <w:pPr>
        <w:spacing w:after="0"/>
        <w:ind w:left="0"/>
        <w:jc w:val="both"/>
      </w:pPr>
      <w:r>
        <w:rPr>
          <w:rFonts w:ascii="Times New Roman"/>
          <w:b w:val="false"/>
          <w:i w:val="false"/>
          <w:color w:val="000000"/>
          <w:sz w:val="28"/>
        </w:rPr>
        <w:t>
      4)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bookmarkEnd w:id="3584"/>
    <w:bookmarkStart w:name="z3640" w:id="3585"/>
    <w:p>
      <w:pPr>
        <w:spacing w:after="0"/>
        <w:ind w:left="0"/>
        <w:jc w:val="both"/>
      </w:pPr>
      <w:r>
        <w:rPr>
          <w:rFonts w:ascii="Times New Roman"/>
          <w:b w:val="false"/>
          <w:i w:val="false"/>
          <w:color w:val="000000"/>
          <w:sz w:val="28"/>
        </w:rPr>
        <w:t xml:space="preserve">
      5) сертификат о происхождении товара. </w:t>
      </w:r>
    </w:p>
    <w:bookmarkEnd w:id="3585"/>
    <w:bookmarkStart w:name="z3641" w:id="3586"/>
    <w:p>
      <w:pPr>
        <w:spacing w:after="0"/>
        <w:ind w:left="0"/>
        <w:jc w:val="both"/>
      </w:pPr>
      <w:r>
        <w:rPr>
          <w:rFonts w:ascii="Times New Roman"/>
          <w:b w:val="false"/>
          <w:i w:val="false"/>
          <w:color w:val="000000"/>
          <w:sz w:val="28"/>
        </w:rPr>
        <w:t>
      22. Товары, поставляемые в соответствии с договором, должны быть полностью застрахованы в тенге (или в свободно конвертируемой валюте) от порчи или повреждений, связанных с их изготовлением, приобретением, транспортировкой, хранением и доставкой (указать необходимый вид страхования). В страховом полисе Заказчик называется вместе с Поставщиком как сторона, получающая компенсацию от страховой компании.</w:t>
      </w:r>
    </w:p>
    <w:bookmarkEnd w:id="3586"/>
    <w:bookmarkStart w:name="z3642" w:id="3587"/>
    <w:p>
      <w:pPr>
        <w:spacing w:after="0"/>
        <w:ind w:left="0"/>
        <w:jc w:val="both"/>
      </w:pPr>
      <w:r>
        <w:rPr>
          <w:rFonts w:ascii="Times New Roman"/>
          <w:b w:val="false"/>
          <w:i w:val="false"/>
          <w:color w:val="000000"/>
          <w:sz w:val="28"/>
        </w:rPr>
        <w:t xml:space="preserve">
      23. Страхование должно быть в размере 110 % от суммы договора "от склада до склада" при страховании от "всех рисков", включая риски, связанные с военными действиями и забастовками. </w:t>
      </w:r>
    </w:p>
    <w:bookmarkEnd w:id="3587"/>
    <w:bookmarkStart w:name="z3643" w:id="3588"/>
    <w:p>
      <w:pPr>
        <w:spacing w:after="0"/>
        <w:ind w:left="0"/>
        <w:jc w:val="both"/>
      </w:pPr>
      <w:r>
        <w:rPr>
          <w:rFonts w:ascii="Times New Roman"/>
          <w:b w:val="false"/>
          <w:i w:val="false"/>
          <w:color w:val="000000"/>
          <w:sz w:val="28"/>
        </w:rPr>
        <w:t>
      24. Поставщик поставляет Товары до пункта назначения.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bookmarkEnd w:id="3588"/>
    <w:bookmarkStart w:name="z3644" w:id="3589"/>
    <w:p>
      <w:pPr>
        <w:spacing w:after="0"/>
        <w:ind w:left="0"/>
        <w:jc w:val="both"/>
      </w:pPr>
      <w:r>
        <w:rPr>
          <w:rFonts w:ascii="Times New Roman"/>
          <w:b w:val="false"/>
          <w:i w:val="false"/>
          <w:color w:val="000000"/>
          <w:sz w:val="28"/>
        </w:rPr>
        <w:t xml:space="preserve">
      25. В рамках данного договора Поставщик предоставляет услуги, указанные в тендерной документации. </w:t>
      </w:r>
    </w:p>
    <w:bookmarkEnd w:id="3589"/>
    <w:bookmarkStart w:name="z3645" w:id="3590"/>
    <w:p>
      <w:pPr>
        <w:spacing w:after="0"/>
        <w:ind w:left="0"/>
        <w:jc w:val="both"/>
      </w:pPr>
      <w:r>
        <w:rPr>
          <w:rFonts w:ascii="Times New Roman"/>
          <w:b w:val="false"/>
          <w:i w:val="false"/>
          <w:color w:val="000000"/>
          <w:sz w:val="28"/>
        </w:rPr>
        <w:t>
      26. Цены на сопутствующие услуги должны быть включены в цену договора.</w:t>
      </w:r>
    </w:p>
    <w:bookmarkEnd w:id="3590"/>
    <w:bookmarkStart w:name="z3646" w:id="3591"/>
    <w:p>
      <w:pPr>
        <w:spacing w:after="0"/>
        <w:ind w:left="0"/>
        <w:jc w:val="both"/>
      </w:pPr>
      <w:r>
        <w:rPr>
          <w:rFonts w:ascii="Times New Roman"/>
          <w:b w:val="false"/>
          <w:i w:val="false"/>
          <w:color w:val="000000"/>
          <w:sz w:val="28"/>
        </w:rPr>
        <w:t xml:space="preserve">
      27.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 </w:t>
      </w:r>
    </w:p>
    <w:bookmarkEnd w:id="3591"/>
    <w:bookmarkStart w:name="z3647" w:id="3592"/>
    <w:p>
      <w:pPr>
        <w:spacing w:after="0"/>
        <w:ind w:left="0"/>
        <w:jc w:val="both"/>
      </w:pPr>
      <w:r>
        <w:rPr>
          <w:rFonts w:ascii="Times New Roman"/>
          <w:b w:val="false"/>
          <w:i w:val="false"/>
          <w:color w:val="000000"/>
          <w:sz w:val="28"/>
        </w:rPr>
        <w:t>
      28. Поставщик, в случае прекращения производства им запасных частей:</w:t>
      </w:r>
    </w:p>
    <w:bookmarkEnd w:id="3592"/>
    <w:bookmarkStart w:name="z3648" w:id="3593"/>
    <w:p>
      <w:pPr>
        <w:spacing w:after="0"/>
        <w:ind w:left="0"/>
        <w:jc w:val="both"/>
      </w:pPr>
      <w:r>
        <w:rPr>
          <w:rFonts w:ascii="Times New Roman"/>
          <w:b w:val="false"/>
          <w:i w:val="false"/>
          <w:color w:val="000000"/>
          <w:sz w:val="28"/>
        </w:rPr>
        <w:t xml:space="preserve">
      а) заблаговременно уведомляет Заказчика о предстоящем свертывании производства, с тем, чтобы позволить ему произвести необходимые закупки в необходимых количествах; </w:t>
      </w:r>
    </w:p>
    <w:bookmarkEnd w:id="3593"/>
    <w:bookmarkStart w:name="z3649" w:id="3594"/>
    <w:p>
      <w:pPr>
        <w:spacing w:after="0"/>
        <w:ind w:left="0"/>
        <w:jc w:val="both"/>
      </w:pPr>
      <w:r>
        <w:rPr>
          <w:rFonts w:ascii="Times New Roman"/>
          <w:b w:val="false"/>
          <w:i w:val="false"/>
          <w:color w:val="000000"/>
          <w:sz w:val="28"/>
        </w:rPr>
        <w:t>
      б) в случае необходимости, вслед за прекращением производства бесплатно предоставляет Заказчику планы, чертежи и техническую документацию на запасные части.</w:t>
      </w:r>
    </w:p>
    <w:bookmarkEnd w:id="3594"/>
    <w:bookmarkStart w:name="z3650" w:id="3595"/>
    <w:p>
      <w:pPr>
        <w:spacing w:after="0"/>
        <w:ind w:left="0"/>
        <w:jc w:val="both"/>
      </w:pPr>
      <w:r>
        <w:rPr>
          <w:rFonts w:ascii="Times New Roman"/>
          <w:b w:val="false"/>
          <w:i w:val="false"/>
          <w:color w:val="000000"/>
          <w:sz w:val="28"/>
        </w:rPr>
        <w:t xml:space="preserve">
      29.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 </w:t>
      </w:r>
    </w:p>
    <w:bookmarkEnd w:id="3595"/>
    <w:bookmarkStart w:name="z3651" w:id="3596"/>
    <w:p>
      <w:pPr>
        <w:spacing w:after="0"/>
        <w:ind w:left="0"/>
        <w:jc w:val="both"/>
      </w:pPr>
      <w:r>
        <w:rPr>
          <w:rFonts w:ascii="Times New Roman"/>
          <w:b w:val="false"/>
          <w:i w:val="false"/>
          <w:color w:val="000000"/>
          <w:sz w:val="28"/>
        </w:rPr>
        <w:t>
      30. Эта гарантия действительна в течение ______________________</w:t>
      </w:r>
    </w:p>
    <w:bookmarkEnd w:id="3596"/>
    <w:bookmarkStart w:name="z3652" w:id="3597"/>
    <w:p>
      <w:pPr>
        <w:spacing w:after="0"/>
        <w:ind w:left="0"/>
        <w:jc w:val="both"/>
      </w:pPr>
      <w:r>
        <w:rPr>
          <w:rFonts w:ascii="Times New Roman"/>
          <w:b w:val="false"/>
          <w:i w:val="false"/>
          <w:color w:val="000000"/>
          <w:sz w:val="28"/>
        </w:rPr>
        <w:t>
      (указать требуемый срок гарантии)</w:t>
      </w:r>
    </w:p>
    <w:bookmarkEnd w:id="3597"/>
    <w:bookmarkStart w:name="z3653" w:id="3598"/>
    <w:p>
      <w:pPr>
        <w:spacing w:after="0"/>
        <w:ind w:left="0"/>
        <w:jc w:val="both"/>
      </w:pPr>
      <w:r>
        <w:rPr>
          <w:rFonts w:ascii="Times New Roman"/>
          <w:b w:val="false"/>
          <w:i w:val="false"/>
          <w:color w:val="000000"/>
          <w:sz w:val="28"/>
        </w:rPr>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 </w:t>
      </w:r>
    </w:p>
    <w:bookmarkEnd w:id="3598"/>
    <w:bookmarkStart w:name="z3654" w:id="3599"/>
    <w:p>
      <w:pPr>
        <w:spacing w:after="0"/>
        <w:ind w:left="0"/>
        <w:jc w:val="both"/>
      </w:pPr>
      <w:r>
        <w:rPr>
          <w:rFonts w:ascii="Times New Roman"/>
          <w:b w:val="false"/>
          <w:i w:val="false"/>
          <w:color w:val="000000"/>
          <w:sz w:val="28"/>
        </w:rPr>
        <w:t>
      31. Заказчик оперативно уведомляет Поставщика в письменном виде обо всех претензиях, связанных с данной гарантией.</w:t>
      </w:r>
    </w:p>
    <w:bookmarkEnd w:id="3599"/>
    <w:bookmarkStart w:name="z3655" w:id="3600"/>
    <w:p>
      <w:pPr>
        <w:spacing w:after="0"/>
        <w:ind w:left="0"/>
        <w:jc w:val="both"/>
      </w:pPr>
      <w:r>
        <w:rPr>
          <w:rFonts w:ascii="Times New Roman"/>
          <w:b w:val="false"/>
          <w:i w:val="false"/>
          <w:color w:val="000000"/>
          <w:sz w:val="28"/>
        </w:rPr>
        <w:t xml:space="preserve">
      32. После получения подобного уведомления Поставщик как можно скорее производит ремонт или замену бракованного Товара или его части без каких-либо расходов со стороны Заказчика. </w:t>
      </w:r>
    </w:p>
    <w:bookmarkEnd w:id="3600"/>
    <w:bookmarkStart w:name="z3656" w:id="3601"/>
    <w:p>
      <w:pPr>
        <w:spacing w:after="0"/>
        <w:ind w:left="0"/>
        <w:jc w:val="both"/>
      </w:pPr>
      <w:r>
        <w:rPr>
          <w:rFonts w:ascii="Times New Roman"/>
          <w:b w:val="false"/>
          <w:i w:val="false"/>
          <w:color w:val="000000"/>
          <w:sz w:val="28"/>
        </w:rPr>
        <w:t>
      33. Если Поставщик, получив уведомление, не исправит дефект(ы) в сроки, требуемые Заказчиком,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bookmarkEnd w:id="3601"/>
    <w:bookmarkStart w:name="z3657" w:id="3602"/>
    <w:p>
      <w:pPr>
        <w:spacing w:after="0"/>
        <w:ind w:left="0"/>
        <w:jc w:val="both"/>
      </w:pPr>
      <w:r>
        <w:rPr>
          <w:rFonts w:ascii="Times New Roman"/>
          <w:b w:val="false"/>
          <w:i w:val="false"/>
          <w:color w:val="000000"/>
          <w:sz w:val="28"/>
        </w:rPr>
        <w:t xml:space="preserve">
      34. Оплата Поставщику за поставленные Товары будет производиться в форме и в сроки, указанные в пунктах ____ и ______ настоящего договора. </w:t>
      </w:r>
    </w:p>
    <w:bookmarkEnd w:id="3602"/>
    <w:bookmarkStart w:name="z3658" w:id="3603"/>
    <w:p>
      <w:pPr>
        <w:spacing w:after="0"/>
        <w:ind w:left="0"/>
        <w:jc w:val="both"/>
      </w:pPr>
      <w:r>
        <w:rPr>
          <w:rFonts w:ascii="Times New Roman"/>
          <w:b w:val="false"/>
          <w:i w:val="false"/>
          <w:color w:val="000000"/>
          <w:sz w:val="28"/>
        </w:rPr>
        <w:t>
      35. Цены, указанные Заказчиком в договоре, должны соответствовать ценам, указанным Поставщиком в его тендерной заявке.</w:t>
      </w:r>
    </w:p>
    <w:bookmarkEnd w:id="3603"/>
    <w:bookmarkStart w:name="z3659" w:id="3604"/>
    <w:p>
      <w:pPr>
        <w:spacing w:after="0"/>
        <w:ind w:left="0"/>
        <w:jc w:val="both"/>
      </w:pPr>
      <w:r>
        <w:rPr>
          <w:rFonts w:ascii="Times New Roman"/>
          <w:b w:val="false"/>
          <w:i w:val="false"/>
          <w:color w:val="000000"/>
          <w:sz w:val="28"/>
        </w:rPr>
        <w:t xml:space="preserve">
      36. Никакие отклонения или изменения (чертежи, проекты или технические спецификации, метод отгрузки, упаковки, место доставки и т.д.) в документы договора не разрешаются, за исключением письменных изменений, подписанных обеими сторонами. </w:t>
      </w:r>
    </w:p>
    <w:bookmarkEnd w:id="3604"/>
    <w:bookmarkStart w:name="z3660" w:id="3605"/>
    <w:p>
      <w:pPr>
        <w:spacing w:after="0"/>
        <w:ind w:left="0"/>
        <w:jc w:val="both"/>
      </w:pPr>
      <w:r>
        <w:rPr>
          <w:rFonts w:ascii="Times New Roman"/>
          <w:b w:val="false"/>
          <w:i w:val="false"/>
          <w:color w:val="000000"/>
          <w:sz w:val="28"/>
        </w:rPr>
        <w:t>
      37.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bookmarkEnd w:id="3605"/>
    <w:bookmarkStart w:name="z3661" w:id="3606"/>
    <w:p>
      <w:pPr>
        <w:spacing w:after="0"/>
        <w:ind w:left="0"/>
        <w:jc w:val="both"/>
      </w:pPr>
      <w:r>
        <w:rPr>
          <w:rFonts w:ascii="Times New Roman"/>
          <w:b w:val="false"/>
          <w:i w:val="false"/>
          <w:color w:val="000000"/>
          <w:sz w:val="28"/>
        </w:rPr>
        <w:t xml:space="preserve">
      38. Поставщик ни полностью, ни частично не передает кому-либо свои обязательства по настоящему договору без предварительного письменного согласия Заказчика. </w:t>
      </w:r>
    </w:p>
    <w:bookmarkEnd w:id="3606"/>
    <w:bookmarkStart w:name="z3662" w:id="3607"/>
    <w:p>
      <w:pPr>
        <w:spacing w:after="0"/>
        <w:ind w:left="0"/>
        <w:jc w:val="both"/>
      </w:pPr>
      <w:r>
        <w:rPr>
          <w:rFonts w:ascii="Times New Roman"/>
          <w:b w:val="false"/>
          <w:i w:val="false"/>
          <w:color w:val="000000"/>
          <w:sz w:val="28"/>
        </w:rPr>
        <w:t>
      39. Поставщик предоставляет Заказчику копии всех субподрядных договоров, заключенных в рамках данного договора, если это оговорено в документах тендерной заявки. Наличие субподрядчиков не освобождает Поставщика от материальной или другой ответственности по договору.</w:t>
      </w:r>
    </w:p>
    <w:bookmarkEnd w:id="3607"/>
    <w:bookmarkStart w:name="z3663" w:id="3608"/>
    <w:p>
      <w:pPr>
        <w:spacing w:after="0"/>
        <w:ind w:left="0"/>
        <w:jc w:val="both"/>
      </w:pPr>
      <w:r>
        <w:rPr>
          <w:rFonts w:ascii="Times New Roman"/>
          <w:b w:val="false"/>
          <w:i w:val="false"/>
          <w:color w:val="000000"/>
          <w:sz w:val="28"/>
        </w:rPr>
        <w:t>
      40. Поставка Товаров осуществляется Поставщиком в соответствии с графиком.</w:t>
      </w:r>
    </w:p>
    <w:bookmarkEnd w:id="3608"/>
    <w:bookmarkStart w:name="z3664" w:id="3609"/>
    <w:p>
      <w:pPr>
        <w:spacing w:after="0"/>
        <w:ind w:left="0"/>
        <w:jc w:val="both"/>
      </w:pPr>
      <w:r>
        <w:rPr>
          <w:rFonts w:ascii="Times New Roman"/>
          <w:b w:val="false"/>
          <w:i w:val="false"/>
          <w:color w:val="000000"/>
          <w:sz w:val="28"/>
        </w:rPr>
        <w:t>
      41. Задержка с выполнением поставки со стороны Поставщика может привести к следующим санкциям, возлагаемым на него: расторжение Заказчиком договора с удержанием обеспечения исполнения договора либо выплата неустойки за несвоевременную поставку.</w:t>
      </w:r>
    </w:p>
    <w:bookmarkEnd w:id="3609"/>
    <w:bookmarkStart w:name="z3665" w:id="3610"/>
    <w:p>
      <w:pPr>
        <w:spacing w:after="0"/>
        <w:ind w:left="0"/>
        <w:jc w:val="both"/>
      </w:pPr>
      <w:r>
        <w:rPr>
          <w:rFonts w:ascii="Times New Roman"/>
          <w:b w:val="false"/>
          <w:i w:val="false"/>
          <w:color w:val="000000"/>
          <w:sz w:val="28"/>
        </w:rPr>
        <w:t>
      42.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взыскивает неустойку (штраф, пеню) в размере 0,1 (ноль целых один) процентов от суммы договора в случае неисполненного поставщиком обязательства за каждый день просрочки либо взыскивает неустойку (штраф, пеню) в размере 0,1 (ноль целых один) процентов от суммы ненадлежаще исполненного обязательства за каждый день просрочки.</w:t>
      </w:r>
    </w:p>
    <w:bookmarkEnd w:id="3610"/>
    <w:bookmarkStart w:name="z3666" w:id="3611"/>
    <w:p>
      <w:pPr>
        <w:spacing w:after="0"/>
        <w:ind w:left="0"/>
        <w:jc w:val="both"/>
      </w:pPr>
      <w:r>
        <w:rPr>
          <w:rFonts w:ascii="Times New Roman"/>
          <w:b w:val="false"/>
          <w:i w:val="false"/>
          <w:color w:val="000000"/>
          <w:sz w:val="28"/>
        </w:rPr>
        <w:t>
      43. Без ущерба каким-либо другим санкциям за нарушение условий договора Заказчик может расторгнуть настоящий договор или частично, направив Поставщику письменное уведомление о неисполнении обязательств:</w:t>
      </w:r>
    </w:p>
    <w:bookmarkEnd w:id="3611"/>
    <w:bookmarkStart w:name="z3667" w:id="3612"/>
    <w:p>
      <w:pPr>
        <w:spacing w:after="0"/>
        <w:ind w:left="0"/>
        <w:jc w:val="both"/>
      </w:pPr>
      <w:r>
        <w:rPr>
          <w:rFonts w:ascii="Times New Roman"/>
          <w:b w:val="false"/>
          <w:i w:val="false"/>
          <w:color w:val="000000"/>
          <w:sz w:val="28"/>
        </w:rPr>
        <w:t xml:space="preserve">
      а) 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 </w:t>
      </w:r>
    </w:p>
    <w:bookmarkEnd w:id="3612"/>
    <w:bookmarkStart w:name="z3668" w:id="3613"/>
    <w:p>
      <w:pPr>
        <w:spacing w:after="0"/>
        <w:ind w:left="0"/>
        <w:jc w:val="both"/>
      </w:pPr>
      <w:r>
        <w:rPr>
          <w:rFonts w:ascii="Times New Roman"/>
          <w:b w:val="false"/>
          <w:i w:val="false"/>
          <w:color w:val="000000"/>
          <w:sz w:val="28"/>
        </w:rPr>
        <w:t>
      б) если Поставщик не может выполнить какие-либо другие свои обязательства по договору.</w:t>
      </w:r>
    </w:p>
    <w:bookmarkEnd w:id="3613"/>
    <w:bookmarkStart w:name="z3669" w:id="3614"/>
    <w:p>
      <w:pPr>
        <w:spacing w:after="0"/>
        <w:ind w:left="0"/>
        <w:jc w:val="both"/>
      </w:pPr>
      <w:r>
        <w:rPr>
          <w:rFonts w:ascii="Times New Roman"/>
          <w:b w:val="false"/>
          <w:i w:val="false"/>
          <w:color w:val="000000"/>
          <w:sz w:val="28"/>
        </w:rPr>
        <w:t>
      44.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3614"/>
    <w:bookmarkStart w:name="z3670" w:id="3615"/>
    <w:p>
      <w:pPr>
        <w:spacing w:after="0"/>
        <w:ind w:left="0"/>
        <w:jc w:val="both"/>
      </w:pPr>
      <w:r>
        <w:rPr>
          <w:rFonts w:ascii="Times New Roman"/>
          <w:b w:val="false"/>
          <w:i w:val="false"/>
          <w:color w:val="000000"/>
          <w:sz w:val="28"/>
        </w:rPr>
        <w:t>
      45.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bookmarkEnd w:id="3615"/>
    <w:bookmarkStart w:name="z3671" w:id="3616"/>
    <w:p>
      <w:pPr>
        <w:spacing w:after="0"/>
        <w:ind w:left="0"/>
        <w:jc w:val="both"/>
      </w:pPr>
      <w:r>
        <w:rPr>
          <w:rFonts w:ascii="Times New Roman"/>
          <w:b w:val="false"/>
          <w:i w:val="false"/>
          <w:color w:val="000000"/>
          <w:sz w:val="28"/>
        </w:rPr>
        <w:t xml:space="preserve">
      46. При возникновении форс-мажорных обстоятельств Поставщик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
    <w:bookmarkEnd w:id="3616"/>
    <w:bookmarkStart w:name="z3672" w:id="3617"/>
    <w:p>
      <w:pPr>
        <w:spacing w:after="0"/>
        <w:ind w:left="0"/>
        <w:jc w:val="both"/>
      </w:pPr>
      <w:r>
        <w:rPr>
          <w:rFonts w:ascii="Times New Roman"/>
          <w:b w:val="false"/>
          <w:i w:val="false"/>
          <w:color w:val="000000"/>
          <w:sz w:val="28"/>
        </w:rPr>
        <w:t>
      47.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3617"/>
    <w:bookmarkStart w:name="z3673" w:id="3618"/>
    <w:p>
      <w:pPr>
        <w:spacing w:after="0"/>
        <w:ind w:left="0"/>
        <w:jc w:val="both"/>
      </w:pPr>
      <w:r>
        <w:rPr>
          <w:rFonts w:ascii="Times New Roman"/>
          <w:b w:val="false"/>
          <w:i w:val="false"/>
          <w:color w:val="000000"/>
          <w:sz w:val="28"/>
        </w:rPr>
        <w:t xml:space="preserve">
      48.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оговариваются объем аннулированных договорных обязательств, а также дата вступления в силу расторжения договора. </w:t>
      </w:r>
    </w:p>
    <w:bookmarkEnd w:id="3618"/>
    <w:bookmarkStart w:name="z3674" w:id="3619"/>
    <w:p>
      <w:pPr>
        <w:spacing w:after="0"/>
        <w:ind w:left="0"/>
        <w:jc w:val="both"/>
      </w:pPr>
      <w:r>
        <w:rPr>
          <w:rFonts w:ascii="Times New Roman"/>
          <w:b w:val="false"/>
          <w:i w:val="false"/>
          <w:color w:val="000000"/>
          <w:sz w:val="28"/>
        </w:rPr>
        <w:t>
      49.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bookmarkEnd w:id="3619"/>
    <w:bookmarkStart w:name="z3675" w:id="3620"/>
    <w:p>
      <w:pPr>
        <w:spacing w:after="0"/>
        <w:ind w:left="0"/>
        <w:jc w:val="both"/>
      </w:pPr>
      <w:r>
        <w:rPr>
          <w:rFonts w:ascii="Times New Roman"/>
          <w:b w:val="false"/>
          <w:i w:val="false"/>
          <w:color w:val="000000"/>
          <w:sz w:val="28"/>
        </w:rPr>
        <w:t xml:space="preserve">
      50. Договор может быть расторгнут на любом этапе в случае выявления нарушения ограничений, предусмотренных статьей 7 Закона, а также оказания организатором закупок содействия Поставщику, не предусмотренного Законом. Поставщик не имеет права требовать оплату только за те затраты, связанные с расторжением договора по данным основаниям. </w:t>
      </w:r>
    </w:p>
    <w:bookmarkEnd w:id="3620"/>
    <w:bookmarkStart w:name="z3676" w:id="3621"/>
    <w:p>
      <w:pPr>
        <w:spacing w:after="0"/>
        <w:ind w:left="0"/>
        <w:jc w:val="both"/>
      </w:pPr>
      <w:r>
        <w:rPr>
          <w:rFonts w:ascii="Times New Roman"/>
          <w:b w:val="false"/>
          <w:i w:val="false"/>
          <w:color w:val="000000"/>
          <w:sz w:val="28"/>
        </w:rPr>
        <w:t>
      51.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3621"/>
    <w:bookmarkStart w:name="z3677" w:id="3622"/>
    <w:p>
      <w:pPr>
        <w:spacing w:after="0"/>
        <w:ind w:left="0"/>
        <w:jc w:val="both"/>
      </w:pPr>
      <w:r>
        <w:rPr>
          <w:rFonts w:ascii="Times New Roman"/>
          <w:b w:val="false"/>
          <w:i w:val="false"/>
          <w:color w:val="000000"/>
          <w:sz w:val="28"/>
        </w:rPr>
        <w:t xml:space="preserve">
      52.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 </w:t>
      </w:r>
    </w:p>
    <w:bookmarkEnd w:id="3622"/>
    <w:bookmarkStart w:name="z3678" w:id="3623"/>
    <w:p>
      <w:pPr>
        <w:spacing w:after="0"/>
        <w:ind w:left="0"/>
        <w:jc w:val="both"/>
      </w:pPr>
      <w:r>
        <w:rPr>
          <w:rFonts w:ascii="Times New Roman"/>
          <w:b w:val="false"/>
          <w:i w:val="false"/>
          <w:color w:val="000000"/>
          <w:sz w:val="28"/>
        </w:rPr>
        <w:t>
      53. В случае заключения договора с отечественными товаропроизводителями или отечественными поставщиками услуг, договор содержит условие о предварительной оплате и полной оплате за поставку товаров, либо оказание услуг. При этом срок полной оплаты не превышает тридцати календарных дней со дня исполнения обязательств по данному договору.</w:t>
      </w:r>
    </w:p>
    <w:bookmarkEnd w:id="3623"/>
    <w:bookmarkStart w:name="z3679" w:id="3624"/>
    <w:p>
      <w:pPr>
        <w:spacing w:after="0"/>
        <w:ind w:left="0"/>
        <w:jc w:val="both"/>
      </w:pPr>
      <w:r>
        <w:rPr>
          <w:rFonts w:ascii="Times New Roman"/>
          <w:b w:val="false"/>
          <w:i w:val="false"/>
          <w:color w:val="000000"/>
          <w:sz w:val="28"/>
        </w:rPr>
        <w:t>
      54. Договор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3624"/>
    <w:bookmarkStart w:name="z3680" w:id="3625"/>
    <w:p>
      <w:pPr>
        <w:spacing w:after="0"/>
        <w:ind w:left="0"/>
        <w:jc w:val="both"/>
      </w:pPr>
      <w:r>
        <w:rPr>
          <w:rFonts w:ascii="Times New Roman"/>
          <w:b w:val="false"/>
          <w:i w:val="false"/>
          <w:color w:val="000000"/>
          <w:sz w:val="28"/>
        </w:rPr>
        <w:t>
      55. В случае заключения договора с нерезидентом Республики Казахстан договора оформляются в предлагаемой им форме с учетом требований законодательства Республики Казахстан.</w:t>
      </w:r>
    </w:p>
    <w:bookmarkEnd w:id="3625"/>
    <w:bookmarkStart w:name="z3681" w:id="3626"/>
    <w:p>
      <w:pPr>
        <w:spacing w:after="0"/>
        <w:ind w:left="0"/>
        <w:jc w:val="both"/>
      </w:pPr>
      <w:r>
        <w:rPr>
          <w:rFonts w:ascii="Times New Roman"/>
          <w:b w:val="false"/>
          <w:i w:val="false"/>
          <w:color w:val="000000"/>
          <w:sz w:val="28"/>
        </w:rPr>
        <w:t>
      56. Договор составляется на казахском и/или русском языках. В случае необходимости рассмотрения договора в арбитраже, рассматривается экземпляр договора на казахском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bookmarkEnd w:id="3626"/>
    <w:bookmarkStart w:name="z3682" w:id="3627"/>
    <w:p>
      <w:pPr>
        <w:spacing w:after="0"/>
        <w:ind w:left="0"/>
        <w:jc w:val="both"/>
      </w:pPr>
      <w:r>
        <w:rPr>
          <w:rFonts w:ascii="Times New Roman"/>
          <w:b w:val="false"/>
          <w:i w:val="false"/>
          <w:color w:val="000000"/>
          <w:sz w:val="28"/>
        </w:rPr>
        <w:t>
      57. Договор составляется в соответствии с законодательством Республики Казахстан.</w:t>
      </w:r>
    </w:p>
    <w:bookmarkEnd w:id="3627"/>
    <w:bookmarkStart w:name="z3683" w:id="3628"/>
    <w:p>
      <w:pPr>
        <w:spacing w:after="0"/>
        <w:ind w:left="0"/>
        <w:jc w:val="both"/>
      </w:pPr>
      <w:r>
        <w:rPr>
          <w:rFonts w:ascii="Times New Roman"/>
          <w:b w:val="false"/>
          <w:i w:val="false"/>
          <w:color w:val="000000"/>
          <w:sz w:val="28"/>
        </w:rPr>
        <w:t xml:space="preserve">
      58. Любое уведомление, которое одна сторона направляет другой стороне в соответствии с договором, высылается в виде письма, телеграммы, телекса, электронной почте или факса с последующим предоставлением оригинала. </w:t>
      </w:r>
    </w:p>
    <w:bookmarkEnd w:id="3628"/>
    <w:bookmarkStart w:name="z3684" w:id="3629"/>
    <w:p>
      <w:pPr>
        <w:spacing w:after="0"/>
        <w:ind w:left="0"/>
        <w:jc w:val="both"/>
      </w:pPr>
      <w:r>
        <w:rPr>
          <w:rFonts w:ascii="Times New Roman"/>
          <w:b w:val="false"/>
          <w:i w:val="false"/>
          <w:color w:val="000000"/>
          <w:sz w:val="28"/>
        </w:rPr>
        <w:t>
      59.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3629"/>
    <w:bookmarkStart w:name="z3685" w:id="3630"/>
    <w:p>
      <w:pPr>
        <w:spacing w:after="0"/>
        <w:ind w:left="0"/>
        <w:jc w:val="both"/>
      </w:pPr>
      <w:r>
        <w:rPr>
          <w:rFonts w:ascii="Times New Roman"/>
          <w:b w:val="false"/>
          <w:i w:val="false"/>
          <w:color w:val="000000"/>
          <w:sz w:val="28"/>
        </w:rPr>
        <w:t xml:space="preserve">
      60. Налоги и другие обязательные платежи в бюджет подлежат уплате в соответствии с налоговым законодательством Республики Казахстан. </w:t>
      </w:r>
    </w:p>
    <w:bookmarkEnd w:id="3630"/>
    <w:bookmarkStart w:name="z3686" w:id="3631"/>
    <w:p>
      <w:pPr>
        <w:spacing w:after="0"/>
        <w:ind w:left="0"/>
        <w:jc w:val="both"/>
      </w:pPr>
      <w:r>
        <w:rPr>
          <w:rFonts w:ascii="Times New Roman"/>
          <w:b w:val="false"/>
          <w:i w:val="false"/>
          <w:color w:val="000000"/>
          <w:sz w:val="28"/>
        </w:rPr>
        <w:t>
      61. Поставщик вносит обеспечение исполнения договора в форме, объеме и на условиях, предусмотренных в тендерной документации.</w:t>
      </w:r>
    </w:p>
    <w:bookmarkEnd w:id="3631"/>
    <w:bookmarkStart w:name="z3687" w:id="3632"/>
    <w:p>
      <w:pPr>
        <w:spacing w:after="0"/>
        <w:ind w:left="0"/>
        <w:jc w:val="both"/>
      </w:pPr>
      <w:r>
        <w:rPr>
          <w:rFonts w:ascii="Times New Roman"/>
          <w:b w:val="false"/>
          <w:i w:val="false"/>
          <w:color w:val="000000"/>
          <w:sz w:val="28"/>
        </w:rPr>
        <w:t>
      62. Поставщик обязуется обеспечить местное содержание согласно тендерной заявке (при его наличии).</w:t>
      </w:r>
    </w:p>
    <w:bookmarkEnd w:id="3632"/>
    <w:bookmarkStart w:name="z3688" w:id="3633"/>
    <w:p>
      <w:pPr>
        <w:spacing w:after="0"/>
        <w:ind w:left="0"/>
        <w:jc w:val="both"/>
      </w:pPr>
      <w:r>
        <w:rPr>
          <w:rFonts w:ascii="Times New Roman"/>
          <w:b w:val="false"/>
          <w:i w:val="false"/>
          <w:color w:val="000000"/>
          <w:sz w:val="28"/>
        </w:rPr>
        <w:t>
      63. Поставщик обязуется представлять сертификат о происхождении товара формы CT-KZ на всю (все) партию (партии) поставляемого товара.</w:t>
      </w:r>
    </w:p>
    <w:bookmarkEnd w:id="3633"/>
    <w:bookmarkStart w:name="z3689" w:id="3634"/>
    <w:p>
      <w:pPr>
        <w:spacing w:after="0"/>
        <w:ind w:left="0"/>
        <w:jc w:val="both"/>
      </w:pPr>
      <w:r>
        <w:rPr>
          <w:rFonts w:ascii="Times New Roman"/>
          <w:b w:val="false"/>
          <w:i w:val="false"/>
          <w:color w:val="000000"/>
          <w:sz w:val="28"/>
        </w:rPr>
        <w:t xml:space="preserve">
      64. Настоящим договором могут быть предусмотрены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 </w:t>
      </w:r>
    </w:p>
    <w:bookmarkEnd w:id="3634"/>
    <w:bookmarkStart w:name="z3690" w:id="3635"/>
    <w:p>
      <w:pPr>
        <w:spacing w:after="0"/>
        <w:ind w:left="0"/>
        <w:jc w:val="both"/>
      </w:pPr>
      <w:r>
        <w:rPr>
          <w:rFonts w:ascii="Times New Roman"/>
          <w:b w:val="false"/>
          <w:i w:val="false"/>
          <w:color w:val="000000"/>
          <w:sz w:val="28"/>
        </w:rPr>
        <w:t>
      65. Настоящий договор вступает в силу после подписания и после внесения Поставщиком обеспечения исполнения договора, в случаях указанных в Правилах.</w:t>
      </w:r>
    </w:p>
    <w:bookmarkEnd w:id="3635"/>
    <w:bookmarkStart w:name="z3691" w:id="3636"/>
    <w:p>
      <w:pPr>
        <w:spacing w:after="0"/>
        <w:ind w:left="0"/>
        <w:jc w:val="both"/>
      </w:pPr>
      <w:r>
        <w:rPr>
          <w:rFonts w:ascii="Times New Roman"/>
          <w:b w:val="false"/>
          <w:i w:val="false"/>
          <w:color w:val="000000"/>
          <w:sz w:val="28"/>
        </w:rPr>
        <w:t>
      66. Aдреса и реквизиты Сторон:</w:t>
      </w:r>
    </w:p>
    <w:bookmarkEnd w:id="3636"/>
    <w:p>
      <w:pPr>
        <w:spacing w:after="0"/>
        <w:ind w:left="0"/>
        <w:jc w:val="both"/>
      </w:pPr>
      <w:bookmarkStart w:name="z3692" w:id="3637"/>
      <w:r>
        <w:rPr>
          <w:rFonts w:ascii="Times New Roman"/>
          <w:b w:val="false"/>
          <w:i w:val="false"/>
          <w:color w:val="000000"/>
          <w:sz w:val="28"/>
        </w:rPr>
        <w:t>
      Заказчик</w:t>
      </w:r>
    </w:p>
    <w:bookmarkEnd w:id="3637"/>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(полное наименование)</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(адрес)</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(телефон, факс)</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(Ф.И.О. (при наличии))</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"___" ____________ ____ г.</w:t>
      </w:r>
    </w:p>
    <w:p>
      <w:pPr>
        <w:spacing w:after="0"/>
        <w:ind w:left="0"/>
        <w:jc w:val="both"/>
      </w:pPr>
      <w:r>
        <w:rPr>
          <w:rFonts w:ascii="Times New Roman"/>
          <w:b w:val="false"/>
          <w:i w:val="false"/>
          <w:color w:val="000000"/>
          <w:sz w:val="28"/>
        </w:rPr>
        <w:t>МП. Заказчик</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(полное наименование)</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(адрес)</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(телефон, факс)</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(Ф.И.О. (при наличии))</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"___" ___________ ____ г.</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 xml:space="preserve">Дата подписания </w:t>
      </w:r>
    </w:p>
    <w:p>
      <w:pPr>
        <w:spacing w:after="0"/>
        <w:ind w:left="0"/>
        <w:jc w:val="both"/>
      </w:pPr>
      <w:r>
        <w:rPr>
          <w:rFonts w:ascii="Times New Roman"/>
          <w:b w:val="false"/>
          <w:i w:val="false"/>
          <w:color w:val="000000"/>
          <w:sz w:val="28"/>
        </w:rPr>
        <w:t>__________________________________________________________________</w:t>
      </w:r>
    </w:p>
    <w:bookmarkStart w:name="z3693" w:id="3638"/>
    <w:p>
      <w:pPr>
        <w:spacing w:after="0"/>
        <w:ind w:left="0"/>
        <w:jc w:val="both"/>
      </w:pPr>
      <w:r>
        <w:rPr>
          <w:rFonts w:ascii="Times New Roman"/>
          <w:b w:val="false"/>
          <w:i w:val="false"/>
          <w:color w:val="000000"/>
          <w:sz w:val="28"/>
        </w:rPr>
        <w:t>
      Настоящий Типовой договор о закупках товаров регулирует правоотношения, возникающие между Заказчиком и Поставщиком в процессе осуществления Заказчиком закупок товаров. Заказчик, используя настоящий договор, разрабатывается на основании итогов закупок свой окончательный проект договора о закупках товаров. При этом любые вносимые в настоящий договор изменения и дополнения должны соответствовать законодательству Республики Казахстан, в том числе по закупкам отдельных субъектов квазигосударственного сектора, тендерной документации Заказчика, тендерной заявке Поставщика и Протоколу об итогах тендера. Выделенные в настоящем договоре курсивом разъяснения должны заполняться Заказчиком.</w:t>
      </w:r>
    </w:p>
    <w:bookmarkEnd w:id="36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Правилам правил</w:t>
            </w:r>
            <w:r>
              <w:br/>
            </w:r>
            <w:r>
              <w:rPr>
                <w:rFonts w:ascii="Times New Roman"/>
                <w:b w:val="false"/>
                <w:i w:val="false"/>
                <w:color w:val="000000"/>
                <w:sz w:val="20"/>
              </w:rPr>
              <w:t>осуществления закупок</w:t>
            </w:r>
            <w:r>
              <w:br/>
            </w:r>
            <w:r>
              <w:rPr>
                <w:rFonts w:ascii="Times New Roman"/>
                <w:b w:val="false"/>
                <w:i w:val="false"/>
                <w:color w:val="000000"/>
                <w:sz w:val="20"/>
              </w:rPr>
              <w:t>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695" w:id="3639"/>
    <w:p>
      <w:pPr>
        <w:spacing w:after="0"/>
        <w:ind w:left="0"/>
        <w:jc w:val="left"/>
      </w:pPr>
      <w:r>
        <w:rPr>
          <w:rFonts w:ascii="Times New Roman"/>
          <w:b/>
          <w:i w:val="false"/>
          <w:color w:val="000000"/>
        </w:rPr>
        <w:t xml:space="preserve"> Типовой договор о закупках работ</w:t>
      </w:r>
    </w:p>
    <w:bookmarkEnd w:id="3639"/>
    <w:p>
      <w:pPr>
        <w:spacing w:after="0"/>
        <w:ind w:left="0"/>
        <w:jc w:val="both"/>
      </w:pPr>
      <w:bookmarkStart w:name="z3696" w:id="3640"/>
      <w:r>
        <w:rPr>
          <w:rFonts w:ascii="Times New Roman"/>
          <w:b w:val="false"/>
          <w:i w:val="false"/>
          <w:color w:val="000000"/>
          <w:sz w:val="28"/>
        </w:rPr>
        <w:t>
      _______________________________ "___" _______________ _________ г.</w:t>
      </w:r>
    </w:p>
    <w:bookmarkEnd w:id="3640"/>
    <w:p>
      <w:pPr>
        <w:spacing w:after="0"/>
        <w:ind w:left="0"/>
        <w:jc w:val="both"/>
      </w:pPr>
      <w:r>
        <w:rPr>
          <w:rFonts w:ascii="Times New Roman"/>
          <w:b w:val="false"/>
          <w:i w:val="false"/>
          <w:color w:val="000000"/>
          <w:sz w:val="28"/>
        </w:rPr>
        <w:t>(Место нахождения) ________________________________________________, именуемый (ое)(ая) (полное наименование заказчика) в дальнейшем Заказчик, в лице ______________________________________ ___________________________________________________________________, (должность, фамилия, имя, отчество (при наличии) уполномоченного лица) с одной стороны и _________________________________________________, (полное наименование поставщика - победителя тендера) именуемый (ое)(ая) в дальнейшем поставщик, в лице _________________, (должность, фамилия, имя, отчество (при наличии) уполномоченного лица) действующего на основании _________________________________________, (Устава, Положения и т.п.) с другой стороны, на основании Закона Республики Казахстан "О закупках отдельных субъектов квазигосударственного сектора" (далее – Закон) и итогов закупок (способом тендера, ценовых предложений, одного источника) ____________________________________, прошедшего _________________ "___" _________ _______ году заключили настоящий Договор о закупках (далее - договор) и пришли к соглашению о нижеследующем:</w:t>
      </w:r>
    </w:p>
    <w:bookmarkStart w:name="z3697" w:id="3641"/>
    <w:p>
      <w:pPr>
        <w:spacing w:after="0"/>
        <w:ind w:left="0"/>
        <w:jc w:val="both"/>
      </w:pPr>
      <w:r>
        <w:rPr>
          <w:rFonts w:ascii="Times New Roman"/>
          <w:b w:val="false"/>
          <w:i w:val="false"/>
          <w:color w:val="000000"/>
          <w:sz w:val="28"/>
        </w:rPr>
        <w:t>
      1. Организатор закупок – (указать наименование организатора закупок) объявил закупки (краткое описание работ) для Заказчика и принял тендерную заявку Подрядчика на выполнение этих работ на сумму в размере (указать сумму цифрами и прописью) (далее – цена договора).</w:t>
      </w:r>
    </w:p>
    <w:bookmarkEnd w:id="3641"/>
    <w:bookmarkStart w:name="z3698" w:id="3642"/>
    <w:p>
      <w:pPr>
        <w:spacing w:after="0"/>
        <w:ind w:left="0"/>
        <w:jc w:val="both"/>
      </w:pPr>
      <w:r>
        <w:rPr>
          <w:rFonts w:ascii="Times New Roman"/>
          <w:b w:val="false"/>
          <w:i w:val="false"/>
          <w:color w:val="000000"/>
          <w:sz w:val="28"/>
        </w:rPr>
        <w:t>
      2. Работы выполняются по Проекту (название проекта, наименование и местонахождение объекта) _____________________________</w:t>
      </w:r>
    </w:p>
    <w:bookmarkEnd w:id="3642"/>
    <w:bookmarkStart w:name="z3699" w:id="3643"/>
    <w:p>
      <w:pPr>
        <w:spacing w:after="0"/>
        <w:ind w:left="0"/>
        <w:jc w:val="both"/>
      </w:pPr>
      <w:r>
        <w:rPr>
          <w:rFonts w:ascii="Times New Roman"/>
          <w:b w:val="false"/>
          <w:i w:val="false"/>
          <w:color w:val="000000"/>
          <w:sz w:val="28"/>
        </w:rPr>
        <w:t>
      Генеральный проектировщик (наименование организации и адрес)</w:t>
      </w:r>
    </w:p>
    <w:bookmarkEnd w:id="3643"/>
    <w:bookmarkStart w:name="z3700" w:id="3644"/>
    <w:p>
      <w:pPr>
        <w:spacing w:after="0"/>
        <w:ind w:left="0"/>
        <w:jc w:val="both"/>
      </w:pPr>
      <w:r>
        <w:rPr>
          <w:rFonts w:ascii="Times New Roman"/>
          <w:b w:val="false"/>
          <w:i w:val="false"/>
          <w:color w:val="000000"/>
          <w:sz w:val="28"/>
        </w:rPr>
        <w:t>
      ____________________________________________________________________</w:t>
      </w:r>
    </w:p>
    <w:bookmarkEnd w:id="3644"/>
    <w:bookmarkStart w:name="z3701" w:id="3645"/>
    <w:p>
      <w:pPr>
        <w:spacing w:after="0"/>
        <w:ind w:left="0"/>
        <w:jc w:val="both"/>
      </w:pPr>
      <w:r>
        <w:rPr>
          <w:rFonts w:ascii="Times New Roman"/>
          <w:b w:val="false"/>
          <w:i w:val="false"/>
          <w:color w:val="000000"/>
          <w:sz w:val="28"/>
        </w:rPr>
        <w:t>
      3. В данном договоре нижеперечисленные понятия имеют следующее толкование:</w:t>
      </w:r>
    </w:p>
    <w:bookmarkEnd w:id="3645"/>
    <w:bookmarkStart w:name="z3702" w:id="3646"/>
    <w:p>
      <w:pPr>
        <w:spacing w:after="0"/>
        <w:ind w:left="0"/>
        <w:jc w:val="both"/>
      </w:pPr>
      <w:r>
        <w:rPr>
          <w:rFonts w:ascii="Times New Roman"/>
          <w:b w:val="false"/>
          <w:i w:val="false"/>
          <w:color w:val="000000"/>
          <w:sz w:val="28"/>
        </w:rPr>
        <w:t>
      1) "заказчик" – национальные управляющие холдинги, национальные холдинги, национальные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национальным управляющим холдингам, национальным холдингам, национальным компаниям, а также социально-предпринимательские корпорации, за исключением юридических лиц,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национальным компаниям, переданных в доверительное управление физическим лицам или негосударственным юридическим лицам с правом последующего выкупа;</w:t>
      </w:r>
    </w:p>
    <w:bookmarkEnd w:id="3646"/>
    <w:bookmarkStart w:name="z3703" w:id="3647"/>
    <w:p>
      <w:pPr>
        <w:spacing w:after="0"/>
        <w:ind w:left="0"/>
        <w:jc w:val="both"/>
      </w:pPr>
      <w:r>
        <w:rPr>
          <w:rFonts w:ascii="Times New Roman"/>
          <w:b w:val="false"/>
          <w:i w:val="false"/>
          <w:color w:val="000000"/>
          <w:sz w:val="28"/>
        </w:rPr>
        <w:t>
      2) "генеральный подрядчик" (далее – Подрядчик) – юридическое лицо, выступающее в качестве контрагента Заказчика в заключенном с ним договоре о закупках, а также консорциум;</w:t>
      </w:r>
    </w:p>
    <w:bookmarkEnd w:id="3647"/>
    <w:bookmarkStart w:name="z3704" w:id="3648"/>
    <w:p>
      <w:pPr>
        <w:spacing w:after="0"/>
        <w:ind w:left="0"/>
        <w:jc w:val="both"/>
      </w:pPr>
      <w:r>
        <w:rPr>
          <w:rFonts w:ascii="Times New Roman"/>
          <w:b w:val="false"/>
          <w:i w:val="false"/>
          <w:color w:val="000000"/>
          <w:sz w:val="28"/>
        </w:rPr>
        <w:t>
      3) "субподрядчик (соисполнитель)" означает лицо или организация, имеющие договор и (или) соглашение с Подрядчиком на выполнение части работ по договору на участке (объекте);</w:t>
      </w:r>
    </w:p>
    <w:bookmarkEnd w:id="3648"/>
    <w:bookmarkStart w:name="z3705" w:id="3649"/>
    <w:p>
      <w:pPr>
        <w:spacing w:after="0"/>
        <w:ind w:left="0"/>
        <w:jc w:val="both"/>
      </w:pPr>
      <w:r>
        <w:rPr>
          <w:rFonts w:ascii="Times New Roman"/>
          <w:b w:val="false"/>
          <w:i w:val="false"/>
          <w:color w:val="000000"/>
          <w:sz w:val="28"/>
        </w:rPr>
        <w:t>
      4) "технадзор" означает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bookmarkEnd w:id="3649"/>
    <w:bookmarkStart w:name="z3706" w:id="3650"/>
    <w:p>
      <w:pPr>
        <w:spacing w:after="0"/>
        <w:ind w:left="0"/>
        <w:jc w:val="both"/>
      </w:pPr>
      <w:r>
        <w:rPr>
          <w:rFonts w:ascii="Times New Roman"/>
          <w:b w:val="false"/>
          <w:i w:val="false"/>
          <w:color w:val="000000"/>
          <w:sz w:val="28"/>
        </w:rPr>
        <w:t>
      5) "объект" – здание, сооружение, определенное организатором закупок как подлежащее строительству, реконструкции и передаваемое Подрядчиком Заказчику в виде, предусмотренном договором;</w:t>
      </w:r>
    </w:p>
    <w:bookmarkEnd w:id="3650"/>
    <w:bookmarkStart w:name="z3707" w:id="3651"/>
    <w:p>
      <w:pPr>
        <w:spacing w:after="0"/>
        <w:ind w:left="0"/>
        <w:jc w:val="both"/>
      </w:pPr>
      <w:r>
        <w:rPr>
          <w:rFonts w:ascii="Times New Roman"/>
          <w:b w:val="false"/>
          <w:i w:val="false"/>
          <w:color w:val="000000"/>
          <w:sz w:val="28"/>
        </w:rPr>
        <w:t>
      6) "участок" означает территорию, отведенную для строительства Объекта или производства работ;</w:t>
      </w:r>
    </w:p>
    <w:bookmarkEnd w:id="3651"/>
    <w:bookmarkStart w:name="z3708" w:id="3652"/>
    <w:p>
      <w:pPr>
        <w:spacing w:after="0"/>
        <w:ind w:left="0"/>
        <w:jc w:val="both"/>
      </w:pPr>
      <w:r>
        <w:rPr>
          <w:rFonts w:ascii="Times New Roman"/>
          <w:b w:val="false"/>
          <w:i w:val="false"/>
          <w:color w:val="000000"/>
          <w:sz w:val="28"/>
        </w:rPr>
        <w:t>
      7) "цена договора" означает общую сумму договора, указанную Подрядчиком в его тендерной заявке и принятой Заказчиком;</w:t>
      </w:r>
    </w:p>
    <w:bookmarkEnd w:id="3652"/>
    <w:bookmarkStart w:name="z3709" w:id="3653"/>
    <w:p>
      <w:pPr>
        <w:spacing w:after="0"/>
        <w:ind w:left="0"/>
        <w:jc w:val="both"/>
      </w:pPr>
      <w:r>
        <w:rPr>
          <w:rFonts w:ascii="Times New Roman"/>
          <w:b w:val="false"/>
          <w:i w:val="false"/>
          <w:color w:val="000000"/>
          <w:sz w:val="28"/>
        </w:rPr>
        <w:t>
      8) "договор" – гражданско-правовой акт, заключенный между Заказчиком и Подрядчиком в соответствии с Законом и иными нормативными правовыми актами Республики Казахстан на строительство зданий и сооружений и ремонтно-строительные работы. Все дополнения и изменения в договоре, после его подписания, могут быть сделаны путем принятия изменения. Договор не истолковывается таким образом, чтобы создавать какие-либо договорные отношения между Проектировщиком и Подрядчиком, Заказчиками и Субподрядчиками;</w:t>
      </w:r>
    </w:p>
    <w:bookmarkEnd w:id="3653"/>
    <w:bookmarkStart w:name="z3710" w:id="3654"/>
    <w:p>
      <w:pPr>
        <w:spacing w:after="0"/>
        <w:ind w:left="0"/>
        <w:jc w:val="both"/>
      </w:pPr>
      <w:r>
        <w:rPr>
          <w:rFonts w:ascii="Times New Roman"/>
          <w:b w:val="false"/>
          <w:i w:val="false"/>
          <w:color w:val="000000"/>
          <w:sz w:val="28"/>
        </w:rPr>
        <w:t>
      9) "временные сооружения" означает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p>
    <w:bookmarkEnd w:id="3654"/>
    <w:bookmarkStart w:name="z3711" w:id="3655"/>
    <w:p>
      <w:pPr>
        <w:spacing w:after="0"/>
        <w:ind w:left="0"/>
        <w:jc w:val="both"/>
      </w:pPr>
      <w:r>
        <w:rPr>
          <w:rFonts w:ascii="Times New Roman"/>
          <w:b w:val="false"/>
          <w:i w:val="false"/>
          <w:color w:val="000000"/>
          <w:sz w:val="28"/>
        </w:rPr>
        <w:t>
      10) "материалы" означают все расходные материалы, которые Подрядчик и Субподрядчик используют для строительства Объекта;</w:t>
      </w:r>
    </w:p>
    <w:bookmarkEnd w:id="3655"/>
    <w:bookmarkStart w:name="z3712" w:id="3656"/>
    <w:p>
      <w:pPr>
        <w:spacing w:after="0"/>
        <w:ind w:left="0"/>
        <w:jc w:val="both"/>
      </w:pPr>
      <w:r>
        <w:rPr>
          <w:rFonts w:ascii="Times New Roman"/>
          <w:b w:val="false"/>
          <w:i w:val="false"/>
          <w:color w:val="000000"/>
          <w:sz w:val="28"/>
        </w:rPr>
        <w:t>
      11) "оборудование" означает все машины и механизмы Подрядчика и Субподрядчика, которые временно находятся на участке для строительства Объекта;</w:t>
      </w:r>
    </w:p>
    <w:bookmarkEnd w:id="3656"/>
    <w:bookmarkStart w:name="z3713" w:id="3657"/>
    <w:p>
      <w:pPr>
        <w:spacing w:after="0"/>
        <w:ind w:left="0"/>
        <w:jc w:val="both"/>
      </w:pPr>
      <w:r>
        <w:rPr>
          <w:rFonts w:ascii="Times New Roman"/>
          <w:b w:val="false"/>
          <w:i w:val="false"/>
          <w:color w:val="000000"/>
          <w:sz w:val="28"/>
        </w:rPr>
        <w:t>
      12) "срок продолжительности строительства" означает срок, в течение которого Подрядчик завершает строительство Объекта;</w:t>
      </w:r>
    </w:p>
    <w:bookmarkEnd w:id="3657"/>
    <w:bookmarkStart w:name="z3714" w:id="3658"/>
    <w:p>
      <w:pPr>
        <w:spacing w:after="0"/>
        <w:ind w:left="0"/>
        <w:jc w:val="both"/>
      </w:pPr>
      <w:r>
        <w:rPr>
          <w:rFonts w:ascii="Times New Roman"/>
          <w:b w:val="false"/>
          <w:i w:val="false"/>
          <w:color w:val="000000"/>
          <w:sz w:val="28"/>
        </w:rPr>
        <w:t>
      13) "дни" – календарные дни, "месяцы" - календарные месяцы;</w:t>
      </w:r>
    </w:p>
    <w:bookmarkEnd w:id="3658"/>
    <w:bookmarkStart w:name="z3715" w:id="3659"/>
    <w:p>
      <w:pPr>
        <w:spacing w:after="0"/>
        <w:ind w:left="0"/>
        <w:jc w:val="both"/>
      </w:pPr>
      <w:r>
        <w:rPr>
          <w:rFonts w:ascii="Times New Roman"/>
          <w:b w:val="false"/>
          <w:i w:val="false"/>
          <w:color w:val="000000"/>
          <w:sz w:val="28"/>
        </w:rPr>
        <w:t>
      14) "изменения" – изменения, данные Заказчиком после подписания договора;</w:t>
      </w:r>
    </w:p>
    <w:bookmarkEnd w:id="3659"/>
    <w:bookmarkStart w:name="z3716" w:id="3660"/>
    <w:p>
      <w:pPr>
        <w:spacing w:after="0"/>
        <w:ind w:left="0"/>
        <w:jc w:val="both"/>
      </w:pPr>
      <w:r>
        <w:rPr>
          <w:rFonts w:ascii="Times New Roman"/>
          <w:b w:val="false"/>
          <w:i w:val="false"/>
          <w:color w:val="000000"/>
          <w:sz w:val="28"/>
        </w:rPr>
        <w:t>
      15) "дефект" – часть работ, выполненных с нарушениями условий договора;</w:t>
      </w:r>
    </w:p>
    <w:bookmarkEnd w:id="3660"/>
    <w:bookmarkStart w:name="z3717" w:id="3661"/>
    <w:p>
      <w:pPr>
        <w:spacing w:after="0"/>
        <w:ind w:left="0"/>
        <w:jc w:val="both"/>
      </w:pPr>
      <w:r>
        <w:rPr>
          <w:rFonts w:ascii="Times New Roman"/>
          <w:b w:val="false"/>
          <w:i w:val="false"/>
          <w:color w:val="000000"/>
          <w:sz w:val="28"/>
        </w:rPr>
        <w:t>
      16) "период устранения недоделок и дефектов" – период устранения недоделок и дефектов, обнаруженных в процессе проверок выполнения работ.</w:t>
      </w:r>
    </w:p>
    <w:bookmarkEnd w:id="3661"/>
    <w:bookmarkStart w:name="z3718" w:id="3662"/>
    <w:p>
      <w:pPr>
        <w:spacing w:after="0"/>
        <w:ind w:left="0"/>
        <w:jc w:val="both"/>
      </w:pPr>
      <w:r>
        <w:rPr>
          <w:rFonts w:ascii="Times New Roman"/>
          <w:b w:val="false"/>
          <w:i w:val="false"/>
          <w:color w:val="000000"/>
          <w:sz w:val="28"/>
        </w:rPr>
        <w:t>
      4. Перечисленные ниже документы и условия, оговоренные в них, образуют данный договор и считаются его неотъемлемой частью, а именно:</w:t>
      </w:r>
    </w:p>
    <w:bookmarkEnd w:id="3662"/>
    <w:bookmarkStart w:name="z3719" w:id="3663"/>
    <w:p>
      <w:pPr>
        <w:spacing w:after="0"/>
        <w:ind w:left="0"/>
        <w:jc w:val="both"/>
      </w:pPr>
      <w:r>
        <w:rPr>
          <w:rFonts w:ascii="Times New Roman"/>
          <w:b w:val="false"/>
          <w:i w:val="false"/>
          <w:color w:val="000000"/>
          <w:sz w:val="28"/>
        </w:rPr>
        <w:t xml:space="preserve">
      1) настоящий договор; </w:t>
      </w:r>
    </w:p>
    <w:bookmarkEnd w:id="3663"/>
    <w:bookmarkStart w:name="z3720" w:id="3664"/>
    <w:p>
      <w:pPr>
        <w:spacing w:after="0"/>
        <w:ind w:left="0"/>
        <w:jc w:val="both"/>
      </w:pPr>
      <w:r>
        <w:rPr>
          <w:rFonts w:ascii="Times New Roman"/>
          <w:b w:val="false"/>
          <w:i w:val="false"/>
          <w:color w:val="000000"/>
          <w:sz w:val="28"/>
        </w:rPr>
        <w:t>
      2) предмет договора/перечень закупаемых работ;</w:t>
      </w:r>
    </w:p>
    <w:bookmarkEnd w:id="3664"/>
    <w:bookmarkStart w:name="z3721" w:id="3665"/>
    <w:p>
      <w:pPr>
        <w:spacing w:after="0"/>
        <w:ind w:left="0"/>
        <w:jc w:val="both"/>
      </w:pPr>
      <w:r>
        <w:rPr>
          <w:rFonts w:ascii="Times New Roman"/>
          <w:b w:val="false"/>
          <w:i w:val="false"/>
          <w:color w:val="000000"/>
          <w:sz w:val="28"/>
        </w:rPr>
        <w:t xml:space="preserve">
      3) техническая спецификация; </w:t>
      </w:r>
    </w:p>
    <w:bookmarkEnd w:id="3665"/>
    <w:bookmarkStart w:name="z3722" w:id="3666"/>
    <w:p>
      <w:pPr>
        <w:spacing w:after="0"/>
        <w:ind w:left="0"/>
        <w:jc w:val="both"/>
      </w:pPr>
      <w:r>
        <w:rPr>
          <w:rFonts w:ascii="Times New Roman"/>
          <w:b w:val="false"/>
          <w:i w:val="false"/>
          <w:color w:val="000000"/>
          <w:sz w:val="28"/>
        </w:rPr>
        <w:t>
      4) сумму договора, сумму налога на добавленную стоимость, сумму акцизов в соответствии с требованиями налогового законодательства Республики Казахстан, таможенного законодательства Таможенного союза и (или) таможенного законодательства Республики Казахстан;</w:t>
      </w:r>
    </w:p>
    <w:bookmarkEnd w:id="3666"/>
    <w:bookmarkStart w:name="z3723" w:id="3667"/>
    <w:p>
      <w:pPr>
        <w:spacing w:after="0"/>
        <w:ind w:left="0"/>
        <w:jc w:val="both"/>
      </w:pPr>
      <w:r>
        <w:rPr>
          <w:rFonts w:ascii="Times New Roman"/>
          <w:b w:val="false"/>
          <w:i w:val="false"/>
          <w:color w:val="000000"/>
          <w:sz w:val="28"/>
        </w:rPr>
        <w:t xml:space="preserve">
      5) обеспечение исполнения договора (этот подпункт указывается, если в тендерной документации предусматривалось внесение обеспечения исполнения договора); </w:t>
      </w:r>
    </w:p>
    <w:bookmarkEnd w:id="3667"/>
    <w:bookmarkStart w:name="z3724" w:id="3668"/>
    <w:p>
      <w:pPr>
        <w:spacing w:after="0"/>
        <w:ind w:left="0"/>
        <w:jc w:val="both"/>
      </w:pPr>
      <w:r>
        <w:rPr>
          <w:rFonts w:ascii="Times New Roman"/>
          <w:b w:val="false"/>
          <w:i w:val="false"/>
          <w:color w:val="000000"/>
          <w:sz w:val="28"/>
        </w:rPr>
        <w:t>
      6) проектно-сметная документация/рабочие чертежи (указать номера чертежей и их даты):</w:t>
      </w:r>
    </w:p>
    <w:bookmarkEnd w:id="3668"/>
    <w:bookmarkStart w:name="z3725" w:id="3669"/>
    <w:p>
      <w:pPr>
        <w:spacing w:after="0"/>
        <w:ind w:left="0"/>
        <w:jc w:val="both"/>
      </w:pPr>
      <w:r>
        <w:rPr>
          <w:rFonts w:ascii="Times New Roman"/>
          <w:b w:val="false"/>
          <w:i w:val="false"/>
          <w:color w:val="000000"/>
          <w:sz w:val="28"/>
        </w:rPr>
        <w:t xml:space="preserve">
      Документ </w:t>
      </w:r>
    </w:p>
    <w:bookmarkEnd w:id="3669"/>
    <w:bookmarkStart w:name="z3726" w:id="3670"/>
    <w:p>
      <w:pPr>
        <w:spacing w:after="0"/>
        <w:ind w:left="0"/>
        <w:jc w:val="both"/>
      </w:pPr>
      <w:r>
        <w:rPr>
          <w:rFonts w:ascii="Times New Roman"/>
          <w:b w:val="false"/>
          <w:i w:val="false"/>
          <w:color w:val="000000"/>
          <w:sz w:val="28"/>
        </w:rPr>
        <w:t>
      Название</w:t>
      </w:r>
    </w:p>
    <w:bookmarkEnd w:id="3670"/>
    <w:bookmarkStart w:name="z3727" w:id="3671"/>
    <w:p>
      <w:pPr>
        <w:spacing w:after="0"/>
        <w:ind w:left="0"/>
        <w:jc w:val="both"/>
      </w:pPr>
      <w:r>
        <w:rPr>
          <w:rFonts w:ascii="Times New Roman"/>
          <w:b w:val="false"/>
          <w:i w:val="false"/>
          <w:color w:val="000000"/>
          <w:sz w:val="28"/>
        </w:rPr>
        <w:t xml:space="preserve">
      Номер и дата </w:t>
      </w:r>
    </w:p>
    <w:bookmarkEnd w:id="3671"/>
    <w:bookmarkStart w:name="z3728" w:id="3672"/>
    <w:p>
      <w:pPr>
        <w:spacing w:after="0"/>
        <w:ind w:left="0"/>
        <w:jc w:val="both"/>
      </w:pPr>
      <w:r>
        <w:rPr>
          <w:rFonts w:ascii="Times New Roman"/>
          <w:b w:val="false"/>
          <w:i w:val="false"/>
          <w:color w:val="000000"/>
          <w:sz w:val="28"/>
        </w:rPr>
        <w:t>
      7) Дополнения (при наличии таковых):</w:t>
      </w:r>
    </w:p>
    <w:bookmarkEnd w:id="3672"/>
    <w:bookmarkStart w:name="z3729" w:id="3673"/>
    <w:p>
      <w:pPr>
        <w:spacing w:after="0"/>
        <w:ind w:left="0"/>
        <w:jc w:val="both"/>
      </w:pPr>
      <w:r>
        <w:rPr>
          <w:rFonts w:ascii="Times New Roman"/>
          <w:b w:val="false"/>
          <w:i w:val="false"/>
          <w:color w:val="000000"/>
          <w:sz w:val="28"/>
        </w:rPr>
        <w:t xml:space="preserve">
      Документ </w:t>
      </w:r>
    </w:p>
    <w:bookmarkEnd w:id="3673"/>
    <w:bookmarkStart w:name="z3730" w:id="3674"/>
    <w:p>
      <w:pPr>
        <w:spacing w:after="0"/>
        <w:ind w:left="0"/>
        <w:jc w:val="both"/>
      </w:pPr>
      <w:r>
        <w:rPr>
          <w:rFonts w:ascii="Times New Roman"/>
          <w:b w:val="false"/>
          <w:i w:val="false"/>
          <w:color w:val="000000"/>
          <w:sz w:val="28"/>
        </w:rPr>
        <w:t>
      Название</w:t>
      </w:r>
    </w:p>
    <w:bookmarkEnd w:id="3674"/>
    <w:bookmarkStart w:name="z3731" w:id="3675"/>
    <w:p>
      <w:pPr>
        <w:spacing w:after="0"/>
        <w:ind w:left="0"/>
        <w:jc w:val="both"/>
      </w:pPr>
      <w:r>
        <w:rPr>
          <w:rFonts w:ascii="Times New Roman"/>
          <w:b w:val="false"/>
          <w:i w:val="false"/>
          <w:color w:val="000000"/>
          <w:sz w:val="28"/>
        </w:rPr>
        <w:t xml:space="preserve">
      Номер и дата </w:t>
      </w:r>
    </w:p>
    <w:bookmarkEnd w:id="3675"/>
    <w:bookmarkStart w:name="z3732" w:id="3676"/>
    <w:p>
      <w:pPr>
        <w:spacing w:after="0"/>
        <w:ind w:left="0"/>
        <w:jc w:val="both"/>
      </w:pPr>
      <w:r>
        <w:rPr>
          <w:rFonts w:ascii="Times New Roman"/>
          <w:b w:val="false"/>
          <w:i w:val="false"/>
          <w:color w:val="000000"/>
          <w:sz w:val="28"/>
        </w:rPr>
        <w:t>
      8) Прочие документы: (указать дополнительные документы, которые Заказчик хочет внести в документы договора)</w:t>
      </w:r>
    </w:p>
    <w:bookmarkEnd w:id="3676"/>
    <w:bookmarkStart w:name="z3733" w:id="3677"/>
    <w:p>
      <w:pPr>
        <w:spacing w:after="0"/>
        <w:ind w:left="0"/>
        <w:jc w:val="both"/>
      </w:pPr>
      <w:r>
        <w:rPr>
          <w:rFonts w:ascii="Times New Roman"/>
          <w:b w:val="false"/>
          <w:i w:val="false"/>
          <w:color w:val="000000"/>
          <w:sz w:val="28"/>
        </w:rPr>
        <w:t>
      ___________________________________________________________________</w:t>
      </w:r>
    </w:p>
    <w:bookmarkEnd w:id="3677"/>
    <w:bookmarkStart w:name="z3734" w:id="3678"/>
    <w:p>
      <w:pPr>
        <w:spacing w:after="0"/>
        <w:ind w:left="0"/>
        <w:jc w:val="both"/>
      </w:pPr>
      <w:r>
        <w:rPr>
          <w:rFonts w:ascii="Times New Roman"/>
          <w:b w:val="false"/>
          <w:i w:val="false"/>
          <w:color w:val="000000"/>
          <w:sz w:val="28"/>
        </w:rPr>
        <w:t>
      ___________________________________________________________________</w:t>
      </w:r>
    </w:p>
    <w:bookmarkEnd w:id="3678"/>
    <w:bookmarkStart w:name="z3735" w:id="3679"/>
    <w:p>
      <w:pPr>
        <w:spacing w:after="0"/>
        <w:ind w:left="0"/>
        <w:jc w:val="both"/>
      </w:pPr>
      <w:r>
        <w:rPr>
          <w:rFonts w:ascii="Times New Roman"/>
          <w:b w:val="false"/>
          <w:i w:val="false"/>
          <w:color w:val="000000"/>
          <w:sz w:val="28"/>
        </w:rPr>
        <w:t>
      5. Поставщик в течение десяти рабочих дней со дня заключения договора вносит обеспечение исполнения договора, в случаях и в размере, установленных Правилами. Поставщик вправе выбрать один из следующих видов обеспечения исполнения договора:</w:t>
      </w:r>
    </w:p>
    <w:bookmarkEnd w:id="3679"/>
    <w:bookmarkStart w:name="z3736" w:id="3680"/>
    <w:p>
      <w:pPr>
        <w:spacing w:after="0"/>
        <w:ind w:left="0"/>
        <w:jc w:val="both"/>
      </w:pPr>
      <w:r>
        <w:rPr>
          <w:rFonts w:ascii="Times New Roman"/>
          <w:b w:val="false"/>
          <w:i w:val="false"/>
          <w:color w:val="000000"/>
          <w:sz w:val="28"/>
        </w:rPr>
        <w:t xml:space="preserve">
      1) гарантийный денежный взнос, который вносится на банковский счет Заказчика; </w:t>
      </w:r>
    </w:p>
    <w:bookmarkEnd w:id="3680"/>
    <w:bookmarkStart w:name="z3737" w:id="3681"/>
    <w:p>
      <w:pPr>
        <w:spacing w:after="0"/>
        <w:ind w:left="0"/>
        <w:jc w:val="both"/>
      </w:pPr>
      <w:r>
        <w:rPr>
          <w:rFonts w:ascii="Times New Roman"/>
          <w:b w:val="false"/>
          <w:i w:val="false"/>
          <w:color w:val="000000"/>
          <w:sz w:val="28"/>
        </w:rPr>
        <w:t>
      2) банковскую гарантию;</w:t>
      </w:r>
    </w:p>
    <w:bookmarkEnd w:id="3681"/>
    <w:bookmarkStart w:name="z3738" w:id="3682"/>
    <w:p>
      <w:pPr>
        <w:spacing w:after="0"/>
        <w:ind w:left="0"/>
        <w:jc w:val="both"/>
      </w:pPr>
      <w:r>
        <w:rPr>
          <w:rFonts w:ascii="Times New Roman"/>
          <w:b w:val="false"/>
          <w:i w:val="false"/>
          <w:color w:val="000000"/>
          <w:sz w:val="28"/>
        </w:rPr>
        <w:t xml:space="preserve">
      6. Поставщик не совершает действия, приводящие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Заказчик не использует гарантийный денежный взнос, внесенный Поставщиком, на цели, не предусмотренные Законом. </w:t>
      </w:r>
    </w:p>
    <w:bookmarkEnd w:id="3682"/>
    <w:bookmarkStart w:name="z3739" w:id="3683"/>
    <w:p>
      <w:pPr>
        <w:spacing w:after="0"/>
        <w:ind w:left="0"/>
        <w:jc w:val="both"/>
      </w:pPr>
      <w:r>
        <w:rPr>
          <w:rFonts w:ascii="Times New Roman"/>
          <w:b w:val="false"/>
          <w:i w:val="false"/>
          <w:color w:val="000000"/>
          <w:sz w:val="28"/>
        </w:rPr>
        <w:t>
      7. Договор на срок более одного финансового года может быть заключен в случае приобретения работ со сроком их завершения в следующем (последующие) финансовом году (годы), предусмотренном в проектно-сметной документации, прошедшей государственную экспертизу.</w:t>
      </w:r>
    </w:p>
    <w:bookmarkEnd w:id="3683"/>
    <w:bookmarkStart w:name="z3740" w:id="3684"/>
    <w:p>
      <w:pPr>
        <w:spacing w:after="0"/>
        <w:ind w:left="0"/>
        <w:jc w:val="both"/>
      </w:pPr>
      <w:r>
        <w:rPr>
          <w:rFonts w:ascii="Times New Roman"/>
          <w:b w:val="false"/>
          <w:i w:val="false"/>
          <w:color w:val="000000"/>
          <w:sz w:val="28"/>
        </w:rPr>
        <w:t>
      При этом заключение таких договоров со сроком действия более одного финансового года в случаях, вышепредусмотренных, осуществляется только с поставщиками, определенными по итогам закупок, проведенных на конкурентной основе.</w:t>
      </w:r>
    </w:p>
    <w:bookmarkEnd w:id="3684"/>
    <w:bookmarkStart w:name="z3741" w:id="3685"/>
    <w:p>
      <w:pPr>
        <w:spacing w:after="0"/>
        <w:ind w:left="0"/>
        <w:jc w:val="both"/>
      </w:pPr>
      <w:r>
        <w:rPr>
          <w:rFonts w:ascii="Times New Roman"/>
          <w:b w:val="false"/>
          <w:i w:val="false"/>
          <w:color w:val="000000"/>
          <w:sz w:val="28"/>
        </w:rPr>
        <w:t>
      Заказчики могут заключить долгосрочный договор о закупках работ, необходимых для выполнения мероприятия со сроком завершения в следующем (последующие) финансовом году (годы), установленном в плане развития (бизнес-плане), утвержденном органом управления или высшим органом указанных лиц.</w:t>
      </w:r>
    </w:p>
    <w:bookmarkEnd w:id="3685"/>
    <w:bookmarkStart w:name="z3742" w:id="3686"/>
    <w:p>
      <w:pPr>
        <w:spacing w:after="0"/>
        <w:ind w:left="0"/>
        <w:jc w:val="both"/>
      </w:pPr>
      <w:r>
        <w:rPr>
          <w:rFonts w:ascii="Times New Roman"/>
          <w:b w:val="false"/>
          <w:i w:val="false"/>
          <w:color w:val="000000"/>
          <w:sz w:val="28"/>
        </w:rPr>
        <w:t xml:space="preserve">
      8. Подрядчик обязуется обеспечить выполнение всех работ, предусмотренных настоящим договором. </w:t>
      </w:r>
    </w:p>
    <w:bookmarkEnd w:id="3686"/>
    <w:bookmarkStart w:name="z3743" w:id="3687"/>
    <w:p>
      <w:pPr>
        <w:spacing w:after="0"/>
        <w:ind w:left="0"/>
        <w:jc w:val="both"/>
      </w:pPr>
      <w:r>
        <w:rPr>
          <w:rFonts w:ascii="Times New Roman"/>
          <w:b w:val="false"/>
          <w:i w:val="false"/>
          <w:color w:val="000000"/>
          <w:sz w:val="28"/>
        </w:rPr>
        <w:t>
      9. Договор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3687"/>
    <w:bookmarkStart w:name="z3744" w:id="3688"/>
    <w:p>
      <w:pPr>
        <w:spacing w:after="0"/>
        <w:ind w:left="0"/>
        <w:jc w:val="both"/>
      </w:pPr>
      <w:r>
        <w:rPr>
          <w:rFonts w:ascii="Times New Roman"/>
          <w:b w:val="false"/>
          <w:i w:val="false"/>
          <w:color w:val="000000"/>
          <w:sz w:val="28"/>
        </w:rPr>
        <w:t xml:space="preserve">
      10. В случае заключения договора с нерезидентом Республики Казахстан осуществляется оформление договора в предлагаемой им форме с учетом требований законодательства Республики Казахстан. </w:t>
      </w:r>
    </w:p>
    <w:bookmarkEnd w:id="3688"/>
    <w:bookmarkStart w:name="z3745" w:id="3689"/>
    <w:p>
      <w:pPr>
        <w:spacing w:after="0"/>
        <w:ind w:left="0"/>
        <w:jc w:val="both"/>
      </w:pPr>
      <w:r>
        <w:rPr>
          <w:rFonts w:ascii="Times New Roman"/>
          <w:b w:val="false"/>
          <w:i w:val="false"/>
          <w:color w:val="000000"/>
          <w:sz w:val="28"/>
        </w:rPr>
        <w:t>
      11. Договор составляется на казахском и/или русском языках. В случае необходимости рассмотрения договора в арбитраже, рассматривается экземпляр договора на казахском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bookmarkEnd w:id="3689"/>
    <w:bookmarkStart w:name="z3746" w:id="3690"/>
    <w:p>
      <w:pPr>
        <w:spacing w:after="0"/>
        <w:ind w:left="0"/>
        <w:jc w:val="both"/>
      </w:pPr>
      <w:r>
        <w:rPr>
          <w:rFonts w:ascii="Times New Roman"/>
          <w:b w:val="false"/>
          <w:i w:val="false"/>
          <w:color w:val="000000"/>
          <w:sz w:val="28"/>
        </w:rPr>
        <w:t>
      12. Договор предусматривает условия внесения изменений в договор о закупках, в случаях, предусмотренных Правилами.</w:t>
      </w:r>
    </w:p>
    <w:bookmarkEnd w:id="3690"/>
    <w:bookmarkStart w:name="z3747" w:id="3691"/>
    <w:p>
      <w:pPr>
        <w:spacing w:after="0"/>
        <w:ind w:left="0"/>
        <w:jc w:val="both"/>
      </w:pPr>
      <w:r>
        <w:rPr>
          <w:rFonts w:ascii="Times New Roman"/>
          <w:b w:val="false"/>
          <w:i w:val="false"/>
          <w:color w:val="000000"/>
          <w:sz w:val="28"/>
        </w:rPr>
        <w:t>
      В проект либо заключенный договор не вносятся изменения, которые могут изменить содержание условий проведенных закупок и (или) предложения, явившегося основой для выбора поставщика, по основаниям, не предусмотренным Правилами.</w:t>
      </w:r>
    </w:p>
    <w:bookmarkEnd w:id="3691"/>
    <w:bookmarkStart w:name="z3748" w:id="3692"/>
    <w:p>
      <w:pPr>
        <w:spacing w:after="0"/>
        <w:ind w:left="0"/>
        <w:jc w:val="both"/>
      </w:pPr>
      <w:r>
        <w:rPr>
          <w:rFonts w:ascii="Times New Roman"/>
          <w:b w:val="false"/>
          <w:i w:val="false"/>
          <w:color w:val="000000"/>
          <w:sz w:val="28"/>
        </w:rPr>
        <w:t>
      13. Официальное общение между Заказчиком и Подрядчиком, которое касается вопросов строительства Объекта, имеет силу только в письменном виде.</w:t>
      </w:r>
    </w:p>
    <w:bookmarkEnd w:id="3692"/>
    <w:bookmarkStart w:name="z3749" w:id="3693"/>
    <w:p>
      <w:pPr>
        <w:spacing w:after="0"/>
        <w:ind w:left="0"/>
        <w:jc w:val="both"/>
      </w:pPr>
      <w:r>
        <w:rPr>
          <w:rFonts w:ascii="Times New Roman"/>
          <w:b w:val="false"/>
          <w:i w:val="false"/>
          <w:color w:val="000000"/>
          <w:sz w:val="28"/>
        </w:rPr>
        <w:t>
      14. Генеральный подрядчик предоставляет Заказчику копии всех субподрядных договоров, заключенных в рамках данного договора.</w:t>
      </w:r>
    </w:p>
    <w:bookmarkEnd w:id="3693"/>
    <w:bookmarkStart w:name="z3750" w:id="3694"/>
    <w:p>
      <w:pPr>
        <w:spacing w:after="0"/>
        <w:ind w:left="0"/>
        <w:jc w:val="both"/>
      </w:pPr>
      <w:r>
        <w:rPr>
          <w:rFonts w:ascii="Times New Roman"/>
          <w:b w:val="false"/>
          <w:i w:val="false"/>
          <w:color w:val="000000"/>
          <w:sz w:val="28"/>
        </w:rPr>
        <w:t>
      15. Подрядчик может заключать договоры с субподрядными организациями в объеме не более одной второй от общего объема работ (цены подряда) и не может передавать договор третьему лицу без письменного разрешения Заказчика. Наличие Субподрядчиков не меняет условия договора между Заказчиком и Подрядчиком.</w:t>
      </w:r>
    </w:p>
    <w:bookmarkEnd w:id="3694"/>
    <w:bookmarkStart w:name="z3751" w:id="3695"/>
    <w:p>
      <w:pPr>
        <w:spacing w:after="0"/>
        <w:ind w:left="0"/>
        <w:jc w:val="both"/>
      </w:pPr>
      <w:r>
        <w:rPr>
          <w:rFonts w:ascii="Times New Roman"/>
          <w:b w:val="false"/>
          <w:i w:val="false"/>
          <w:color w:val="000000"/>
          <w:sz w:val="28"/>
        </w:rPr>
        <w:t>
      16. При наличии на Участке субподрядчиков Подрядчик координирует свои работы с ними.</w:t>
      </w:r>
    </w:p>
    <w:bookmarkEnd w:id="3695"/>
    <w:bookmarkStart w:name="z3752" w:id="3696"/>
    <w:p>
      <w:pPr>
        <w:spacing w:after="0"/>
        <w:ind w:left="0"/>
        <w:jc w:val="both"/>
      </w:pPr>
      <w:r>
        <w:rPr>
          <w:rFonts w:ascii="Times New Roman"/>
          <w:b w:val="false"/>
          <w:i w:val="false"/>
          <w:color w:val="000000"/>
          <w:sz w:val="28"/>
        </w:rPr>
        <w:t xml:space="preserve">
      17. Заказчик передает Подрядчику проектно-сметную документацию на строительство (ремонт, реконструкцию) объекта. (При проведении тендера по закупкам на условии строительства "под ключ", данное условие должно быть оговорено в данном договоре). </w:t>
      </w:r>
    </w:p>
    <w:bookmarkEnd w:id="3696"/>
    <w:bookmarkStart w:name="z3753" w:id="3697"/>
    <w:p>
      <w:pPr>
        <w:spacing w:after="0"/>
        <w:ind w:left="0"/>
        <w:jc w:val="both"/>
      </w:pPr>
      <w:r>
        <w:rPr>
          <w:rFonts w:ascii="Times New Roman"/>
          <w:b w:val="false"/>
          <w:i w:val="false"/>
          <w:color w:val="000000"/>
          <w:sz w:val="28"/>
        </w:rPr>
        <w:t>
      18. Подрядчик нанимает на ключевые должности работников, указанных в сведениях о квалификации. При замене этих лиц на других Подрядчик получает согласие Заказчика на такую замену. Квалификация новых работников должна быть равна или выше квалификации работников, перечисленных в сведениях о квалификации.</w:t>
      </w:r>
    </w:p>
    <w:bookmarkEnd w:id="3697"/>
    <w:bookmarkStart w:name="z3754" w:id="3698"/>
    <w:p>
      <w:pPr>
        <w:spacing w:after="0"/>
        <w:ind w:left="0"/>
        <w:jc w:val="both"/>
      </w:pPr>
      <w:r>
        <w:rPr>
          <w:rFonts w:ascii="Times New Roman"/>
          <w:b w:val="false"/>
          <w:i w:val="false"/>
          <w:color w:val="000000"/>
          <w:sz w:val="28"/>
        </w:rPr>
        <w:t xml:space="preserve">
      19. Если Заказчик просит Подрядчика отстранить от выполнения работ на Объекте лицо, являющееся работником Подрядчика или субподрядчика, указывая при этом причины, Подрядчик удаляет это лицо со строительного объекта в течение 72 часов, после чего данное лицо не должно иметь никаких связей с выполнением работ по данному договору. </w:t>
      </w:r>
    </w:p>
    <w:bookmarkEnd w:id="3698"/>
    <w:bookmarkStart w:name="z3755" w:id="3699"/>
    <w:p>
      <w:pPr>
        <w:spacing w:after="0"/>
        <w:ind w:left="0"/>
        <w:jc w:val="both"/>
      </w:pPr>
      <w:r>
        <w:rPr>
          <w:rFonts w:ascii="Times New Roman"/>
          <w:b w:val="false"/>
          <w:i w:val="false"/>
          <w:color w:val="000000"/>
          <w:sz w:val="28"/>
        </w:rPr>
        <w:t>
      20. Подрядчик несет ответственность за весь риск, который связан с убытками или нанесением ущерба имуществу Заказчика, собственности и здоровью своих работников, а также гибелью своих работников, и возникающий в течение и вследствие выполнения договора.</w:t>
      </w:r>
    </w:p>
    <w:bookmarkEnd w:id="3699"/>
    <w:bookmarkStart w:name="z3756" w:id="3700"/>
    <w:p>
      <w:pPr>
        <w:spacing w:after="0"/>
        <w:ind w:left="0"/>
        <w:jc w:val="both"/>
      </w:pPr>
      <w:r>
        <w:rPr>
          <w:rFonts w:ascii="Times New Roman"/>
          <w:b w:val="false"/>
          <w:i w:val="false"/>
          <w:color w:val="000000"/>
          <w:sz w:val="28"/>
        </w:rPr>
        <w:t xml:space="preserve">
      21. Заказчик несет ответственность за исключительные виды риска, а именно: риск войны, восстаний, революции, гражданской войны, бунтов, беспорядков (если в них участвуют работники Заказчика). Риском Заказчика также являются обнаруженные Подрядчиком и не указанные в тендерной документации заражения почвы токсичными и взрывчатыми веществами и если эти обнаружения непосредственно влияют на выполнение работ. </w:t>
      </w:r>
    </w:p>
    <w:bookmarkEnd w:id="3700"/>
    <w:bookmarkStart w:name="z3757" w:id="3701"/>
    <w:p>
      <w:pPr>
        <w:spacing w:after="0"/>
        <w:ind w:left="0"/>
        <w:jc w:val="both"/>
      </w:pPr>
      <w:r>
        <w:rPr>
          <w:rFonts w:ascii="Times New Roman"/>
          <w:b w:val="false"/>
          <w:i w:val="false"/>
          <w:color w:val="000000"/>
          <w:sz w:val="28"/>
        </w:rPr>
        <w:t>
      22. Подрядчик обеспечивает страховое покрытие на имя Заказчика на период от Даты начала работ до полного окончания работ, включая период устранения дефектов.</w:t>
      </w:r>
    </w:p>
    <w:bookmarkEnd w:id="3701"/>
    <w:bookmarkStart w:name="z3758" w:id="3702"/>
    <w:p>
      <w:pPr>
        <w:spacing w:after="0"/>
        <w:ind w:left="0"/>
        <w:jc w:val="both"/>
      </w:pPr>
      <w:r>
        <w:rPr>
          <w:rFonts w:ascii="Times New Roman"/>
          <w:b w:val="false"/>
          <w:i w:val="false"/>
          <w:color w:val="000000"/>
          <w:sz w:val="28"/>
        </w:rPr>
        <w:t>
      Объекты страхования и суммы __________________________________</w:t>
      </w:r>
    </w:p>
    <w:bookmarkEnd w:id="3702"/>
    <w:bookmarkStart w:name="z3759" w:id="3703"/>
    <w:p>
      <w:pPr>
        <w:spacing w:after="0"/>
        <w:ind w:left="0"/>
        <w:jc w:val="both"/>
      </w:pPr>
      <w:r>
        <w:rPr>
          <w:rFonts w:ascii="Times New Roman"/>
          <w:b w:val="false"/>
          <w:i w:val="false"/>
          <w:color w:val="000000"/>
          <w:sz w:val="28"/>
        </w:rPr>
        <w:t>
      (страхование поставки оборудования, страхования людей и т.д.)</w:t>
      </w:r>
    </w:p>
    <w:bookmarkEnd w:id="3703"/>
    <w:bookmarkStart w:name="z3760" w:id="3704"/>
    <w:p>
      <w:pPr>
        <w:spacing w:after="0"/>
        <w:ind w:left="0"/>
        <w:jc w:val="both"/>
      </w:pPr>
      <w:r>
        <w:rPr>
          <w:rFonts w:ascii="Times New Roman"/>
          <w:b w:val="false"/>
          <w:i w:val="false"/>
          <w:color w:val="000000"/>
          <w:sz w:val="28"/>
        </w:rPr>
        <w:t xml:space="preserve">
      23. Страховые полисы и сертификаты должны быть предоставлены Подрядчиком Заказчику для утверждения до Даты начала работ. </w:t>
      </w:r>
    </w:p>
    <w:bookmarkEnd w:id="3704"/>
    <w:bookmarkStart w:name="z3761" w:id="3705"/>
    <w:p>
      <w:pPr>
        <w:spacing w:after="0"/>
        <w:ind w:left="0"/>
        <w:jc w:val="both"/>
      </w:pPr>
      <w:r>
        <w:rPr>
          <w:rFonts w:ascii="Times New Roman"/>
          <w:b w:val="false"/>
          <w:i w:val="false"/>
          <w:color w:val="000000"/>
          <w:sz w:val="28"/>
        </w:rPr>
        <w:t>
      24. Если Подрядчик не представляет требуемые сертификаты, Заказчик может произвести страхование, которое обеспечивает Подрядчик, и удержать эти расходы из Стоимости договора.</w:t>
      </w:r>
    </w:p>
    <w:bookmarkEnd w:id="3705"/>
    <w:bookmarkStart w:name="z3762" w:id="3706"/>
    <w:p>
      <w:pPr>
        <w:spacing w:after="0"/>
        <w:ind w:left="0"/>
        <w:jc w:val="both"/>
      </w:pPr>
      <w:r>
        <w:rPr>
          <w:rFonts w:ascii="Times New Roman"/>
          <w:b w:val="false"/>
          <w:i w:val="false"/>
          <w:color w:val="000000"/>
          <w:sz w:val="28"/>
        </w:rPr>
        <w:t xml:space="preserve">
      25. Никакие изменения условий страхования Подрядчик не может делать без согласия Заказчика. </w:t>
      </w:r>
    </w:p>
    <w:bookmarkEnd w:id="3706"/>
    <w:bookmarkStart w:name="z3763" w:id="3707"/>
    <w:p>
      <w:pPr>
        <w:spacing w:after="0"/>
        <w:ind w:left="0"/>
        <w:jc w:val="both"/>
      </w:pPr>
      <w:r>
        <w:rPr>
          <w:rFonts w:ascii="Times New Roman"/>
          <w:b w:val="false"/>
          <w:i w:val="false"/>
          <w:color w:val="000000"/>
          <w:sz w:val="28"/>
        </w:rPr>
        <w:t>
      26. Обе стороны должны соблюдать все условия страховых полисов.</w:t>
      </w:r>
    </w:p>
    <w:bookmarkEnd w:id="3707"/>
    <w:bookmarkStart w:name="z3764" w:id="3708"/>
    <w:p>
      <w:pPr>
        <w:spacing w:after="0"/>
        <w:ind w:left="0"/>
        <w:jc w:val="both"/>
      </w:pPr>
      <w:r>
        <w:rPr>
          <w:rFonts w:ascii="Times New Roman"/>
          <w:b w:val="false"/>
          <w:i w:val="false"/>
          <w:color w:val="000000"/>
          <w:sz w:val="28"/>
        </w:rPr>
        <w:t xml:space="preserve">
      27. Каждая из сторон несет ответственность за убытки, расходы и иски по убыткам, нанесение ущерба здоровью и гибели людей, которые явились результатом их совместных действий или упущений, и возмещает их другой стороне. </w:t>
      </w:r>
    </w:p>
    <w:bookmarkEnd w:id="3708"/>
    <w:bookmarkStart w:name="z3765" w:id="3709"/>
    <w:p>
      <w:pPr>
        <w:spacing w:after="0"/>
        <w:ind w:left="0"/>
        <w:jc w:val="both"/>
      </w:pPr>
      <w:r>
        <w:rPr>
          <w:rFonts w:ascii="Times New Roman"/>
          <w:b w:val="false"/>
          <w:i w:val="false"/>
          <w:color w:val="000000"/>
          <w:sz w:val="28"/>
        </w:rPr>
        <w:t>
      28. Подрядчик полностью отвечает за технику безопасности производства работ на Объекте.</w:t>
      </w:r>
    </w:p>
    <w:bookmarkEnd w:id="3709"/>
    <w:bookmarkStart w:name="z3766" w:id="3710"/>
    <w:p>
      <w:pPr>
        <w:spacing w:after="0"/>
        <w:ind w:left="0"/>
        <w:jc w:val="both"/>
      </w:pPr>
      <w:r>
        <w:rPr>
          <w:rFonts w:ascii="Times New Roman"/>
          <w:b w:val="false"/>
          <w:i w:val="false"/>
          <w:color w:val="000000"/>
          <w:sz w:val="28"/>
        </w:rPr>
        <w:t xml:space="preserve">
      29. Заказчик разрешает Подрядчику пользоваться всем Участком, отведенным под строительство Объекта. Если часть Участка под строительство не передана к Дате передачи Участка, и по этой причине задерживается выполнение работ, то в этом случае Заказчик продлевает срок окончания работ на срок задержки передачи этого Участка. </w:t>
      </w:r>
    </w:p>
    <w:bookmarkEnd w:id="3710"/>
    <w:bookmarkStart w:name="z3767" w:id="3711"/>
    <w:p>
      <w:pPr>
        <w:spacing w:after="0"/>
        <w:ind w:left="0"/>
        <w:jc w:val="both"/>
      </w:pPr>
      <w:r>
        <w:rPr>
          <w:rFonts w:ascii="Times New Roman"/>
          <w:b w:val="false"/>
          <w:i w:val="false"/>
          <w:color w:val="000000"/>
          <w:sz w:val="28"/>
        </w:rPr>
        <w:t>
      30. Заказчик или его уполномоченное лицо, а также разработчики проектно-сметной документации всегда имеют доступ к Участку или любому другому месту, где выполняются или будут выполняться работы по договору.</w:t>
      </w:r>
    </w:p>
    <w:bookmarkEnd w:id="3711"/>
    <w:bookmarkStart w:name="z3768" w:id="3712"/>
    <w:p>
      <w:pPr>
        <w:spacing w:after="0"/>
        <w:ind w:left="0"/>
        <w:jc w:val="both"/>
      </w:pPr>
      <w:r>
        <w:rPr>
          <w:rFonts w:ascii="Times New Roman"/>
          <w:b w:val="false"/>
          <w:i w:val="false"/>
          <w:color w:val="000000"/>
          <w:sz w:val="28"/>
        </w:rPr>
        <w:t>
      31. Заказчик и Подрядчик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3712"/>
    <w:bookmarkStart w:name="z3769" w:id="3713"/>
    <w:p>
      <w:pPr>
        <w:spacing w:after="0"/>
        <w:ind w:left="0"/>
        <w:jc w:val="both"/>
      </w:pPr>
      <w:r>
        <w:rPr>
          <w:rFonts w:ascii="Times New Roman"/>
          <w:b w:val="false"/>
          <w:i w:val="false"/>
          <w:color w:val="000000"/>
          <w:sz w:val="28"/>
        </w:rPr>
        <w:t>
      32. Если в течение 21 (двадцати одного) дня после начала таких неофициальных переговоров Заказчик и Поставщик не могут мирным путем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3713"/>
    <w:bookmarkStart w:name="z3770" w:id="3714"/>
    <w:p>
      <w:pPr>
        <w:spacing w:after="0"/>
        <w:ind w:left="0"/>
        <w:jc w:val="both"/>
      </w:pPr>
      <w:r>
        <w:rPr>
          <w:rFonts w:ascii="Times New Roman"/>
          <w:b w:val="false"/>
          <w:i w:val="false"/>
          <w:color w:val="000000"/>
          <w:sz w:val="28"/>
        </w:rPr>
        <w:t xml:space="preserve">
      33. Если Подрядчик не выполняет свои обязательства по исправлению работ, выполненных с нарушением требований договорных документов, а также, если Подрядчик оказывается неспособным выполнить работу до конца в соответствии с проектно-сметной документацией, Заказчик письменным предписанием может отдать распоряжение Подрядчику об остановке работ в целом или ее части до устранения причин остановки. </w:t>
      </w:r>
    </w:p>
    <w:bookmarkEnd w:id="3714"/>
    <w:bookmarkStart w:name="z3771" w:id="3715"/>
    <w:p>
      <w:pPr>
        <w:spacing w:after="0"/>
        <w:ind w:left="0"/>
        <w:jc w:val="both"/>
      </w:pPr>
      <w:r>
        <w:rPr>
          <w:rFonts w:ascii="Times New Roman"/>
          <w:b w:val="false"/>
          <w:i w:val="false"/>
          <w:color w:val="000000"/>
          <w:sz w:val="28"/>
        </w:rPr>
        <w:t>
      34. Если Подрядчик не может или не хочет исправить работу (привести ее в соответствие с проектно-сметной документацией) и не отвечает письменно или действиями в течение семи дней после получения письменного замечания об этом от Заказчика, Заказчик имеет право по истечении указанного семидневного срока повторить свое требование. Если Подрядчик в течение следующего семидневного срока оказывается не в состоянии исправить указанные Дефекты, Заказчик может, не отказываясь от своего права на применение других методов воздействия, выполнить эту работу своими силами. В таких случаях издается соответствующий приказ об изменениях, на основании которого из суммы уже подлежащей к выплате Подрядчику, вычитается стоимость корректировки указанных Дефектов, включая компенсации вынужденных затрат Заказчика за дополнительные услуги. Если суммы, подлежащие выплате Подрядчику, недостаточны для покрытия указанных расходов, Подрядчик выплачивает Заказчику разницу из своих средств.</w:t>
      </w:r>
    </w:p>
    <w:bookmarkEnd w:id="3715"/>
    <w:bookmarkStart w:name="z3772" w:id="3716"/>
    <w:p>
      <w:pPr>
        <w:spacing w:after="0"/>
        <w:ind w:left="0"/>
        <w:jc w:val="both"/>
      </w:pPr>
      <w:r>
        <w:rPr>
          <w:rFonts w:ascii="Times New Roman"/>
          <w:b w:val="false"/>
          <w:i w:val="false"/>
          <w:color w:val="000000"/>
          <w:sz w:val="28"/>
        </w:rPr>
        <w:t xml:space="preserve">
      35. Подрядчик в течение срока _________________ представляет Заказчику на утверждение график производства работ, где излагаются порядок и сроки выполнения работ по строительству Объекта, а также график производства выплат со стороны Заказчика, в соответствии с его тендерной заявкой. </w:t>
      </w:r>
    </w:p>
    <w:bookmarkEnd w:id="3716"/>
    <w:bookmarkStart w:name="z3773" w:id="3717"/>
    <w:p>
      <w:pPr>
        <w:spacing w:after="0"/>
        <w:ind w:left="0"/>
        <w:jc w:val="both"/>
      </w:pPr>
      <w:r>
        <w:rPr>
          <w:rFonts w:ascii="Times New Roman"/>
          <w:b w:val="false"/>
          <w:i w:val="false"/>
          <w:color w:val="000000"/>
          <w:sz w:val="28"/>
        </w:rPr>
        <w:t>
      36. Заказчик продлевает срок выполнения работ, если имеют место форс-мажорные обстоятельства или отклонения, предложенные им, требуют дополнительных сроков для выполнения работ, а также в случае, если в процессе выполнения работ были выявлены скрытые Дефекты, требующие дополнительных трудовых затрат. При этом Подрядчик письменно уведомляет Заказчика в соответствии с процедурой, предусмотренной гражданским законодательством.</w:t>
      </w:r>
    </w:p>
    <w:bookmarkEnd w:id="3717"/>
    <w:bookmarkStart w:name="z3774" w:id="3718"/>
    <w:p>
      <w:pPr>
        <w:spacing w:after="0"/>
        <w:ind w:left="0"/>
        <w:jc w:val="both"/>
      </w:pPr>
      <w:r>
        <w:rPr>
          <w:rFonts w:ascii="Times New Roman"/>
          <w:b w:val="false"/>
          <w:i w:val="false"/>
          <w:color w:val="000000"/>
          <w:sz w:val="28"/>
        </w:rPr>
        <w:t xml:space="preserve">
      37. Подрядчик контролирует и направляет работу, используя знания и все имеющиеся возможности. </w:t>
      </w:r>
    </w:p>
    <w:bookmarkEnd w:id="3718"/>
    <w:bookmarkStart w:name="z3775" w:id="3719"/>
    <w:p>
      <w:pPr>
        <w:spacing w:after="0"/>
        <w:ind w:left="0"/>
        <w:jc w:val="both"/>
      </w:pPr>
      <w:r>
        <w:rPr>
          <w:rFonts w:ascii="Times New Roman"/>
          <w:b w:val="false"/>
          <w:i w:val="false"/>
          <w:color w:val="000000"/>
          <w:sz w:val="28"/>
        </w:rPr>
        <w:t>
      38. Подрядчик несет ответственность перед Заказчиком за действия и упущения своих работников, Субподрядчика(ов), работников и доверенных лиц Субподрядчика(ов), а также других лиц, выполняющих части работ в рамках договора, на основании договора с Подрядчиком.</w:t>
      </w:r>
    </w:p>
    <w:bookmarkEnd w:id="3719"/>
    <w:bookmarkStart w:name="z3776" w:id="3720"/>
    <w:p>
      <w:pPr>
        <w:spacing w:after="0"/>
        <w:ind w:left="0"/>
        <w:jc w:val="both"/>
      </w:pPr>
      <w:r>
        <w:rPr>
          <w:rFonts w:ascii="Times New Roman"/>
          <w:b w:val="false"/>
          <w:i w:val="false"/>
          <w:color w:val="000000"/>
          <w:sz w:val="28"/>
        </w:rPr>
        <w:t xml:space="preserve">
      39. Заказчик может провести испытание, чтобы проверить работу или конструкцию. Если после проверки окажется, что проверенная работа или конструкция дефектная, Подрядчик исправляет Дефект работ и (или) заменяет конструкцию. </w:t>
      </w:r>
    </w:p>
    <w:bookmarkEnd w:id="3720"/>
    <w:bookmarkStart w:name="z3777" w:id="3721"/>
    <w:p>
      <w:pPr>
        <w:spacing w:after="0"/>
        <w:ind w:left="0"/>
        <w:jc w:val="both"/>
      </w:pPr>
      <w:r>
        <w:rPr>
          <w:rFonts w:ascii="Times New Roman"/>
          <w:b w:val="false"/>
          <w:i w:val="false"/>
          <w:color w:val="000000"/>
          <w:sz w:val="28"/>
        </w:rPr>
        <w:t>
      40. Заказчик письменно уведомляет Подрядчика о любых обнаруженных Дефектах с указанием срока исправления Дефектов.</w:t>
      </w:r>
    </w:p>
    <w:bookmarkEnd w:id="3721"/>
    <w:bookmarkStart w:name="z3778" w:id="3722"/>
    <w:p>
      <w:pPr>
        <w:spacing w:after="0"/>
        <w:ind w:left="0"/>
        <w:jc w:val="both"/>
      </w:pPr>
      <w:r>
        <w:rPr>
          <w:rFonts w:ascii="Times New Roman"/>
          <w:b w:val="false"/>
          <w:i w:val="false"/>
          <w:color w:val="000000"/>
          <w:sz w:val="28"/>
        </w:rPr>
        <w:t xml:space="preserve">
      41. Получив уведомление о Дефектах, Подрядчик устраняет Дефект в течение периода времени, указанного Заказчиком. </w:t>
      </w:r>
    </w:p>
    <w:bookmarkEnd w:id="3722"/>
    <w:bookmarkStart w:name="z3779" w:id="3723"/>
    <w:p>
      <w:pPr>
        <w:spacing w:after="0"/>
        <w:ind w:left="0"/>
        <w:jc w:val="both"/>
      </w:pPr>
      <w:r>
        <w:rPr>
          <w:rFonts w:ascii="Times New Roman"/>
          <w:b w:val="false"/>
          <w:i w:val="false"/>
          <w:color w:val="000000"/>
          <w:sz w:val="28"/>
        </w:rPr>
        <w:t>
      42. Форма оплаты ____________________________________________</w:t>
      </w:r>
    </w:p>
    <w:bookmarkEnd w:id="3723"/>
    <w:bookmarkStart w:name="z3780" w:id="3724"/>
    <w:p>
      <w:pPr>
        <w:spacing w:after="0"/>
        <w:ind w:left="0"/>
        <w:jc w:val="both"/>
      </w:pPr>
      <w:r>
        <w:rPr>
          <w:rFonts w:ascii="Times New Roman"/>
          <w:b w:val="false"/>
          <w:i w:val="false"/>
          <w:color w:val="000000"/>
          <w:sz w:val="28"/>
        </w:rPr>
        <w:t xml:space="preserve">
      (перечисление, за наличный расчет, и т.д.) </w:t>
      </w:r>
    </w:p>
    <w:bookmarkEnd w:id="3724"/>
    <w:bookmarkStart w:name="z3781" w:id="3725"/>
    <w:p>
      <w:pPr>
        <w:spacing w:after="0"/>
        <w:ind w:left="0"/>
        <w:jc w:val="both"/>
      </w:pPr>
      <w:r>
        <w:rPr>
          <w:rFonts w:ascii="Times New Roman"/>
          <w:b w:val="false"/>
          <w:i w:val="false"/>
          <w:color w:val="000000"/>
          <w:sz w:val="28"/>
        </w:rPr>
        <w:t>
      43. Виды и сроки выплат _____________________________________</w:t>
      </w:r>
    </w:p>
    <w:bookmarkEnd w:id="3725"/>
    <w:bookmarkStart w:name="z3782" w:id="3726"/>
    <w:p>
      <w:pPr>
        <w:spacing w:after="0"/>
        <w:ind w:left="0"/>
        <w:jc w:val="both"/>
      </w:pPr>
      <w:r>
        <w:rPr>
          <w:rFonts w:ascii="Times New Roman"/>
          <w:b w:val="false"/>
          <w:i w:val="false"/>
          <w:color w:val="000000"/>
          <w:sz w:val="28"/>
        </w:rPr>
        <w:t>
      (указать, как будут произведены выплаты и сроки их</w:t>
      </w:r>
    </w:p>
    <w:bookmarkEnd w:id="3726"/>
    <w:bookmarkStart w:name="z3783" w:id="3727"/>
    <w:p>
      <w:pPr>
        <w:spacing w:after="0"/>
        <w:ind w:left="0"/>
        <w:jc w:val="both"/>
      </w:pPr>
      <w:r>
        <w:rPr>
          <w:rFonts w:ascii="Times New Roman"/>
          <w:b w:val="false"/>
          <w:i w:val="false"/>
          <w:color w:val="000000"/>
          <w:sz w:val="28"/>
        </w:rPr>
        <w:t>
      выплаты: авансовый платеж, текущие выплаты, окончательная оплата)</w:t>
      </w:r>
    </w:p>
    <w:bookmarkEnd w:id="3727"/>
    <w:bookmarkStart w:name="z3784" w:id="3728"/>
    <w:p>
      <w:pPr>
        <w:spacing w:after="0"/>
        <w:ind w:left="0"/>
        <w:jc w:val="both"/>
      </w:pPr>
      <w:r>
        <w:rPr>
          <w:rFonts w:ascii="Times New Roman"/>
          <w:b w:val="false"/>
          <w:i w:val="false"/>
          <w:color w:val="000000"/>
          <w:sz w:val="28"/>
        </w:rPr>
        <w:t xml:space="preserve">
      44. Необходимые документы, предшествующие оплате: </w:t>
      </w:r>
    </w:p>
    <w:bookmarkEnd w:id="3728"/>
    <w:bookmarkStart w:name="z3785" w:id="3729"/>
    <w:p>
      <w:pPr>
        <w:spacing w:after="0"/>
        <w:ind w:left="0"/>
        <w:jc w:val="both"/>
      </w:pPr>
      <w:r>
        <w:rPr>
          <w:rFonts w:ascii="Times New Roman"/>
          <w:b w:val="false"/>
          <w:i w:val="false"/>
          <w:color w:val="000000"/>
          <w:sz w:val="28"/>
        </w:rPr>
        <w:t>
      ____________________________________________________________________</w:t>
      </w:r>
    </w:p>
    <w:bookmarkEnd w:id="3729"/>
    <w:bookmarkStart w:name="z3786" w:id="3730"/>
    <w:p>
      <w:pPr>
        <w:spacing w:after="0"/>
        <w:ind w:left="0"/>
        <w:jc w:val="both"/>
      </w:pPr>
      <w:r>
        <w:rPr>
          <w:rFonts w:ascii="Times New Roman"/>
          <w:b w:val="false"/>
          <w:i w:val="false"/>
          <w:color w:val="000000"/>
          <w:sz w:val="28"/>
        </w:rPr>
        <w:t xml:space="preserve">
      (счет-фактура или акт приемки-передачи выполненных работ или т.п.) </w:t>
      </w:r>
    </w:p>
    <w:bookmarkEnd w:id="3730"/>
    <w:bookmarkStart w:name="z3787" w:id="3731"/>
    <w:p>
      <w:pPr>
        <w:spacing w:after="0"/>
        <w:ind w:left="0"/>
        <w:jc w:val="both"/>
      </w:pPr>
      <w:r>
        <w:rPr>
          <w:rFonts w:ascii="Times New Roman"/>
          <w:b w:val="false"/>
          <w:i w:val="false"/>
          <w:color w:val="000000"/>
          <w:sz w:val="28"/>
        </w:rPr>
        <w:t>
      45. Заказчик может произвести авансовый платеж (предоплату) Подрядчику в сумме _________. Подрядчик использует выплаченный аванс только на оплату материалов, оборудования и заработную плату, требуемую для выполнения работ по настоящему договору.</w:t>
      </w:r>
    </w:p>
    <w:bookmarkEnd w:id="3731"/>
    <w:bookmarkStart w:name="z3788" w:id="3732"/>
    <w:p>
      <w:pPr>
        <w:spacing w:after="0"/>
        <w:ind w:left="0"/>
        <w:jc w:val="both"/>
      </w:pPr>
      <w:r>
        <w:rPr>
          <w:rFonts w:ascii="Times New Roman"/>
          <w:b w:val="false"/>
          <w:i w:val="false"/>
          <w:color w:val="000000"/>
          <w:sz w:val="28"/>
        </w:rPr>
        <w:t>
      46. В случае осуществления Заказчиком авансовых платежей, ежемесячные платежи корректируются с вычетом сумм авансовых платежей в размерах пропорционально объемам выполненных работ ______________.</w:t>
      </w:r>
    </w:p>
    <w:bookmarkEnd w:id="3732"/>
    <w:bookmarkStart w:name="z3789" w:id="3733"/>
    <w:p>
      <w:pPr>
        <w:spacing w:after="0"/>
        <w:ind w:left="0"/>
        <w:jc w:val="both"/>
      </w:pPr>
      <w:r>
        <w:rPr>
          <w:rFonts w:ascii="Times New Roman"/>
          <w:b w:val="false"/>
          <w:i w:val="false"/>
          <w:color w:val="000000"/>
          <w:sz w:val="28"/>
        </w:rPr>
        <w:t xml:space="preserve">
      Срок платежей ____________. </w:t>
      </w:r>
    </w:p>
    <w:bookmarkEnd w:id="3733"/>
    <w:bookmarkStart w:name="z3790" w:id="3734"/>
    <w:p>
      <w:pPr>
        <w:spacing w:after="0"/>
        <w:ind w:left="0"/>
        <w:jc w:val="both"/>
      </w:pPr>
      <w:r>
        <w:rPr>
          <w:rFonts w:ascii="Times New Roman"/>
          <w:b w:val="false"/>
          <w:i w:val="false"/>
          <w:color w:val="000000"/>
          <w:sz w:val="28"/>
        </w:rPr>
        <w:t>
      47. Если Заказчик не выплачивает Подрядчику причитающуюся ему сумму в сроки, указанные в договоре, то в этих случаях он выплачивает Подрядчику неустойку по задержанным платежам в размере 0,1 % от причитающейся суммы __________ за каждый день просрочки. Оплата неустойки производится вместе со следующим платежом. Процент неустойки начисляется с даты, когда произведется платеж, и заканчивается датой, когда был произведен последний платеж.</w:t>
      </w:r>
    </w:p>
    <w:bookmarkEnd w:id="3734"/>
    <w:bookmarkStart w:name="z3791" w:id="3735"/>
    <w:p>
      <w:pPr>
        <w:spacing w:after="0"/>
        <w:ind w:left="0"/>
        <w:jc w:val="both"/>
      </w:pPr>
      <w:r>
        <w:rPr>
          <w:rFonts w:ascii="Times New Roman"/>
          <w:b w:val="false"/>
          <w:i w:val="false"/>
          <w:color w:val="000000"/>
          <w:sz w:val="28"/>
        </w:rPr>
        <w:t xml:space="preserve">
      48. Следующие события влекут за собой изменения сроков продолжительности работ или денежные компенсации Подрядчику: </w:t>
      </w:r>
    </w:p>
    <w:bookmarkEnd w:id="3735"/>
    <w:bookmarkStart w:name="z3792" w:id="3736"/>
    <w:p>
      <w:pPr>
        <w:spacing w:after="0"/>
        <w:ind w:left="0"/>
        <w:jc w:val="both"/>
      </w:pPr>
      <w:r>
        <w:rPr>
          <w:rFonts w:ascii="Times New Roman"/>
          <w:b w:val="false"/>
          <w:i w:val="false"/>
          <w:color w:val="000000"/>
          <w:sz w:val="28"/>
        </w:rPr>
        <w:t>
      1) Заказчик не разрешает пользоваться всеми участками Объекта, что задерживает выполнение работ. В этом случае Заказчик продлевает срок выполнения работ по настоящему договору;</w:t>
      </w:r>
    </w:p>
    <w:bookmarkEnd w:id="3736"/>
    <w:bookmarkStart w:name="z3793" w:id="3737"/>
    <w:p>
      <w:pPr>
        <w:spacing w:after="0"/>
        <w:ind w:left="0"/>
        <w:jc w:val="both"/>
      </w:pPr>
      <w:r>
        <w:rPr>
          <w:rFonts w:ascii="Times New Roman"/>
          <w:b w:val="false"/>
          <w:i w:val="false"/>
          <w:color w:val="000000"/>
          <w:sz w:val="28"/>
        </w:rPr>
        <w:t xml:space="preserve">
      2) Заказчик дает Подрядчику указание на остановку работ для проведения испытаний, не запланированное договором. В случае, если данные испытания не указывают на какие-либо Дефекты, то время остановки работ для проведения испытания добавляются к договорному сроку выполнения работ; </w:t>
      </w:r>
    </w:p>
    <w:bookmarkEnd w:id="3737"/>
    <w:bookmarkStart w:name="z3794" w:id="3738"/>
    <w:p>
      <w:pPr>
        <w:spacing w:after="0"/>
        <w:ind w:left="0"/>
        <w:jc w:val="both"/>
      </w:pPr>
      <w:r>
        <w:rPr>
          <w:rFonts w:ascii="Times New Roman"/>
          <w:b w:val="false"/>
          <w:i w:val="false"/>
          <w:color w:val="000000"/>
          <w:sz w:val="28"/>
        </w:rPr>
        <w:t>
      3) задерживается авансовый платеж;</w:t>
      </w:r>
    </w:p>
    <w:bookmarkEnd w:id="3738"/>
    <w:bookmarkStart w:name="z3795" w:id="3739"/>
    <w:p>
      <w:pPr>
        <w:spacing w:after="0"/>
        <w:ind w:left="0"/>
        <w:jc w:val="both"/>
      </w:pPr>
      <w:r>
        <w:rPr>
          <w:rFonts w:ascii="Times New Roman"/>
          <w:b w:val="false"/>
          <w:i w:val="false"/>
          <w:color w:val="000000"/>
          <w:sz w:val="28"/>
        </w:rPr>
        <w:t xml:space="preserve">
      4) при наличии на Объекте нескольких подрядчиков, составленный Заказчиком график работ для других подрядчиков негативно влияет на сроки выполнения работ Подрядчика по данному договору. </w:t>
      </w:r>
    </w:p>
    <w:bookmarkEnd w:id="3739"/>
    <w:bookmarkStart w:name="z3796" w:id="3740"/>
    <w:p>
      <w:pPr>
        <w:spacing w:after="0"/>
        <w:ind w:left="0"/>
        <w:jc w:val="both"/>
      </w:pPr>
      <w:r>
        <w:rPr>
          <w:rFonts w:ascii="Times New Roman"/>
          <w:b w:val="false"/>
          <w:i w:val="false"/>
          <w:color w:val="000000"/>
          <w:sz w:val="28"/>
        </w:rPr>
        <w:t>
      Сумма компенсаций согласовывается с подрядчиком.</w:t>
      </w:r>
    </w:p>
    <w:bookmarkEnd w:id="3740"/>
    <w:bookmarkStart w:name="z3797" w:id="3741"/>
    <w:p>
      <w:pPr>
        <w:spacing w:after="0"/>
        <w:ind w:left="0"/>
        <w:jc w:val="both"/>
      </w:pPr>
      <w:r>
        <w:rPr>
          <w:rFonts w:ascii="Times New Roman"/>
          <w:b w:val="false"/>
          <w:i w:val="false"/>
          <w:color w:val="000000"/>
          <w:sz w:val="28"/>
        </w:rPr>
        <w:t xml:space="preserve">
      49. Денежная компенсация будет выплачена Подрядчику только после завершения всех работ и устранения перечня недоделок и Дефектов. </w:t>
      </w:r>
    </w:p>
    <w:bookmarkEnd w:id="3741"/>
    <w:bookmarkStart w:name="z3798" w:id="3742"/>
    <w:p>
      <w:pPr>
        <w:spacing w:after="0"/>
        <w:ind w:left="0"/>
        <w:jc w:val="both"/>
      </w:pPr>
      <w:r>
        <w:rPr>
          <w:rFonts w:ascii="Times New Roman"/>
          <w:b w:val="false"/>
          <w:i w:val="false"/>
          <w:color w:val="000000"/>
          <w:sz w:val="28"/>
        </w:rPr>
        <w:t>
      50. Подрядчик гарантирует Заказчику, что материалы и оборудование, поставляемые по договору, будут соответствовать техническим спецификациям и проектно-сметной документации, что работа будет выполнена без дефектов, снижающих ее качество до уровня, не соответствующего требованиям проектно-сметной документации. Работа, не соответствующая этим требованиям, в том числе содержащая недостаточно обоснованные и несанкционированные изменения, признается дефектной. В гарантии, предоставляемой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p>
    <w:bookmarkEnd w:id="3742"/>
    <w:bookmarkStart w:name="z3799" w:id="3743"/>
    <w:p>
      <w:pPr>
        <w:spacing w:after="0"/>
        <w:ind w:left="0"/>
        <w:jc w:val="both"/>
      </w:pPr>
      <w:r>
        <w:rPr>
          <w:rFonts w:ascii="Times New Roman"/>
          <w:b w:val="false"/>
          <w:i w:val="false"/>
          <w:color w:val="000000"/>
          <w:sz w:val="28"/>
        </w:rPr>
        <w:t xml:space="preserve">
      Подрядчик предоставляет гарантию Заказчику на эксплуатацию сроком на ______ лет. </w:t>
      </w:r>
    </w:p>
    <w:bookmarkEnd w:id="3743"/>
    <w:bookmarkStart w:name="z3800" w:id="3744"/>
    <w:p>
      <w:pPr>
        <w:spacing w:after="0"/>
        <w:ind w:left="0"/>
        <w:jc w:val="both"/>
      </w:pPr>
      <w:r>
        <w:rPr>
          <w:rFonts w:ascii="Times New Roman"/>
          <w:b w:val="false"/>
          <w:i w:val="false"/>
          <w:color w:val="000000"/>
          <w:sz w:val="28"/>
        </w:rPr>
        <w:t>
      51. Заказчик или Подрядчик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w:t>
      </w:r>
    </w:p>
    <w:bookmarkEnd w:id="3744"/>
    <w:bookmarkStart w:name="z3801" w:id="3745"/>
    <w:p>
      <w:pPr>
        <w:spacing w:after="0"/>
        <w:ind w:left="0"/>
        <w:jc w:val="both"/>
      </w:pPr>
      <w:r>
        <w:rPr>
          <w:rFonts w:ascii="Times New Roman"/>
          <w:b w:val="false"/>
          <w:i w:val="false"/>
          <w:color w:val="000000"/>
          <w:sz w:val="28"/>
        </w:rPr>
        <w:t xml:space="preserve">
      52. Существенное нарушение условий договора включает в себя следующее, но не ограничивается перечисленным: </w:t>
      </w:r>
    </w:p>
    <w:bookmarkEnd w:id="3745"/>
    <w:bookmarkStart w:name="z3802" w:id="3746"/>
    <w:p>
      <w:pPr>
        <w:spacing w:after="0"/>
        <w:ind w:left="0"/>
        <w:jc w:val="both"/>
      </w:pPr>
      <w:r>
        <w:rPr>
          <w:rFonts w:ascii="Times New Roman"/>
          <w:b w:val="false"/>
          <w:i w:val="false"/>
          <w:color w:val="000000"/>
          <w:sz w:val="28"/>
        </w:rPr>
        <w:t>
      1) Заказчик может расторгнуть договор, если Подрядчик неоднократно срывает сроки выполнения графика работ;</w:t>
      </w:r>
    </w:p>
    <w:bookmarkEnd w:id="3746"/>
    <w:bookmarkStart w:name="z3803" w:id="3747"/>
    <w:p>
      <w:pPr>
        <w:spacing w:after="0"/>
        <w:ind w:left="0"/>
        <w:jc w:val="both"/>
      </w:pPr>
      <w:r>
        <w:rPr>
          <w:rFonts w:ascii="Times New Roman"/>
          <w:b w:val="false"/>
          <w:i w:val="false"/>
          <w:color w:val="000000"/>
          <w:sz w:val="28"/>
        </w:rPr>
        <w:t xml:space="preserve">
      2) Подрядчик приостанавливает работы сроком до ____________________ количества дней, причем остановка не была санкционирована Заказчиком; </w:t>
      </w:r>
    </w:p>
    <w:bookmarkEnd w:id="3747"/>
    <w:bookmarkStart w:name="z3804" w:id="3748"/>
    <w:p>
      <w:pPr>
        <w:spacing w:after="0"/>
        <w:ind w:left="0"/>
        <w:jc w:val="both"/>
      </w:pPr>
      <w:r>
        <w:rPr>
          <w:rFonts w:ascii="Times New Roman"/>
          <w:b w:val="false"/>
          <w:i w:val="false"/>
          <w:color w:val="000000"/>
          <w:sz w:val="28"/>
        </w:rPr>
        <w:t>
      3) Подрядчик не устраняет Дефекты, указанные Заказчиком в течение обоснованного периода времени, определенного Заказчиком;</w:t>
      </w:r>
    </w:p>
    <w:bookmarkEnd w:id="3748"/>
    <w:bookmarkStart w:name="z3805" w:id="3749"/>
    <w:p>
      <w:pPr>
        <w:spacing w:after="0"/>
        <w:ind w:left="0"/>
        <w:jc w:val="both"/>
      </w:pPr>
      <w:r>
        <w:rPr>
          <w:rFonts w:ascii="Times New Roman"/>
          <w:b w:val="false"/>
          <w:i w:val="false"/>
          <w:color w:val="000000"/>
          <w:sz w:val="28"/>
        </w:rPr>
        <w:t xml:space="preserve">
      4) Заказчик дает Подрядчику указания задержать ход работ, и такое указание не отменятся в течение _____________ дней; </w:t>
      </w:r>
    </w:p>
    <w:bookmarkEnd w:id="3749"/>
    <w:bookmarkStart w:name="z3806" w:id="3750"/>
    <w:p>
      <w:pPr>
        <w:spacing w:after="0"/>
        <w:ind w:left="0"/>
        <w:jc w:val="both"/>
      </w:pPr>
      <w:r>
        <w:rPr>
          <w:rFonts w:ascii="Times New Roman"/>
          <w:b w:val="false"/>
          <w:i w:val="false"/>
          <w:color w:val="000000"/>
          <w:sz w:val="28"/>
        </w:rPr>
        <w:t>
      5) либо Заказчик, либо Подрядчик терпит банкротство или ликвидируется по каким-либо причинам, за исключением его реорганизации или объединения;</w:t>
      </w:r>
    </w:p>
    <w:bookmarkEnd w:id="3750"/>
    <w:bookmarkStart w:name="z3807" w:id="3751"/>
    <w:p>
      <w:pPr>
        <w:spacing w:after="0"/>
        <w:ind w:left="0"/>
        <w:jc w:val="both"/>
      </w:pPr>
      <w:r>
        <w:rPr>
          <w:rFonts w:ascii="Times New Roman"/>
          <w:b w:val="false"/>
          <w:i w:val="false"/>
          <w:color w:val="000000"/>
          <w:sz w:val="28"/>
        </w:rPr>
        <w:t xml:space="preserve">
      6) Заказчик не выплачивает Подрядчику подтвержденную Технадзором Заказчика сумму в течение _____________ дней, следующих за датой подтверждения суммы; </w:t>
      </w:r>
    </w:p>
    <w:bookmarkEnd w:id="3751"/>
    <w:bookmarkStart w:name="z3808" w:id="3752"/>
    <w:p>
      <w:pPr>
        <w:spacing w:after="0"/>
        <w:ind w:left="0"/>
        <w:jc w:val="both"/>
      </w:pPr>
      <w:r>
        <w:rPr>
          <w:rFonts w:ascii="Times New Roman"/>
          <w:b w:val="false"/>
          <w:i w:val="false"/>
          <w:color w:val="000000"/>
          <w:sz w:val="28"/>
        </w:rPr>
        <w:t>
      7) Подрядчик пренебрегает правилами производства работ, инструкциями и положениями, указанными в проектной документации и договорной документации.</w:t>
      </w:r>
    </w:p>
    <w:bookmarkEnd w:id="3752"/>
    <w:bookmarkStart w:name="z3809" w:id="3753"/>
    <w:p>
      <w:pPr>
        <w:spacing w:after="0"/>
        <w:ind w:left="0"/>
        <w:jc w:val="both"/>
      </w:pPr>
      <w:r>
        <w:rPr>
          <w:rFonts w:ascii="Times New Roman"/>
          <w:b w:val="false"/>
          <w:i w:val="false"/>
          <w:color w:val="000000"/>
          <w:sz w:val="28"/>
        </w:rPr>
        <w:t>
      53. Если договор расторгается по причине существенного нарушения договора Подрядчиком, Заказчик оплачивает Подрядчику оставшиеся суммы за фактически выполненные работы, за вычетом авансов и издержек Заказчика на выбор нового Подрядчика. Если общая сумма затрат Заказчика, связанных с расторжением договора, превышает общую сумму, причитающуюся Подрядчику, разница составляет долг, подлежащий выплате Заказчику.</w:t>
      </w:r>
    </w:p>
    <w:bookmarkEnd w:id="3753"/>
    <w:bookmarkStart w:name="z3810" w:id="3754"/>
    <w:p>
      <w:pPr>
        <w:spacing w:after="0"/>
        <w:ind w:left="0"/>
        <w:jc w:val="both"/>
      </w:pPr>
      <w:r>
        <w:rPr>
          <w:rFonts w:ascii="Times New Roman"/>
          <w:b w:val="false"/>
          <w:i w:val="false"/>
          <w:color w:val="000000"/>
          <w:sz w:val="28"/>
        </w:rPr>
        <w:t>
      54. Подрядчик может заключать договоры с субподрядными организациями в объеме не более одной второй от общего объема работ (цены подряда) и не может передавать договор третьему лицу без письменного разрешения Заказчика. Наличие Субподрядчиков не меняет условия договора между Заказчиком и Подрядчиком.</w:t>
      </w:r>
    </w:p>
    <w:bookmarkEnd w:id="3754"/>
    <w:bookmarkStart w:name="z3811" w:id="3755"/>
    <w:p>
      <w:pPr>
        <w:spacing w:after="0"/>
        <w:ind w:left="0"/>
        <w:jc w:val="both"/>
      </w:pPr>
      <w:r>
        <w:rPr>
          <w:rFonts w:ascii="Times New Roman"/>
          <w:b w:val="false"/>
          <w:i w:val="false"/>
          <w:color w:val="000000"/>
          <w:sz w:val="28"/>
        </w:rPr>
        <w:t>
      55. В этих случаях Заказчик производит оплату за стоимость всех выполненных работ, приобретенных материалов, затрат на вывоз машин и механизмов с Объекта и стоимость консервации Объекта.</w:t>
      </w:r>
    </w:p>
    <w:bookmarkEnd w:id="3755"/>
    <w:bookmarkStart w:name="z3812" w:id="3756"/>
    <w:p>
      <w:pPr>
        <w:spacing w:after="0"/>
        <w:ind w:left="0"/>
        <w:jc w:val="both"/>
      </w:pPr>
      <w:r>
        <w:rPr>
          <w:rFonts w:ascii="Times New Roman"/>
          <w:b w:val="false"/>
          <w:i w:val="false"/>
          <w:color w:val="000000"/>
          <w:sz w:val="28"/>
        </w:rPr>
        <w:t xml:space="preserve">
      56. Когда договор аннулируется в силу вышеперечисленных обстоятельств, Подрядчик имеет право требовать оплату только за фактические затраты, связанные с расторжением по договору, на день расторжения. </w:t>
      </w:r>
    </w:p>
    <w:bookmarkEnd w:id="3756"/>
    <w:bookmarkStart w:name="z3813" w:id="3757"/>
    <w:p>
      <w:pPr>
        <w:spacing w:after="0"/>
        <w:ind w:left="0"/>
        <w:jc w:val="both"/>
      </w:pPr>
      <w:r>
        <w:rPr>
          <w:rFonts w:ascii="Times New Roman"/>
          <w:b w:val="false"/>
          <w:i w:val="false"/>
          <w:color w:val="000000"/>
          <w:sz w:val="28"/>
        </w:rPr>
        <w:t>
      57. Договор расторгается на любом этапе в случае выявления одного из следующих фактов:</w:t>
      </w:r>
    </w:p>
    <w:bookmarkEnd w:id="3757"/>
    <w:bookmarkStart w:name="z3814" w:id="3758"/>
    <w:p>
      <w:pPr>
        <w:spacing w:after="0"/>
        <w:ind w:left="0"/>
        <w:jc w:val="both"/>
      </w:pPr>
      <w:r>
        <w:rPr>
          <w:rFonts w:ascii="Times New Roman"/>
          <w:b w:val="false"/>
          <w:i w:val="false"/>
          <w:color w:val="000000"/>
          <w:sz w:val="28"/>
        </w:rPr>
        <w:t xml:space="preserve">
      1) нарушения ограничений, предусмотренных статьей 7 Закона; </w:t>
      </w:r>
    </w:p>
    <w:bookmarkEnd w:id="3758"/>
    <w:bookmarkStart w:name="z3815" w:id="3759"/>
    <w:p>
      <w:pPr>
        <w:spacing w:after="0"/>
        <w:ind w:left="0"/>
        <w:jc w:val="both"/>
      </w:pPr>
      <w:r>
        <w:rPr>
          <w:rFonts w:ascii="Times New Roman"/>
          <w:b w:val="false"/>
          <w:i w:val="false"/>
          <w:color w:val="000000"/>
          <w:sz w:val="28"/>
        </w:rPr>
        <w:t>
      2) оказания организатором закупок, не предусмотренных Законом содействия потенциальному поставщику.</w:t>
      </w:r>
    </w:p>
    <w:bookmarkEnd w:id="3759"/>
    <w:bookmarkStart w:name="z3816" w:id="3760"/>
    <w:p>
      <w:pPr>
        <w:spacing w:after="0"/>
        <w:ind w:left="0"/>
        <w:jc w:val="both"/>
      </w:pPr>
      <w:r>
        <w:rPr>
          <w:rFonts w:ascii="Times New Roman"/>
          <w:b w:val="false"/>
          <w:i w:val="false"/>
          <w:color w:val="000000"/>
          <w:sz w:val="28"/>
        </w:rPr>
        <w:t>
      Если договор расторгается, Подрядчик немедленно прекращает работы, обеспечивает консервацию Объекта и передачу его Заказчику в установленном порядке.</w:t>
      </w:r>
    </w:p>
    <w:bookmarkEnd w:id="3760"/>
    <w:bookmarkStart w:name="z3817" w:id="3761"/>
    <w:p>
      <w:pPr>
        <w:spacing w:after="0"/>
        <w:ind w:left="0"/>
        <w:jc w:val="both"/>
      </w:pPr>
      <w:r>
        <w:rPr>
          <w:rFonts w:ascii="Times New Roman"/>
          <w:b w:val="false"/>
          <w:i w:val="false"/>
          <w:color w:val="000000"/>
          <w:sz w:val="28"/>
        </w:rPr>
        <w:t xml:space="preserve">
      58.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 </w:t>
      </w:r>
    </w:p>
    <w:bookmarkEnd w:id="3761"/>
    <w:bookmarkStart w:name="z3818" w:id="3762"/>
    <w:p>
      <w:pPr>
        <w:spacing w:after="0"/>
        <w:ind w:left="0"/>
        <w:jc w:val="both"/>
      </w:pPr>
      <w:r>
        <w:rPr>
          <w:rFonts w:ascii="Times New Roman"/>
          <w:b w:val="false"/>
          <w:i w:val="false"/>
          <w:color w:val="000000"/>
          <w:sz w:val="28"/>
        </w:rPr>
        <w:t>
      59. Если стихийное бедствие, военные действия или какое-либо другое форс-мажорное событие, не подконтрольное Заказчику или Подрядчику, срывают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bookmarkEnd w:id="3762"/>
    <w:bookmarkStart w:name="z3819" w:id="3763"/>
    <w:p>
      <w:pPr>
        <w:spacing w:after="0"/>
        <w:ind w:left="0"/>
        <w:jc w:val="both"/>
      </w:pPr>
      <w:r>
        <w:rPr>
          <w:rFonts w:ascii="Times New Roman"/>
          <w:b w:val="false"/>
          <w:i w:val="false"/>
          <w:color w:val="000000"/>
          <w:sz w:val="28"/>
        </w:rPr>
        <w:t xml:space="preserve">
      60. Подрядчик обеспечивает защиту выполненных работ и всех материалов, оборудования, ресурсов и прочих позиций, связанных с работами, от всех видов ущерба, повреждения, уничтожения, связанных с климатическими осадками, наводнением, морозом, пожаром, кражами и прочими причинами. Подрядчик при производстве своих работ обеспечивает защиту других работ по проекту, а также собственность, принадлежащую Заказчику, и принадлежащие ему сооружения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 в связи с вышеизложенным, не подлежат дополнительному возмещению со стороны Заказчика. </w:t>
      </w:r>
    </w:p>
    <w:bookmarkEnd w:id="3763"/>
    <w:bookmarkStart w:name="z3820" w:id="3764"/>
    <w:p>
      <w:pPr>
        <w:spacing w:after="0"/>
        <w:ind w:left="0"/>
        <w:jc w:val="both"/>
      </w:pPr>
      <w:r>
        <w:rPr>
          <w:rFonts w:ascii="Times New Roman"/>
          <w:b w:val="false"/>
          <w:i w:val="false"/>
          <w:color w:val="000000"/>
          <w:sz w:val="28"/>
        </w:rPr>
        <w:t>
      61. Заказчик не несет ответственности за какой-либо ущерб или какие-либо повреждения работ Подрядчика по причинам вышеизложенным до их полного завершения и приемки, и Подрядчик без дополнительного возмещения осуществляет все исправления какого-либо ущерба, каких-либо повреждений и прочих дефектов в результате вышеизложенного.</w:t>
      </w:r>
    </w:p>
    <w:bookmarkEnd w:id="3764"/>
    <w:bookmarkStart w:name="z3821" w:id="3765"/>
    <w:p>
      <w:pPr>
        <w:spacing w:after="0"/>
        <w:ind w:left="0"/>
        <w:jc w:val="both"/>
      </w:pPr>
      <w:r>
        <w:rPr>
          <w:rFonts w:ascii="Times New Roman"/>
          <w:b w:val="false"/>
          <w:i w:val="false"/>
          <w:color w:val="000000"/>
          <w:sz w:val="28"/>
        </w:rPr>
        <w:t xml:space="preserve">
      62. Подрядчик несет ответственность за организацию поставок, транспортирования, разгрузки и хранения всех поставляемых Подрядчиком материалов и оборудования, которые должны быть доставлены на Объект. Поставки осуществляются исключительно на имя Подрядчика. Ни при каких обстоятельствах Заказчик не несет ответственность за расходы, связанные с поставкой, обработкой, хранением и оплатой простоя транспортных средств. Никакие поставки не адресуются Заказчику. </w:t>
      </w:r>
    </w:p>
    <w:bookmarkEnd w:id="3765"/>
    <w:bookmarkStart w:name="z3822" w:id="3766"/>
    <w:p>
      <w:pPr>
        <w:spacing w:after="0"/>
        <w:ind w:left="0"/>
        <w:jc w:val="both"/>
      </w:pPr>
      <w:r>
        <w:rPr>
          <w:rFonts w:ascii="Times New Roman"/>
          <w:b w:val="false"/>
          <w:i w:val="false"/>
          <w:color w:val="000000"/>
          <w:sz w:val="28"/>
        </w:rPr>
        <w:t>
      63. Подрядчик предоставляет Заказчику график получения материалов и оборудования на Участке. Для хранения, укладки или штабелирования могут использоваться только участки, санкционированные Заказчиком. В случае, если Подрядчик задерживает разгрузку и хранение своих материалов и оборудования, и если такая задержка может нанести ущерб осуществлению работ в целом, Заказчик может осуществить разгрузку и хранение материалов и оборудование Подрядчика (но не обязан делать это) за счет Подрядчика. В этом случае Заказчик уведомляет Подрядчика не менее чем за один рабочий день об осуществлении таких работ, с указанием даты начала и места работ. В случае, если такую разгрузку или хранение осуществляет Заказчик, весь риск, связанный с ущербом или повреждением вышеупомянутого, несет Подрядчик.</w:t>
      </w:r>
    </w:p>
    <w:bookmarkEnd w:id="3766"/>
    <w:bookmarkStart w:name="z3823" w:id="3767"/>
    <w:p>
      <w:pPr>
        <w:spacing w:after="0"/>
        <w:ind w:left="0"/>
        <w:jc w:val="both"/>
      </w:pPr>
      <w:r>
        <w:rPr>
          <w:rFonts w:ascii="Times New Roman"/>
          <w:b w:val="false"/>
          <w:i w:val="false"/>
          <w:color w:val="000000"/>
          <w:sz w:val="28"/>
        </w:rPr>
        <w:t xml:space="preserve">
      64. Материалы и оборудование, поставляемые Заказчиком, принимаются и проверяются совместно Заказчиком и Подрядчиком. Разгрузку на стройплощадке осуществляет Подрядчик. Такая приемка должна быть засвидетельствована письменным документом о приемке, который подготавливается Подрядчиком. Любая недостача или повреждение применительно к таким материалам и оборудованию должны быть четко зафиксированы в письменном документе о приемке. После приемки таких материалов и оборудования Подрядчик несет полную ответственность за обработку и хранение таких материалов и оборудования, а также в случаях утраты или повреждения вышеуказанного. Любые излишки материалов или оборудования, остающиеся после завершения Подрядчиком своих работ, должны быть возвращены Заказчику. </w:t>
      </w:r>
    </w:p>
    <w:bookmarkEnd w:id="3767"/>
    <w:bookmarkStart w:name="z3824" w:id="3768"/>
    <w:p>
      <w:pPr>
        <w:spacing w:after="0"/>
        <w:ind w:left="0"/>
        <w:jc w:val="both"/>
      </w:pPr>
      <w:r>
        <w:rPr>
          <w:rFonts w:ascii="Times New Roman"/>
          <w:b w:val="false"/>
          <w:i w:val="false"/>
          <w:color w:val="000000"/>
          <w:sz w:val="28"/>
        </w:rPr>
        <w:t>
      65. В случае, если договором предусмотрена поставка материалов или оборудования Заказчика, Подрядчик заблаговременно уведомляет Заказчика о сроках, которые могут оказаться необходимыми для их поставки. Эти сроки предусматриваются графиком работ Подрядчика.</w:t>
      </w:r>
    </w:p>
    <w:bookmarkEnd w:id="3768"/>
    <w:bookmarkStart w:name="z3825" w:id="3769"/>
    <w:p>
      <w:pPr>
        <w:spacing w:after="0"/>
        <w:ind w:left="0"/>
        <w:jc w:val="both"/>
      </w:pPr>
      <w:r>
        <w:rPr>
          <w:rFonts w:ascii="Times New Roman"/>
          <w:b w:val="false"/>
          <w:i w:val="false"/>
          <w:color w:val="000000"/>
          <w:sz w:val="28"/>
        </w:rPr>
        <w:t xml:space="preserve">
      66. Если в соответствии с договором Заказчик обеспечивает электричество и воду в обоснованных количествах для выполнения работ, предусмотренных настоящим договором, Подрядчик несет ответственность за выполнение подключения и за распределение воды и электроэнергии от точек подключения, определяемых Заказчиком. Перерывы в обеспечении этими услугами могут являться основанием для изменения срока продолжительности работ. </w:t>
      </w:r>
    </w:p>
    <w:bookmarkEnd w:id="3769"/>
    <w:bookmarkStart w:name="z3826" w:id="3770"/>
    <w:p>
      <w:pPr>
        <w:spacing w:after="0"/>
        <w:ind w:left="0"/>
        <w:jc w:val="both"/>
      </w:pPr>
      <w:r>
        <w:rPr>
          <w:rFonts w:ascii="Times New Roman"/>
          <w:b w:val="false"/>
          <w:i w:val="false"/>
          <w:color w:val="000000"/>
          <w:sz w:val="28"/>
        </w:rPr>
        <w:t>
      67. Подрядчик содержит территорию Участка в чистоте. Подрядчик убирает с Участка весь строительный мусор и оперативно приводить Участок в порядок.</w:t>
      </w:r>
    </w:p>
    <w:bookmarkEnd w:id="3770"/>
    <w:bookmarkStart w:name="z3827" w:id="3771"/>
    <w:p>
      <w:pPr>
        <w:spacing w:after="0"/>
        <w:ind w:left="0"/>
        <w:jc w:val="both"/>
      </w:pPr>
      <w:r>
        <w:rPr>
          <w:rFonts w:ascii="Times New Roman"/>
          <w:b w:val="false"/>
          <w:i w:val="false"/>
          <w:color w:val="000000"/>
          <w:sz w:val="28"/>
        </w:rPr>
        <w:t xml:space="preserve">
      68. В случае, если Подрядчик окажется не в состоянии содержать Участок в чистоте, как того требует настоящий договор, Заказчик может выполнить эту работу, отнеся расходы за счет Подрядчика. </w:t>
      </w:r>
    </w:p>
    <w:bookmarkEnd w:id="3771"/>
    <w:bookmarkStart w:name="z3828" w:id="3772"/>
    <w:p>
      <w:pPr>
        <w:spacing w:after="0"/>
        <w:ind w:left="0"/>
        <w:jc w:val="both"/>
      </w:pPr>
      <w:r>
        <w:rPr>
          <w:rFonts w:ascii="Times New Roman"/>
          <w:b w:val="false"/>
          <w:i w:val="false"/>
          <w:color w:val="000000"/>
          <w:sz w:val="28"/>
        </w:rPr>
        <w:t>
      69. Подрядчик после окончания всех работ, оговоренных договором, направляет уведомление Заказчику об окончании работ. Заказчик не позднее чем в семидневный срок назначает комиссию по оценке завершенности работ согласно договору (рабочая комиссия).</w:t>
      </w:r>
    </w:p>
    <w:bookmarkEnd w:id="3772"/>
    <w:bookmarkStart w:name="z3829" w:id="3773"/>
    <w:p>
      <w:pPr>
        <w:spacing w:after="0"/>
        <w:ind w:left="0"/>
        <w:jc w:val="both"/>
      </w:pPr>
      <w:r>
        <w:rPr>
          <w:rFonts w:ascii="Times New Roman"/>
          <w:b w:val="false"/>
          <w:i w:val="false"/>
          <w:color w:val="000000"/>
          <w:sz w:val="28"/>
        </w:rPr>
        <w:t xml:space="preserve">
      70. Рабочая комиссия проводится с участием Подрядчика. </w:t>
      </w:r>
    </w:p>
    <w:bookmarkEnd w:id="3773"/>
    <w:bookmarkStart w:name="z3830" w:id="3774"/>
    <w:p>
      <w:pPr>
        <w:spacing w:after="0"/>
        <w:ind w:left="0"/>
        <w:jc w:val="both"/>
      </w:pPr>
      <w:r>
        <w:rPr>
          <w:rFonts w:ascii="Times New Roman"/>
          <w:b w:val="false"/>
          <w:i w:val="false"/>
          <w:color w:val="000000"/>
          <w:sz w:val="28"/>
        </w:rPr>
        <w:t>
      71. Дата Aкта Рабочей комиссии считается датой завершения работ.</w:t>
      </w:r>
    </w:p>
    <w:bookmarkEnd w:id="3774"/>
    <w:bookmarkStart w:name="z3831" w:id="3775"/>
    <w:p>
      <w:pPr>
        <w:spacing w:after="0"/>
        <w:ind w:left="0"/>
        <w:jc w:val="both"/>
      </w:pPr>
      <w:r>
        <w:rPr>
          <w:rFonts w:ascii="Times New Roman"/>
          <w:b w:val="false"/>
          <w:i w:val="false"/>
          <w:color w:val="000000"/>
          <w:sz w:val="28"/>
        </w:rPr>
        <w:t xml:space="preserve">
      72. Рабочая комиссия составляет перечень недоделок и указывает срок их устранения. Дата устранения недоделок является датой завершения договора. Факт устранения всех недоделок определяется актом окончательной приемки Объекта в эксплуатацию (актом Государственной комиссии). </w:t>
      </w:r>
    </w:p>
    <w:bookmarkEnd w:id="3775"/>
    <w:bookmarkStart w:name="z3832" w:id="3776"/>
    <w:p>
      <w:pPr>
        <w:spacing w:after="0"/>
        <w:ind w:left="0"/>
        <w:jc w:val="both"/>
      </w:pPr>
      <w:r>
        <w:rPr>
          <w:rFonts w:ascii="Times New Roman"/>
          <w:b w:val="false"/>
          <w:i w:val="false"/>
          <w:color w:val="000000"/>
          <w:sz w:val="28"/>
        </w:rPr>
        <w:t>
      73. За исключением форс-мажорных условий, за неисполнение либо ненадлежащее исполнение обязательств по выполнению Работ либо устранению недостатков выполненных Работ по договору со стороны Поставщика Заказчик без ущерба другим своим правам в рамках договора взыскивает неустойку (штраф, пеню) в размере 0,1 % от суммы договора, в случае неисполненного поставщиком обязательства за каждый день просрочки, либо в размере 0,1 % от суммы ненадлежаще исполненного обязательства за каждый день просрочки.</w:t>
      </w:r>
    </w:p>
    <w:bookmarkEnd w:id="3776"/>
    <w:bookmarkStart w:name="z3833" w:id="3777"/>
    <w:p>
      <w:pPr>
        <w:spacing w:after="0"/>
        <w:ind w:left="0"/>
        <w:jc w:val="both"/>
      </w:pPr>
      <w:r>
        <w:rPr>
          <w:rFonts w:ascii="Times New Roman"/>
          <w:b w:val="false"/>
          <w:i w:val="false"/>
          <w:color w:val="000000"/>
          <w:sz w:val="28"/>
        </w:rPr>
        <w:t>
      74. Сроком начала работ считается дата вступления в силу настоящего договора (либо данная дата определяется договором).</w:t>
      </w:r>
    </w:p>
    <w:bookmarkEnd w:id="3777"/>
    <w:bookmarkStart w:name="z3834" w:id="3778"/>
    <w:p>
      <w:pPr>
        <w:spacing w:after="0"/>
        <w:ind w:left="0"/>
        <w:jc w:val="both"/>
      </w:pPr>
      <w:r>
        <w:rPr>
          <w:rFonts w:ascii="Times New Roman"/>
          <w:b w:val="false"/>
          <w:i w:val="false"/>
          <w:color w:val="000000"/>
          <w:sz w:val="28"/>
        </w:rPr>
        <w:t>
      75. Подрядчик обязуется обеспечить завершение всех видов работ по настоящему договору не позднее (указать количество дней) календарных дней после начала работ.</w:t>
      </w:r>
    </w:p>
    <w:bookmarkEnd w:id="3778"/>
    <w:bookmarkStart w:name="z3835" w:id="3779"/>
    <w:p>
      <w:pPr>
        <w:spacing w:after="0"/>
        <w:ind w:left="0"/>
        <w:jc w:val="both"/>
      </w:pPr>
      <w:r>
        <w:rPr>
          <w:rFonts w:ascii="Times New Roman"/>
          <w:b w:val="false"/>
          <w:i w:val="false"/>
          <w:color w:val="000000"/>
          <w:sz w:val="28"/>
        </w:rPr>
        <w:t>
      При этом минимальный срок выполнения работ по договору о закупках не менее пятнадцати календарных дней.</w:t>
      </w:r>
    </w:p>
    <w:bookmarkEnd w:id="3779"/>
    <w:bookmarkStart w:name="z3836" w:id="3780"/>
    <w:p>
      <w:pPr>
        <w:spacing w:after="0"/>
        <w:ind w:left="0"/>
        <w:jc w:val="both"/>
      </w:pPr>
      <w:r>
        <w:rPr>
          <w:rFonts w:ascii="Times New Roman"/>
          <w:b w:val="false"/>
          <w:i w:val="false"/>
          <w:color w:val="000000"/>
          <w:sz w:val="28"/>
        </w:rPr>
        <w:t>
      76. Заказчик обязуется выплатить Подрядчику за объем выполненных по настоящему договору сумму, оговоренную в настоящем договоре.</w:t>
      </w:r>
    </w:p>
    <w:bookmarkEnd w:id="3780"/>
    <w:bookmarkStart w:name="z3837" w:id="3781"/>
    <w:p>
      <w:pPr>
        <w:spacing w:after="0"/>
        <w:ind w:left="0"/>
        <w:jc w:val="both"/>
      </w:pPr>
      <w:r>
        <w:rPr>
          <w:rFonts w:ascii="Times New Roman"/>
          <w:b w:val="false"/>
          <w:i w:val="false"/>
          <w:color w:val="000000"/>
          <w:sz w:val="28"/>
        </w:rPr>
        <w:t>
      77. Из суммы выполненных Подрядчиком работ ежемесячно (или указать другой период) Заказчик удерживает 5 % стоимости выполненных работ, которые выплачиваются Подрядчику после выполнения всех работ и устранения перечня недоделок и дефектов (далее – окончательная оплата).</w:t>
      </w:r>
    </w:p>
    <w:bookmarkEnd w:id="3781"/>
    <w:bookmarkStart w:name="z3838" w:id="3782"/>
    <w:p>
      <w:pPr>
        <w:spacing w:after="0"/>
        <w:ind w:left="0"/>
        <w:jc w:val="both"/>
      </w:pPr>
      <w:r>
        <w:rPr>
          <w:rFonts w:ascii="Times New Roman"/>
          <w:b w:val="false"/>
          <w:i w:val="false"/>
          <w:color w:val="000000"/>
          <w:sz w:val="28"/>
        </w:rPr>
        <w:t>
      78. Окончательная оплата по настоящему договору производится Заказчиком Подрядчику при условии полного выполнения Подрядчиком обязательств по настоящему договору и всех его обязательств по исправлению Дефектов.</w:t>
      </w:r>
    </w:p>
    <w:bookmarkEnd w:id="3782"/>
    <w:bookmarkStart w:name="z3839" w:id="3783"/>
    <w:p>
      <w:pPr>
        <w:spacing w:after="0"/>
        <w:ind w:left="0"/>
        <w:jc w:val="both"/>
      </w:pPr>
      <w:r>
        <w:rPr>
          <w:rFonts w:ascii="Times New Roman"/>
          <w:b w:val="false"/>
          <w:i w:val="false"/>
          <w:color w:val="000000"/>
          <w:sz w:val="28"/>
        </w:rPr>
        <w:t xml:space="preserve">
      79. Настоящим договором могут быть предусмотрены иные штрафные санкции, согласованные Заказчиком и Подрядчиком в установленном порядке, либо иные условия, не противоречащие законодательству Республики Казахстан. </w:t>
      </w:r>
    </w:p>
    <w:bookmarkEnd w:id="3783"/>
    <w:bookmarkStart w:name="z3840" w:id="3784"/>
    <w:p>
      <w:pPr>
        <w:spacing w:after="0"/>
        <w:ind w:left="0"/>
        <w:jc w:val="both"/>
      </w:pPr>
      <w:r>
        <w:rPr>
          <w:rFonts w:ascii="Times New Roman"/>
          <w:b w:val="false"/>
          <w:i w:val="false"/>
          <w:color w:val="000000"/>
          <w:sz w:val="28"/>
        </w:rPr>
        <w:t>
      80. Подрядчик вносит обеспечение исполнения договора в форме, объеме и на условиях, предусмотренных в тендерной документации (если внесение такого обеспечения предусматривается в тендерной документации).</w:t>
      </w:r>
    </w:p>
    <w:bookmarkEnd w:id="3784"/>
    <w:bookmarkStart w:name="z3841" w:id="3785"/>
    <w:p>
      <w:pPr>
        <w:spacing w:after="0"/>
        <w:ind w:left="0"/>
        <w:jc w:val="both"/>
      </w:pPr>
      <w:r>
        <w:rPr>
          <w:rFonts w:ascii="Times New Roman"/>
          <w:b w:val="false"/>
          <w:i w:val="false"/>
          <w:color w:val="000000"/>
          <w:sz w:val="28"/>
        </w:rPr>
        <w:t>
      81. Настоящий договор вступает в силу после внесения Поставщиком обеспечения исполнения договора, в случаях указанных Правилами.</w:t>
      </w:r>
    </w:p>
    <w:bookmarkEnd w:id="3785"/>
    <w:bookmarkStart w:name="z3842" w:id="3786"/>
    <w:p>
      <w:pPr>
        <w:spacing w:after="0"/>
        <w:ind w:left="0"/>
        <w:jc w:val="both"/>
      </w:pPr>
      <w:r>
        <w:rPr>
          <w:rFonts w:ascii="Times New Roman"/>
          <w:b w:val="false"/>
          <w:i w:val="false"/>
          <w:color w:val="000000"/>
          <w:sz w:val="28"/>
        </w:rPr>
        <w:t>
      82. Aдреса и реквизиты Сторон:</w:t>
      </w:r>
    </w:p>
    <w:bookmarkEnd w:id="3786"/>
    <w:p>
      <w:pPr>
        <w:spacing w:after="0"/>
        <w:ind w:left="0"/>
        <w:jc w:val="both"/>
      </w:pPr>
      <w:bookmarkStart w:name="z3843" w:id="3787"/>
      <w:r>
        <w:rPr>
          <w:rFonts w:ascii="Times New Roman"/>
          <w:b w:val="false"/>
          <w:i w:val="false"/>
          <w:color w:val="000000"/>
          <w:sz w:val="28"/>
        </w:rPr>
        <w:t>
      Заказчик</w:t>
      </w:r>
    </w:p>
    <w:bookmarkEnd w:id="3787"/>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(полное наименование)</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(адрес)</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(телефон, факс)</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(Ф.И.О. (при наличии))</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"___" ____________ ____ г.</w:t>
      </w:r>
    </w:p>
    <w:p>
      <w:pPr>
        <w:spacing w:after="0"/>
        <w:ind w:left="0"/>
        <w:jc w:val="both"/>
      </w:pPr>
      <w:r>
        <w:rPr>
          <w:rFonts w:ascii="Times New Roman"/>
          <w:b w:val="false"/>
          <w:i w:val="false"/>
          <w:color w:val="000000"/>
          <w:sz w:val="28"/>
        </w:rPr>
        <w:t>МП. Заказчик</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(полное наименование)</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(адрес)</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(телефон, факс)</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(Ф.И.О. (при наличии))</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"___" ___________ ____ г.</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Дата подписания __________</w:t>
      </w:r>
    </w:p>
    <w:bookmarkStart w:name="z3844" w:id="3788"/>
    <w:p>
      <w:pPr>
        <w:spacing w:after="0"/>
        <w:ind w:left="0"/>
        <w:jc w:val="both"/>
      </w:pPr>
      <w:r>
        <w:rPr>
          <w:rFonts w:ascii="Times New Roman"/>
          <w:b w:val="false"/>
          <w:i w:val="false"/>
          <w:color w:val="000000"/>
          <w:sz w:val="28"/>
        </w:rPr>
        <w:t>
      Настоящий Типовой договор о закупках работ регулирует правоотношения, возникающие между Заказчиком и Подрядчиком в процессе осуществления Заказчиком закупок работ. Заказчик, используя настоящий договор, разрабатывает на основании итогов закупок свой проект договора о закупках работ. При этом любые вносимые в настоящий договор изменения и дополнения должны соответствовать законодательству Республики Казахстан, в том числе по закупкам, тендерной документации Заказчика, тендерной заявке Подрядчика и протоколу об итогах тендера. Выделенные в настоящем договоре курсивом разъяснения должны заполняться Заказчиком.</w:t>
      </w:r>
    </w:p>
    <w:bookmarkEnd w:id="37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846" w:id="3789"/>
    <w:p>
      <w:pPr>
        <w:spacing w:after="0"/>
        <w:ind w:left="0"/>
        <w:jc w:val="left"/>
      </w:pPr>
      <w:r>
        <w:rPr>
          <w:rFonts w:ascii="Times New Roman"/>
          <w:b/>
          <w:i w:val="false"/>
          <w:color w:val="000000"/>
        </w:rPr>
        <w:t xml:space="preserve"> Типовой договор о закупках услуг</w:t>
      </w:r>
    </w:p>
    <w:bookmarkEnd w:id="3789"/>
    <w:bookmarkStart w:name="z3847" w:id="3790"/>
    <w:p>
      <w:pPr>
        <w:spacing w:after="0"/>
        <w:ind w:left="0"/>
        <w:jc w:val="both"/>
      </w:pPr>
      <w:r>
        <w:rPr>
          <w:rFonts w:ascii="Times New Roman"/>
          <w:b w:val="false"/>
          <w:i w:val="false"/>
          <w:color w:val="000000"/>
          <w:sz w:val="28"/>
        </w:rPr>
        <w:t>
      _______________________ "____" _________________ _________________ г.</w:t>
      </w:r>
    </w:p>
    <w:bookmarkEnd w:id="3790"/>
    <w:bookmarkStart w:name="z3848" w:id="3791"/>
    <w:p>
      <w:pPr>
        <w:spacing w:after="0"/>
        <w:ind w:left="0"/>
        <w:jc w:val="both"/>
      </w:pPr>
      <w:r>
        <w:rPr>
          <w:rFonts w:ascii="Times New Roman"/>
          <w:b w:val="false"/>
          <w:i w:val="false"/>
          <w:color w:val="000000"/>
          <w:sz w:val="28"/>
        </w:rPr>
        <w:t>
       (место нахождения)</w:t>
      </w:r>
    </w:p>
    <w:bookmarkEnd w:id="3791"/>
    <w:bookmarkStart w:name="z3849" w:id="3792"/>
    <w:p>
      <w:pPr>
        <w:spacing w:after="0"/>
        <w:ind w:left="0"/>
        <w:jc w:val="both"/>
      </w:pPr>
      <w:r>
        <w:rPr>
          <w:rFonts w:ascii="Times New Roman"/>
          <w:b w:val="false"/>
          <w:i w:val="false"/>
          <w:color w:val="000000"/>
          <w:sz w:val="28"/>
        </w:rPr>
        <w:t>
      ___________________________, именуемый (ое)(ая)</w:t>
      </w:r>
    </w:p>
    <w:bookmarkEnd w:id="3792"/>
    <w:bookmarkStart w:name="z3850" w:id="3793"/>
    <w:p>
      <w:pPr>
        <w:spacing w:after="0"/>
        <w:ind w:left="0"/>
        <w:jc w:val="both"/>
      </w:pPr>
      <w:r>
        <w:rPr>
          <w:rFonts w:ascii="Times New Roman"/>
          <w:b w:val="false"/>
          <w:i w:val="false"/>
          <w:color w:val="000000"/>
          <w:sz w:val="28"/>
        </w:rPr>
        <w:t xml:space="preserve">
      (полное наименование заказчика) </w:t>
      </w:r>
    </w:p>
    <w:bookmarkEnd w:id="3793"/>
    <w:bookmarkStart w:name="z3851" w:id="3794"/>
    <w:p>
      <w:pPr>
        <w:spacing w:after="0"/>
        <w:ind w:left="0"/>
        <w:jc w:val="both"/>
      </w:pPr>
      <w:r>
        <w:rPr>
          <w:rFonts w:ascii="Times New Roman"/>
          <w:b w:val="false"/>
          <w:i w:val="false"/>
          <w:color w:val="000000"/>
          <w:sz w:val="28"/>
        </w:rPr>
        <w:t>
      в дальнейшем Заказчик, в лице _______________________________________</w:t>
      </w:r>
    </w:p>
    <w:bookmarkEnd w:id="3794"/>
    <w:bookmarkStart w:name="z3852" w:id="3795"/>
    <w:p>
      <w:pPr>
        <w:spacing w:after="0"/>
        <w:ind w:left="0"/>
        <w:jc w:val="both"/>
      </w:pPr>
      <w:r>
        <w:rPr>
          <w:rFonts w:ascii="Times New Roman"/>
          <w:b w:val="false"/>
          <w:i w:val="false"/>
          <w:color w:val="000000"/>
          <w:sz w:val="28"/>
        </w:rPr>
        <w:t xml:space="preserve">
      (должность, фамилия, имя, отчество (при наличии) уполномоченного лица) </w:t>
      </w:r>
    </w:p>
    <w:bookmarkEnd w:id="3795"/>
    <w:bookmarkStart w:name="z3853" w:id="3796"/>
    <w:p>
      <w:pPr>
        <w:spacing w:after="0"/>
        <w:ind w:left="0"/>
        <w:jc w:val="both"/>
      </w:pPr>
      <w:r>
        <w:rPr>
          <w:rFonts w:ascii="Times New Roman"/>
          <w:b w:val="false"/>
          <w:i w:val="false"/>
          <w:color w:val="000000"/>
          <w:sz w:val="28"/>
        </w:rPr>
        <w:t>
      с одной стороны и __________________________________________________,</w:t>
      </w:r>
    </w:p>
    <w:bookmarkEnd w:id="3796"/>
    <w:bookmarkStart w:name="z3854" w:id="3797"/>
    <w:p>
      <w:pPr>
        <w:spacing w:after="0"/>
        <w:ind w:left="0"/>
        <w:jc w:val="both"/>
      </w:pPr>
      <w:r>
        <w:rPr>
          <w:rFonts w:ascii="Times New Roman"/>
          <w:b w:val="false"/>
          <w:i w:val="false"/>
          <w:color w:val="000000"/>
          <w:sz w:val="28"/>
        </w:rPr>
        <w:t>
      (полное наименование поставщика-победителя тендера)</w:t>
      </w:r>
    </w:p>
    <w:bookmarkEnd w:id="3797"/>
    <w:bookmarkStart w:name="z3855" w:id="3798"/>
    <w:p>
      <w:pPr>
        <w:spacing w:after="0"/>
        <w:ind w:left="0"/>
        <w:jc w:val="both"/>
      </w:pPr>
      <w:r>
        <w:rPr>
          <w:rFonts w:ascii="Times New Roman"/>
          <w:b w:val="false"/>
          <w:i w:val="false"/>
          <w:color w:val="000000"/>
          <w:sz w:val="28"/>
        </w:rPr>
        <w:t>
      именуемый (ое)(ая) в дальнейшем поставщик, в лице ___________________</w:t>
      </w:r>
    </w:p>
    <w:bookmarkEnd w:id="3798"/>
    <w:bookmarkStart w:name="z3856" w:id="3799"/>
    <w:p>
      <w:pPr>
        <w:spacing w:after="0"/>
        <w:ind w:left="0"/>
        <w:jc w:val="both"/>
      </w:pPr>
      <w:r>
        <w:rPr>
          <w:rFonts w:ascii="Times New Roman"/>
          <w:b w:val="false"/>
          <w:i w:val="false"/>
          <w:color w:val="000000"/>
          <w:sz w:val="28"/>
        </w:rPr>
        <w:t>
      (должность, фамилия, имя, отчество (при наличии)</w:t>
      </w:r>
    </w:p>
    <w:bookmarkEnd w:id="3799"/>
    <w:bookmarkStart w:name="z3857" w:id="3800"/>
    <w:p>
      <w:pPr>
        <w:spacing w:after="0"/>
        <w:ind w:left="0"/>
        <w:jc w:val="both"/>
      </w:pPr>
      <w:r>
        <w:rPr>
          <w:rFonts w:ascii="Times New Roman"/>
          <w:b w:val="false"/>
          <w:i w:val="false"/>
          <w:color w:val="000000"/>
          <w:sz w:val="28"/>
        </w:rPr>
        <w:t>
      уполномоченного лица) действующего на основании</w:t>
      </w:r>
    </w:p>
    <w:bookmarkEnd w:id="3800"/>
    <w:bookmarkStart w:name="z3858" w:id="3801"/>
    <w:p>
      <w:pPr>
        <w:spacing w:after="0"/>
        <w:ind w:left="0"/>
        <w:jc w:val="both"/>
      </w:pPr>
      <w:r>
        <w:rPr>
          <w:rFonts w:ascii="Times New Roman"/>
          <w:b w:val="false"/>
          <w:i w:val="false"/>
          <w:color w:val="000000"/>
          <w:sz w:val="28"/>
        </w:rPr>
        <w:t>
      ____________________________________________________________________</w:t>
      </w:r>
    </w:p>
    <w:bookmarkEnd w:id="3801"/>
    <w:bookmarkStart w:name="z3859" w:id="3802"/>
    <w:p>
      <w:pPr>
        <w:spacing w:after="0"/>
        <w:ind w:left="0"/>
        <w:jc w:val="both"/>
      </w:pPr>
      <w:r>
        <w:rPr>
          <w:rFonts w:ascii="Times New Roman"/>
          <w:b w:val="false"/>
          <w:i w:val="false"/>
          <w:color w:val="000000"/>
          <w:sz w:val="28"/>
        </w:rPr>
        <w:t>
      (Устава, Положения и т.п.) с другой стороны, на основании Закона Республики Казахстан "О закупках отдельных субъектов квазигосударственного сектора" (далее – Закон) и итогов закупок (способом тендера, ценовых предложений, одного источника), _______________________________________ прошедших ________________</w:t>
      </w:r>
    </w:p>
    <w:bookmarkEnd w:id="3802"/>
    <w:bookmarkStart w:name="z3860" w:id="3803"/>
    <w:p>
      <w:pPr>
        <w:spacing w:after="0"/>
        <w:ind w:left="0"/>
        <w:jc w:val="both"/>
      </w:pPr>
      <w:r>
        <w:rPr>
          <w:rFonts w:ascii="Times New Roman"/>
          <w:b w:val="false"/>
          <w:i w:val="false"/>
          <w:color w:val="000000"/>
          <w:sz w:val="28"/>
        </w:rPr>
        <w:t>
      "___" ______________________ году заключили настоящий Договор о закупках (далее – договор) и пришли к соглашению о нижеследующем:</w:t>
      </w:r>
    </w:p>
    <w:bookmarkEnd w:id="3803"/>
    <w:bookmarkStart w:name="z3861" w:id="3804"/>
    <w:p>
      <w:pPr>
        <w:spacing w:after="0"/>
        <w:ind w:left="0"/>
        <w:jc w:val="both"/>
      </w:pPr>
      <w:r>
        <w:rPr>
          <w:rFonts w:ascii="Times New Roman"/>
          <w:b w:val="false"/>
          <w:i w:val="false"/>
          <w:color w:val="000000"/>
          <w:sz w:val="28"/>
        </w:rPr>
        <w:t>
      1. Поставщик обязуется оказать Заказчику услуги на сумму в размере (указать сумму цифрами и прописью) (далее – цена договора).</w:t>
      </w:r>
    </w:p>
    <w:bookmarkEnd w:id="3804"/>
    <w:bookmarkStart w:name="z3862" w:id="3805"/>
    <w:p>
      <w:pPr>
        <w:spacing w:after="0"/>
        <w:ind w:left="0"/>
        <w:jc w:val="both"/>
      </w:pPr>
      <w:r>
        <w:rPr>
          <w:rFonts w:ascii="Times New Roman"/>
          <w:b w:val="false"/>
          <w:i w:val="false"/>
          <w:color w:val="000000"/>
          <w:sz w:val="28"/>
        </w:rPr>
        <w:t>
      При этом сумма НДС составляет (указать сумму цифрами и прописью), сумма акциза (указать сумму цифрами и прописью).</w:t>
      </w:r>
    </w:p>
    <w:bookmarkEnd w:id="3805"/>
    <w:bookmarkStart w:name="z3863" w:id="3806"/>
    <w:p>
      <w:pPr>
        <w:spacing w:after="0"/>
        <w:ind w:left="0"/>
        <w:jc w:val="both"/>
      </w:pPr>
      <w:r>
        <w:rPr>
          <w:rFonts w:ascii="Times New Roman"/>
          <w:b w:val="false"/>
          <w:i w:val="false"/>
          <w:color w:val="000000"/>
          <w:sz w:val="28"/>
        </w:rPr>
        <w:t>
      2. В данном договоре нижеперечисленные понятия будут иметь следующее толкование:</w:t>
      </w:r>
    </w:p>
    <w:bookmarkEnd w:id="3806"/>
    <w:bookmarkStart w:name="z3864" w:id="3807"/>
    <w:p>
      <w:pPr>
        <w:spacing w:after="0"/>
        <w:ind w:left="0"/>
        <w:jc w:val="both"/>
      </w:pPr>
      <w:r>
        <w:rPr>
          <w:rFonts w:ascii="Times New Roman"/>
          <w:b w:val="false"/>
          <w:i w:val="false"/>
          <w:color w:val="000000"/>
          <w:sz w:val="28"/>
        </w:rPr>
        <w:t>
      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bookmarkEnd w:id="3807"/>
    <w:bookmarkStart w:name="z3865" w:id="3808"/>
    <w:p>
      <w:pPr>
        <w:spacing w:after="0"/>
        <w:ind w:left="0"/>
        <w:jc w:val="both"/>
      </w:pPr>
      <w:r>
        <w:rPr>
          <w:rFonts w:ascii="Times New Roman"/>
          <w:b w:val="false"/>
          <w:i w:val="false"/>
          <w:color w:val="000000"/>
          <w:sz w:val="28"/>
        </w:rPr>
        <w:t>
      2) цена договора – сумму, которая должна быть выплачена Заказчиком Поставщику в рамках договора за полное выполнение своих договорных обязательств;</w:t>
      </w:r>
    </w:p>
    <w:bookmarkEnd w:id="3808"/>
    <w:bookmarkStart w:name="z3866" w:id="3809"/>
    <w:p>
      <w:pPr>
        <w:spacing w:after="0"/>
        <w:ind w:left="0"/>
        <w:jc w:val="both"/>
      </w:pPr>
      <w:r>
        <w:rPr>
          <w:rFonts w:ascii="Times New Roman"/>
          <w:b w:val="false"/>
          <w:i w:val="false"/>
          <w:color w:val="000000"/>
          <w:sz w:val="28"/>
        </w:rPr>
        <w:t>
      3) услуги – деятельность, направленная на удовлетворение потребностей Заказчика, не имеющая вещественного результата;</w:t>
      </w:r>
    </w:p>
    <w:bookmarkEnd w:id="3809"/>
    <w:bookmarkStart w:name="z3867" w:id="3810"/>
    <w:p>
      <w:pPr>
        <w:spacing w:after="0"/>
        <w:ind w:left="0"/>
        <w:jc w:val="both"/>
      </w:pPr>
      <w:r>
        <w:rPr>
          <w:rFonts w:ascii="Times New Roman"/>
          <w:b w:val="false"/>
          <w:i w:val="false"/>
          <w:color w:val="000000"/>
          <w:sz w:val="28"/>
        </w:rPr>
        <w:t>
      4) заказчик – национальные управляющие холдинги, национальные холдинги, национальные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национальным управляющим холдингам, национальным холдингам, национальным компаниям, а также социально-предпринимательские корпорации, за исключением юридических лиц,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национальным компаниям, переданных в доверительное управление физическим лицам или негосударственным юридическим лицам с правом последующего выкупа;</w:t>
      </w:r>
    </w:p>
    <w:bookmarkEnd w:id="3810"/>
    <w:bookmarkStart w:name="z3868" w:id="3811"/>
    <w:p>
      <w:pPr>
        <w:spacing w:after="0"/>
        <w:ind w:left="0"/>
        <w:jc w:val="both"/>
      </w:pPr>
      <w:r>
        <w:rPr>
          <w:rFonts w:ascii="Times New Roman"/>
          <w:b w:val="false"/>
          <w:i w:val="false"/>
          <w:color w:val="000000"/>
          <w:sz w:val="28"/>
        </w:rPr>
        <w:t>
      5)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закупках.</w:t>
      </w:r>
    </w:p>
    <w:bookmarkEnd w:id="3811"/>
    <w:bookmarkStart w:name="z3869" w:id="3812"/>
    <w:p>
      <w:pPr>
        <w:spacing w:after="0"/>
        <w:ind w:left="0"/>
        <w:jc w:val="both"/>
      </w:pPr>
      <w:r>
        <w:rPr>
          <w:rFonts w:ascii="Times New Roman"/>
          <w:b w:val="false"/>
          <w:i w:val="false"/>
          <w:color w:val="000000"/>
          <w:sz w:val="28"/>
        </w:rPr>
        <w:t>
      3. Перечисленные ниже документы и условия, оговоренные в них, образуют данный договор и считаются его неотъемлемой частью, а именно:</w:t>
      </w:r>
    </w:p>
    <w:bookmarkEnd w:id="3812"/>
    <w:bookmarkStart w:name="z3870" w:id="3813"/>
    <w:p>
      <w:pPr>
        <w:spacing w:after="0"/>
        <w:ind w:left="0"/>
        <w:jc w:val="both"/>
      </w:pPr>
      <w:r>
        <w:rPr>
          <w:rFonts w:ascii="Times New Roman"/>
          <w:b w:val="false"/>
          <w:i w:val="false"/>
          <w:color w:val="000000"/>
          <w:sz w:val="28"/>
        </w:rPr>
        <w:t>
      1) настоящий договор;</w:t>
      </w:r>
    </w:p>
    <w:bookmarkEnd w:id="3813"/>
    <w:bookmarkStart w:name="z3871" w:id="3814"/>
    <w:p>
      <w:pPr>
        <w:spacing w:after="0"/>
        <w:ind w:left="0"/>
        <w:jc w:val="both"/>
      </w:pPr>
      <w:r>
        <w:rPr>
          <w:rFonts w:ascii="Times New Roman"/>
          <w:b w:val="false"/>
          <w:i w:val="false"/>
          <w:color w:val="000000"/>
          <w:sz w:val="28"/>
        </w:rPr>
        <w:t>
      2) перечень закупаемых услуг;</w:t>
      </w:r>
    </w:p>
    <w:bookmarkEnd w:id="3814"/>
    <w:bookmarkStart w:name="z3872" w:id="3815"/>
    <w:p>
      <w:pPr>
        <w:spacing w:after="0"/>
        <w:ind w:left="0"/>
        <w:jc w:val="both"/>
      </w:pPr>
      <w:r>
        <w:rPr>
          <w:rFonts w:ascii="Times New Roman"/>
          <w:b w:val="false"/>
          <w:i w:val="false"/>
          <w:color w:val="000000"/>
          <w:sz w:val="28"/>
        </w:rPr>
        <w:t>
      3) техническая спецификация;</w:t>
      </w:r>
    </w:p>
    <w:bookmarkEnd w:id="3815"/>
    <w:bookmarkStart w:name="z3873" w:id="3816"/>
    <w:p>
      <w:pPr>
        <w:spacing w:after="0"/>
        <w:ind w:left="0"/>
        <w:jc w:val="both"/>
      </w:pPr>
      <w:r>
        <w:rPr>
          <w:rFonts w:ascii="Times New Roman"/>
          <w:b w:val="false"/>
          <w:i w:val="false"/>
          <w:color w:val="000000"/>
          <w:sz w:val="28"/>
        </w:rPr>
        <w:t>
      4) обеспечение исполнения договора.</w:t>
      </w:r>
    </w:p>
    <w:bookmarkEnd w:id="3816"/>
    <w:bookmarkStart w:name="z3874" w:id="3817"/>
    <w:p>
      <w:pPr>
        <w:spacing w:after="0"/>
        <w:ind w:left="0"/>
        <w:jc w:val="both"/>
      </w:pPr>
      <w:r>
        <w:rPr>
          <w:rFonts w:ascii="Times New Roman"/>
          <w:b w:val="false"/>
          <w:i w:val="false"/>
          <w:color w:val="000000"/>
          <w:sz w:val="28"/>
        </w:rPr>
        <w:t>
      4. Поставщик в течение десяти рабочих дней со дня заключения договора вносит обеспечение исполнения договора, в случаях и в размере, установленных Правилами. Поставщик вправе выбрать один из следующих видов обеспечения исполнения договора:</w:t>
      </w:r>
    </w:p>
    <w:bookmarkEnd w:id="3817"/>
    <w:bookmarkStart w:name="z3875" w:id="3818"/>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w:t>
      </w:r>
    </w:p>
    <w:bookmarkEnd w:id="3818"/>
    <w:bookmarkStart w:name="z3876" w:id="3819"/>
    <w:p>
      <w:pPr>
        <w:spacing w:after="0"/>
        <w:ind w:left="0"/>
        <w:jc w:val="both"/>
      </w:pPr>
      <w:r>
        <w:rPr>
          <w:rFonts w:ascii="Times New Roman"/>
          <w:b w:val="false"/>
          <w:i w:val="false"/>
          <w:color w:val="000000"/>
          <w:sz w:val="28"/>
        </w:rPr>
        <w:t>
      2) банковскую гарантию.</w:t>
      </w:r>
    </w:p>
    <w:bookmarkEnd w:id="3819"/>
    <w:bookmarkStart w:name="z3877" w:id="3820"/>
    <w:p>
      <w:pPr>
        <w:spacing w:after="0"/>
        <w:ind w:left="0"/>
        <w:jc w:val="both"/>
      </w:pPr>
      <w:r>
        <w:rPr>
          <w:rFonts w:ascii="Times New Roman"/>
          <w:b w:val="false"/>
          <w:i w:val="false"/>
          <w:color w:val="000000"/>
          <w:sz w:val="28"/>
        </w:rPr>
        <w:t>
      5. Поставщиком не совершает действия, приводящие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Заказчик не использует гарантийный денежный взнос, внесенный Поставщиком, на цели, не предусмотренные Правилами.</w:t>
      </w:r>
    </w:p>
    <w:bookmarkEnd w:id="3820"/>
    <w:bookmarkStart w:name="z3878" w:id="3821"/>
    <w:p>
      <w:pPr>
        <w:spacing w:after="0"/>
        <w:ind w:left="0"/>
        <w:jc w:val="both"/>
      </w:pPr>
      <w:r>
        <w:rPr>
          <w:rFonts w:ascii="Times New Roman"/>
          <w:b w:val="false"/>
          <w:i w:val="false"/>
          <w:color w:val="000000"/>
          <w:sz w:val="28"/>
        </w:rPr>
        <w:t>
      6. Договор на срок более одного финансового года может быть заключен в случае приобретения услуг на срок более одного финансового года в случаях, установленных законами Республики Казахстан.</w:t>
      </w:r>
    </w:p>
    <w:bookmarkEnd w:id="3821"/>
    <w:bookmarkStart w:name="z3879" w:id="3822"/>
    <w:p>
      <w:pPr>
        <w:spacing w:after="0"/>
        <w:ind w:left="0"/>
        <w:jc w:val="both"/>
      </w:pPr>
      <w:r>
        <w:rPr>
          <w:rFonts w:ascii="Times New Roman"/>
          <w:b w:val="false"/>
          <w:i w:val="false"/>
          <w:color w:val="000000"/>
          <w:sz w:val="28"/>
        </w:rPr>
        <w:t>
      При этом заключение таких договоров со сроком действия более одного финансового года в случаях, выше предусмотренных, осуществляется только с поставщиками, определенными по итогам закупок, проведенных на конкурентной основе.</w:t>
      </w:r>
    </w:p>
    <w:bookmarkEnd w:id="3822"/>
    <w:bookmarkStart w:name="z3880" w:id="3823"/>
    <w:p>
      <w:pPr>
        <w:spacing w:after="0"/>
        <w:ind w:left="0"/>
        <w:jc w:val="both"/>
      </w:pPr>
      <w:r>
        <w:rPr>
          <w:rFonts w:ascii="Times New Roman"/>
          <w:b w:val="false"/>
          <w:i w:val="false"/>
          <w:color w:val="000000"/>
          <w:sz w:val="28"/>
        </w:rPr>
        <w:t>
      7. Заказчики могут заключить долгосрочный договор о закупках товаров, услуг, необходимых для выполнения мероприятия со сроком завершения в следующем (последующие) финансовом году (годы), установленном в плане развития (бизнес-плане), утвержденном органом управления или высшим органом указанных лиц.</w:t>
      </w:r>
    </w:p>
    <w:bookmarkEnd w:id="3823"/>
    <w:bookmarkStart w:name="z3881" w:id="3824"/>
    <w:p>
      <w:pPr>
        <w:spacing w:after="0"/>
        <w:ind w:left="0"/>
        <w:jc w:val="both"/>
      </w:pPr>
      <w:r>
        <w:rPr>
          <w:rFonts w:ascii="Times New Roman"/>
          <w:b w:val="false"/>
          <w:i w:val="false"/>
          <w:color w:val="000000"/>
          <w:sz w:val="28"/>
        </w:rPr>
        <w:t>
      8. Договор о закупках по аудиту годовой финансовой отчетности может быть заключен на срок не более трех лет.</w:t>
      </w:r>
    </w:p>
    <w:bookmarkEnd w:id="3824"/>
    <w:bookmarkStart w:name="z3882" w:id="3825"/>
    <w:p>
      <w:pPr>
        <w:spacing w:after="0"/>
        <w:ind w:left="0"/>
        <w:jc w:val="both"/>
      </w:pPr>
      <w:r>
        <w:rPr>
          <w:rFonts w:ascii="Times New Roman"/>
          <w:b w:val="false"/>
          <w:i w:val="false"/>
          <w:color w:val="000000"/>
          <w:sz w:val="28"/>
        </w:rPr>
        <w:t>
      9. Поставщик обязуется оказать услугу, а Заказчик принять и оплатить услугу в количестве и качестве в соответствии с тендерной заявкой Поставщика и тендерной документацией Заказчика, являющимися неотъемлемой частью настоящего договора.</w:t>
      </w:r>
    </w:p>
    <w:bookmarkEnd w:id="3825"/>
    <w:bookmarkStart w:name="z3883" w:id="3826"/>
    <w:p>
      <w:pPr>
        <w:spacing w:after="0"/>
        <w:ind w:left="0"/>
        <w:jc w:val="both"/>
      </w:pPr>
      <w:r>
        <w:rPr>
          <w:rFonts w:ascii="Times New Roman"/>
          <w:b w:val="false"/>
          <w:i w:val="false"/>
          <w:color w:val="000000"/>
          <w:sz w:val="28"/>
        </w:rPr>
        <w:t>
      Форма оплаты __________________________________________________</w:t>
      </w:r>
    </w:p>
    <w:bookmarkEnd w:id="3826"/>
    <w:bookmarkStart w:name="z3884" w:id="3827"/>
    <w:p>
      <w:pPr>
        <w:spacing w:after="0"/>
        <w:ind w:left="0"/>
        <w:jc w:val="both"/>
      </w:pPr>
      <w:r>
        <w:rPr>
          <w:rFonts w:ascii="Times New Roman"/>
          <w:b w:val="false"/>
          <w:i w:val="false"/>
          <w:color w:val="000000"/>
          <w:sz w:val="28"/>
        </w:rPr>
        <w:t>
      (перечисление, за наличный расчет, и т.д.)</w:t>
      </w:r>
    </w:p>
    <w:bookmarkEnd w:id="3827"/>
    <w:bookmarkStart w:name="z3885" w:id="3828"/>
    <w:p>
      <w:pPr>
        <w:spacing w:after="0"/>
        <w:ind w:left="0"/>
        <w:jc w:val="both"/>
      </w:pPr>
      <w:r>
        <w:rPr>
          <w:rFonts w:ascii="Times New Roman"/>
          <w:b w:val="false"/>
          <w:i w:val="false"/>
          <w:color w:val="000000"/>
          <w:sz w:val="28"/>
        </w:rPr>
        <w:t>
      10. Сроки выплат ______________________________________________</w:t>
      </w:r>
    </w:p>
    <w:bookmarkEnd w:id="3828"/>
    <w:bookmarkStart w:name="z3886" w:id="3829"/>
    <w:p>
      <w:pPr>
        <w:spacing w:after="0"/>
        <w:ind w:left="0"/>
        <w:jc w:val="both"/>
      </w:pPr>
      <w:r>
        <w:rPr>
          <w:rFonts w:ascii="Times New Roman"/>
          <w:b w:val="false"/>
          <w:i w:val="false"/>
          <w:color w:val="000000"/>
          <w:sz w:val="28"/>
        </w:rPr>
        <w:t>
      (пример: % после оказания услуг в пункте назначения или предоплата и т.д.)</w:t>
      </w:r>
    </w:p>
    <w:bookmarkEnd w:id="3829"/>
    <w:bookmarkStart w:name="z3887" w:id="3830"/>
    <w:p>
      <w:pPr>
        <w:spacing w:after="0"/>
        <w:ind w:left="0"/>
        <w:jc w:val="both"/>
      </w:pPr>
      <w:r>
        <w:rPr>
          <w:rFonts w:ascii="Times New Roman"/>
          <w:b w:val="false"/>
          <w:i w:val="false"/>
          <w:color w:val="000000"/>
          <w:sz w:val="28"/>
        </w:rPr>
        <w:t>
      11. Необходимые документы, предшествующие оплате: _____________</w:t>
      </w:r>
    </w:p>
    <w:bookmarkEnd w:id="3830"/>
    <w:bookmarkStart w:name="z3888" w:id="3831"/>
    <w:p>
      <w:pPr>
        <w:spacing w:after="0"/>
        <w:ind w:left="0"/>
        <w:jc w:val="both"/>
      </w:pPr>
      <w:r>
        <w:rPr>
          <w:rFonts w:ascii="Times New Roman"/>
          <w:b w:val="false"/>
          <w:i w:val="false"/>
          <w:color w:val="000000"/>
          <w:sz w:val="28"/>
        </w:rPr>
        <w:t>
      (счет-фактура или акт приемки-передачи или т.п.)</w:t>
      </w:r>
    </w:p>
    <w:bookmarkEnd w:id="3831"/>
    <w:bookmarkStart w:name="z3889" w:id="3832"/>
    <w:p>
      <w:pPr>
        <w:spacing w:after="0"/>
        <w:ind w:left="0"/>
        <w:jc w:val="both"/>
      </w:pPr>
      <w:r>
        <w:rPr>
          <w:rFonts w:ascii="Times New Roman"/>
          <w:b w:val="false"/>
          <w:i w:val="false"/>
          <w:color w:val="000000"/>
          <w:sz w:val="28"/>
        </w:rPr>
        <w:t>
      Договор предусматривает условия внесения изменений в договор, в случаях, предусмотренных Правилами.</w:t>
      </w:r>
    </w:p>
    <w:bookmarkEnd w:id="3832"/>
    <w:bookmarkStart w:name="z3890" w:id="3833"/>
    <w:p>
      <w:pPr>
        <w:spacing w:after="0"/>
        <w:ind w:left="0"/>
        <w:jc w:val="both"/>
      </w:pPr>
      <w:r>
        <w:rPr>
          <w:rFonts w:ascii="Times New Roman"/>
          <w:b w:val="false"/>
          <w:i w:val="false"/>
          <w:color w:val="000000"/>
          <w:sz w:val="28"/>
        </w:rPr>
        <w:t>
      В проект либо заключенный договор не вносятся изменения, которые могут изменить содержание условий проведенных закупок и (или) предложения, явившегося основой для выбора поставщика, по основаниям, не предусмотренным Правилами.</w:t>
      </w:r>
    </w:p>
    <w:bookmarkEnd w:id="3833"/>
    <w:bookmarkStart w:name="z3891" w:id="3834"/>
    <w:p>
      <w:pPr>
        <w:spacing w:after="0"/>
        <w:ind w:left="0"/>
        <w:jc w:val="both"/>
      </w:pPr>
      <w:r>
        <w:rPr>
          <w:rFonts w:ascii="Times New Roman"/>
          <w:b w:val="false"/>
          <w:i w:val="false"/>
          <w:color w:val="000000"/>
          <w:sz w:val="28"/>
        </w:rPr>
        <w:t>
      12. Услуги, оказываемые в рамках данного договора, должны соответствовать или быть выше стандартов, указанных в технической спецификации.</w:t>
      </w:r>
    </w:p>
    <w:bookmarkEnd w:id="3834"/>
    <w:bookmarkStart w:name="z3892" w:id="3835"/>
    <w:p>
      <w:pPr>
        <w:spacing w:after="0"/>
        <w:ind w:left="0"/>
        <w:jc w:val="both"/>
      </w:pPr>
      <w:r>
        <w:rPr>
          <w:rFonts w:ascii="Times New Roman"/>
          <w:b w:val="false"/>
          <w:i w:val="false"/>
          <w:color w:val="000000"/>
          <w:sz w:val="28"/>
        </w:rPr>
        <w:t>
      13. Поставщик без предварительного письменного согласия Заказчика не раскрывает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bookmarkEnd w:id="3835"/>
    <w:bookmarkStart w:name="z3893" w:id="3836"/>
    <w:p>
      <w:pPr>
        <w:spacing w:after="0"/>
        <w:ind w:left="0"/>
        <w:jc w:val="both"/>
      </w:pPr>
      <w:r>
        <w:rPr>
          <w:rFonts w:ascii="Times New Roman"/>
          <w:b w:val="false"/>
          <w:i w:val="false"/>
          <w:color w:val="000000"/>
          <w:sz w:val="28"/>
        </w:rPr>
        <w:t>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bookmarkEnd w:id="3836"/>
    <w:bookmarkStart w:name="z3894" w:id="3837"/>
    <w:p>
      <w:pPr>
        <w:spacing w:after="0"/>
        <w:ind w:left="0"/>
        <w:jc w:val="both"/>
      </w:pPr>
      <w:r>
        <w:rPr>
          <w:rFonts w:ascii="Times New Roman"/>
          <w:b w:val="false"/>
          <w:i w:val="false"/>
          <w:color w:val="000000"/>
          <w:sz w:val="28"/>
        </w:rPr>
        <w:t>
      14. Поставщик без предварительного письменного согласия Заказчика не использует какие-либо вышеперечисленные документы или информацию, кроме как в целях реализации договора.</w:t>
      </w:r>
    </w:p>
    <w:bookmarkEnd w:id="3837"/>
    <w:bookmarkStart w:name="z3895" w:id="3838"/>
    <w:p>
      <w:pPr>
        <w:spacing w:after="0"/>
        <w:ind w:left="0"/>
        <w:jc w:val="both"/>
      </w:pPr>
      <w:r>
        <w:rPr>
          <w:rFonts w:ascii="Times New Roman"/>
          <w:b w:val="false"/>
          <w:i w:val="false"/>
          <w:color w:val="000000"/>
          <w:sz w:val="28"/>
        </w:rPr>
        <w:t>
      15. Ни один пункт вышеуказанного не освобождает Поставщика от гарантий или других обязательств по данному договору.</w:t>
      </w:r>
    </w:p>
    <w:bookmarkEnd w:id="3838"/>
    <w:bookmarkStart w:name="z3896" w:id="3839"/>
    <w:p>
      <w:pPr>
        <w:spacing w:after="0"/>
        <w:ind w:left="0"/>
        <w:jc w:val="both"/>
      </w:pPr>
      <w:r>
        <w:rPr>
          <w:rFonts w:ascii="Times New Roman"/>
          <w:b w:val="false"/>
          <w:i w:val="false"/>
          <w:color w:val="000000"/>
          <w:sz w:val="28"/>
        </w:rPr>
        <w:t>
      16. В рамках данного договора Поставщик предоставляет услуги, указанные в тендерной документации.</w:t>
      </w:r>
    </w:p>
    <w:bookmarkEnd w:id="3839"/>
    <w:bookmarkStart w:name="z3897" w:id="3840"/>
    <w:p>
      <w:pPr>
        <w:spacing w:after="0"/>
        <w:ind w:left="0"/>
        <w:jc w:val="both"/>
      </w:pPr>
      <w:r>
        <w:rPr>
          <w:rFonts w:ascii="Times New Roman"/>
          <w:b w:val="false"/>
          <w:i w:val="false"/>
          <w:color w:val="000000"/>
          <w:sz w:val="28"/>
        </w:rPr>
        <w:t>
      17. Цены, указанные Заказчиком в договоре, должны соответствовать ценам, указанным Поставщиком в его тендерной заявке.</w:t>
      </w:r>
    </w:p>
    <w:bookmarkEnd w:id="3840"/>
    <w:bookmarkStart w:name="z3898" w:id="3841"/>
    <w:p>
      <w:pPr>
        <w:spacing w:after="0"/>
        <w:ind w:left="0"/>
        <w:jc w:val="both"/>
      </w:pPr>
      <w:r>
        <w:rPr>
          <w:rFonts w:ascii="Times New Roman"/>
          <w:b w:val="false"/>
          <w:i w:val="false"/>
          <w:color w:val="000000"/>
          <w:sz w:val="28"/>
        </w:rPr>
        <w:t>
      18.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разрешаются, за исключением письменных изменений, подписанных обеими сторонами.</w:t>
      </w:r>
    </w:p>
    <w:bookmarkEnd w:id="3841"/>
    <w:bookmarkStart w:name="z3899" w:id="3842"/>
    <w:p>
      <w:pPr>
        <w:spacing w:after="0"/>
        <w:ind w:left="0"/>
        <w:jc w:val="both"/>
      </w:pPr>
      <w:r>
        <w:rPr>
          <w:rFonts w:ascii="Times New Roman"/>
          <w:b w:val="false"/>
          <w:i w:val="false"/>
          <w:color w:val="000000"/>
          <w:sz w:val="28"/>
        </w:rPr>
        <w:t>
      19. Если любое изменение ведет к уменьшению стоимости или сроков, необходимых Поставщику для оказания услуги по договору, то цена договора соответствующим образом корректируется, а в договор вносятся соответствующие поправки.</w:t>
      </w:r>
    </w:p>
    <w:bookmarkEnd w:id="3842"/>
    <w:bookmarkStart w:name="z3900" w:id="3843"/>
    <w:p>
      <w:pPr>
        <w:spacing w:after="0"/>
        <w:ind w:left="0"/>
        <w:jc w:val="both"/>
      </w:pPr>
      <w:r>
        <w:rPr>
          <w:rFonts w:ascii="Times New Roman"/>
          <w:b w:val="false"/>
          <w:i w:val="false"/>
          <w:color w:val="000000"/>
          <w:sz w:val="28"/>
        </w:rPr>
        <w:t>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bookmarkEnd w:id="3843"/>
    <w:bookmarkStart w:name="z3901" w:id="3844"/>
    <w:p>
      <w:pPr>
        <w:spacing w:after="0"/>
        <w:ind w:left="0"/>
        <w:jc w:val="both"/>
      </w:pPr>
      <w:r>
        <w:rPr>
          <w:rFonts w:ascii="Times New Roman"/>
          <w:b w:val="false"/>
          <w:i w:val="false"/>
          <w:color w:val="000000"/>
          <w:sz w:val="28"/>
        </w:rPr>
        <w:t>
      20. Поставщик ни полностью, ни частично не передает кому-либо свои обязательства по настоящему договору без предварительного письменного согласия Заказчика.</w:t>
      </w:r>
    </w:p>
    <w:bookmarkEnd w:id="3844"/>
    <w:bookmarkStart w:name="z3902" w:id="3845"/>
    <w:p>
      <w:pPr>
        <w:spacing w:after="0"/>
        <w:ind w:left="0"/>
        <w:jc w:val="both"/>
      </w:pPr>
      <w:r>
        <w:rPr>
          <w:rFonts w:ascii="Times New Roman"/>
          <w:b w:val="false"/>
          <w:i w:val="false"/>
          <w:color w:val="000000"/>
          <w:sz w:val="28"/>
        </w:rPr>
        <w:t>
      21. Поставщик предоставляет Заказчику копии всех субподрядных договоров, заключенных в рамках данного договора, если это оговорено в документах тендерной заявки.</w:t>
      </w:r>
    </w:p>
    <w:bookmarkEnd w:id="3845"/>
    <w:bookmarkStart w:name="z3903" w:id="3846"/>
    <w:p>
      <w:pPr>
        <w:spacing w:after="0"/>
        <w:ind w:left="0"/>
        <w:jc w:val="both"/>
      </w:pPr>
      <w:r>
        <w:rPr>
          <w:rFonts w:ascii="Times New Roman"/>
          <w:b w:val="false"/>
          <w:i w:val="false"/>
          <w:color w:val="000000"/>
          <w:sz w:val="28"/>
        </w:rPr>
        <w:t>
      Наличие субподрядчиков не освобождает Поставщика от материальной или другой ответственности по договору.</w:t>
      </w:r>
    </w:p>
    <w:bookmarkEnd w:id="3846"/>
    <w:bookmarkStart w:name="z3904" w:id="3847"/>
    <w:p>
      <w:pPr>
        <w:spacing w:after="0"/>
        <w:ind w:left="0"/>
        <w:jc w:val="both"/>
      </w:pPr>
      <w:r>
        <w:rPr>
          <w:rFonts w:ascii="Times New Roman"/>
          <w:b w:val="false"/>
          <w:i w:val="false"/>
          <w:color w:val="000000"/>
          <w:sz w:val="28"/>
        </w:rPr>
        <w:t>
      22. Предоставление Услуг должно осуществляться Поставщиком в соответствии с графиком.</w:t>
      </w:r>
    </w:p>
    <w:bookmarkEnd w:id="3847"/>
    <w:bookmarkStart w:name="z3905" w:id="3848"/>
    <w:p>
      <w:pPr>
        <w:spacing w:after="0"/>
        <w:ind w:left="0"/>
        <w:jc w:val="both"/>
      </w:pPr>
      <w:r>
        <w:rPr>
          <w:rFonts w:ascii="Times New Roman"/>
          <w:b w:val="false"/>
          <w:i w:val="false"/>
          <w:color w:val="000000"/>
          <w:sz w:val="28"/>
        </w:rPr>
        <w:t>
      23. Задержка с выполнением оказания услуги со стороны Поставщика может привести к следующим санкциям, возлагаемым на него:</w:t>
      </w:r>
    </w:p>
    <w:bookmarkEnd w:id="3848"/>
    <w:bookmarkStart w:name="z3906" w:id="3849"/>
    <w:p>
      <w:pPr>
        <w:spacing w:after="0"/>
        <w:ind w:left="0"/>
        <w:jc w:val="both"/>
      </w:pPr>
      <w:r>
        <w:rPr>
          <w:rFonts w:ascii="Times New Roman"/>
          <w:b w:val="false"/>
          <w:i w:val="false"/>
          <w:color w:val="000000"/>
          <w:sz w:val="28"/>
        </w:rPr>
        <w:t>
      расторжение Заказчиком договора с удержанием обеспечения исполнения договора либо выплата неустойки за несвоевременную поставку.</w:t>
      </w:r>
    </w:p>
    <w:bookmarkEnd w:id="3849"/>
    <w:bookmarkStart w:name="z3907" w:id="3850"/>
    <w:p>
      <w:pPr>
        <w:spacing w:after="0"/>
        <w:ind w:left="0"/>
        <w:jc w:val="both"/>
      </w:pPr>
      <w:r>
        <w:rPr>
          <w:rFonts w:ascii="Times New Roman"/>
          <w:b w:val="false"/>
          <w:i w:val="false"/>
          <w:color w:val="000000"/>
          <w:sz w:val="28"/>
        </w:rPr>
        <w:t>
      24. За исключением форс-мажорных условий, за неисполнение либо ненадлежащее исполнение обязательств по оказанию услуг по договору со стороны Поставщика, Заказчик без ущерба другим своим правам в рамках договора взыскивает неустойку (штраф, пеню) в размере 0,1 % от суммы договора в случае неисполненного поставщиком обязательства за каждый день просрочки либо в размере 0,1 % от суммы ненадлежаще исполненного обязательства за каждый день просрочки.</w:t>
      </w:r>
    </w:p>
    <w:bookmarkEnd w:id="3850"/>
    <w:bookmarkStart w:name="z3908" w:id="3851"/>
    <w:p>
      <w:pPr>
        <w:spacing w:after="0"/>
        <w:ind w:left="0"/>
        <w:jc w:val="both"/>
      </w:pPr>
      <w:r>
        <w:rPr>
          <w:rFonts w:ascii="Times New Roman"/>
          <w:b w:val="false"/>
          <w:i w:val="false"/>
          <w:color w:val="000000"/>
          <w:sz w:val="28"/>
        </w:rPr>
        <w:t>
      25. Без ущерба каким-либо другим санкциям за нарушение условий договора Заказчик может расторгнуть настоящий договор или частично, направив Поставщику письменное уведомление о неисполнении обязательств:</w:t>
      </w:r>
    </w:p>
    <w:bookmarkEnd w:id="3851"/>
    <w:bookmarkStart w:name="z3909" w:id="3852"/>
    <w:p>
      <w:pPr>
        <w:spacing w:after="0"/>
        <w:ind w:left="0"/>
        <w:jc w:val="both"/>
      </w:pPr>
      <w:r>
        <w:rPr>
          <w:rFonts w:ascii="Times New Roman"/>
          <w:b w:val="false"/>
          <w:i w:val="false"/>
          <w:color w:val="000000"/>
          <w:sz w:val="28"/>
        </w:rPr>
        <w:t>
      а) если Поставщик не может оказать часть или всю услугу в срок(и), предусмотренные договором, или в течение периода продления этого договора, предоставленного Заказчиком;</w:t>
      </w:r>
    </w:p>
    <w:bookmarkEnd w:id="3852"/>
    <w:bookmarkStart w:name="z3910" w:id="3853"/>
    <w:p>
      <w:pPr>
        <w:spacing w:after="0"/>
        <w:ind w:left="0"/>
        <w:jc w:val="both"/>
      </w:pPr>
      <w:r>
        <w:rPr>
          <w:rFonts w:ascii="Times New Roman"/>
          <w:b w:val="false"/>
          <w:i w:val="false"/>
          <w:color w:val="000000"/>
          <w:sz w:val="28"/>
        </w:rPr>
        <w:t>
      б) если Поставщик не может выполнить какие-либо другие свои обязательства по договору.</w:t>
      </w:r>
    </w:p>
    <w:bookmarkEnd w:id="3853"/>
    <w:bookmarkStart w:name="z3911" w:id="3854"/>
    <w:p>
      <w:pPr>
        <w:spacing w:after="0"/>
        <w:ind w:left="0"/>
        <w:jc w:val="both"/>
      </w:pPr>
      <w:r>
        <w:rPr>
          <w:rFonts w:ascii="Times New Roman"/>
          <w:b w:val="false"/>
          <w:i w:val="false"/>
          <w:color w:val="000000"/>
          <w:sz w:val="28"/>
        </w:rPr>
        <w:t>
      26.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3854"/>
    <w:bookmarkStart w:name="z3912" w:id="3855"/>
    <w:p>
      <w:pPr>
        <w:spacing w:after="0"/>
        <w:ind w:left="0"/>
        <w:jc w:val="both"/>
      </w:pPr>
      <w:r>
        <w:rPr>
          <w:rFonts w:ascii="Times New Roman"/>
          <w:b w:val="false"/>
          <w:i w:val="false"/>
          <w:color w:val="000000"/>
          <w:sz w:val="28"/>
        </w:rPr>
        <w:t>
      27.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w:t>
      </w:r>
    </w:p>
    <w:bookmarkEnd w:id="3855"/>
    <w:bookmarkStart w:name="z3913" w:id="3856"/>
    <w:p>
      <w:pPr>
        <w:spacing w:after="0"/>
        <w:ind w:left="0"/>
        <w:jc w:val="both"/>
      </w:pPr>
      <w:r>
        <w:rPr>
          <w:rFonts w:ascii="Times New Roman"/>
          <w:b w:val="false"/>
          <w:i w:val="false"/>
          <w:color w:val="000000"/>
          <w:sz w:val="28"/>
        </w:rPr>
        <w:t>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bookmarkEnd w:id="3856"/>
    <w:bookmarkStart w:name="z3914" w:id="3857"/>
    <w:p>
      <w:pPr>
        <w:spacing w:after="0"/>
        <w:ind w:left="0"/>
        <w:jc w:val="both"/>
      </w:pPr>
      <w:r>
        <w:rPr>
          <w:rFonts w:ascii="Times New Roman"/>
          <w:b w:val="false"/>
          <w:i w:val="false"/>
          <w:color w:val="000000"/>
          <w:sz w:val="28"/>
        </w:rPr>
        <w:t>
      28. При возникновении форс-мажорных обстоятельств Поставщик незамедлительно направляет Заказчику письменное уведомление о таких обстоятельствах и их причинах.</w:t>
      </w:r>
    </w:p>
    <w:bookmarkEnd w:id="3857"/>
    <w:bookmarkStart w:name="z3915" w:id="3858"/>
    <w:p>
      <w:pPr>
        <w:spacing w:after="0"/>
        <w:ind w:left="0"/>
        <w:jc w:val="both"/>
      </w:pPr>
      <w:r>
        <w:rPr>
          <w:rFonts w:ascii="Times New Roman"/>
          <w:b w:val="false"/>
          <w:i w:val="false"/>
          <w:color w:val="000000"/>
          <w:sz w:val="28"/>
        </w:rPr>
        <w:t>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3858"/>
    <w:bookmarkStart w:name="z3916" w:id="3859"/>
    <w:p>
      <w:pPr>
        <w:spacing w:after="0"/>
        <w:ind w:left="0"/>
        <w:jc w:val="both"/>
      </w:pPr>
      <w:r>
        <w:rPr>
          <w:rFonts w:ascii="Times New Roman"/>
          <w:b w:val="false"/>
          <w:i w:val="false"/>
          <w:color w:val="000000"/>
          <w:sz w:val="28"/>
        </w:rPr>
        <w:t>
      29.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w:t>
      </w:r>
    </w:p>
    <w:bookmarkEnd w:id="3859"/>
    <w:bookmarkStart w:name="z3917" w:id="3860"/>
    <w:p>
      <w:pPr>
        <w:spacing w:after="0"/>
        <w:ind w:left="0"/>
        <w:jc w:val="both"/>
      </w:pPr>
      <w:r>
        <w:rPr>
          <w:rFonts w:ascii="Times New Roman"/>
          <w:b w:val="false"/>
          <w:i w:val="false"/>
          <w:color w:val="000000"/>
          <w:sz w:val="28"/>
        </w:rPr>
        <w:t>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3860"/>
    <w:bookmarkStart w:name="z3918" w:id="3861"/>
    <w:p>
      <w:pPr>
        <w:spacing w:after="0"/>
        <w:ind w:left="0"/>
        <w:jc w:val="both"/>
      </w:pPr>
      <w:r>
        <w:rPr>
          <w:rFonts w:ascii="Times New Roman"/>
          <w:b w:val="false"/>
          <w:i w:val="false"/>
          <w:color w:val="000000"/>
          <w:sz w:val="28"/>
        </w:rPr>
        <w:t>
      30. Заказчик может в любое время расторгнуть договор в силу нецелесообразности его дальнейшего выполнения в соответствии с Правилами, направив Поставщику соответствующее письменное уведомление.</w:t>
      </w:r>
    </w:p>
    <w:bookmarkEnd w:id="3861"/>
    <w:bookmarkStart w:name="z3919" w:id="3862"/>
    <w:p>
      <w:pPr>
        <w:spacing w:after="0"/>
        <w:ind w:left="0"/>
        <w:jc w:val="both"/>
      </w:pPr>
      <w:r>
        <w:rPr>
          <w:rFonts w:ascii="Times New Roman"/>
          <w:b w:val="false"/>
          <w:i w:val="false"/>
          <w:color w:val="000000"/>
          <w:sz w:val="28"/>
        </w:rPr>
        <w:t>
      В уведомлении указывается причина расторжения договора, оговариваются объем аннулированных договорных обязательств, а также дата вступления в силу расторжения договора.</w:t>
      </w:r>
    </w:p>
    <w:bookmarkEnd w:id="3862"/>
    <w:bookmarkStart w:name="z3920" w:id="3863"/>
    <w:p>
      <w:pPr>
        <w:spacing w:after="0"/>
        <w:ind w:left="0"/>
        <w:jc w:val="both"/>
      </w:pPr>
      <w:r>
        <w:rPr>
          <w:rFonts w:ascii="Times New Roman"/>
          <w:b w:val="false"/>
          <w:i w:val="false"/>
          <w:color w:val="000000"/>
          <w:sz w:val="28"/>
        </w:rPr>
        <w:t>
      31.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bookmarkEnd w:id="3863"/>
    <w:bookmarkStart w:name="z3921" w:id="3864"/>
    <w:p>
      <w:pPr>
        <w:spacing w:after="0"/>
        <w:ind w:left="0"/>
        <w:jc w:val="both"/>
      </w:pPr>
      <w:r>
        <w:rPr>
          <w:rFonts w:ascii="Times New Roman"/>
          <w:b w:val="false"/>
          <w:i w:val="false"/>
          <w:color w:val="000000"/>
          <w:sz w:val="28"/>
        </w:rPr>
        <w:t>
      32. Договор может быть расторгнут на любом этапе в случаях выявления нарушения ограничений, предусмотренных статьей 7 Закона, а также оказания организатором закупок содействия Поставщику, не предусмотренного Правилами.</w:t>
      </w:r>
    </w:p>
    <w:bookmarkEnd w:id="3864"/>
    <w:bookmarkStart w:name="z3922" w:id="3865"/>
    <w:p>
      <w:pPr>
        <w:spacing w:after="0"/>
        <w:ind w:left="0"/>
        <w:jc w:val="both"/>
      </w:pPr>
      <w:r>
        <w:rPr>
          <w:rFonts w:ascii="Times New Roman"/>
          <w:b w:val="false"/>
          <w:i w:val="false"/>
          <w:color w:val="000000"/>
          <w:sz w:val="28"/>
        </w:rPr>
        <w:t>
      Поставщик не имеет права требовать оплату только за те затраты, связанные с расторжением договора по данным основаниям.</w:t>
      </w:r>
    </w:p>
    <w:bookmarkEnd w:id="3865"/>
    <w:bookmarkStart w:name="z3923" w:id="3866"/>
    <w:p>
      <w:pPr>
        <w:spacing w:after="0"/>
        <w:ind w:left="0"/>
        <w:jc w:val="both"/>
      </w:pPr>
      <w:r>
        <w:rPr>
          <w:rFonts w:ascii="Times New Roman"/>
          <w:b w:val="false"/>
          <w:i w:val="false"/>
          <w:color w:val="000000"/>
          <w:sz w:val="28"/>
        </w:rPr>
        <w:t>
      33.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3866"/>
    <w:bookmarkStart w:name="z3924" w:id="3867"/>
    <w:p>
      <w:pPr>
        <w:spacing w:after="0"/>
        <w:ind w:left="0"/>
        <w:jc w:val="both"/>
      </w:pPr>
      <w:r>
        <w:rPr>
          <w:rFonts w:ascii="Times New Roman"/>
          <w:b w:val="false"/>
          <w:i w:val="false"/>
          <w:color w:val="000000"/>
          <w:sz w:val="28"/>
        </w:rPr>
        <w:t>
      34.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3867"/>
    <w:bookmarkStart w:name="z3925" w:id="3868"/>
    <w:p>
      <w:pPr>
        <w:spacing w:after="0"/>
        <w:ind w:left="0"/>
        <w:jc w:val="both"/>
      </w:pPr>
      <w:r>
        <w:rPr>
          <w:rFonts w:ascii="Times New Roman"/>
          <w:b w:val="false"/>
          <w:i w:val="false"/>
          <w:color w:val="000000"/>
          <w:sz w:val="28"/>
        </w:rPr>
        <w:t>
      35. Договор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3868"/>
    <w:bookmarkStart w:name="z3926" w:id="3869"/>
    <w:p>
      <w:pPr>
        <w:spacing w:after="0"/>
        <w:ind w:left="0"/>
        <w:jc w:val="both"/>
      </w:pPr>
      <w:r>
        <w:rPr>
          <w:rFonts w:ascii="Times New Roman"/>
          <w:b w:val="false"/>
          <w:i w:val="false"/>
          <w:color w:val="000000"/>
          <w:sz w:val="28"/>
        </w:rPr>
        <w:t>
      36. В случае заключения договора с нерезидентом Республики Казахстан договора оформляется в предлагаемой им форме с учетом требований законодательства Республики Казахстан.</w:t>
      </w:r>
    </w:p>
    <w:bookmarkEnd w:id="3869"/>
    <w:bookmarkStart w:name="z3927" w:id="3870"/>
    <w:p>
      <w:pPr>
        <w:spacing w:after="0"/>
        <w:ind w:left="0"/>
        <w:jc w:val="both"/>
      </w:pPr>
      <w:r>
        <w:rPr>
          <w:rFonts w:ascii="Times New Roman"/>
          <w:b w:val="false"/>
          <w:i w:val="false"/>
          <w:color w:val="000000"/>
          <w:sz w:val="28"/>
        </w:rPr>
        <w:t>
      37. Договор составляется на казахском и/или русском языках. В случае необходимости рассмотрения договора в арбитраже, рассматривается экземпляр договора на казахском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bookmarkEnd w:id="3870"/>
    <w:bookmarkStart w:name="z3928" w:id="3871"/>
    <w:p>
      <w:pPr>
        <w:spacing w:after="0"/>
        <w:ind w:left="0"/>
        <w:jc w:val="both"/>
      </w:pPr>
      <w:r>
        <w:rPr>
          <w:rFonts w:ascii="Times New Roman"/>
          <w:b w:val="false"/>
          <w:i w:val="false"/>
          <w:color w:val="000000"/>
          <w:sz w:val="28"/>
        </w:rPr>
        <w:t>
      38. Договор составляется в соответствии с законодательством Республики Казахстан.</w:t>
      </w:r>
    </w:p>
    <w:bookmarkEnd w:id="3871"/>
    <w:bookmarkStart w:name="z3929" w:id="3872"/>
    <w:p>
      <w:pPr>
        <w:spacing w:after="0"/>
        <w:ind w:left="0"/>
        <w:jc w:val="both"/>
      </w:pPr>
      <w:r>
        <w:rPr>
          <w:rFonts w:ascii="Times New Roman"/>
          <w:b w:val="false"/>
          <w:i w:val="false"/>
          <w:color w:val="000000"/>
          <w:sz w:val="28"/>
        </w:rPr>
        <w:t>
      39. Любое уведомление, которое одна сторона направляет другой стороне в соответствии с договором, высылается в виде письма, телеграммы, телекса, электронной почте или факса с последующим предоставлением оригинала.</w:t>
      </w:r>
    </w:p>
    <w:bookmarkEnd w:id="3872"/>
    <w:bookmarkStart w:name="z3930" w:id="3873"/>
    <w:p>
      <w:pPr>
        <w:spacing w:after="0"/>
        <w:ind w:left="0"/>
        <w:jc w:val="both"/>
      </w:pPr>
      <w:r>
        <w:rPr>
          <w:rFonts w:ascii="Times New Roman"/>
          <w:b w:val="false"/>
          <w:i w:val="false"/>
          <w:color w:val="000000"/>
          <w:sz w:val="28"/>
        </w:rPr>
        <w:t>
      40.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3873"/>
    <w:bookmarkStart w:name="z3931" w:id="3874"/>
    <w:p>
      <w:pPr>
        <w:spacing w:after="0"/>
        <w:ind w:left="0"/>
        <w:jc w:val="both"/>
      </w:pPr>
      <w:r>
        <w:rPr>
          <w:rFonts w:ascii="Times New Roman"/>
          <w:b w:val="false"/>
          <w:i w:val="false"/>
          <w:color w:val="000000"/>
          <w:sz w:val="28"/>
        </w:rPr>
        <w:t>
      41. Налоги и другие обязательные платежи в бюджет подлежат уплате в соответствии с налоговым законодательством Республики Казахстан.</w:t>
      </w:r>
    </w:p>
    <w:bookmarkEnd w:id="3874"/>
    <w:bookmarkStart w:name="z3932" w:id="3875"/>
    <w:p>
      <w:pPr>
        <w:spacing w:after="0"/>
        <w:ind w:left="0"/>
        <w:jc w:val="both"/>
      </w:pPr>
      <w:r>
        <w:rPr>
          <w:rFonts w:ascii="Times New Roman"/>
          <w:b w:val="false"/>
          <w:i w:val="false"/>
          <w:color w:val="000000"/>
          <w:sz w:val="28"/>
        </w:rPr>
        <w:t>
      42. Поставщик вносит обеспечение исполнения договора в форме, объеме и на условиях, предусмотренных в тендерной документации.</w:t>
      </w:r>
    </w:p>
    <w:bookmarkEnd w:id="3875"/>
    <w:bookmarkStart w:name="z3933" w:id="3876"/>
    <w:p>
      <w:pPr>
        <w:spacing w:after="0"/>
        <w:ind w:left="0"/>
        <w:jc w:val="both"/>
      </w:pPr>
      <w:r>
        <w:rPr>
          <w:rFonts w:ascii="Times New Roman"/>
          <w:b w:val="false"/>
          <w:i w:val="false"/>
          <w:color w:val="000000"/>
          <w:sz w:val="28"/>
        </w:rPr>
        <w:t>
      43. Настоящим договором могут быть предусмотрены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bookmarkEnd w:id="3876"/>
    <w:bookmarkStart w:name="z3934" w:id="3877"/>
    <w:p>
      <w:pPr>
        <w:spacing w:after="0"/>
        <w:ind w:left="0"/>
        <w:jc w:val="both"/>
      </w:pPr>
      <w:r>
        <w:rPr>
          <w:rFonts w:ascii="Times New Roman"/>
          <w:b w:val="false"/>
          <w:i w:val="false"/>
          <w:color w:val="000000"/>
          <w:sz w:val="28"/>
        </w:rPr>
        <w:t>
      44. Настоящий договор вступает в силу после подписания и после внесения Поставщиком обеспечения исполнения договора, в случаях, указанных в Правилах.</w:t>
      </w:r>
    </w:p>
    <w:bookmarkEnd w:id="3877"/>
    <w:bookmarkStart w:name="z3935" w:id="3878"/>
    <w:p>
      <w:pPr>
        <w:spacing w:after="0"/>
        <w:ind w:left="0"/>
        <w:jc w:val="both"/>
      </w:pPr>
      <w:r>
        <w:rPr>
          <w:rFonts w:ascii="Times New Roman"/>
          <w:b w:val="false"/>
          <w:i w:val="false"/>
          <w:color w:val="000000"/>
          <w:sz w:val="28"/>
        </w:rPr>
        <w:t>
      45. Aдреса и реквизиты Сторон:</w:t>
      </w:r>
    </w:p>
    <w:bookmarkEnd w:id="3878"/>
    <w:bookmarkStart w:name="z3936" w:id="3879"/>
    <w:p>
      <w:pPr>
        <w:spacing w:after="0"/>
        <w:ind w:left="0"/>
        <w:jc w:val="both"/>
      </w:pPr>
      <w:r>
        <w:rPr>
          <w:rFonts w:ascii="Times New Roman"/>
          <w:b w:val="false"/>
          <w:i w:val="false"/>
          <w:color w:val="000000"/>
          <w:sz w:val="28"/>
        </w:rPr>
        <w:t>
      Реквизиты Сторон:</w:t>
      </w:r>
    </w:p>
    <w:bookmarkEnd w:id="3879"/>
    <w:bookmarkStart w:name="z3937" w:id="3880"/>
    <w:p>
      <w:pPr>
        <w:spacing w:after="0"/>
        <w:ind w:left="0"/>
        <w:jc w:val="both"/>
      </w:pPr>
      <w:r>
        <w:rPr>
          <w:rFonts w:ascii="Times New Roman"/>
          <w:b w:val="false"/>
          <w:i w:val="false"/>
          <w:color w:val="000000"/>
          <w:sz w:val="28"/>
        </w:rPr>
        <w:t>
      Заказчик:</w:t>
      </w:r>
    </w:p>
    <w:bookmarkEnd w:id="3880"/>
    <w:bookmarkStart w:name="z3938" w:id="3881"/>
    <w:p>
      <w:pPr>
        <w:spacing w:after="0"/>
        <w:ind w:left="0"/>
        <w:jc w:val="both"/>
      </w:pPr>
      <w:r>
        <w:rPr>
          <w:rFonts w:ascii="Times New Roman"/>
          <w:b w:val="false"/>
          <w:i w:val="false"/>
          <w:color w:val="000000"/>
          <w:sz w:val="28"/>
        </w:rPr>
        <w:t>
      &lt;полное наименование Заказчика&gt;</w:t>
      </w:r>
    </w:p>
    <w:bookmarkEnd w:id="3881"/>
    <w:bookmarkStart w:name="z3939" w:id="3882"/>
    <w:p>
      <w:pPr>
        <w:spacing w:after="0"/>
        <w:ind w:left="0"/>
        <w:jc w:val="both"/>
      </w:pPr>
      <w:r>
        <w:rPr>
          <w:rFonts w:ascii="Times New Roman"/>
          <w:b w:val="false"/>
          <w:i w:val="false"/>
          <w:color w:val="000000"/>
          <w:sz w:val="28"/>
        </w:rPr>
        <w:t xml:space="preserve">
      &lt;Полный юридический адрес Заказчика&gt; </w:t>
      </w:r>
    </w:p>
    <w:bookmarkEnd w:id="3882"/>
    <w:bookmarkStart w:name="z3940" w:id="3883"/>
    <w:p>
      <w:pPr>
        <w:spacing w:after="0"/>
        <w:ind w:left="0"/>
        <w:jc w:val="both"/>
      </w:pPr>
      <w:r>
        <w:rPr>
          <w:rFonts w:ascii="Times New Roman"/>
          <w:b w:val="false"/>
          <w:i w:val="false"/>
          <w:color w:val="000000"/>
          <w:sz w:val="28"/>
        </w:rPr>
        <w:t>
      БИН &lt;БИН Заказчика&gt;</w:t>
      </w:r>
    </w:p>
    <w:bookmarkEnd w:id="3883"/>
    <w:bookmarkStart w:name="z3941" w:id="3884"/>
    <w:p>
      <w:pPr>
        <w:spacing w:after="0"/>
        <w:ind w:left="0"/>
        <w:jc w:val="both"/>
      </w:pPr>
      <w:r>
        <w:rPr>
          <w:rFonts w:ascii="Times New Roman"/>
          <w:b w:val="false"/>
          <w:i w:val="false"/>
          <w:color w:val="000000"/>
          <w:sz w:val="28"/>
        </w:rPr>
        <w:t>
      БИК &lt;БИК Заказчика&gt;</w:t>
      </w:r>
    </w:p>
    <w:bookmarkEnd w:id="3884"/>
    <w:bookmarkStart w:name="z3942" w:id="3885"/>
    <w:p>
      <w:pPr>
        <w:spacing w:after="0"/>
        <w:ind w:left="0"/>
        <w:jc w:val="both"/>
      </w:pPr>
      <w:r>
        <w:rPr>
          <w:rFonts w:ascii="Times New Roman"/>
          <w:b w:val="false"/>
          <w:i w:val="false"/>
          <w:color w:val="000000"/>
          <w:sz w:val="28"/>
        </w:rPr>
        <w:t>
      ИИК &lt;ИИК Заказчика&gt;</w:t>
      </w:r>
    </w:p>
    <w:bookmarkEnd w:id="3885"/>
    <w:bookmarkStart w:name="z3943" w:id="3886"/>
    <w:p>
      <w:pPr>
        <w:spacing w:after="0"/>
        <w:ind w:left="0"/>
        <w:jc w:val="both"/>
      </w:pPr>
      <w:r>
        <w:rPr>
          <w:rFonts w:ascii="Times New Roman"/>
          <w:b w:val="false"/>
          <w:i w:val="false"/>
          <w:color w:val="000000"/>
          <w:sz w:val="28"/>
        </w:rPr>
        <w:t>
      &lt;Наименование банка&gt;</w:t>
      </w:r>
    </w:p>
    <w:bookmarkEnd w:id="3886"/>
    <w:bookmarkStart w:name="z3944" w:id="3887"/>
    <w:p>
      <w:pPr>
        <w:spacing w:after="0"/>
        <w:ind w:left="0"/>
        <w:jc w:val="both"/>
      </w:pPr>
      <w:r>
        <w:rPr>
          <w:rFonts w:ascii="Times New Roman"/>
          <w:b w:val="false"/>
          <w:i w:val="false"/>
          <w:color w:val="000000"/>
          <w:sz w:val="28"/>
        </w:rPr>
        <w:t>
      Тел.: &lt;телефон Заказчика&gt;</w:t>
      </w:r>
    </w:p>
    <w:bookmarkEnd w:id="3887"/>
    <w:bookmarkStart w:name="z3945" w:id="3888"/>
    <w:p>
      <w:pPr>
        <w:spacing w:after="0"/>
        <w:ind w:left="0"/>
        <w:jc w:val="both"/>
      </w:pPr>
      <w:r>
        <w:rPr>
          <w:rFonts w:ascii="Times New Roman"/>
          <w:b w:val="false"/>
          <w:i w:val="false"/>
          <w:color w:val="000000"/>
          <w:sz w:val="28"/>
        </w:rPr>
        <w:t xml:space="preserve">
      &lt;должность Заказчика&gt; </w:t>
      </w:r>
    </w:p>
    <w:bookmarkEnd w:id="3888"/>
    <w:bookmarkStart w:name="z3946" w:id="3889"/>
    <w:p>
      <w:pPr>
        <w:spacing w:after="0"/>
        <w:ind w:left="0"/>
        <w:jc w:val="both"/>
      </w:pPr>
      <w:r>
        <w:rPr>
          <w:rFonts w:ascii="Times New Roman"/>
          <w:b w:val="false"/>
          <w:i w:val="false"/>
          <w:color w:val="000000"/>
          <w:sz w:val="28"/>
        </w:rPr>
        <w:t>
      &lt;ФИО Заказчика&gt; Поставщик:</w:t>
      </w:r>
    </w:p>
    <w:bookmarkEnd w:id="3889"/>
    <w:bookmarkStart w:name="z3947" w:id="3890"/>
    <w:p>
      <w:pPr>
        <w:spacing w:after="0"/>
        <w:ind w:left="0"/>
        <w:jc w:val="both"/>
      </w:pPr>
      <w:r>
        <w:rPr>
          <w:rFonts w:ascii="Times New Roman"/>
          <w:b w:val="false"/>
          <w:i w:val="false"/>
          <w:color w:val="000000"/>
          <w:sz w:val="28"/>
        </w:rPr>
        <w:t>
      &lt;полное наименование Поставщика&gt;</w:t>
      </w:r>
    </w:p>
    <w:bookmarkEnd w:id="3890"/>
    <w:bookmarkStart w:name="z3948" w:id="3891"/>
    <w:p>
      <w:pPr>
        <w:spacing w:after="0"/>
        <w:ind w:left="0"/>
        <w:jc w:val="both"/>
      </w:pPr>
      <w:r>
        <w:rPr>
          <w:rFonts w:ascii="Times New Roman"/>
          <w:b w:val="false"/>
          <w:i w:val="false"/>
          <w:color w:val="000000"/>
          <w:sz w:val="28"/>
        </w:rPr>
        <w:t>
      &lt;Полный юридический адрес Поставщика&gt;</w:t>
      </w:r>
    </w:p>
    <w:bookmarkEnd w:id="3891"/>
    <w:bookmarkStart w:name="z3949" w:id="3892"/>
    <w:p>
      <w:pPr>
        <w:spacing w:after="0"/>
        <w:ind w:left="0"/>
        <w:jc w:val="both"/>
      </w:pPr>
      <w:r>
        <w:rPr>
          <w:rFonts w:ascii="Times New Roman"/>
          <w:b w:val="false"/>
          <w:i w:val="false"/>
          <w:color w:val="000000"/>
          <w:sz w:val="28"/>
        </w:rPr>
        <w:t>
      БИН/ИНН/УНП &lt;БИН/ИНН/УНП</w:t>
      </w:r>
    </w:p>
    <w:bookmarkEnd w:id="3892"/>
    <w:bookmarkStart w:name="z3950" w:id="3893"/>
    <w:p>
      <w:pPr>
        <w:spacing w:after="0"/>
        <w:ind w:left="0"/>
        <w:jc w:val="both"/>
      </w:pPr>
      <w:r>
        <w:rPr>
          <w:rFonts w:ascii="Times New Roman"/>
          <w:b w:val="false"/>
          <w:i w:val="false"/>
          <w:color w:val="000000"/>
          <w:sz w:val="28"/>
        </w:rPr>
        <w:t>
      Поставщика&gt;</w:t>
      </w:r>
    </w:p>
    <w:bookmarkEnd w:id="3893"/>
    <w:bookmarkStart w:name="z3951" w:id="3894"/>
    <w:p>
      <w:pPr>
        <w:spacing w:after="0"/>
        <w:ind w:left="0"/>
        <w:jc w:val="both"/>
      </w:pPr>
      <w:r>
        <w:rPr>
          <w:rFonts w:ascii="Times New Roman"/>
          <w:b w:val="false"/>
          <w:i w:val="false"/>
          <w:color w:val="000000"/>
          <w:sz w:val="28"/>
        </w:rPr>
        <w:t>
      БИК &lt;БИК Поставщика&gt;</w:t>
      </w:r>
    </w:p>
    <w:bookmarkEnd w:id="3894"/>
    <w:bookmarkStart w:name="z3952" w:id="3895"/>
    <w:p>
      <w:pPr>
        <w:spacing w:after="0"/>
        <w:ind w:left="0"/>
        <w:jc w:val="both"/>
      </w:pPr>
      <w:r>
        <w:rPr>
          <w:rFonts w:ascii="Times New Roman"/>
          <w:b w:val="false"/>
          <w:i w:val="false"/>
          <w:color w:val="000000"/>
          <w:sz w:val="28"/>
        </w:rPr>
        <w:t>
      ИИК &lt;ИИК Поставщика&gt;</w:t>
      </w:r>
    </w:p>
    <w:bookmarkEnd w:id="3895"/>
    <w:bookmarkStart w:name="z3953" w:id="3896"/>
    <w:p>
      <w:pPr>
        <w:spacing w:after="0"/>
        <w:ind w:left="0"/>
        <w:jc w:val="both"/>
      </w:pPr>
      <w:r>
        <w:rPr>
          <w:rFonts w:ascii="Times New Roman"/>
          <w:b w:val="false"/>
          <w:i w:val="false"/>
          <w:color w:val="000000"/>
          <w:sz w:val="28"/>
        </w:rPr>
        <w:t>
      &lt;Наименование банка&gt;</w:t>
      </w:r>
    </w:p>
    <w:bookmarkEnd w:id="3896"/>
    <w:bookmarkStart w:name="z3954" w:id="3897"/>
    <w:p>
      <w:pPr>
        <w:spacing w:after="0"/>
        <w:ind w:left="0"/>
        <w:jc w:val="both"/>
      </w:pPr>
      <w:r>
        <w:rPr>
          <w:rFonts w:ascii="Times New Roman"/>
          <w:b w:val="false"/>
          <w:i w:val="false"/>
          <w:color w:val="000000"/>
          <w:sz w:val="28"/>
        </w:rPr>
        <w:t>
      &lt;телефон Поставщика&gt;</w:t>
      </w:r>
    </w:p>
    <w:bookmarkEnd w:id="3897"/>
    <w:bookmarkStart w:name="z3955" w:id="3898"/>
    <w:p>
      <w:pPr>
        <w:spacing w:after="0"/>
        <w:ind w:left="0"/>
        <w:jc w:val="both"/>
      </w:pPr>
      <w:r>
        <w:rPr>
          <w:rFonts w:ascii="Times New Roman"/>
          <w:b w:val="false"/>
          <w:i w:val="false"/>
          <w:color w:val="000000"/>
          <w:sz w:val="28"/>
        </w:rPr>
        <w:t>
      &lt;должность Поставщика&gt;</w:t>
      </w:r>
    </w:p>
    <w:bookmarkEnd w:id="3898"/>
    <w:bookmarkStart w:name="z3956" w:id="3899"/>
    <w:p>
      <w:pPr>
        <w:spacing w:after="0"/>
        <w:ind w:left="0"/>
        <w:jc w:val="both"/>
      </w:pPr>
      <w:r>
        <w:rPr>
          <w:rFonts w:ascii="Times New Roman"/>
          <w:b w:val="false"/>
          <w:i w:val="false"/>
          <w:color w:val="000000"/>
          <w:sz w:val="28"/>
        </w:rPr>
        <w:t>
      &lt;ФИО Поставщика&gt;</w:t>
      </w:r>
    </w:p>
    <w:bookmarkEnd w:id="3899"/>
    <w:bookmarkStart w:name="z3957" w:id="3900"/>
    <w:p>
      <w:pPr>
        <w:spacing w:after="0"/>
        <w:ind w:left="0"/>
        <w:jc w:val="both"/>
      </w:pPr>
      <w:r>
        <w:rPr>
          <w:rFonts w:ascii="Times New Roman"/>
          <w:b w:val="false"/>
          <w:i w:val="false"/>
          <w:color w:val="000000"/>
          <w:sz w:val="28"/>
        </w:rPr>
        <w:t>
      Дата подписания ______________</w:t>
      </w:r>
    </w:p>
    <w:bookmarkEnd w:id="3900"/>
    <w:bookmarkStart w:name="z3958" w:id="3901"/>
    <w:p>
      <w:pPr>
        <w:spacing w:after="0"/>
        <w:ind w:left="0"/>
        <w:jc w:val="both"/>
      </w:pPr>
      <w:r>
        <w:rPr>
          <w:rFonts w:ascii="Times New Roman"/>
          <w:b w:val="false"/>
          <w:i w:val="false"/>
          <w:color w:val="000000"/>
          <w:sz w:val="28"/>
        </w:rPr>
        <w:t>
      Настоящий Типовой договор о закупках услуг регулирует правоотношения, возникающие между Заказчиком и Поставщиком в процессе осуществления Заказчиком закупок товаров/услуг.</w:t>
      </w:r>
    </w:p>
    <w:bookmarkEnd w:id="3901"/>
    <w:bookmarkStart w:name="z3959" w:id="3902"/>
    <w:p>
      <w:pPr>
        <w:spacing w:after="0"/>
        <w:ind w:left="0"/>
        <w:jc w:val="both"/>
      </w:pPr>
      <w:r>
        <w:rPr>
          <w:rFonts w:ascii="Times New Roman"/>
          <w:b w:val="false"/>
          <w:i w:val="false"/>
          <w:color w:val="000000"/>
          <w:sz w:val="28"/>
        </w:rPr>
        <w:t>
      Заказчик, используя настоящий договор, разрабатывает на основании итогов закупок свой окончательный проект договора о закупках товаров/услуг.</w:t>
      </w:r>
    </w:p>
    <w:bookmarkEnd w:id="3902"/>
    <w:bookmarkStart w:name="z3960" w:id="3903"/>
    <w:p>
      <w:pPr>
        <w:spacing w:after="0"/>
        <w:ind w:left="0"/>
        <w:jc w:val="both"/>
      </w:pPr>
      <w:r>
        <w:rPr>
          <w:rFonts w:ascii="Times New Roman"/>
          <w:b w:val="false"/>
          <w:i w:val="false"/>
          <w:color w:val="000000"/>
          <w:sz w:val="28"/>
        </w:rPr>
        <w:t>
      При этом любые вносимые в настоящий договор изменения и дополнения должны соответствовать законодательству Республики Казахстан, в том числе по закупкам, тендерной документации Заказчика, тендерной заявке Поставщика и Протоколу об итогах тендера. Выделенные в настоящем договоре курсивом разъяснения должны заполняться Заказчиком.</w:t>
      </w:r>
    </w:p>
    <w:bookmarkEnd w:id="39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962" w:id="3904"/>
    <w:p>
      <w:pPr>
        <w:spacing w:after="0"/>
        <w:ind w:left="0"/>
        <w:jc w:val="left"/>
      </w:pPr>
      <w:r>
        <w:rPr>
          <w:rFonts w:ascii="Times New Roman"/>
          <w:b/>
          <w:i w:val="false"/>
          <w:color w:val="000000"/>
        </w:rPr>
        <w:t xml:space="preserve"> Банковская гарантия (форма обеспечения исполнения договора о закупках)</w:t>
      </w:r>
    </w:p>
    <w:bookmarkEnd w:id="3904"/>
    <w:p>
      <w:pPr>
        <w:spacing w:after="0"/>
        <w:ind w:left="0"/>
        <w:jc w:val="both"/>
      </w:pPr>
      <w:bookmarkStart w:name="z3963" w:id="3905"/>
      <w:r>
        <w:rPr>
          <w:rFonts w:ascii="Times New Roman"/>
          <w:b w:val="false"/>
          <w:i w:val="false"/>
          <w:color w:val="000000"/>
          <w:sz w:val="28"/>
        </w:rPr>
        <w:t>
      Наименование банка:</w:t>
      </w:r>
    </w:p>
    <w:bookmarkEnd w:id="3905"/>
    <w:p>
      <w:pPr>
        <w:spacing w:after="0"/>
        <w:ind w:left="0"/>
        <w:jc w:val="both"/>
      </w:pPr>
      <w:r>
        <w:rPr>
          <w:rFonts w:ascii="Times New Roman"/>
          <w:b w:val="false"/>
          <w:i w:val="false"/>
          <w:color w:val="000000"/>
          <w:sz w:val="28"/>
        </w:rPr>
        <w:t>_____________________________________________</w:t>
      </w:r>
    </w:p>
    <w:p>
      <w:pPr>
        <w:spacing w:after="0"/>
        <w:ind w:left="0"/>
        <w:jc w:val="both"/>
      </w:pPr>
      <w:r>
        <w:rPr>
          <w:rFonts w:ascii="Times New Roman"/>
          <w:b w:val="false"/>
          <w:i w:val="false"/>
          <w:color w:val="000000"/>
          <w:sz w:val="28"/>
        </w:rPr>
        <w:t>(наименование и реквизиты банка)</w:t>
      </w:r>
    </w:p>
    <w:p>
      <w:pPr>
        <w:spacing w:after="0"/>
        <w:ind w:left="0"/>
        <w:jc w:val="both"/>
      </w:pPr>
      <w:r>
        <w:rPr>
          <w:rFonts w:ascii="Times New Roman"/>
          <w:b w:val="false"/>
          <w:i w:val="false"/>
          <w:color w:val="000000"/>
          <w:sz w:val="28"/>
        </w:rPr>
        <w:t>Кому: _________________________________________________________</w:t>
      </w:r>
    </w:p>
    <w:p>
      <w:pPr>
        <w:spacing w:after="0"/>
        <w:ind w:left="0"/>
        <w:jc w:val="both"/>
      </w:pPr>
      <w:r>
        <w:rPr>
          <w:rFonts w:ascii="Times New Roman"/>
          <w:b w:val="false"/>
          <w:i w:val="false"/>
          <w:color w:val="000000"/>
          <w:sz w:val="28"/>
        </w:rPr>
        <w:t>(наименование и реквизиты заказчика)</w:t>
      </w:r>
    </w:p>
    <w:p>
      <w:pPr>
        <w:spacing w:after="0"/>
        <w:ind w:left="0"/>
        <w:jc w:val="both"/>
      </w:pPr>
      <w:r>
        <w:rPr>
          <w:rFonts w:ascii="Times New Roman"/>
          <w:b w:val="false"/>
          <w:i w:val="false"/>
          <w:color w:val="000000"/>
          <w:sz w:val="28"/>
        </w:rPr>
        <w:t>Гарантийное обязательство № ______ "___" _______ _____ года (место нахождения)</w:t>
      </w:r>
    </w:p>
    <w:p>
      <w:pPr>
        <w:spacing w:after="0"/>
        <w:ind w:left="0"/>
        <w:jc w:val="both"/>
      </w:pPr>
      <w:bookmarkStart w:name="z3964" w:id="3906"/>
      <w:r>
        <w:rPr>
          <w:rFonts w:ascii="Times New Roman"/>
          <w:b w:val="false"/>
          <w:i w:val="false"/>
          <w:color w:val="000000"/>
          <w:sz w:val="28"/>
        </w:rPr>
        <w:t>
      Принимая во внимание, что, ________________________________________________</w:t>
      </w:r>
    </w:p>
    <w:bookmarkEnd w:id="3906"/>
    <w:p>
      <w:pPr>
        <w:spacing w:after="0"/>
        <w:ind w:left="0"/>
        <w:jc w:val="both"/>
      </w:pPr>
      <w:r>
        <w:rPr>
          <w:rFonts w:ascii="Times New Roman"/>
          <w:b w:val="false"/>
          <w:i w:val="false"/>
          <w:color w:val="000000"/>
          <w:sz w:val="28"/>
        </w:rPr>
        <w:t>(наименование поставщика) "Поставщик", заключил(ит) договор о закупках № ___</w:t>
      </w:r>
    </w:p>
    <w:p>
      <w:pPr>
        <w:spacing w:after="0"/>
        <w:ind w:left="0"/>
        <w:jc w:val="both"/>
      </w:pPr>
      <w:r>
        <w:rPr>
          <w:rFonts w:ascii="Times New Roman"/>
          <w:b w:val="false"/>
          <w:i w:val="false"/>
          <w:color w:val="000000"/>
          <w:sz w:val="28"/>
        </w:rPr>
        <w:t>от _____ __________ ___ года (далее – договор) на поставку (выполнение,</w:t>
      </w:r>
    </w:p>
    <w:p>
      <w:pPr>
        <w:spacing w:after="0"/>
        <w:ind w:left="0"/>
        <w:jc w:val="both"/>
      </w:pPr>
      <w:r>
        <w:rPr>
          <w:rFonts w:ascii="Times New Roman"/>
          <w:b w:val="false"/>
          <w:i w:val="false"/>
          <w:color w:val="000000"/>
          <w:sz w:val="28"/>
        </w:rPr>
        <w:t>оказание)_________________________________________________________________</w:t>
      </w:r>
    </w:p>
    <w:p>
      <w:pPr>
        <w:spacing w:after="0"/>
        <w:ind w:left="0"/>
        <w:jc w:val="both"/>
      </w:pPr>
      <w:r>
        <w:rPr>
          <w:rFonts w:ascii="Times New Roman"/>
          <w:b w:val="false"/>
          <w:i w:val="false"/>
          <w:color w:val="000000"/>
          <w:sz w:val="28"/>
        </w:rPr>
        <w:t>(описание товаров, работ или услуг) и Вами было предусмотрено в договоре, что</w:t>
      </w:r>
    </w:p>
    <w:p>
      <w:pPr>
        <w:spacing w:after="0"/>
        <w:ind w:left="0"/>
        <w:jc w:val="both"/>
      </w:pPr>
      <w:r>
        <w:rPr>
          <w:rFonts w:ascii="Times New Roman"/>
          <w:b w:val="false"/>
          <w:i w:val="false"/>
          <w:color w:val="000000"/>
          <w:sz w:val="28"/>
        </w:rPr>
        <w:t>поставщик внесет обеспечение его исполнения в виде банковской гарантии на общую</w:t>
      </w:r>
    </w:p>
    <w:p>
      <w:pPr>
        <w:spacing w:after="0"/>
        <w:ind w:left="0"/>
        <w:jc w:val="both"/>
      </w:pPr>
      <w:r>
        <w:rPr>
          <w:rFonts w:ascii="Times New Roman"/>
          <w:b w:val="false"/>
          <w:i w:val="false"/>
          <w:color w:val="000000"/>
          <w:sz w:val="28"/>
        </w:rPr>
        <w:t>сумму ___________тенге, настоящим _________________________________________</w:t>
      </w:r>
    </w:p>
    <w:p>
      <w:pPr>
        <w:spacing w:after="0"/>
        <w:ind w:left="0"/>
        <w:jc w:val="both"/>
      </w:pPr>
      <w:r>
        <w:rPr>
          <w:rFonts w:ascii="Times New Roman"/>
          <w:b w:val="false"/>
          <w:i w:val="false"/>
          <w:color w:val="000000"/>
          <w:sz w:val="28"/>
        </w:rPr>
        <w:t>(наименование банка) подтверждаем, что являемся гарантом по вышеуказанному</w:t>
      </w:r>
    </w:p>
    <w:p>
      <w:pPr>
        <w:spacing w:after="0"/>
        <w:ind w:left="0"/>
        <w:jc w:val="both"/>
      </w:pPr>
      <w:r>
        <w:rPr>
          <w:rFonts w:ascii="Times New Roman"/>
          <w:b w:val="false"/>
          <w:i w:val="false"/>
          <w:color w:val="000000"/>
          <w:sz w:val="28"/>
        </w:rPr>
        <w:t>Договору и берем на себя безотзывное обязательство выплатить Вам по Вашему</w:t>
      </w:r>
    </w:p>
    <w:p>
      <w:pPr>
        <w:spacing w:after="0"/>
        <w:ind w:left="0"/>
        <w:jc w:val="both"/>
      </w:pPr>
      <w:r>
        <w:rPr>
          <w:rFonts w:ascii="Times New Roman"/>
          <w:b w:val="false"/>
          <w:i w:val="false"/>
          <w:color w:val="000000"/>
          <w:sz w:val="28"/>
        </w:rPr>
        <w:t>требованию сумму, равную _____________________________ (сумма в цифрах и</w:t>
      </w:r>
    </w:p>
    <w:p>
      <w:pPr>
        <w:spacing w:after="0"/>
        <w:ind w:left="0"/>
        <w:jc w:val="both"/>
      </w:pPr>
      <w:r>
        <w:rPr>
          <w:rFonts w:ascii="Times New Roman"/>
          <w:b w:val="false"/>
          <w:i w:val="false"/>
          <w:color w:val="000000"/>
          <w:sz w:val="28"/>
        </w:rPr>
        <w:t>прописью) по получении Вашего письменного требования на оплату, а также</w:t>
      </w:r>
    </w:p>
    <w:p>
      <w:pPr>
        <w:spacing w:after="0"/>
        <w:ind w:left="0"/>
        <w:jc w:val="both"/>
      </w:pPr>
      <w:r>
        <w:rPr>
          <w:rFonts w:ascii="Times New Roman"/>
          <w:b w:val="false"/>
          <w:i w:val="false"/>
          <w:color w:val="000000"/>
          <w:sz w:val="28"/>
        </w:rPr>
        <w:t>письменного подтверждения того, что Поставщик не исполнил или исполнил</w:t>
      </w:r>
    </w:p>
    <w:p>
      <w:pPr>
        <w:spacing w:after="0"/>
        <w:ind w:left="0"/>
        <w:jc w:val="both"/>
      </w:pPr>
      <w:r>
        <w:rPr>
          <w:rFonts w:ascii="Times New Roman"/>
          <w:b w:val="false"/>
          <w:i w:val="false"/>
          <w:color w:val="000000"/>
          <w:sz w:val="28"/>
        </w:rPr>
        <w:t>ненадлежащим образом свои обязательства по Договору. Данное гарантийное</w:t>
      </w:r>
    </w:p>
    <w:p>
      <w:pPr>
        <w:spacing w:after="0"/>
        <w:ind w:left="0"/>
        <w:jc w:val="both"/>
      </w:pPr>
      <w:r>
        <w:rPr>
          <w:rFonts w:ascii="Times New Roman"/>
          <w:b w:val="false"/>
          <w:i w:val="false"/>
          <w:color w:val="000000"/>
          <w:sz w:val="28"/>
        </w:rPr>
        <w:t>обязательство вступает в силу со дня его подписания и действует до полного</w:t>
      </w:r>
    </w:p>
    <w:p>
      <w:pPr>
        <w:spacing w:after="0"/>
        <w:ind w:left="0"/>
        <w:jc w:val="both"/>
      </w:pPr>
      <w:r>
        <w:rPr>
          <w:rFonts w:ascii="Times New Roman"/>
          <w:b w:val="false"/>
          <w:i w:val="false"/>
          <w:color w:val="000000"/>
          <w:sz w:val="28"/>
        </w:rPr>
        <w:t>исполнения Поставщиком своих обязательств по Договору. Все права и обязанности,</w:t>
      </w:r>
    </w:p>
    <w:p>
      <w:pPr>
        <w:spacing w:after="0"/>
        <w:ind w:left="0"/>
        <w:jc w:val="both"/>
      </w:pPr>
      <w:r>
        <w:rPr>
          <w:rFonts w:ascii="Times New Roman"/>
          <w:b w:val="false"/>
          <w:i w:val="false"/>
          <w:color w:val="000000"/>
          <w:sz w:val="28"/>
        </w:rPr>
        <w:t>возникающие в связи с настоящим гарантийным обязательством, регулируются</w:t>
      </w:r>
    </w:p>
    <w:p>
      <w:pPr>
        <w:spacing w:after="0"/>
        <w:ind w:left="0"/>
        <w:jc w:val="both"/>
      </w:pPr>
      <w:r>
        <w:rPr>
          <w:rFonts w:ascii="Times New Roman"/>
          <w:b w:val="false"/>
          <w:i w:val="false"/>
          <w:color w:val="000000"/>
          <w:sz w:val="28"/>
        </w:rPr>
        <w:t>законодательством Республики Казахстан.</w:t>
      </w:r>
    </w:p>
    <w:p>
      <w:pPr>
        <w:spacing w:after="0"/>
        <w:ind w:left="0"/>
        <w:jc w:val="both"/>
      </w:pPr>
      <w:r>
        <w:rPr>
          <w:rFonts w:ascii="Times New Roman"/>
          <w:b w:val="false"/>
          <w:i w:val="false"/>
          <w:color w:val="000000"/>
          <w:sz w:val="28"/>
        </w:rPr>
        <w:t>Подпись/электронно-цифровая подпись дата и адрес, печать (при наличии) гарантов</w:t>
      </w:r>
    </w:p>
    <w:p>
      <w:pPr>
        <w:spacing w:after="0"/>
        <w:ind w:left="0"/>
        <w:jc w:val="both"/>
      </w:pPr>
      <w:r>
        <w:rPr>
          <w:rFonts w:ascii="Times New Roman"/>
          <w:b w:val="false"/>
          <w:i w:val="false"/>
          <w:color w:val="000000"/>
          <w:sz w:val="28"/>
        </w:rPr>
        <w:t>(в бумажном носителе) (В лице первого руководителя банка (филиала банка) или его</w:t>
      </w:r>
    </w:p>
    <w:p>
      <w:pPr>
        <w:spacing w:after="0"/>
        <w:ind w:left="0"/>
        <w:jc w:val="both"/>
      </w:pPr>
      <w:r>
        <w:rPr>
          <w:rFonts w:ascii="Times New Roman"/>
          <w:b w:val="false"/>
          <w:i w:val="false"/>
          <w:color w:val="000000"/>
          <w:sz w:val="28"/>
        </w:rPr>
        <w:t>заместителя и главного бухгалтера банка).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966" w:id="3907"/>
    <w:p>
      <w:pPr>
        <w:spacing w:after="0"/>
        <w:ind w:left="0"/>
        <w:jc w:val="left"/>
      </w:pPr>
      <w:r>
        <w:rPr>
          <w:rFonts w:ascii="Times New Roman"/>
          <w:b/>
          <w:i w:val="false"/>
          <w:color w:val="000000"/>
        </w:rPr>
        <w:t xml:space="preserve"> ПРОТОКОЛ № ___ заседания Согласительной комиссии</w:t>
      </w:r>
    </w:p>
    <w:bookmarkEnd w:id="3907"/>
    <w:p>
      <w:pPr>
        <w:spacing w:after="0"/>
        <w:ind w:left="0"/>
        <w:jc w:val="both"/>
      </w:pPr>
      <w:bookmarkStart w:name="z3967" w:id="3908"/>
      <w:r>
        <w:rPr>
          <w:rFonts w:ascii="Times New Roman"/>
          <w:b w:val="false"/>
          <w:i w:val="false"/>
          <w:color w:val="000000"/>
          <w:sz w:val="28"/>
        </w:rPr>
        <w:t>
      город "__" _______ 20 года</w:t>
      </w:r>
    </w:p>
    <w:bookmarkEnd w:id="3908"/>
    <w:p>
      <w:pPr>
        <w:spacing w:after="0"/>
        <w:ind w:left="0"/>
        <w:jc w:val="both"/>
      </w:pPr>
      <w:r>
        <w:rPr>
          <w:rFonts w:ascii="Times New Roman"/>
          <w:b w:val="false"/>
          <w:i w:val="false"/>
          <w:color w:val="000000"/>
          <w:sz w:val="28"/>
        </w:rPr>
        <w:t>ПРИСУТСТВОВАЛИ:</w:t>
      </w:r>
    </w:p>
    <w:p>
      <w:pPr>
        <w:spacing w:after="0"/>
        <w:ind w:left="0"/>
        <w:jc w:val="both"/>
      </w:pPr>
      <w:r>
        <w:rPr>
          <w:rFonts w:ascii="Times New Roman"/>
          <w:b w:val="false"/>
          <w:i w:val="false"/>
          <w:color w:val="000000"/>
          <w:sz w:val="28"/>
        </w:rPr>
        <w:t>Председатель согласительной комиссии:</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должность)</w:t>
      </w:r>
    </w:p>
    <w:p>
      <w:pPr>
        <w:spacing w:after="0"/>
        <w:ind w:left="0"/>
        <w:jc w:val="both"/>
      </w:pPr>
      <w:r>
        <w:rPr>
          <w:rFonts w:ascii="Times New Roman"/>
          <w:b w:val="false"/>
          <w:i w:val="false"/>
          <w:color w:val="000000"/>
          <w:sz w:val="28"/>
        </w:rPr>
        <w:t>Члены согласительной комиссии:</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должность)</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должность)</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должность)</w:t>
      </w:r>
    </w:p>
    <w:p>
      <w:pPr>
        <w:spacing w:after="0"/>
        <w:ind w:left="0"/>
        <w:jc w:val="both"/>
      </w:pPr>
      <w:r>
        <w:rPr>
          <w:rFonts w:ascii="Times New Roman"/>
          <w:b w:val="false"/>
          <w:i w:val="false"/>
          <w:color w:val="000000"/>
          <w:sz w:val="28"/>
        </w:rPr>
        <w:t>Секретарь согласительной комиссии:</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должность)</w:t>
      </w:r>
    </w:p>
    <w:p>
      <w:pPr>
        <w:spacing w:after="0"/>
        <w:ind w:left="0"/>
        <w:jc w:val="both"/>
      </w:pPr>
      <w:r>
        <w:rPr>
          <w:rFonts w:ascii="Times New Roman"/>
          <w:b w:val="false"/>
          <w:i w:val="false"/>
          <w:color w:val="000000"/>
          <w:sz w:val="28"/>
        </w:rPr>
        <w:t>ПРИГЛАШЕННЫЕ:</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(указываются фамилия, имя, отчество (при его наличии),</w:t>
      </w:r>
    </w:p>
    <w:p>
      <w:pPr>
        <w:spacing w:after="0"/>
        <w:ind w:left="0"/>
        <w:jc w:val="both"/>
      </w:pPr>
      <w:r>
        <w:rPr>
          <w:rFonts w:ascii="Times New Roman"/>
          <w:b w:val="false"/>
          <w:i w:val="false"/>
          <w:color w:val="000000"/>
          <w:sz w:val="28"/>
        </w:rPr>
        <w:t>должность приглашенных лиц)</w:t>
      </w:r>
    </w:p>
    <w:p>
      <w:pPr>
        <w:spacing w:after="0"/>
        <w:ind w:left="0"/>
        <w:jc w:val="both"/>
      </w:pPr>
      <w:r>
        <w:rPr>
          <w:rFonts w:ascii="Times New Roman"/>
          <w:b w:val="false"/>
          <w:i w:val="false"/>
          <w:color w:val="000000"/>
          <w:sz w:val="28"/>
        </w:rPr>
        <w:t>Обращение ______________________________________</w:t>
      </w:r>
    </w:p>
    <w:p>
      <w:pPr>
        <w:spacing w:after="0"/>
        <w:ind w:left="0"/>
        <w:jc w:val="both"/>
      </w:pPr>
      <w:r>
        <w:rPr>
          <w:rFonts w:ascii="Times New Roman"/>
          <w:b w:val="false"/>
          <w:i w:val="false"/>
          <w:color w:val="000000"/>
          <w:sz w:val="28"/>
        </w:rPr>
        <w:t>(указываются наименование, номер и дата объявления</w:t>
      </w:r>
    </w:p>
    <w:p>
      <w:pPr>
        <w:spacing w:after="0"/>
        <w:ind w:left="0"/>
        <w:jc w:val="both"/>
      </w:pPr>
      <w:r>
        <w:rPr>
          <w:rFonts w:ascii="Times New Roman"/>
          <w:b w:val="false"/>
          <w:i w:val="false"/>
          <w:color w:val="000000"/>
          <w:sz w:val="28"/>
        </w:rPr>
        <w:t>и протокола об итогах закупок)</w:t>
      </w:r>
    </w:p>
    <w:p>
      <w:pPr>
        <w:spacing w:after="0"/>
        <w:ind w:left="0"/>
        <w:jc w:val="both"/>
      </w:pPr>
      <w:r>
        <w:rPr>
          <w:rFonts w:ascii="Times New Roman"/>
          <w:b w:val="false"/>
          <w:i w:val="false"/>
          <w:color w:val="000000"/>
          <w:sz w:val="28"/>
        </w:rPr>
        <w:t>Наименование заказчика</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Количество присутствовавших членов согласительной комиссии: _____.</w:t>
      </w:r>
    </w:p>
    <w:p>
      <w:pPr>
        <w:spacing w:after="0"/>
        <w:ind w:left="0"/>
        <w:jc w:val="both"/>
      </w:pPr>
      <w:r>
        <w:rPr>
          <w:rFonts w:ascii="Times New Roman"/>
          <w:b w:val="false"/>
          <w:i w:val="false"/>
          <w:color w:val="000000"/>
          <w:sz w:val="28"/>
        </w:rPr>
        <w:t>Результаты голосования членов согласительной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Суть вопроса/ фамилия, имя и отчество (при его наличии) члена согласительной комиссии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членов согласительной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потенциального поставщика из реестра недобросовестных участников закупок (за/против)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в исключении потенциального поставщика из реестра недобросовестных участников закупок (за/против)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Суть вопроса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председателя согласительной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члена согласительной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члена согласительной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68" w:id="3909"/>
      <w:r>
        <w:rPr>
          <w:rFonts w:ascii="Times New Roman"/>
          <w:b w:val="false"/>
          <w:i w:val="false"/>
          <w:color w:val="000000"/>
          <w:sz w:val="28"/>
        </w:rPr>
        <w:t>
      На основании результатов голосования членов согласительной комиссии принято РЕШЕНИЕ:</w:t>
      </w:r>
    </w:p>
    <w:bookmarkEnd w:id="3909"/>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(об исключении потенциального поставщика из реестра недобросовестных</w:t>
      </w:r>
    </w:p>
    <w:p>
      <w:pPr>
        <w:spacing w:after="0"/>
        <w:ind w:left="0"/>
        <w:jc w:val="both"/>
      </w:pPr>
      <w:r>
        <w:rPr>
          <w:rFonts w:ascii="Times New Roman"/>
          <w:b w:val="false"/>
          <w:i w:val="false"/>
          <w:color w:val="000000"/>
          <w:sz w:val="28"/>
        </w:rPr>
        <w:t>участников закупок либо об отказе в исключении потенциального поставщика</w:t>
      </w:r>
    </w:p>
    <w:p>
      <w:pPr>
        <w:spacing w:after="0"/>
        <w:ind w:left="0"/>
        <w:jc w:val="both"/>
      </w:pPr>
      <w:r>
        <w:rPr>
          <w:rFonts w:ascii="Times New Roman"/>
          <w:b w:val="false"/>
          <w:i w:val="false"/>
          <w:color w:val="000000"/>
          <w:sz w:val="28"/>
        </w:rPr>
        <w:t>из реестра недобросовестных участников закупок с обоснованием принятия такого решения)</w:t>
      </w:r>
    </w:p>
    <w:p>
      <w:pPr>
        <w:spacing w:after="0"/>
        <w:ind w:left="0"/>
        <w:jc w:val="both"/>
      </w:pPr>
      <w:r>
        <w:rPr>
          <w:rFonts w:ascii="Times New Roman"/>
          <w:b w:val="false"/>
          <w:i w:val="false"/>
          <w:color w:val="000000"/>
          <w:sz w:val="28"/>
        </w:rPr>
        <w:t>Председатель Согласительной комиссии: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(подпись) фамилия, имя и отчество (при его наличии))</w:t>
      </w:r>
    </w:p>
    <w:p>
      <w:pPr>
        <w:spacing w:after="0"/>
        <w:ind w:left="0"/>
        <w:jc w:val="both"/>
      </w:pPr>
      <w:r>
        <w:rPr>
          <w:rFonts w:ascii="Times New Roman"/>
          <w:b w:val="false"/>
          <w:i w:val="false"/>
          <w:color w:val="000000"/>
          <w:sz w:val="28"/>
        </w:rPr>
        <w:t>Члены Согласительной комиссии: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(подпись) (фамилия, имя и отчество (при его наличии))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(подпись) (фамилия, имя и отчество (при его наличии))</w:t>
      </w:r>
    </w:p>
    <w:p>
      <w:pPr>
        <w:spacing w:after="0"/>
        <w:ind w:left="0"/>
        <w:jc w:val="both"/>
      </w:pPr>
      <w:r>
        <w:rPr>
          <w:rFonts w:ascii="Times New Roman"/>
          <w:b w:val="false"/>
          <w:i w:val="false"/>
          <w:color w:val="000000"/>
          <w:sz w:val="28"/>
        </w:rPr>
        <w:t>Секретарь Согласительной комиссии: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(подпись) (фамилия, имя и отчество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