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18d1" w14:textId="9951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декабря 2021 года № 628. Зарегистрирован в Министерстве юстиции Республики Казахстан 8 декабря 2021 года № 25596.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Специальная экономическая зона "Национальный индустриальный нефтехимический технопарк":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продуктов химической промышленности;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нефтехимической продукции;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прочих текстильных изделий;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производство пластмассовых изделий.".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