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be0c" w14:textId="7c6b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24 мая 2016 года № 217 "Об утверждении Типовых квалификационных характеристик должностей руководителей, специалистов и других служащих организаций нефтегазодобывающей отрасли"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26 ноября 2021 года № 369. Зарегистрирован в Министерстве юстиции Республики Казахстан 8 декабря 2021 года № 25634.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24 мая 2016 года № 217 "Об утверждении Типовых квалификационных характеристик должностей руководителей, специалистов и других служащих организаций нефтегазодобывающей отрасли" (зарегистрирован в Реестре государственной регистрации нормативных правовых актов за № 13884)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квалификационных характеристиках должностей руководителей, специалистов и других служащих организаций нефтегазодобывающей отрасли,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Порядок применения квалификационных характеристик указан в Общих положениях Квалификационного справочника должностей руководителей, специалистов и других служащих, утверждаемых уполномоченным государственным органом по труду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(далее – Квалификационный справочник), и в Правилах разработки, пересмотра,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служащих организаций,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декабря 2015 года № 982 (зарегистрирован в Реестре государственной регистрации нормативных правовых актов за № 12631).";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Должности руководителей";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транспорте в Республике Казахстан";";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Должностные обязанности: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метрологическому обеспечению эксплуатации внедряемых, обслуживаемых, ремонтируемых и поверяемых средств измерений и оборудования;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систематизирует передовой отечественный и зарубежный опыт в области стандартизации, сертификации и метрологии, стандартов, правил и процедур международных организаций по стандартизации, сертификации и метрологии;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разработкой планов технического перевооружения производства, его оснащения средствами измерений, контроля, эталонами единиц величин для проведения поверки и калибровки средств измерений;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проведение поверки и калибровки средств измерений, выполняемых поверочной/калибровочной лабораторией;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периодичность проведения калибровки эталонов единиц величин, аттестации испытательного оборудования в соответствии с требованиями законодательства об обеспечении единства измерений;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аккредитации на право проведения поверки/калибровки средств измерений и аттестации методик выполнения измерений;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метрологический контроль за состоянием и применением средств измерений, эталонов единиц величин в соответствии с требованиями законодательства об обеспечении единства измерений;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работами по метрологической экспертизе технических заданий, конструкторской, технологической документации, проектов стандартов и других нормативно-технических документов;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учет основных показателей, характеризующих состояние метрологической деятельности предприятия, участвует в разработке, внедрении, эксплуатации и совершенствовании автоматизированной системы управления;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анализа претензий к качеству выпускаемой продукции в части метрологического обеспечения;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разработку и внедрение нормативных документов, регламентирующих вопросы метрологического обеспечения, участвует в работах по совершенствованию нормативной базы по метрологическому обеспечению, созданию и ведению справочно-информационного фонда нормативно-технической документации в области метрологического обеспечения;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разработкой планов организационно-технических мероприятий по совершенствованию метрологического обеспечения производства и их реализации, проведением анализа состояния метрологического обеспечения;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разработкой и внедрением средств и методов измерений, проведением испытаний средств измерений, созданием эталонов единиц величин, стандартных образцов, установок и необходимых устройств для метрологического обслуживания средств измерений.";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Кодекс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электроэнергетике";";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фонде национального благосостояния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транспорте в Республике Казахстан";";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Казахстан";";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транспорте в Республике Казахстан";";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транспорте в Республике Казахстан";";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Гражданский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обществах";";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Должности специалистов";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транспорте в Республике Казахстан";";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транспорте в Республике Казахстан";";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Гражданский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Казахстан;";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Гражданский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обществах";";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газе и газоснабжении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газе и газоснабжении";";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информатизации";";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транспорте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"О гражданской защите";";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транспорте в Республике Казахстан";";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охранной деятельности";";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26. Инженер по метрологии";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"161. Должностные обязанности: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сложные измерения величин при анализе точности технологических процессов и разрешает разногласия, возникающие между подразделениями предприятия по вопросам метрологии;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поверки и калибровки средств измерений;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ведение технологической документации персоналом;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графики поверки и калибровки с учетом утвержденных межповерочных и межкалибровочных интервалов, при необходимости разрабатывает рекомендации по их корректировке;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протоколы о нарушении метрологических правил и норм;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системы комплексного регламентированного обслуживания;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выборе средств измерений величин, в определении потребности в средствах измерений и разработке планов внедрения новой измерительной техники, методик выполнения измерений, в выработке технических заданий на разработку необходимых средств измерений, в их экономическом обосновании;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аттестации методик выполнения измерений, в метрологической экспертизе технической документации;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персоналом эксплуатационных инструкций;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 погрешность измерений величин, выполняемых в технологических процессах предприятия;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метрологический контроль в подразделениях предприятия за состоянием и применением средств измерений, за аттестованными методиками выполнения измерений;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комплектации средствами измерения, хранения и поддержания в надлежащем состоянии эталонов единиц величин, стандартных образцов.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нормативные и методические документы системы обеспечения единства измерений, положения по обеспечению единства измерений, относящиеся к поверочной и калибровочной деятельности, метрологическому контролю;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методическое руководство по качеству, приказы и инструкции, регламентирующие работу поверочной/калибровочной лаборатории;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выполнения измерений, контроля и испытаний, в которых используются калибруемые приборы, условия эксплуатации приборов;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эталонов и установок, используемых для калибровки приборов;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распорядка, производственной санитарии, требования пожарной безопасности.";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техническом регулировании";";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отчетности";";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Должности других служащих (технических исполнителей)";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отчетности";".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разработки и добычи нефти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8" w:id="16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9" w:id="16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