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d6cf" w14:textId="edfd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здравоохранения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7 декабря 2021 года № ҚР ДСМ-125. Зарегистрирован в Министерстве юстиции Республики Казахстан 9 декабря 2021 года № 25688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приказов Министерства здравоохранения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здравоохранения Республики Казахстан; </w:t>
      </w:r>
    </w:p>
    <w:bookmarkEnd w:id="4"/>
    <w:bookmarkStart w:name="z9" w:id="5"/>
    <w:p>
      <w:pPr>
        <w:spacing w:after="0"/>
        <w:ind w:left="0"/>
        <w:jc w:val="both"/>
      </w:pPr>
      <w:r>
        <w:rPr>
          <w:rFonts w:ascii="Times New Roman"/>
          <w:b w:val="false"/>
          <w:i w:val="false"/>
          <w:color w:val="000000"/>
          <w:sz w:val="28"/>
        </w:rPr>
        <w:t xml:space="preserve">
      3)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2021 года</w:t>
            </w:r>
            <w:r>
              <w:br/>
            </w:r>
            <w:r>
              <w:rPr>
                <w:rFonts w:ascii="Times New Roman"/>
                <w:b w:val="false"/>
                <w:i w:val="false"/>
                <w:color w:val="000000"/>
                <w:sz w:val="20"/>
              </w:rPr>
              <w:t>№ ҚР ДСМ-125</w:t>
            </w:r>
          </w:p>
        </w:tc>
      </w:tr>
    </w:tbl>
    <w:bookmarkStart w:name="z15" w:id="9"/>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w:t>
      </w:r>
      <w:r>
        <w:br/>
      </w:r>
      <w:r>
        <w:rPr>
          <w:rFonts w:ascii="Times New Roman"/>
          <w:b/>
          <w:i w:val="false"/>
          <w:color w:val="000000"/>
        </w:rPr>
        <w:t>в которые вносятся изменения (далее – Перечень)</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следующие изменения:</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"Предоставление сведений с Центра фтизиопульмонологии "Фтизиатрия", утвержденных в приложением 1 к указанному приказу: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новой редакции:</w:t>
      </w:r>
    </w:p>
    <w:bookmarkStart w:name="z19" w:id="12"/>
    <w:p>
      <w:pPr>
        <w:spacing w:after="0"/>
        <w:ind w:left="0"/>
        <w:jc w:val="both"/>
      </w:pPr>
      <w:r>
        <w:rPr>
          <w:rFonts w:ascii="Times New Roman"/>
          <w:b w:val="false"/>
          <w:i w:val="false"/>
          <w:color w:val="000000"/>
          <w:sz w:val="28"/>
        </w:rPr>
        <w:t>
      "Глава 3. Обжалование решений, действий (бездействия) услугодателя и (или) его должностных лиц по вопросам оказания государственных услуг</w:t>
      </w:r>
    </w:p>
    <w:bookmarkEnd w:id="12"/>
    <w:bookmarkStart w:name="z20" w:id="13"/>
    <w:p>
      <w:pPr>
        <w:spacing w:after="0"/>
        <w:ind w:left="0"/>
        <w:jc w:val="both"/>
      </w:pPr>
      <w:r>
        <w:rPr>
          <w:rFonts w:ascii="Times New Roman"/>
          <w:b w:val="false"/>
          <w:i w:val="false"/>
          <w:color w:val="000000"/>
          <w:sz w:val="28"/>
        </w:rPr>
        <w:t>
      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3"/>
    <w:bookmarkStart w:name="z21" w:id="14"/>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4"/>
    <w:bookmarkStart w:name="z22" w:id="15"/>
    <w:p>
      <w:pPr>
        <w:spacing w:after="0"/>
        <w:ind w:left="0"/>
        <w:jc w:val="both"/>
      </w:pPr>
      <w:r>
        <w:rPr>
          <w:rFonts w:ascii="Times New Roman"/>
          <w:b w:val="false"/>
          <w:i w:val="false"/>
          <w:color w:val="000000"/>
          <w:sz w:val="28"/>
        </w:rPr>
        <w:t>
      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5"/>
    <w:bookmarkStart w:name="z23" w:id="1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6"/>
    <w:bookmarkStart w:name="z24" w:id="17"/>
    <w:p>
      <w:pPr>
        <w:spacing w:after="0"/>
        <w:ind w:left="0"/>
        <w:jc w:val="both"/>
      </w:pPr>
      <w:r>
        <w:rPr>
          <w:rFonts w:ascii="Times New Roman"/>
          <w:b w:val="false"/>
          <w:i w:val="false"/>
          <w:color w:val="000000"/>
          <w:sz w:val="28"/>
        </w:rPr>
        <w:t>
      10.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17"/>
    <w:bookmarkStart w:name="z25" w:id="18"/>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8"/>
    <w:bookmarkStart w:name="z26" w:id="19"/>
    <w:p>
      <w:pPr>
        <w:spacing w:after="0"/>
        <w:ind w:left="0"/>
        <w:jc w:val="both"/>
      </w:pPr>
      <w:r>
        <w:rPr>
          <w:rFonts w:ascii="Times New Roman"/>
          <w:b w:val="false"/>
          <w:i w:val="false"/>
          <w:color w:val="000000"/>
          <w:sz w:val="28"/>
        </w:rPr>
        <w:t>
      11.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9"/>
    <w:bookmarkStart w:name="z27" w:id="20"/>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
    <w:bookmarkStart w:name="z28" w:id="21"/>
    <w:p>
      <w:pPr>
        <w:spacing w:after="0"/>
        <w:ind w:left="0"/>
        <w:jc w:val="both"/>
      </w:pPr>
      <w:r>
        <w:rPr>
          <w:rFonts w:ascii="Times New Roman"/>
          <w:b w:val="false"/>
          <w:i w:val="false"/>
          <w:color w:val="000000"/>
          <w:sz w:val="28"/>
        </w:rPr>
        <w:t>
      12. Если иное не предусмотрено законом, то обращение в суд допускается после обжалования в досудебном порядке.";</w:t>
      </w:r>
    </w:p>
    <w:bookmarkEnd w:id="21"/>
    <w:bookmarkStart w:name="z29"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"Предоставление сведений с Центра психического здоровья "Психиатрия", утвержденных в приложением 2 к указанному приказу: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новой редакции:</w:t>
      </w:r>
    </w:p>
    <w:bookmarkStart w:name="z31" w:id="23"/>
    <w:p>
      <w:pPr>
        <w:spacing w:after="0"/>
        <w:ind w:left="0"/>
        <w:jc w:val="both"/>
      </w:pPr>
      <w:r>
        <w:rPr>
          <w:rFonts w:ascii="Times New Roman"/>
          <w:b w:val="false"/>
          <w:i w:val="false"/>
          <w:color w:val="000000"/>
          <w:sz w:val="28"/>
        </w:rPr>
        <w:t>
      "Глава 3. Обжалование решений, действий (бездействия) услугодателя и (или) его должностных лиц по вопросам оказания государственных услуг</w:t>
      </w:r>
    </w:p>
    <w:bookmarkEnd w:id="23"/>
    <w:bookmarkStart w:name="z32" w:id="24"/>
    <w:p>
      <w:pPr>
        <w:spacing w:after="0"/>
        <w:ind w:left="0"/>
        <w:jc w:val="both"/>
      </w:pPr>
      <w:r>
        <w:rPr>
          <w:rFonts w:ascii="Times New Roman"/>
          <w:b w:val="false"/>
          <w:i w:val="false"/>
          <w:color w:val="000000"/>
          <w:sz w:val="28"/>
        </w:rPr>
        <w:t>
      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4"/>
    <w:bookmarkStart w:name="z33" w:id="25"/>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5"/>
    <w:bookmarkStart w:name="z34" w:id="26"/>
    <w:p>
      <w:pPr>
        <w:spacing w:after="0"/>
        <w:ind w:left="0"/>
        <w:jc w:val="both"/>
      </w:pPr>
      <w:r>
        <w:rPr>
          <w:rFonts w:ascii="Times New Roman"/>
          <w:b w:val="false"/>
          <w:i w:val="false"/>
          <w:color w:val="000000"/>
          <w:sz w:val="28"/>
        </w:rPr>
        <w:t>
      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6"/>
    <w:bookmarkStart w:name="z35" w:id="2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7"/>
    <w:bookmarkStart w:name="z36" w:id="28"/>
    <w:p>
      <w:pPr>
        <w:spacing w:after="0"/>
        <w:ind w:left="0"/>
        <w:jc w:val="both"/>
      </w:pPr>
      <w:r>
        <w:rPr>
          <w:rFonts w:ascii="Times New Roman"/>
          <w:b w:val="false"/>
          <w:i w:val="false"/>
          <w:color w:val="000000"/>
          <w:sz w:val="28"/>
        </w:rPr>
        <w:t>
      10.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8"/>
    <w:bookmarkStart w:name="z37" w:id="29"/>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9"/>
    <w:bookmarkStart w:name="z38" w:id="30"/>
    <w:p>
      <w:pPr>
        <w:spacing w:after="0"/>
        <w:ind w:left="0"/>
        <w:jc w:val="both"/>
      </w:pPr>
      <w:r>
        <w:rPr>
          <w:rFonts w:ascii="Times New Roman"/>
          <w:b w:val="false"/>
          <w:i w:val="false"/>
          <w:color w:val="000000"/>
          <w:sz w:val="28"/>
        </w:rPr>
        <w:t>
      11.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30"/>
    <w:bookmarkStart w:name="z39" w:id="31"/>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1"/>
    <w:bookmarkStart w:name="z40" w:id="32"/>
    <w:p>
      <w:pPr>
        <w:spacing w:after="0"/>
        <w:ind w:left="0"/>
        <w:jc w:val="both"/>
      </w:pPr>
      <w:r>
        <w:rPr>
          <w:rFonts w:ascii="Times New Roman"/>
          <w:b w:val="false"/>
          <w:i w:val="false"/>
          <w:color w:val="000000"/>
          <w:sz w:val="28"/>
        </w:rPr>
        <w:t>
      12. Если иное не предусмотрено законом, то обращение в суд допускается после обжалования в досудебном порядке.";</w:t>
      </w:r>
    </w:p>
    <w:bookmarkEnd w:id="32"/>
    <w:bookmarkStart w:name="z41"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"Предоставление сведений с Центра психического здоровья "Наркология", утвержденных в приложением 3 к указанному приказу: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новой редакции:</w:t>
      </w:r>
    </w:p>
    <w:bookmarkStart w:name="z43" w:id="34"/>
    <w:p>
      <w:pPr>
        <w:spacing w:after="0"/>
        <w:ind w:left="0"/>
        <w:jc w:val="both"/>
      </w:pPr>
      <w:r>
        <w:rPr>
          <w:rFonts w:ascii="Times New Roman"/>
          <w:b w:val="false"/>
          <w:i w:val="false"/>
          <w:color w:val="000000"/>
          <w:sz w:val="28"/>
        </w:rPr>
        <w:t>
      "Глава 3. Обжалование решений, действий (бездействия) услугодателя и (или) его должностных лиц по вопросам оказания государственных услуг:</w:t>
      </w:r>
    </w:p>
    <w:bookmarkEnd w:id="34"/>
    <w:bookmarkStart w:name="z44" w:id="35"/>
    <w:p>
      <w:pPr>
        <w:spacing w:after="0"/>
        <w:ind w:left="0"/>
        <w:jc w:val="both"/>
      </w:pPr>
      <w:r>
        <w:rPr>
          <w:rFonts w:ascii="Times New Roman"/>
          <w:b w:val="false"/>
          <w:i w:val="false"/>
          <w:color w:val="000000"/>
          <w:sz w:val="28"/>
        </w:rPr>
        <w:t>
      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35"/>
    <w:bookmarkStart w:name="z45" w:id="36"/>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36"/>
    <w:bookmarkStart w:name="z46" w:id="37"/>
    <w:p>
      <w:pPr>
        <w:spacing w:after="0"/>
        <w:ind w:left="0"/>
        <w:jc w:val="both"/>
      </w:pPr>
      <w:r>
        <w:rPr>
          <w:rFonts w:ascii="Times New Roman"/>
          <w:b w:val="false"/>
          <w:i w:val="false"/>
          <w:color w:val="000000"/>
          <w:sz w:val="28"/>
        </w:rPr>
        <w:t>
      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7"/>
    <w:bookmarkStart w:name="z47" w:id="3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38"/>
    <w:bookmarkStart w:name="z48" w:id="39"/>
    <w:p>
      <w:pPr>
        <w:spacing w:after="0"/>
        <w:ind w:left="0"/>
        <w:jc w:val="both"/>
      </w:pPr>
      <w:r>
        <w:rPr>
          <w:rFonts w:ascii="Times New Roman"/>
          <w:b w:val="false"/>
          <w:i w:val="false"/>
          <w:color w:val="000000"/>
          <w:sz w:val="28"/>
        </w:rPr>
        <w:t>
      10.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39"/>
    <w:bookmarkStart w:name="z49" w:id="40"/>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40"/>
    <w:bookmarkStart w:name="z50" w:id="41"/>
    <w:p>
      <w:pPr>
        <w:spacing w:after="0"/>
        <w:ind w:left="0"/>
        <w:jc w:val="both"/>
      </w:pPr>
      <w:r>
        <w:rPr>
          <w:rFonts w:ascii="Times New Roman"/>
          <w:b w:val="false"/>
          <w:i w:val="false"/>
          <w:color w:val="000000"/>
          <w:sz w:val="28"/>
        </w:rPr>
        <w:t>
      11.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41"/>
    <w:bookmarkStart w:name="z51" w:id="42"/>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42"/>
    <w:bookmarkStart w:name="z52" w:id="43"/>
    <w:p>
      <w:pPr>
        <w:spacing w:after="0"/>
        <w:ind w:left="0"/>
        <w:jc w:val="both"/>
      </w:pPr>
      <w:r>
        <w:rPr>
          <w:rFonts w:ascii="Times New Roman"/>
          <w:b w:val="false"/>
          <w:i w:val="false"/>
          <w:color w:val="000000"/>
          <w:sz w:val="28"/>
        </w:rPr>
        <w:t>
      12. Если иное не предусмотрено законом, то обращение в суд допускается после обжалования в досудебном порядке.".</w:t>
      </w:r>
    </w:p>
    <w:bookmarkEnd w:id="43"/>
    <w:bookmarkStart w:name="z53" w:id="44"/>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сентября 2020 года № ҚР ДСМ-102/2020 "Об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21216), следующее изменение:</w:t>
      </w:r>
    </w:p>
    <w:bookmarkEnd w:id="44"/>
    <w:bookmarkStart w:name="z54"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утвержденных указанным приказом:</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6" w:id="46"/>
    <w:p>
      <w:pPr>
        <w:spacing w:after="0"/>
        <w:ind w:left="0"/>
        <w:jc w:val="both"/>
      </w:pPr>
      <w:r>
        <w:rPr>
          <w:rFonts w:ascii="Times New Roman"/>
          <w:b w:val="false"/>
          <w:i w:val="false"/>
          <w:color w:val="000000"/>
          <w:sz w:val="28"/>
        </w:rPr>
        <w:t xml:space="preserve">
      "6. Прием доноров осуществляется на основании документов, удостоверяющих личность, либо электронного документа из сервиса цифровых документов (для идентификации)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или документов воинского учета для военнослужащих срочной службы.".</w:t>
      </w:r>
    </w:p>
    <w:bookmarkEnd w:id="46"/>
    <w:bookmarkStart w:name="z57" w:id="4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 следующие изменения:</w:t>
      </w:r>
    </w:p>
    <w:bookmarkEnd w:id="47"/>
    <w:bookmarkStart w:name="z58"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периодичности проведения обязательных медицинских осмотров и оказания государственной услуги "Прохождение предварительных обязательных медицинских осмотров", утвержденных приложением 2 к указанному приказу: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60" w:id="49"/>
    <w:p>
      <w:pPr>
        <w:spacing w:after="0"/>
        <w:ind w:left="0"/>
        <w:jc w:val="both"/>
      </w:pPr>
      <w:r>
        <w:rPr>
          <w:rFonts w:ascii="Times New Roman"/>
          <w:b w:val="false"/>
          <w:i w:val="false"/>
          <w:color w:val="000000"/>
          <w:sz w:val="28"/>
        </w:rPr>
        <w:t>
      "38. Журнал ведется на бумажном носителе, страницы которого должны быть прошнурованы, пронумерованы,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Журнала, в электронном виде внесенные в них сведения заверяются электронной цифровой подписью.";</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новой редакции:</w:t>
      </w:r>
    </w:p>
    <w:bookmarkStart w:name="z62" w:id="50"/>
    <w:p>
      <w:pPr>
        <w:spacing w:after="0"/>
        <w:ind w:left="0"/>
        <w:jc w:val="both"/>
      </w:pPr>
      <w:r>
        <w:rPr>
          <w:rFonts w:ascii="Times New Roman"/>
          <w:b w:val="false"/>
          <w:i w:val="false"/>
          <w:color w:val="000000"/>
          <w:sz w:val="28"/>
        </w:rPr>
        <w:t>
      "Глава 4. Порядок обжалования решений, действий (бездействия) услугодателя и (или) его должностных лиц по вопросам оказания государственной услуги</w:t>
      </w:r>
    </w:p>
    <w:bookmarkEnd w:id="50"/>
    <w:bookmarkStart w:name="z63" w:id="51"/>
    <w:p>
      <w:pPr>
        <w:spacing w:after="0"/>
        <w:ind w:left="0"/>
        <w:jc w:val="both"/>
      </w:pPr>
      <w:r>
        <w:rPr>
          <w:rFonts w:ascii="Times New Roman"/>
          <w:b w:val="false"/>
          <w:i w:val="false"/>
          <w:color w:val="000000"/>
          <w:sz w:val="28"/>
        </w:rPr>
        <w:t>
      47.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51"/>
    <w:bookmarkStart w:name="z64" w:id="52"/>
    <w:p>
      <w:pPr>
        <w:spacing w:after="0"/>
        <w:ind w:left="0"/>
        <w:jc w:val="both"/>
      </w:pPr>
      <w:r>
        <w:rPr>
          <w:rFonts w:ascii="Times New Roman"/>
          <w:b w:val="false"/>
          <w:i w:val="false"/>
          <w:color w:val="000000"/>
          <w:sz w:val="28"/>
        </w:rPr>
        <w:t xml:space="preserve">
      48.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52"/>
    <w:bookmarkStart w:name="z65" w:id="53"/>
    <w:p>
      <w:pPr>
        <w:spacing w:after="0"/>
        <w:ind w:left="0"/>
        <w:jc w:val="both"/>
      </w:pPr>
      <w:r>
        <w:rPr>
          <w:rFonts w:ascii="Times New Roman"/>
          <w:b w:val="false"/>
          <w:i w:val="false"/>
          <w:color w:val="000000"/>
          <w:sz w:val="28"/>
        </w:rPr>
        <w:t>
      49.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3"/>
    <w:bookmarkStart w:name="z66" w:id="5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54"/>
    <w:bookmarkStart w:name="z67" w:id="55"/>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55"/>
    <w:bookmarkStart w:name="z68" w:id="56"/>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56"/>
    <w:bookmarkStart w:name="z69" w:id="57"/>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57"/>
    <w:bookmarkStart w:name="z70" w:id="58"/>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58"/>
    <w:bookmarkStart w:name="z71" w:id="59"/>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Правилам и периодичности проведения обязательных медицинских осмотров и оказания государственной услуги "Прохождение предварительных обязательных медицинских осмотров" изложить в следующей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73" w:id="6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октября 2020 года № ҚР ДСМ-140/2020 "Об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 (зарегистрирован в Реестре государственной регистрации нормативных правовых актов под № 21478), следующие изменения:</w:t>
      </w:r>
    </w:p>
    <w:bookmarkEnd w:id="60"/>
    <w:bookmarkStart w:name="z74"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заготовки, переработки, контроля качества, хранения, реализации крови, ее компонентов, утвержденных приложением 2 к указанному приказу: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6" w:id="62"/>
    <w:p>
      <w:pPr>
        <w:spacing w:after="0"/>
        <w:ind w:left="0"/>
        <w:jc w:val="both"/>
      </w:pPr>
      <w:r>
        <w:rPr>
          <w:rFonts w:ascii="Times New Roman"/>
          <w:b w:val="false"/>
          <w:i w:val="false"/>
          <w:color w:val="000000"/>
          <w:sz w:val="28"/>
        </w:rPr>
        <w:t>
      "4. Донация крови и ее компонентов, в организациях здравоохранения, осуществляющих деятельность в сфере службы крови (стационаре) или в выездных условиях, осуществляется донором при наличии документов, удостоверяющих личность, либо электронного документа из сервиса цифровых документов (для идентификации), или документа воинского учета для военнослужащих срочной службы, карты донора с допуском врача, указанием вида и объема донации крови и ее компонентов.</w:t>
      </w:r>
    </w:p>
    <w:bookmarkEnd w:id="62"/>
    <w:bookmarkStart w:name="z77" w:id="63"/>
    <w:p>
      <w:pPr>
        <w:spacing w:after="0"/>
        <w:ind w:left="0"/>
        <w:jc w:val="both"/>
      </w:pPr>
      <w:r>
        <w:rPr>
          <w:rFonts w:ascii="Times New Roman"/>
          <w:b w:val="false"/>
          <w:i w:val="false"/>
          <w:color w:val="000000"/>
          <w:sz w:val="28"/>
        </w:rPr>
        <w:t>
      Источниками данных для принятия решения о возможности осуществления донорской функции являются:</w:t>
      </w:r>
    </w:p>
    <w:bookmarkEnd w:id="63"/>
    <w:bookmarkStart w:name="z78" w:id="64"/>
    <w:p>
      <w:pPr>
        <w:spacing w:after="0"/>
        <w:ind w:left="0"/>
        <w:jc w:val="both"/>
      </w:pPr>
      <w:r>
        <w:rPr>
          <w:rFonts w:ascii="Times New Roman"/>
          <w:b w:val="false"/>
          <w:i w:val="false"/>
          <w:color w:val="000000"/>
          <w:sz w:val="28"/>
        </w:rPr>
        <w:t>
      1) электронная база данных о донорах и лицах, не подлежащих донорству крови и ее компонентов;</w:t>
      </w:r>
    </w:p>
    <w:bookmarkEnd w:id="64"/>
    <w:bookmarkStart w:name="z79" w:id="65"/>
    <w:p>
      <w:pPr>
        <w:spacing w:after="0"/>
        <w:ind w:left="0"/>
        <w:jc w:val="both"/>
      </w:pPr>
      <w:r>
        <w:rPr>
          <w:rFonts w:ascii="Times New Roman"/>
          <w:b w:val="false"/>
          <w:i w:val="false"/>
          <w:color w:val="000000"/>
          <w:sz w:val="28"/>
        </w:rPr>
        <w:t>
      2) анкета донора крови и ее компонентов;</w:t>
      </w:r>
    </w:p>
    <w:bookmarkEnd w:id="65"/>
    <w:bookmarkStart w:name="z80" w:id="66"/>
    <w:p>
      <w:pPr>
        <w:spacing w:after="0"/>
        <w:ind w:left="0"/>
        <w:jc w:val="both"/>
      </w:pPr>
      <w:r>
        <w:rPr>
          <w:rFonts w:ascii="Times New Roman"/>
          <w:b w:val="false"/>
          <w:i w:val="false"/>
          <w:color w:val="000000"/>
          <w:sz w:val="28"/>
        </w:rPr>
        <w:t>
      3) предварительное лабораторное обследование;</w:t>
      </w:r>
    </w:p>
    <w:bookmarkEnd w:id="66"/>
    <w:bookmarkStart w:name="z81" w:id="67"/>
    <w:p>
      <w:pPr>
        <w:spacing w:after="0"/>
        <w:ind w:left="0"/>
        <w:jc w:val="both"/>
      </w:pPr>
      <w:r>
        <w:rPr>
          <w:rFonts w:ascii="Times New Roman"/>
          <w:b w:val="false"/>
          <w:i w:val="false"/>
          <w:color w:val="000000"/>
          <w:sz w:val="28"/>
        </w:rPr>
        <w:t>
      4) врачебный осмотр.";</w:t>
      </w:r>
    </w:p>
    <w:bookmarkEnd w:id="67"/>
    <w:bookmarkStart w:name="z82" w:id="68"/>
    <w:p>
      <w:pPr>
        <w:spacing w:after="0"/>
        <w:ind w:left="0"/>
        <w:jc w:val="both"/>
      </w:pPr>
      <w:r>
        <w:rPr>
          <w:rFonts w:ascii="Times New Roman"/>
          <w:b w:val="false"/>
          <w:i w:val="false"/>
          <w:color w:val="000000"/>
          <w:sz w:val="28"/>
        </w:rPr>
        <w:t>
      часть вторую пункта 6 изложить в следующей редакции:</w:t>
      </w:r>
    </w:p>
    <w:bookmarkEnd w:id="68"/>
    <w:bookmarkStart w:name="z83" w:id="69"/>
    <w:p>
      <w:pPr>
        <w:spacing w:after="0"/>
        <w:ind w:left="0"/>
        <w:jc w:val="both"/>
      </w:pPr>
      <w:r>
        <w:rPr>
          <w:rFonts w:ascii="Times New Roman"/>
          <w:b w:val="false"/>
          <w:i w:val="false"/>
          <w:color w:val="000000"/>
          <w:sz w:val="28"/>
        </w:rPr>
        <w:t>
      "В зале донации, независимо от ее вида, производится идентификация донора путем его опроса на соответствие данных карты донора и документа, удостоверяющего личность, либо электронного документа из сервиса цифровых документов (для идентификации) и подготовка к забору крови и ее компонентов.";</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9 изложить в следующей редакции:</w:t>
      </w:r>
    </w:p>
    <w:bookmarkStart w:name="z85" w:id="70"/>
    <w:p>
      <w:pPr>
        <w:spacing w:after="0"/>
        <w:ind w:left="0"/>
        <w:jc w:val="both"/>
      </w:pPr>
      <w:r>
        <w:rPr>
          <w:rFonts w:ascii="Times New Roman"/>
          <w:b w:val="false"/>
          <w:i w:val="false"/>
          <w:color w:val="000000"/>
          <w:sz w:val="28"/>
        </w:rPr>
        <w:t>
      "1) идентифицируется повторно донор, проверяется совпадение его персональных данных и документа, удостоверяющего личность, либо электронного документа донора из сервиса цифровых документов (для идентификации), а также данных на этикетке гемакона и пробирках;".</w:t>
      </w:r>
    </w:p>
    <w:bookmarkEnd w:id="70"/>
    <w:bookmarkStart w:name="z86" w:id="7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ДСМ-172/2020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(зарегистрирован в Реестре государственной регистрации нормативных правовых актов под № 21557), следующие изменения:</w:t>
      </w:r>
    </w:p>
    <w:bookmarkEnd w:id="71"/>
    <w:bookmarkStart w:name="z87"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утвержденных приложением 1 к указанному приказу:</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9" w:id="73"/>
    <w:p>
      <w:pPr>
        <w:spacing w:after="0"/>
        <w:ind w:left="0"/>
        <w:jc w:val="both"/>
      </w:pPr>
      <w:r>
        <w:rPr>
          <w:rFonts w:ascii="Times New Roman"/>
          <w:b w:val="false"/>
          <w:i w:val="false"/>
          <w:color w:val="000000"/>
          <w:sz w:val="28"/>
        </w:rPr>
        <w:t>
      "5. Состав Комиссии утверждается руководителем медицинской организации. В состав комиссии включаются: врач участковый или врач общей врачебной практики, психиатр, офтальмолог и отоларинголог. При отсутствии в штате медицинской комиссии указанных специалистов, в состав комиссии включаются специалисты соответствующего профиля по согласованию с руководителями медицинских организаций.</w:t>
      </w:r>
    </w:p>
    <w:bookmarkEnd w:id="73"/>
    <w:bookmarkStart w:name="z90" w:id="74"/>
    <w:p>
      <w:pPr>
        <w:spacing w:after="0"/>
        <w:ind w:left="0"/>
        <w:jc w:val="both"/>
      </w:pPr>
      <w:r>
        <w:rPr>
          <w:rFonts w:ascii="Times New Roman"/>
          <w:b w:val="false"/>
          <w:i w:val="false"/>
          <w:color w:val="000000"/>
          <w:sz w:val="28"/>
        </w:rPr>
        <w:t>
      Председателем Комиссии назначается заместитель руководителя медицинской организации по лечебной работе.";</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2" w:id="75"/>
    <w:p>
      <w:pPr>
        <w:spacing w:after="0"/>
        <w:ind w:left="0"/>
        <w:jc w:val="both"/>
      </w:pPr>
      <w:r>
        <w:rPr>
          <w:rFonts w:ascii="Times New Roman"/>
          <w:b w:val="false"/>
          <w:i w:val="false"/>
          <w:color w:val="000000"/>
          <w:sz w:val="28"/>
        </w:rPr>
        <w:t>
      "8. Вопрос о допуске к управлению лиц, состоящих (или не состоящих) на учете в организации,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исследования, решают врачебно-консультативные комиссии организаций, оказывающих медицинскую помощь в области психического здоровья с обязательным указанием срока повторного медицинского осмотра, не менее чем через один год.";</w:t>
      </w:r>
    </w:p>
    <w:bookmarkEnd w:id="75"/>
    <w:bookmarkStart w:name="z93" w:id="7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 </w:t>
      </w:r>
    </w:p>
    <w:bookmarkEnd w:id="76"/>
    <w:bookmarkStart w:name="z94" w:id="77"/>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новой редакции:</w:t>
      </w:r>
    </w:p>
    <w:bookmarkStart w:name="z96" w:id="78"/>
    <w:p>
      <w:pPr>
        <w:spacing w:after="0"/>
        <w:ind w:left="0"/>
        <w:jc w:val="both"/>
      </w:pPr>
      <w:r>
        <w:rPr>
          <w:rFonts w:ascii="Times New Roman"/>
          <w:b w:val="false"/>
          <w:i w:val="false"/>
          <w:color w:val="000000"/>
          <w:sz w:val="28"/>
        </w:rPr>
        <w:t>
      "Глава 4. Порядок обжалования решений, действий (бездействия) услугодателя и (или) его должностных лиц по вопросам оказания государственной услуги</w:t>
      </w:r>
    </w:p>
    <w:bookmarkEnd w:id="78"/>
    <w:bookmarkStart w:name="z97" w:id="79"/>
    <w:p>
      <w:pPr>
        <w:spacing w:after="0"/>
        <w:ind w:left="0"/>
        <w:jc w:val="both"/>
      </w:pPr>
      <w:r>
        <w:rPr>
          <w:rFonts w:ascii="Times New Roman"/>
          <w:b w:val="false"/>
          <w:i w:val="false"/>
          <w:color w:val="000000"/>
          <w:sz w:val="28"/>
        </w:rPr>
        <w:t>
      19.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79"/>
    <w:bookmarkStart w:name="z98" w:id="80"/>
    <w:p>
      <w:pPr>
        <w:spacing w:after="0"/>
        <w:ind w:left="0"/>
        <w:jc w:val="both"/>
      </w:pPr>
      <w:r>
        <w:rPr>
          <w:rFonts w:ascii="Times New Roman"/>
          <w:b w:val="false"/>
          <w:i w:val="false"/>
          <w:color w:val="000000"/>
          <w:sz w:val="28"/>
        </w:rPr>
        <w:t xml:space="preserve">
      20.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80"/>
    <w:bookmarkStart w:name="z99" w:id="81"/>
    <w:p>
      <w:pPr>
        <w:spacing w:after="0"/>
        <w:ind w:left="0"/>
        <w:jc w:val="both"/>
      </w:pPr>
      <w:r>
        <w:rPr>
          <w:rFonts w:ascii="Times New Roman"/>
          <w:b w:val="false"/>
          <w:i w:val="false"/>
          <w:color w:val="000000"/>
          <w:sz w:val="28"/>
        </w:rPr>
        <w:t>
      21.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81"/>
    <w:bookmarkStart w:name="z100" w:id="8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82"/>
    <w:bookmarkStart w:name="z101" w:id="83"/>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83"/>
    <w:bookmarkStart w:name="z102" w:id="84"/>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84"/>
    <w:bookmarkStart w:name="z103" w:id="85"/>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85"/>
    <w:bookmarkStart w:name="z104" w:id="86"/>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86"/>
    <w:bookmarkStart w:name="z105" w:id="87"/>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следующей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07" w:id="88"/>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 следующие изменения:</w:t>
      </w:r>
    </w:p>
    <w:bookmarkEnd w:id="88"/>
    <w:bookmarkStart w:name="z108"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прикрепления физических лиц к организациям здравоохранения, оказывающим первичную медико-санитарную помощь, утвержденных приложением 1 к указанному приказу: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10" w:id="90"/>
    <w:p>
      <w:pPr>
        <w:spacing w:after="0"/>
        <w:ind w:left="0"/>
        <w:jc w:val="both"/>
      </w:pPr>
      <w:r>
        <w:rPr>
          <w:rFonts w:ascii="Times New Roman"/>
          <w:b w:val="false"/>
          <w:i w:val="false"/>
          <w:color w:val="000000"/>
          <w:sz w:val="28"/>
        </w:rPr>
        <w:t>
      "2. Основные понятия, используемые в настоящих Правилах:</w:t>
      </w:r>
    </w:p>
    <w:bookmarkEnd w:id="90"/>
    <w:bookmarkStart w:name="z111" w:id="91"/>
    <w:p>
      <w:pPr>
        <w:spacing w:after="0"/>
        <w:ind w:left="0"/>
        <w:jc w:val="both"/>
      </w:pPr>
      <w:r>
        <w:rPr>
          <w:rFonts w:ascii="Times New Roman"/>
          <w:b w:val="false"/>
          <w:i w:val="false"/>
          <w:color w:val="000000"/>
          <w:sz w:val="28"/>
        </w:rPr>
        <w:t>
      1) административно-территориальная единица – село, поселок, сельский округ, район в городе, город, район, область;</w:t>
      </w:r>
    </w:p>
    <w:bookmarkEnd w:id="91"/>
    <w:bookmarkStart w:name="z112" w:id="92"/>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92"/>
    <w:bookmarkStart w:name="z113" w:id="93"/>
    <w:p>
      <w:pPr>
        <w:spacing w:after="0"/>
        <w:ind w:left="0"/>
        <w:jc w:val="both"/>
      </w:pPr>
      <w:r>
        <w:rPr>
          <w:rFonts w:ascii="Times New Roman"/>
          <w:b w:val="false"/>
          <w:i w:val="false"/>
          <w:color w:val="000000"/>
          <w:sz w:val="28"/>
        </w:rPr>
        <w:t>
      3) ребенок (дети) – лицо, не достигшее восемнадцатилетнего возраста (совершеннолетия);</w:t>
      </w:r>
    </w:p>
    <w:bookmarkEnd w:id="93"/>
    <w:bookmarkStart w:name="z114" w:id="94"/>
    <w:p>
      <w:pPr>
        <w:spacing w:after="0"/>
        <w:ind w:left="0"/>
        <w:jc w:val="both"/>
      </w:pPr>
      <w:r>
        <w:rPr>
          <w:rFonts w:ascii="Times New Roman"/>
          <w:b w:val="false"/>
          <w:i w:val="false"/>
          <w:color w:val="000000"/>
          <w:sz w:val="28"/>
        </w:rPr>
        <w:t>
      4)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94"/>
    <w:bookmarkStart w:name="z115" w:id="95"/>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5"/>
    <w:bookmarkStart w:name="z116" w:id="96"/>
    <w:p>
      <w:pPr>
        <w:spacing w:after="0"/>
        <w:ind w:left="0"/>
        <w:jc w:val="both"/>
      </w:pPr>
      <w:r>
        <w:rPr>
          <w:rFonts w:ascii="Times New Roman"/>
          <w:b w:val="false"/>
          <w:i w:val="false"/>
          <w:color w:val="000000"/>
          <w:sz w:val="28"/>
        </w:rPr>
        <w:t>
      6) трудящийся мигрант – лицо, являющееся гражданином государства-члена Евразийского экономического союза, законно находящееся и на законном основании осуществляющее трудовую деятельность на территории трудоустройства, гражданином которого оно не является и в котором постоянно не проживает;</w:t>
      </w:r>
    </w:p>
    <w:bookmarkEnd w:id="96"/>
    <w:bookmarkStart w:name="z117" w:id="97"/>
    <w:p>
      <w:pPr>
        <w:spacing w:after="0"/>
        <w:ind w:left="0"/>
        <w:jc w:val="both"/>
      </w:pPr>
      <w:r>
        <w:rPr>
          <w:rFonts w:ascii="Times New Roman"/>
          <w:b w:val="false"/>
          <w:i w:val="false"/>
          <w:color w:val="000000"/>
          <w:sz w:val="28"/>
        </w:rPr>
        <w:t xml:space="preserve">
      7)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w:t>
      </w:r>
    </w:p>
    <w:bookmarkEnd w:id="97"/>
    <w:bookmarkStart w:name="z118" w:id="98"/>
    <w:p>
      <w:pPr>
        <w:spacing w:after="0"/>
        <w:ind w:left="0"/>
        <w:jc w:val="both"/>
      </w:pPr>
      <w:r>
        <w:rPr>
          <w:rFonts w:ascii="Times New Roman"/>
          <w:b w:val="false"/>
          <w:i w:val="false"/>
          <w:color w:val="000000"/>
          <w:sz w:val="28"/>
        </w:rPr>
        <w:t>
      8) вновь вводимый объект здравоохранения, оказывающий ПМСП (далее – вновь вводимый объект здравоохранения) – объект ПМСП,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w:t>
      </w:r>
    </w:p>
    <w:bookmarkEnd w:id="98"/>
    <w:bookmarkStart w:name="z119" w:id="99"/>
    <w:p>
      <w:pPr>
        <w:spacing w:after="0"/>
        <w:ind w:left="0"/>
        <w:jc w:val="both"/>
      </w:pPr>
      <w:r>
        <w:rPr>
          <w:rFonts w:ascii="Times New Roman"/>
          <w:b w:val="false"/>
          <w:i w:val="false"/>
          <w:color w:val="000000"/>
          <w:sz w:val="28"/>
        </w:rPr>
        <w:t>
      9)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bookmarkEnd w:id="99"/>
    <w:bookmarkStart w:name="z120" w:id="100"/>
    <w:p>
      <w:pPr>
        <w:spacing w:after="0"/>
        <w:ind w:left="0"/>
        <w:jc w:val="both"/>
      </w:pPr>
      <w:r>
        <w:rPr>
          <w:rFonts w:ascii="Times New Roman"/>
          <w:b w:val="false"/>
          <w:i w:val="false"/>
          <w:color w:val="000000"/>
          <w:sz w:val="28"/>
        </w:rPr>
        <w:t>
      10) застрахованный – лицо, в отношении которого осуществляется добровольное медицинское страхование;</w:t>
      </w:r>
    </w:p>
    <w:bookmarkEnd w:id="100"/>
    <w:bookmarkStart w:name="z121" w:id="101"/>
    <w:p>
      <w:pPr>
        <w:spacing w:after="0"/>
        <w:ind w:left="0"/>
        <w:jc w:val="both"/>
      </w:pPr>
      <w:r>
        <w:rPr>
          <w:rFonts w:ascii="Times New Roman"/>
          <w:b w:val="false"/>
          <w:i w:val="false"/>
          <w:color w:val="000000"/>
          <w:sz w:val="28"/>
        </w:rPr>
        <w:t>
      11)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01"/>
    <w:bookmarkStart w:name="z122" w:id="102"/>
    <w:p>
      <w:pPr>
        <w:spacing w:after="0"/>
        <w:ind w:left="0"/>
        <w:jc w:val="both"/>
      </w:pPr>
      <w:r>
        <w:rPr>
          <w:rFonts w:ascii="Times New Roman"/>
          <w:b w:val="false"/>
          <w:i w:val="false"/>
          <w:color w:val="000000"/>
          <w:sz w:val="28"/>
        </w:rPr>
        <w:t>
      12)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4" w:id="103"/>
    <w:p>
      <w:pPr>
        <w:spacing w:after="0"/>
        <w:ind w:left="0"/>
        <w:jc w:val="both"/>
      </w:pPr>
      <w:r>
        <w:rPr>
          <w:rFonts w:ascii="Times New Roman"/>
          <w:b w:val="false"/>
          <w:i w:val="false"/>
          <w:color w:val="000000"/>
          <w:sz w:val="28"/>
        </w:rPr>
        <w:t>
      "5. Дети, проживающие в домах ребенка, интернатах, специализированных организациях для детей, а также лица, проживающие в медико-социальных организациях,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(далее – приказ о распределении).</w:t>
      </w:r>
    </w:p>
    <w:bookmarkEnd w:id="103"/>
    <w:bookmarkStart w:name="z125" w:id="104"/>
    <w:p>
      <w:pPr>
        <w:spacing w:after="0"/>
        <w:ind w:left="0"/>
        <w:jc w:val="both"/>
      </w:pPr>
      <w:r>
        <w:rPr>
          <w:rFonts w:ascii="Times New Roman"/>
          <w:b w:val="false"/>
          <w:i w:val="false"/>
          <w:color w:val="000000"/>
          <w:sz w:val="28"/>
        </w:rPr>
        <w:t>
      Прикрепление лиц, содержащихся в учреждениях уголовно-исполнительной системы, осуществляется на основании решения управлений здравоохранения областей, городов республиканского значения и столицы,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приложением копии документов, удостоверяющих личность, либо электронного документа из сервиса цифровых документов (для идентификации). При отсутствии документа, удостоверяющего личность, либо электронного документа из сервиса цифровых документов (для идентификации) прилагается копия регистрационного свидетельства (ИИН).";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127" w:id="105"/>
    <w:p>
      <w:pPr>
        <w:spacing w:after="0"/>
        <w:ind w:left="0"/>
        <w:jc w:val="both"/>
      </w:pPr>
      <w:r>
        <w:rPr>
          <w:rFonts w:ascii="Times New Roman"/>
          <w:b w:val="false"/>
          <w:i w:val="false"/>
          <w:color w:val="000000"/>
          <w:sz w:val="28"/>
        </w:rPr>
        <w:t>
      "9-1. Прикрепление в рамках ДМС иностранцев и (или) лиц без гражданства, временно пребывающих на территории Республики Казахстан, лиц, ищущих убежище, к организации ПМСП осуществляется на основе договора ДМС, заявления произвольной формы на казахском или русском языке и документа, удостоверяющего личность (заграничный паспорт), в любое календарное время в соответствии с графиком работы организации ПМСП.</w:t>
      </w:r>
    </w:p>
    <w:bookmarkEnd w:id="105"/>
    <w:bookmarkStart w:name="z128" w:id="106"/>
    <w:p>
      <w:pPr>
        <w:spacing w:after="0"/>
        <w:ind w:left="0"/>
        <w:jc w:val="both"/>
      </w:pPr>
      <w:r>
        <w:rPr>
          <w:rFonts w:ascii="Times New Roman"/>
          <w:b w:val="false"/>
          <w:i w:val="false"/>
          <w:color w:val="000000"/>
          <w:sz w:val="28"/>
        </w:rPr>
        <w:t xml:space="preserve">
      Документом, свидетельствующим о прикреплении в рамках ДМС иностранцев и (или) лиц без гражданства, временно пребывающих на территории Республики Казахстан, лиц, ищущих убежище, к организации ПМСП является талон прикрепления к медицинской организации по форме № 064/у,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Талон прикрепления выдается медицинским регистратором медицинской организации.</w:t>
      </w:r>
    </w:p>
    <w:bookmarkEnd w:id="106"/>
    <w:bookmarkStart w:name="z129" w:id="107"/>
    <w:p>
      <w:pPr>
        <w:spacing w:after="0"/>
        <w:ind w:left="0"/>
        <w:jc w:val="both"/>
      </w:pPr>
      <w:r>
        <w:rPr>
          <w:rFonts w:ascii="Times New Roman"/>
          <w:b w:val="false"/>
          <w:i w:val="false"/>
          <w:color w:val="000000"/>
          <w:sz w:val="28"/>
        </w:rPr>
        <w:t>
      Прикрепление к организации ПМСП осуществляется на срок действия договора ДМС.</w:t>
      </w:r>
    </w:p>
    <w:bookmarkEnd w:id="107"/>
    <w:bookmarkStart w:name="z130" w:id="108"/>
    <w:p>
      <w:pPr>
        <w:spacing w:after="0"/>
        <w:ind w:left="0"/>
        <w:jc w:val="both"/>
      </w:pPr>
      <w:r>
        <w:rPr>
          <w:rFonts w:ascii="Times New Roman"/>
          <w:b w:val="false"/>
          <w:i w:val="false"/>
          <w:color w:val="000000"/>
          <w:sz w:val="28"/>
        </w:rPr>
        <w:t xml:space="preserve">
      Организации ПМСП осуществляют прикрепление при личном обращении застрахованного или обращении страховой организации, с которым заключен договор ДМС. </w:t>
      </w:r>
    </w:p>
    <w:bookmarkEnd w:id="108"/>
    <w:bookmarkStart w:name="z131" w:id="109"/>
    <w:p>
      <w:pPr>
        <w:spacing w:after="0"/>
        <w:ind w:left="0"/>
        <w:jc w:val="both"/>
      </w:pPr>
      <w:r>
        <w:rPr>
          <w:rFonts w:ascii="Times New Roman"/>
          <w:b w:val="false"/>
          <w:i w:val="false"/>
          <w:color w:val="000000"/>
          <w:sz w:val="28"/>
        </w:rPr>
        <w:t>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w:t>
      </w:r>
    </w:p>
    <w:bookmarkEnd w:id="109"/>
    <w:bookmarkStart w:name="z132" w:id="110"/>
    <w:p>
      <w:pPr>
        <w:spacing w:after="0"/>
        <w:ind w:left="0"/>
        <w:jc w:val="both"/>
      </w:pPr>
      <w:r>
        <w:rPr>
          <w:rFonts w:ascii="Times New Roman"/>
          <w:b w:val="false"/>
          <w:i w:val="false"/>
          <w:color w:val="000000"/>
          <w:sz w:val="28"/>
        </w:rPr>
        <w:t>
      Прикрепление лиц, не достигших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следующей редакции:</w:t>
      </w:r>
    </w:p>
    <w:bookmarkStart w:name="z134" w:id="111"/>
    <w:p>
      <w:pPr>
        <w:spacing w:after="0"/>
        <w:ind w:left="0"/>
        <w:jc w:val="both"/>
      </w:pPr>
      <w:r>
        <w:rPr>
          <w:rFonts w:ascii="Times New Roman"/>
          <w:b w:val="false"/>
          <w:i w:val="false"/>
          <w:color w:val="000000"/>
          <w:sz w:val="28"/>
        </w:rPr>
        <w:t>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11"/>
    <w:bookmarkStart w:name="z135" w:id="112"/>
    <w:p>
      <w:pPr>
        <w:spacing w:after="0"/>
        <w:ind w:left="0"/>
        <w:jc w:val="both"/>
      </w:pPr>
      <w:r>
        <w:rPr>
          <w:rFonts w:ascii="Times New Roman"/>
          <w:b w:val="false"/>
          <w:i w:val="false"/>
          <w:color w:val="000000"/>
          <w:sz w:val="28"/>
        </w:rPr>
        <w:t>
      18.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12"/>
    <w:bookmarkStart w:name="z136" w:id="11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13"/>
    <w:bookmarkStart w:name="z137" w:id="114"/>
    <w:p>
      <w:pPr>
        <w:spacing w:after="0"/>
        <w:ind w:left="0"/>
        <w:jc w:val="both"/>
      </w:pPr>
      <w:r>
        <w:rPr>
          <w:rFonts w:ascii="Times New Roman"/>
          <w:b w:val="false"/>
          <w:i w:val="false"/>
          <w:color w:val="000000"/>
          <w:sz w:val="28"/>
        </w:rPr>
        <w:t>
      19.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14"/>
    <w:bookmarkStart w:name="z138" w:id="11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15"/>
    <w:bookmarkStart w:name="z139" w:id="116"/>
    <w:p>
      <w:pPr>
        <w:spacing w:after="0"/>
        <w:ind w:left="0"/>
        <w:jc w:val="both"/>
      </w:pPr>
      <w:r>
        <w:rPr>
          <w:rFonts w:ascii="Times New Roman"/>
          <w:b w:val="false"/>
          <w:i w:val="false"/>
          <w:color w:val="000000"/>
          <w:sz w:val="28"/>
        </w:rPr>
        <w:t>
      20.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116"/>
    <w:bookmarkStart w:name="z140" w:id="11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17"/>
    <w:bookmarkStart w:name="z141" w:id="11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18"/>
    <w:bookmarkStart w:name="z142" w:id="11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19"/>
    <w:bookmarkStart w:name="z143" w:id="12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Правилам прикрепления физических лиц к организациям здравоохранения, оказывающим первичную медико-санитарную помощь изложить в следующей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145" w:id="121"/>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 следующие изменения:</w:t>
      </w:r>
    </w:p>
    <w:bookmarkEnd w:id="121"/>
    <w:bookmarkStart w:name="z146" w:id="1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временной нетрудоспособности, а также выдачи листа или справки о временной нетрудоспособности, утвержденных приложением 1 к указанному приказу:</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48" w:id="12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3"/>
    <w:bookmarkStart w:name="z149" w:id="124"/>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24"/>
    <w:bookmarkStart w:name="z150" w:id="125"/>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25"/>
    <w:bookmarkStart w:name="z151" w:id="126"/>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26"/>
    <w:bookmarkStart w:name="z152" w:id="127"/>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27"/>
    <w:bookmarkStart w:name="z153" w:id="128"/>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28"/>
    <w:bookmarkStart w:name="z154" w:id="129"/>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29"/>
    <w:bookmarkStart w:name="z155" w:id="130"/>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30"/>
    <w:bookmarkStart w:name="z156" w:id="131"/>
    <w:p>
      <w:pPr>
        <w:spacing w:after="0"/>
        <w:ind w:left="0"/>
        <w:jc w:val="both"/>
      </w:pPr>
      <w:r>
        <w:rPr>
          <w:rFonts w:ascii="Times New Roman"/>
          <w:b w:val="false"/>
          <w:i w:val="false"/>
          <w:color w:val="000000"/>
          <w:sz w:val="28"/>
        </w:rPr>
        <w:t>
      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58" w:id="132"/>
    <w:p>
      <w:pPr>
        <w:spacing w:after="0"/>
        <w:ind w:left="0"/>
        <w:jc w:val="both"/>
      </w:pPr>
      <w:r>
        <w:rPr>
          <w:rFonts w:ascii="Times New Roman"/>
          <w:b w:val="false"/>
          <w:i w:val="false"/>
          <w:color w:val="000000"/>
          <w:sz w:val="28"/>
        </w:rPr>
        <w:t>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либо электронного документа из сервиса цифровых документов (для идентификации).</w:t>
      </w:r>
    </w:p>
    <w:bookmarkEnd w:id="132"/>
    <w:bookmarkStart w:name="z159" w:id="133"/>
    <w:p>
      <w:pPr>
        <w:spacing w:after="0"/>
        <w:ind w:left="0"/>
        <w:jc w:val="both"/>
      </w:pPr>
      <w:r>
        <w:rPr>
          <w:rFonts w:ascii="Times New Roman"/>
          <w:b w:val="false"/>
          <w:i w:val="false"/>
          <w:color w:val="000000"/>
          <w:sz w:val="28"/>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bookmarkEnd w:id="133"/>
    <w:bookmarkStart w:name="z160" w:id="13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34"/>
    <w:bookmarkStart w:name="z161" w:id="135"/>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135"/>
    <w:bookmarkStart w:name="z162" w:id="136"/>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удостоверяющего личность либо электронный документ из сервиса цифровых документов, не более 30 (тридцати) минут.</w:t>
      </w:r>
    </w:p>
    <w:bookmarkEnd w:id="136"/>
    <w:bookmarkStart w:name="z163" w:id="137"/>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137"/>
    <w:bookmarkStart w:name="z164" w:id="138"/>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bookmarkEnd w:id="138"/>
    <w:bookmarkStart w:name="z165" w:id="139"/>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139"/>
    <w:bookmarkStart w:name="z166" w:id="140"/>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40"/>
    <w:bookmarkStart w:name="z167" w:id="141"/>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69" w:id="142"/>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кандасам,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71" w:id="143"/>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кандасов,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43"/>
    <w:bookmarkStart w:name="z172" w:id="144"/>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следующей редакции:</w:t>
      </w:r>
    </w:p>
    <w:bookmarkStart w:name="z174" w:id="145"/>
    <w:p>
      <w:pPr>
        <w:spacing w:after="0"/>
        <w:ind w:left="0"/>
        <w:jc w:val="both"/>
      </w:pPr>
      <w:r>
        <w:rPr>
          <w:rFonts w:ascii="Times New Roman"/>
          <w:b w:val="false"/>
          <w:i w:val="false"/>
          <w:color w:val="000000"/>
          <w:sz w:val="28"/>
        </w:rPr>
        <w:t>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145"/>
    <w:bookmarkStart w:name="z175" w:id="146"/>
    <w:p>
      <w:pPr>
        <w:spacing w:after="0"/>
        <w:ind w:left="0"/>
        <w:jc w:val="both"/>
      </w:pPr>
      <w:r>
        <w:rPr>
          <w:rFonts w:ascii="Times New Roman"/>
          <w:b w:val="false"/>
          <w:i w:val="false"/>
          <w:color w:val="000000"/>
          <w:sz w:val="28"/>
        </w:rPr>
        <w:t>
      79.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46"/>
    <w:bookmarkStart w:name="z176" w:id="147"/>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47"/>
    <w:bookmarkStart w:name="z177" w:id="14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48"/>
    <w:bookmarkStart w:name="z178" w:id="149"/>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49"/>
    <w:bookmarkStart w:name="z179" w:id="150"/>
    <w:p>
      <w:pPr>
        <w:spacing w:after="0"/>
        <w:ind w:left="0"/>
        <w:jc w:val="both"/>
      </w:pPr>
      <w:r>
        <w:rPr>
          <w:rFonts w:ascii="Times New Roman"/>
          <w:b w:val="false"/>
          <w:i w:val="false"/>
          <w:color w:val="000000"/>
          <w:sz w:val="28"/>
        </w:rPr>
        <w:t>
      80.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150"/>
    <w:bookmarkStart w:name="z180" w:id="151"/>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51"/>
    <w:bookmarkStart w:name="z181" w:id="152"/>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52"/>
    <w:bookmarkStart w:name="z182" w:id="153"/>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53"/>
    <w:bookmarkStart w:name="z183" w:id="154"/>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проведения экспертизы временной нетрудоспособности, выдачи листа или справки временной нетрудоспособности изложить в следующей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bookmarkStart w:name="z185" w:id="155"/>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ноября 2020 года № ҚР ДСМ-204/2020 "Об утверждении правил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(зарегистрирован в Реестре государственной регистрации нормативных правовых актов под № 21682), следующие изменения:</w:t>
      </w:r>
    </w:p>
    <w:bookmarkEnd w:id="155"/>
    <w:bookmarkStart w:name="z186"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утвержденных указанным приказом:</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188" w:id="15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57"/>
    <w:bookmarkStart w:name="z189" w:id="158"/>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158"/>
    <w:bookmarkStart w:name="z190" w:id="159"/>
    <w:p>
      <w:pPr>
        <w:spacing w:after="0"/>
        <w:ind w:left="0"/>
        <w:jc w:val="both"/>
      </w:pPr>
      <w:r>
        <w:rPr>
          <w:rFonts w:ascii="Times New Roman"/>
          <w:b w:val="false"/>
          <w:i w:val="false"/>
          <w:color w:val="000000"/>
          <w:sz w:val="28"/>
        </w:rPr>
        <w:t>
      2) анонимное обследование – добровольное медицинское обследование лица без идентификации личности;</w:t>
      </w:r>
    </w:p>
    <w:bookmarkEnd w:id="159"/>
    <w:bookmarkStart w:name="z191" w:id="160"/>
    <w:p>
      <w:pPr>
        <w:spacing w:after="0"/>
        <w:ind w:left="0"/>
        <w:jc w:val="both"/>
      </w:pPr>
      <w:r>
        <w:rPr>
          <w:rFonts w:ascii="Times New Roman"/>
          <w:b w:val="false"/>
          <w:i w:val="false"/>
          <w:color w:val="000000"/>
          <w:sz w:val="28"/>
        </w:rPr>
        <w:t>
      3)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bookmarkEnd w:id="160"/>
    <w:bookmarkStart w:name="z192" w:id="161"/>
    <w:p>
      <w:pPr>
        <w:spacing w:after="0"/>
        <w:ind w:left="0"/>
        <w:jc w:val="both"/>
      </w:pPr>
      <w:r>
        <w:rPr>
          <w:rFonts w:ascii="Times New Roman"/>
          <w:b w:val="false"/>
          <w:i w:val="false"/>
          <w:color w:val="000000"/>
          <w:sz w:val="28"/>
        </w:rPr>
        <w:t>
      4)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скрининговые, экспертные, арбитражные исследования на ВИЧ-инфекцию и другие лабораторные исследования;</w:t>
      </w:r>
    </w:p>
    <w:bookmarkEnd w:id="161"/>
    <w:bookmarkStart w:name="z193" w:id="162"/>
    <w:p>
      <w:pPr>
        <w:spacing w:after="0"/>
        <w:ind w:left="0"/>
        <w:jc w:val="both"/>
      </w:pPr>
      <w:r>
        <w:rPr>
          <w:rFonts w:ascii="Times New Roman"/>
          <w:b w:val="false"/>
          <w:i w:val="false"/>
          <w:color w:val="000000"/>
          <w:sz w:val="28"/>
        </w:rPr>
        <w:t>
      5)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62"/>
    <w:bookmarkStart w:name="z194" w:id="163"/>
    <w:p>
      <w:pPr>
        <w:spacing w:after="0"/>
        <w:ind w:left="0"/>
        <w:jc w:val="both"/>
      </w:pPr>
      <w:r>
        <w:rPr>
          <w:rFonts w:ascii="Times New Roman"/>
          <w:b w:val="false"/>
          <w:i w:val="false"/>
          <w:color w:val="000000"/>
          <w:sz w:val="28"/>
        </w:rPr>
        <w:t>
      6)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96" w:id="164"/>
    <w:p>
      <w:pPr>
        <w:spacing w:after="0"/>
        <w:ind w:left="0"/>
        <w:jc w:val="both"/>
      </w:pPr>
      <w:r>
        <w:rPr>
          <w:rFonts w:ascii="Times New Roman"/>
          <w:b w:val="false"/>
          <w:i w:val="false"/>
          <w:color w:val="000000"/>
          <w:sz w:val="28"/>
        </w:rPr>
        <w:t>
      "3. Граждане Республики Казахстан, кандасы, иностранцы и лица без гражданства, беженцы и лица, ищущие убежище, постоянно и временно проживающие на территории Республики Казахстан, изъявившие желание пройти добровольное медицинское обследование на ВИЧ-инфекцию, обследуются по их выбору:</w:t>
      </w:r>
    </w:p>
    <w:bookmarkEnd w:id="164"/>
    <w:bookmarkStart w:name="z197" w:id="165"/>
    <w:p>
      <w:pPr>
        <w:spacing w:after="0"/>
        <w:ind w:left="0"/>
        <w:jc w:val="both"/>
      </w:pPr>
      <w:r>
        <w:rPr>
          <w:rFonts w:ascii="Times New Roman"/>
          <w:b w:val="false"/>
          <w:i w:val="false"/>
          <w:color w:val="000000"/>
          <w:sz w:val="28"/>
        </w:rPr>
        <w:t>
      1) анонимно (документы не требуются);</w:t>
      </w:r>
    </w:p>
    <w:bookmarkEnd w:id="165"/>
    <w:bookmarkStart w:name="z198" w:id="166"/>
    <w:p>
      <w:pPr>
        <w:spacing w:after="0"/>
        <w:ind w:left="0"/>
        <w:jc w:val="both"/>
      </w:pPr>
      <w:r>
        <w:rPr>
          <w:rFonts w:ascii="Times New Roman"/>
          <w:b w:val="false"/>
          <w:i w:val="false"/>
          <w:color w:val="000000"/>
          <w:sz w:val="28"/>
        </w:rPr>
        <w:t>
      2) конфиденциально (предоставляется документ, удостоверяющий личность, либо электронный документ из сервиса цифровых документов (для идентификации), домашний адрес, телефон).";</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00" w:id="167"/>
    <w:p>
      <w:pPr>
        <w:spacing w:after="0"/>
        <w:ind w:left="0"/>
        <w:jc w:val="both"/>
      </w:pPr>
      <w:r>
        <w:rPr>
          <w:rFonts w:ascii="Times New Roman"/>
          <w:b w:val="false"/>
          <w:i w:val="false"/>
          <w:color w:val="000000"/>
          <w:sz w:val="28"/>
        </w:rPr>
        <w:t xml:space="preserve">
      "7. Забор крови для обследования на наличие ВИЧ-инфекции проводят организации здравоохранения, независимо от формы собственности и ведомственной принадлежности, при предъявлении документа, удостоверяющего личность, либо электронного документа из сервиса цифровых документов (для идентификации). Забор крови производится в вакуумную пробирку с разделительным гелем и активатором свертываемости объемом не менее 5 (пяти) миллилитров (далее – мл). Образец крови направляется в лабораторию территориальной государственной организации здравоохранения, осуществляющей деятельность в сфере профилактике ВИЧ-инфекции, проводящую исследование на ВИЧ-инфекцию, при температуре + 2℃ - +8℃ и используется для серологических исследований в течение 5 (пяти) календарных дней с момента забора крови. К образцу крови прилагается "Направление на лабораторные исследование услуги/ на консультационные услуги/ на госпитализацию, перевод в другой стационар" по форме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02" w:id="168"/>
    <w:p>
      <w:pPr>
        <w:spacing w:after="0"/>
        <w:ind w:left="0"/>
        <w:jc w:val="both"/>
      </w:pPr>
      <w:r>
        <w:rPr>
          <w:rFonts w:ascii="Times New Roman"/>
          <w:b w:val="false"/>
          <w:i w:val="false"/>
          <w:color w:val="000000"/>
          <w:sz w:val="28"/>
        </w:rPr>
        <w:t>
      "10. При получении отрицательного результата Т1 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либо электронного документа из сервиса цифровых документов (для идентификации) в течение 3 (трех) рабочих дней с момента поступления образца крови для исследования в лабораторию. Перед выдачей результата проводится послетестовое консультирование.".</w:t>
      </w:r>
    </w:p>
    <w:bookmarkEnd w:id="168"/>
    <w:bookmarkStart w:name="z203" w:id="169"/>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ДСМ-308/2020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(зарегистрирован в Реестре государственной регистрации нормативных правовых актов под № 21859), следующие изменения:</w:t>
      </w:r>
    </w:p>
    <w:bookmarkEnd w:id="169"/>
    <w:bookmarkStart w:name="z204" w:id="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утвержденных приложением к указанному приказу:</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206" w:id="171"/>
    <w:p>
      <w:pPr>
        <w:spacing w:after="0"/>
        <w:ind w:left="0"/>
        <w:jc w:val="both"/>
      </w:pPr>
      <w:r>
        <w:rPr>
          <w:rFonts w:ascii="Times New Roman"/>
          <w:b w:val="false"/>
          <w:i w:val="false"/>
          <w:color w:val="000000"/>
          <w:sz w:val="28"/>
        </w:rPr>
        <w:t>
      "3. В настоящих Правилах использованы следующие понятия:</w:t>
      </w:r>
    </w:p>
    <w:bookmarkEnd w:id="171"/>
    <w:bookmarkStart w:name="z207" w:id="172"/>
    <w:p>
      <w:pPr>
        <w:spacing w:after="0"/>
        <w:ind w:left="0"/>
        <w:jc w:val="both"/>
      </w:pPr>
      <w:r>
        <w:rPr>
          <w:rFonts w:ascii="Times New Roman"/>
          <w:b w:val="false"/>
          <w:i w:val="false"/>
          <w:color w:val="000000"/>
          <w:sz w:val="28"/>
        </w:rPr>
        <w:t>
      1) регистр граждан, выразивших право на посмертное донорство органов (части органа) и (или) тканей (части ткани) (далее – Регистр) – база данных совершеннолетних и дееспособных лиц, добровольно изъявивших желание реализовать свое право на прижизненный отказ или согласие на посмертное донорство органов (части органа) и (или) тканей (части ткани) в целях трансплантации, созданная в виде модуля в государственной информационной системе "Регистр прикрепленного населения" (далее – РПН);</w:t>
      </w:r>
    </w:p>
    <w:bookmarkEnd w:id="172"/>
    <w:bookmarkStart w:name="z208" w:id="173"/>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73"/>
    <w:bookmarkStart w:name="z209" w:id="174"/>
    <w:p>
      <w:pPr>
        <w:spacing w:after="0"/>
        <w:ind w:left="0"/>
        <w:jc w:val="both"/>
      </w:pPr>
      <w:r>
        <w:rPr>
          <w:rFonts w:ascii="Times New Roman"/>
          <w:b w:val="false"/>
          <w:i w:val="false"/>
          <w:color w:val="000000"/>
          <w:sz w:val="28"/>
        </w:rPr>
        <w:t>
      3) посмертный донор – лицо, в возрасте восемнадцати лет и старше, которому констатирована необратимая гибель мозга, органы (части органа) и (или) ткани (части ткани) которого могут быть использованы для трансплантации реципиенту;</w:t>
      </w:r>
    </w:p>
    <w:bookmarkEnd w:id="174"/>
    <w:bookmarkStart w:name="z210" w:id="175"/>
    <w:p>
      <w:pPr>
        <w:spacing w:after="0"/>
        <w:ind w:left="0"/>
        <w:jc w:val="both"/>
      </w:pPr>
      <w:r>
        <w:rPr>
          <w:rFonts w:ascii="Times New Roman"/>
          <w:b w:val="false"/>
          <w:i w:val="false"/>
          <w:color w:val="000000"/>
          <w:sz w:val="28"/>
        </w:rPr>
        <w:t>
      4)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75"/>
    <w:bookmarkStart w:name="z211" w:id="176"/>
    <w:p>
      <w:pPr>
        <w:spacing w:after="0"/>
        <w:ind w:left="0"/>
        <w:jc w:val="both"/>
      </w:pPr>
      <w:r>
        <w:rPr>
          <w:rFonts w:ascii="Times New Roman"/>
          <w:b w:val="false"/>
          <w:i w:val="false"/>
          <w:color w:val="000000"/>
          <w:sz w:val="28"/>
        </w:rPr>
        <w:t>
      5)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76"/>
    <w:bookmarkStart w:name="z212" w:id="177"/>
    <w:p>
      <w:pPr>
        <w:spacing w:after="0"/>
        <w:ind w:left="0"/>
        <w:jc w:val="both"/>
      </w:pPr>
      <w:r>
        <w:rPr>
          <w:rFonts w:ascii="Times New Roman"/>
          <w:b w:val="false"/>
          <w:i w:val="false"/>
          <w:color w:val="000000"/>
          <w:sz w:val="28"/>
        </w:rPr>
        <w:t>
      6) необратимая гибель головного мозга –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177"/>
    <w:bookmarkStart w:name="z213" w:id="178"/>
    <w:p>
      <w:pPr>
        <w:spacing w:after="0"/>
        <w:ind w:left="0"/>
        <w:jc w:val="both"/>
      </w:pPr>
      <w:r>
        <w:rPr>
          <w:rFonts w:ascii="Times New Roman"/>
          <w:b w:val="false"/>
          <w:i w:val="false"/>
          <w:color w:val="000000"/>
          <w:sz w:val="28"/>
        </w:rPr>
        <w:t>
      7) заявитель (далее – услугополучатель) – совершеннолетнее и дееспособное лицо, добровольно изъявившее желание реализовать свое право на прижизненный отказ или согласие на посмертное донорство органов (части органа) и (или) тканей (части ткани) в целях трансплантации;</w:t>
      </w:r>
    </w:p>
    <w:bookmarkEnd w:id="178"/>
    <w:bookmarkStart w:name="z214" w:id="179"/>
    <w:p>
      <w:pPr>
        <w:spacing w:after="0"/>
        <w:ind w:left="0"/>
        <w:jc w:val="both"/>
      </w:pPr>
      <w:r>
        <w:rPr>
          <w:rFonts w:ascii="Times New Roman"/>
          <w:b w:val="false"/>
          <w:i w:val="false"/>
          <w:color w:val="000000"/>
          <w:sz w:val="28"/>
        </w:rPr>
        <w:t>
      8) региональный трансплантационный координатор – врач, обеспечивающий межведомственное взаимодействие медицинских организаций в области трансплантации органов (части органа) и (или) тканей (части ткани) в областных центрах, городах республиканского значения и столице, являющийся штатным сотрудником Координационного центра по трансплантации;</w:t>
      </w:r>
    </w:p>
    <w:bookmarkEnd w:id="179"/>
    <w:bookmarkStart w:name="z215" w:id="180"/>
    <w:p>
      <w:pPr>
        <w:spacing w:after="0"/>
        <w:ind w:left="0"/>
        <w:jc w:val="both"/>
      </w:pPr>
      <w:r>
        <w:rPr>
          <w:rFonts w:ascii="Times New Roman"/>
          <w:b w:val="false"/>
          <w:i w:val="false"/>
          <w:color w:val="000000"/>
          <w:sz w:val="28"/>
        </w:rPr>
        <w:t>
      9) республиканский трансплантационный координатор (далее – уполномоченное лицо) – врач,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являющийся штатным сотрудником Координационного центра по трансплантации;</w:t>
      </w:r>
    </w:p>
    <w:bookmarkEnd w:id="180"/>
    <w:bookmarkStart w:name="z216" w:id="181"/>
    <w:p>
      <w:pPr>
        <w:spacing w:after="0"/>
        <w:ind w:left="0"/>
        <w:jc w:val="both"/>
      </w:pPr>
      <w:r>
        <w:rPr>
          <w:rFonts w:ascii="Times New Roman"/>
          <w:b w:val="false"/>
          <w:i w:val="false"/>
          <w:color w:val="000000"/>
          <w:sz w:val="28"/>
        </w:rPr>
        <w:t>
      10)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181"/>
    <w:bookmarkStart w:name="z217" w:id="182"/>
    <w:p>
      <w:pPr>
        <w:spacing w:after="0"/>
        <w:ind w:left="0"/>
        <w:jc w:val="both"/>
      </w:pPr>
      <w:r>
        <w:rPr>
          <w:rFonts w:ascii="Times New Roman"/>
          <w:b w:val="false"/>
          <w:i w:val="false"/>
          <w:color w:val="000000"/>
          <w:sz w:val="28"/>
        </w:rPr>
        <w:t>
      11)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82"/>
    <w:bookmarkStart w:name="z218" w:id="183"/>
    <w:p>
      <w:pPr>
        <w:spacing w:after="0"/>
        <w:ind w:left="0"/>
        <w:jc w:val="both"/>
      </w:pPr>
      <w:r>
        <w:rPr>
          <w:rFonts w:ascii="Times New Roman"/>
          <w:b w:val="false"/>
          <w:i w:val="false"/>
          <w:color w:val="000000"/>
          <w:sz w:val="28"/>
        </w:rPr>
        <w:t>
      12)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20" w:id="184"/>
    <w:p>
      <w:pPr>
        <w:spacing w:after="0"/>
        <w:ind w:left="0"/>
        <w:jc w:val="both"/>
      </w:pPr>
      <w:r>
        <w:rPr>
          <w:rFonts w:ascii="Times New Roman"/>
          <w:b w:val="false"/>
          <w:i w:val="false"/>
          <w:color w:val="000000"/>
          <w:sz w:val="28"/>
        </w:rPr>
        <w:t>
      "12. При подаче заявления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новой редакции:</w:t>
      </w:r>
    </w:p>
    <w:bookmarkStart w:name="z222" w:id="185"/>
    <w:p>
      <w:pPr>
        <w:spacing w:after="0"/>
        <w:ind w:left="0"/>
        <w:jc w:val="both"/>
      </w:pPr>
      <w:r>
        <w:rPr>
          <w:rFonts w:ascii="Times New Roman"/>
          <w:b w:val="false"/>
          <w:i w:val="false"/>
          <w:color w:val="000000"/>
          <w:sz w:val="28"/>
        </w:rPr>
        <w:t>
      "Глава 3. Порядок обжалования решений, действий (бездействий) услугодателя и (или) его должностных лиц по вопросу оказания государственной услуги</w:t>
      </w:r>
    </w:p>
    <w:bookmarkEnd w:id="185"/>
    <w:bookmarkStart w:name="z223" w:id="186"/>
    <w:p>
      <w:pPr>
        <w:spacing w:after="0"/>
        <w:ind w:left="0"/>
        <w:jc w:val="both"/>
      </w:pPr>
      <w:r>
        <w:rPr>
          <w:rFonts w:ascii="Times New Roman"/>
          <w:b w:val="false"/>
          <w:i w:val="false"/>
          <w:color w:val="000000"/>
          <w:sz w:val="28"/>
        </w:rPr>
        <w:t>
      20.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86"/>
    <w:bookmarkStart w:name="z224" w:id="187"/>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87"/>
    <w:bookmarkStart w:name="z225" w:id="18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88"/>
    <w:bookmarkStart w:name="z226" w:id="189"/>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189"/>
    <w:bookmarkStart w:name="z227" w:id="190"/>
    <w:p>
      <w:pPr>
        <w:spacing w:after="0"/>
        <w:ind w:left="0"/>
        <w:jc w:val="both"/>
      </w:pPr>
      <w:r>
        <w:rPr>
          <w:rFonts w:ascii="Times New Roman"/>
          <w:b w:val="false"/>
          <w:i w:val="false"/>
          <w:color w:val="000000"/>
          <w:sz w:val="28"/>
        </w:rPr>
        <w:t>
      21.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190"/>
    <w:bookmarkStart w:name="z228" w:id="191"/>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191"/>
    <w:bookmarkStart w:name="z229" w:id="192"/>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192"/>
    <w:bookmarkStart w:name="z230" w:id="193"/>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93"/>
    <w:bookmarkStart w:name="z231" w:id="194"/>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изложить в следующей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Start w:name="z233" w:id="195"/>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 следующее изменение:</w:t>
      </w:r>
    </w:p>
    <w:bookmarkEnd w:id="195"/>
    <w:bookmarkStart w:name="z234" w:id="1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первичной медико-санитарной помощи, утвержденных приложением к указанному приказу:</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6" w:id="197"/>
    <w:p>
      <w:pPr>
        <w:spacing w:after="0"/>
        <w:ind w:left="0"/>
        <w:jc w:val="both"/>
      </w:pPr>
      <w:r>
        <w:rPr>
          <w:rFonts w:ascii="Times New Roman"/>
          <w:b w:val="false"/>
          <w:i w:val="false"/>
          <w:color w:val="000000"/>
          <w:sz w:val="28"/>
        </w:rPr>
        <w:t>
      "3. Организация ПМСП оказывает медицинскую помощь населению:</w:t>
      </w:r>
    </w:p>
    <w:bookmarkEnd w:id="197"/>
    <w:bookmarkStart w:name="z237" w:id="198"/>
    <w:p>
      <w:pPr>
        <w:spacing w:after="0"/>
        <w:ind w:left="0"/>
        <w:jc w:val="both"/>
      </w:pPr>
      <w:r>
        <w:rPr>
          <w:rFonts w:ascii="Times New Roman"/>
          <w:b w:val="false"/>
          <w:i w:val="false"/>
          <w:color w:val="000000"/>
          <w:sz w:val="28"/>
        </w:rPr>
        <w:t>
      1) в рамках ГОБМП;</w:t>
      </w:r>
    </w:p>
    <w:bookmarkEnd w:id="198"/>
    <w:bookmarkStart w:name="z238" w:id="199"/>
    <w:p>
      <w:pPr>
        <w:spacing w:after="0"/>
        <w:ind w:left="0"/>
        <w:jc w:val="both"/>
      </w:pPr>
      <w:r>
        <w:rPr>
          <w:rFonts w:ascii="Times New Roman"/>
          <w:b w:val="false"/>
          <w:i w:val="false"/>
          <w:color w:val="000000"/>
          <w:sz w:val="28"/>
        </w:rPr>
        <w:t>
      2) в системе ОСМС;</w:t>
      </w:r>
    </w:p>
    <w:bookmarkEnd w:id="199"/>
    <w:bookmarkStart w:name="z239" w:id="200"/>
    <w:p>
      <w:pPr>
        <w:spacing w:after="0"/>
        <w:ind w:left="0"/>
        <w:jc w:val="both"/>
      </w:pPr>
      <w:r>
        <w:rPr>
          <w:rFonts w:ascii="Times New Roman"/>
          <w:b w:val="false"/>
          <w:i w:val="false"/>
          <w:color w:val="000000"/>
          <w:sz w:val="28"/>
        </w:rPr>
        <w:t xml:space="preserve">
      3) в рамках добровольного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новой редакции:</w:t>
      </w:r>
    </w:p>
    <w:bookmarkStart w:name="z241" w:id="201"/>
    <w:p>
      <w:pPr>
        <w:spacing w:after="0"/>
        <w:ind w:left="0"/>
        <w:jc w:val="both"/>
      </w:pPr>
      <w:r>
        <w:rPr>
          <w:rFonts w:ascii="Times New Roman"/>
          <w:b w:val="false"/>
          <w:i w:val="false"/>
          <w:color w:val="000000"/>
          <w:sz w:val="28"/>
        </w:rPr>
        <w:t>
      "Глава 4. Порядок обжалования решений, действий (бездействий) услугодателя и (или) его должностных лиц по вопросу оказания государственной услуги</w:t>
      </w:r>
    </w:p>
    <w:bookmarkEnd w:id="201"/>
    <w:bookmarkStart w:name="z242" w:id="202"/>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02"/>
    <w:bookmarkStart w:name="z243" w:id="20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03"/>
    <w:bookmarkStart w:name="z244" w:id="20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4"/>
    <w:bookmarkStart w:name="z245" w:id="20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05"/>
    <w:bookmarkStart w:name="z246" w:id="206"/>
    <w:p>
      <w:pPr>
        <w:spacing w:after="0"/>
        <w:ind w:left="0"/>
        <w:jc w:val="both"/>
      </w:pPr>
      <w:r>
        <w:rPr>
          <w:rFonts w:ascii="Times New Roman"/>
          <w:b w:val="false"/>
          <w:i w:val="false"/>
          <w:color w:val="000000"/>
          <w:sz w:val="28"/>
        </w:rPr>
        <w:t>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06"/>
    <w:bookmarkStart w:name="z247" w:id="20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07"/>
    <w:bookmarkStart w:name="z248" w:id="20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08"/>
    <w:bookmarkStart w:name="z249" w:id="20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9"/>
    <w:bookmarkStart w:name="z250" w:id="21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периодичности</w:t>
            </w:r>
            <w:r>
              <w:br/>
            </w:r>
            <w:r>
              <w:rPr>
                <w:rFonts w:ascii="Times New Roman"/>
                <w:b w:val="false"/>
                <w:i w:val="false"/>
                <w:color w:val="000000"/>
                <w:sz w:val="20"/>
              </w:rPr>
              <w:t>проведения обязательных</w:t>
            </w:r>
            <w:r>
              <w:br/>
            </w:r>
            <w:r>
              <w:rPr>
                <w:rFonts w:ascii="Times New Roman"/>
                <w:b w:val="false"/>
                <w:i w:val="false"/>
                <w:color w:val="000000"/>
                <w:sz w:val="20"/>
              </w:rPr>
              <w:t>медицинских осмотров и</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"Прохождение</w:t>
            </w:r>
            <w:r>
              <w:br/>
            </w:r>
            <w:r>
              <w:rPr>
                <w:rFonts w:ascii="Times New Roman"/>
                <w:b w:val="false"/>
                <w:i w:val="false"/>
                <w:color w:val="000000"/>
                <w:sz w:val="20"/>
              </w:rPr>
              <w:t>предварительных обязательных</w:t>
            </w:r>
            <w:r>
              <w:br/>
            </w:r>
            <w:r>
              <w:rPr>
                <w:rFonts w:ascii="Times New Roman"/>
                <w:b w:val="false"/>
                <w:i w:val="false"/>
                <w:color w:val="000000"/>
                <w:sz w:val="20"/>
              </w:rPr>
              <w:t>медицинских осмотров"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815"/>
        <w:gridCol w:w="10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p>
          <w:p>
            <w:pPr>
              <w:spacing w:after="20"/>
              <w:ind w:left="20"/>
              <w:jc w:val="both"/>
            </w:pPr>
            <w:r>
              <w:rPr>
                <w:rFonts w:ascii="Times New Roman"/>
                <w:b w:val="false"/>
                <w:i w:val="false"/>
                <w:color w:val="000000"/>
                <w:sz w:val="20"/>
              </w:rPr>
              <w:t>"Прохождение предварительных обязательных медицинских осмотров"</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(далее – услугодатель)</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1"/>
          <w:p>
            <w:pPr>
              <w:spacing w:after="20"/>
              <w:ind w:left="20"/>
              <w:jc w:val="both"/>
            </w:pPr>
            <w:r>
              <w:rPr>
                <w:rFonts w:ascii="Times New Roman"/>
                <w:b w:val="false"/>
                <w:i w:val="false"/>
                <w:color w:val="000000"/>
                <w:sz w:val="20"/>
              </w:rPr>
              <w:t>
1) услугодатель</w:t>
            </w:r>
          </w:p>
          <w:bookmarkEnd w:id="211"/>
          <w:p>
            <w:pPr>
              <w:spacing w:after="20"/>
              <w:ind w:left="20"/>
              <w:jc w:val="both"/>
            </w:pPr>
            <w:r>
              <w:rPr>
                <w:rFonts w:ascii="Times New Roman"/>
                <w:b w:val="false"/>
                <w:i w:val="false"/>
                <w:color w:val="000000"/>
                <w:sz w:val="20"/>
              </w:rPr>
              <w:t>
2) веб-портал "электронного правительства"</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время ожидания документов - 1 рабочий день</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справка (врачебное профессионально-консультативное заключение), выданная по форме № 075/у, утвержденной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платной основе, стоимость оказания государственной услуги определяется в соответствии со </w:t>
            </w:r>
            <w:r>
              <w:rPr>
                <w:rFonts w:ascii="Times New Roman"/>
                <w:b w:val="false"/>
                <w:i w:val="false"/>
                <w:color w:val="000000"/>
                <w:sz w:val="20"/>
              </w:rPr>
              <w:t>статьей 202</w:t>
            </w:r>
            <w:r>
              <w:rPr>
                <w:rFonts w:ascii="Times New Roman"/>
                <w:b w:val="false"/>
                <w:i w:val="false"/>
                <w:color w:val="000000"/>
                <w:sz w:val="20"/>
              </w:rPr>
              <w:t xml:space="preserve"> Кодекса</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понедельника по пятницу, кроме праздничных и выходных дней в соответствии с установленным графиком работы услугодателя.</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2"/>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подтверждающий оплату за оказание государственной услуги.</w:t>
            </w:r>
          </w:p>
          <w:p>
            <w:pPr>
              <w:spacing w:after="20"/>
              <w:ind w:left="20"/>
              <w:jc w:val="both"/>
            </w:pPr>
            <w:r>
              <w:rPr>
                <w:rFonts w:ascii="Times New Roman"/>
                <w:b w:val="false"/>
                <w:i w:val="false"/>
                <w:color w:val="000000"/>
                <w:sz w:val="20"/>
              </w:rPr>
              <w:t>
Сведения о документах, удостоверяющих личность, услугодатель получают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13"/>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4"/>
          <w:p>
            <w:pPr>
              <w:spacing w:after="20"/>
              <w:ind w:left="20"/>
              <w:jc w:val="both"/>
            </w:pPr>
            <w:r>
              <w:rPr>
                <w:rFonts w:ascii="Times New Roman"/>
                <w:b w:val="false"/>
                <w:i w:val="false"/>
                <w:color w:val="000000"/>
                <w:sz w:val="20"/>
              </w:rPr>
              <w:t>
При непосредственном обращении к услугодателю предоставляется возможность выбрать свободное время врачей, рентгенологического (флюорографического) обследования и лабораторных исследований согласно графика работы врачей, утвержденного услугодателем.</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p>
        </w:tc>
      </w:tr>
    </w:tbl>
    <w:bookmarkStart w:name="z263" w:id="21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о допуске к управлению транспортным средством"</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1839"/>
        <w:gridCol w:w="100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"Выдача справки о допуске к управлению транспортным средством"</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6"/>
          <w:p>
            <w:pPr>
              <w:spacing w:after="20"/>
              <w:ind w:left="20"/>
              <w:jc w:val="both"/>
            </w:pPr>
            <w:r>
              <w:rPr>
                <w:rFonts w:ascii="Times New Roman"/>
                <w:b w:val="false"/>
                <w:i w:val="false"/>
                <w:color w:val="000000"/>
                <w:sz w:val="20"/>
              </w:rPr>
              <w:t>
1) услугодатель;</w:t>
            </w:r>
          </w:p>
          <w:bookmarkEnd w:id="216"/>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7"/>
          <w:p>
            <w:pPr>
              <w:spacing w:after="20"/>
              <w:ind w:left="20"/>
              <w:jc w:val="both"/>
            </w:pPr>
            <w:r>
              <w:rPr>
                <w:rFonts w:ascii="Times New Roman"/>
                <w:b w:val="false"/>
                <w:i w:val="false"/>
                <w:color w:val="000000"/>
                <w:sz w:val="20"/>
              </w:rPr>
              <w:t>
1) услугодатель;</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с момента сдачи услугополучателем документов услугодателю - в течение 1 рабочего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услугополучателем услугодателю – до 5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услугодателя - в течение 1 рабочего дня;</w:t>
            </w:r>
          </w:p>
          <w:p>
            <w:pPr>
              <w:spacing w:after="20"/>
              <w:ind w:left="20"/>
              <w:jc w:val="both"/>
            </w:pPr>
            <w:r>
              <w:rPr>
                <w:rFonts w:ascii="Times New Roman"/>
                <w:b w:val="false"/>
                <w:i w:val="false"/>
                <w:color w:val="000000"/>
                <w:sz w:val="20"/>
              </w:rPr>
              <w:t>
2) через портал - с момента сдачи документа не более 30 (тридцати) минут.</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справка о допуске к управлению транспортом, выданная по форме № 073/у, утвержденной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платной основе, стоимость оказания государственной услуги определяется в соответствии со </w:t>
            </w:r>
            <w:r>
              <w:rPr>
                <w:rFonts w:ascii="Times New Roman"/>
                <w:b w:val="false"/>
                <w:i w:val="false"/>
                <w:color w:val="000000"/>
                <w:sz w:val="20"/>
              </w:rPr>
              <w:t>статьей 202</w:t>
            </w:r>
            <w:r>
              <w:rPr>
                <w:rFonts w:ascii="Times New Roman"/>
                <w:b w:val="false"/>
                <w:i w:val="false"/>
                <w:color w:val="000000"/>
                <w:sz w:val="20"/>
              </w:rPr>
              <w:t xml:space="preserve"> Кодекса</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8"/>
          <w:p>
            <w:pPr>
              <w:spacing w:after="20"/>
              <w:ind w:left="20"/>
              <w:jc w:val="both"/>
            </w:pPr>
            <w:r>
              <w:rPr>
                <w:rFonts w:ascii="Times New Roman"/>
                <w:b w:val="false"/>
                <w:i w:val="false"/>
                <w:color w:val="000000"/>
                <w:sz w:val="20"/>
              </w:rPr>
              <w:t>
1) услугодатель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bookmarkEnd w:id="218"/>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9"/>
          <w:p>
            <w:pPr>
              <w:spacing w:after="20"/>
              <w:ind w:left="20"/>
              <w:jc w:val="both"/>
            </w:pPr>
            <w:r>
              <w:rPr>
                <w:rFonts w:ascii="Times New Roman"/>
                <w:b w:val="false"/>
                <w:i w:val="false"/>
                <w:color w:val="000000"/>
                <w:sz w:val="20"/>
              </w:rPr>
              <w:t>
1) к услугодателю:</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результаты медицинского осмотра, в соответствии с правилами проведения медицинского осмотра лиц, претендующих на получение права управления транспортными средствами;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документ, подтверждающий оплату за оказание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p>
          <w:p>
            <w:pPr>
              <w:spacing w:after="20"/>
              <w:ind w:left="20"/>
              <w:jc w:val="both"/>
            </w:pPr>
            <w:r>
              <w:rPr>
                <w:rFonts w:ascii="Times New Roman"/>
                <w:b w:val="false"/>
                <w:i w:val="false"/>
                <w:color w:val="000000"/>
                <w:sz w:val="20"/>
              </w:rPr>
              <w:t>
Сведения о документах, удостоверяющих личность, услугодатель получают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предоставление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w:t>
            </w:r>
          </w:p>
          <w:p>
            <w:pPr>
              <w:spacing w:after="20"/>
              <w:ind w:left="20"/>
              <w:jc w:val="both"/>
            </w:pPr>
            <w:r>
              <w:rPr>
                <w:rFonts w:ascii="Times New Roman"/>
                <w:b w:val="false"/>
                <w:i w:val="false"/>
                <w:color w:val="000000"/>
                <w:sz w:val="20"/>
              </w:rPr>
              <w:t>
3) отрицательный результат медицинского осмотра в соответствии с Правилами.</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1"/>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формирования полного пакета через веб-портал "Электронного правительства" услугополучателю необходимо пройти медицинский осмотр в медицинском учреждении для формирования/наличия в электронном формате справки "Выдача справки о допуске к управлению транспортным средством" при получении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прикрепления физических лиц</w:t>
            </w:r>
            <w:r>
              <w:br/>
            </w:r>
            <w:r>
              <w:rPr>
                <w:rFonts w:ascii="Times New Roman"/>
                <w:b w:val="false"/>
                <w:i w:val="false"/>
                <w:color w:val="000000"/>
                <w:sz w:val="20"/>
              </w:rPr>
              <w:t>к организациям здравоохранения,</w:t>
            </w:r>
            <w:r>
              <w:br/>
            </w:r>
            <w:r>
              <w:rPr>
                <w:rFonts w:ascii="Times New Roman"/>
                <w:b w:val="false"/>
                <w:i w:val="false"/>
                <w:color w:val="000000"/>
                <w:sz w:val="20"/>
              </w:rPr>
              <w:t>оказывающим первичную</w:t>
            </w:r>
            <w:r>
              <w:br/>
            </w:r>
            <w:r>
              <w:rPr>
                <w:rFonts w:ascii="Times New Roman"/>
                <w:b w:val="false"/>
                <w:i w:val="false"/>
                <w:color w:val="000000"/>
                <w:sz w:val="20"/>
              </w:rPr>
              <w:t>медико-санитарную помощь</w:t>
            </w:r>
          </w:p>
        </w:tc>
      </w:tr>
    </w:tbl>
    <w:bookmarkStart w:name="z283" w:id="222"/>
    <w:p>
      <w:pPr>
        <w:spacing w:after="0"/>
        <w:ind w:left="0"/>
        <w:jc w:val="left"/>
      </w:pPr>
      <w:r>
        <w:rPr>
          <w:rFonts w:ascii="Times New Roman"/>
          <w:b/>
          <w:i w:val="false"/>
          <w:color w:val="000000"/>
        </w:rPr>
        <w:t xml:space="preserve"> Государственная услуга "Прикрепление к медицинской организации,</w:t>
      </w:r>
      <w:r>
        <w:br/>
      </w:r>
      <w:r>
        <w:rPr>
          <w:rFonts w:ascii="Times New Roman"/>
          <w:b/>
          <w:i w:val="false"/>
          <w:color w:val="000000"/>
        </w:rPr>
        <w:t>оказывающей первичную медико-санитарную помощь"</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708"/>
        <w:gridCol w:w="1017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3"/>
          <w:p>
            <w:pPr>
              <w:spacing w:after="20"/>
              <w:ind w:left="20"/>
              <w:jc w:val="both"/>
            </w:pPr>
            <w:r>
              <w:rPr>
                <w:rFonts w:ascii="Times New Roman"/>
                <w:b w:val="false"/>
                <w:i w:val="false"/>
                <w:color w:val="000000"/>
                <w:sz w:val="20"/>
              </w:rPr>
              <w:t>
1) непосредственно через организацию первичной медико-санитарной помощи (далее – ПМСП);</w:t>
            </w:r>
          </w:p>
          <w:bookmarkEnd w:id="223"/>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4"/>
          <w:p>
            <w:pPr>
              <w:spacing w:after="20"/>
              <w:ind w:left="20"/>
              <w:jc w:val="both"/>
            </w:pPr>
            <w:r>
              <w:rPr>
                <w:rFonts w:ascii="Times New Roman"/>
                <w:b w:val="false"/>
                <w:i w:val="false"/>
                <w:color w:val="000000"/>
                <w:sz w:val="20"/>
              </w:rPr>
              <w:t>
1) с момента сдачи пациентом документов организации ПМСП, а также при обращении через ПЭП – 1 (один) рабочий день;</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3) максимально допустимое время обслуживания пациента – 30 (тридцать) минут.</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5"/>
          <w:p>
            <w:pPr>
              <w:spacing w:after="20"/>
              <w:ind w:left="20"/>
              <w:jc w:val="both"/>
            </w:pPr>
            <w:r>
              <w:rPr>
                <w:rFonts w:ascii="Times New Roman"/>
                <w:b w:val="false"/>
                <w:i w:val="false"/>
                <w:color w:val="000000"/>
                <w:sz w:val="20"/>
              </w:rPr>
              <w:t>
1) уведомление о прикреплении в форме электронного документа, подписанной электронной цифровой подписью (далее – ЭЦП) организации ПМСП;</w:t>
            </w:r>
          </w:p>
          <w:bookmarkEnd w:id="225"/>
          <w:p>
            <w:pPr>
              <w:spacing w:after="20"/>
              <w:ind w:left="20"/>
              <w:jc w:val="both"/>
            </w:pPr>
            <w:r>
              <w:rPr>
                <w:rFonts w:ascii="Times New Roman"/>
                <w:b w:val="false"/>
                <w:i w:val="false"/>
                <w:color w:val="000000"/>
                <w:sz w:val="20"/>
              </w:rPr>
              <w:t>
2) мотивированный отказ.</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6"/>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p>
          <w:bookmarkEnd w:id="226"/>
          <w:p>
            <w:pPr>
              <w:spacing w:after="20"/>
              <w:ind w:left="20"/>
              <w:jc w:val="both"/>
            </w:pPr>
            <w:r>
              <w:rPr>
                <w:rFonts w:ascii="Times New Roman"/>
                <w:b w:val="false"/>
                <w:i w:val="false"/>
                <w:color w:val="000000"/>
                <w:sz w:val="20"/>
              </w:rPr>
              <w:t xml:space="preserve">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7"/>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пенсионеры – пенсионное удостоверение;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инвалиды – пенсионное удостоверение либо выписка из акта освидетельствования медико-социальной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законные представители ребенка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p>
          <w:p>
            <w:pPr>
              <w:spacing w:after="20"/>
              <w:ind w:left="20"/>
              <w:jc w:val="both"/>
            </w:pPr>
            <w:r>
              <w:rPr>
                <w:rFonts w:ascii="Times New Roman"/>
                <w:b w:val="false"/>
                <w:i w:val="false"/>
                <w:color w:val="000000"/>
                <w:sz w:val="20"/>
              </w:rPr>
              <w:t>
</w:t>
            </w:r>
            <w:r>
              <w:rPr>
                <w:rFonts w:ascii="Times New Roman"/>
                <w:b w:val="false"/>
                <w:i w:val="false"/>
                <w:color w:val="000000"/>
                <w:sz w:val="20"/>
              </w:rPr>
              <w:t>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p>
          <w:p>
            <w:pPr>
              <w:spacing w:after="20"/>
              <w:ind w:left="20"/>
              <w:jc w:val="both"/>
            </w:pPr>
            <w:r>
              <w:rPr>
                <w:rFonts w:ascii="Times New Roman"/>
                <w:b w:val="false"/>
                <w:i w:val="false"/>
                <w:color w:val="000000"/>
                <w:sz w:val="20"/>
              </w:rPr>
              <w:t>
</w:t>
            </w:r>
            <w:r>
              <w:rPr>
                <w:rFonts w:ascii="Times New Roman"/>
                <w:b w:val="false"/>
                <w:i w:val="false"/>
                <w:color w:val="000000"/>
                <w:sz w:val="20"/>
              </w:rPr>
              <w:t>8) дети, родившиеся в иностранных государствах – документ, подтверждающий рождение в иностранном государстве;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10) оформляющие прикрепление по доверенности, в том числе по договору добровольного медицинского страхования при наличии договора.</w:t>
            </w:r>
          </w:p>
          <w:p>
            <w:pPr>
              <w:spacing w:after="20"/>
              <w:ind w:left="20"/>
              <w:jc w:val="both"/>
            </w:pPr>
            <w:r>
              <w:rPr>
                <w:rFonts w:ascii="Times New Roman"/>
                <w:b w:val="false"/>
                <w:i w:val="false"/>
                <w:color w:val="000000"/>
                <w:sz w:val="20"/>
              </w:rPr>
              <w:t>
2. на ПЭП: запрос в электронном виде.</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8"/>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 установление фактического (постоянного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превышение количества прикрепленного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p>
          <w:p>
            <w:pPr>
              <w:spacing w:after="20"/>
              <w:ind w:left="20"/>
              <w:jc w:val="both"/>
            </w:pPr>
            <w:r>
              <w:rPr>
                <w:rFonts w:ascii="Times New Roman"/>
                <w:b w:val="false"/>
                <w:i w:val="false"/>
                <w:color w:val="000000"/>
                <w:sz w:val="20"/>
              </w:rPr>
              <w:t>
4) отсутствие документа, подтверждающего законное представительство, в случае прикрепления детей и вышеуказанных лиц.</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9"/>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 временной</w:t>
            </w:r>
            <w:r>
              <w:br/>
            </w:r>
            <w:r>
              <w:rPr>
                <w:rFonts w:ascii="Times New Roman"/>
                <w:b w:val="false"/>
                <w:i w:val="false"/>
                <w:color w:val="000000"/>
                <w:sz w:val="20"/>
              </w:rPr>
              <w:t>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листа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0"/>
          <w:p>
            <w:pPr>
              <w:spacing w:after="20"/>
              <w:ind w:left="20"/>
              <w:jc w:val="both"/>
            </w:pPr>
            <w:r>
              <w:rPr>
                <w:rFonts w:ascii="Times New Roman"/>
                <w:b w:val="false"/>
                <w:i w:val="false"/>
                <w:color w:val="000000"/>
                <w:sz w:val="20"/>
              </w:rPr>
              <w:t>
1) услугодатель (при непосредственных обращениях);</w:t>
            </w:r>
          </w:p>
          <w:bookmarkEnd w:id="230"/>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1"/>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p>
          <w:bookmarkEnd w:id="231"/>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2"/>
          <w:p>
            <w:pPr>
              <w:spacing w:after="20"/>
              <w:ind w:left="20"/>
              <w:jc w:val="both"/>
            </w:pPr>
            <w:r>
              <w:rPr>
                <w:rFonts w:ascii="Times New Roman"/>
                <w:b w:val="false"/>
                <w:i w:val="false"/>
                <w:color w:val="000000"/>
                <w:sz w:val="20"/>
              </w:rPr>
              <w:t>
1) к услугодателю: документ, удостоверяющий личность, либо электронный документ из сервиса цифровых документов (для идентификации);</w:t>
            </w:r>
          </w:p>
          <w:bookmarkEnd w:id="232"/>
          <w:p>
            <w:pPr>
              <w:spacing w:after="20"/>
              <w:ind w:left="20"/>
              <w:jc w:val="both"/>
            </w:pPr>
            <w:r>
              <w:rPr>
                <w:rFonts w:ascii="Times New Roman"/>
                <w:b w:val="false"/>
                <w:i w:val="false"/>
                <w:color w:val="000000"/>
                <w:sz w:val="20"/>
              </w:rPr>
              <w:t>
2) на портал: заявление в форме электронного запроса. Сведения о документах, удостоверяющих личность, услугодатель получают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3"/>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233"/>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4"/>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Министерства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дачи прижизненного</w:t>
            </w:r>
            <w:r>
              <w:br/>
            </w:r>
            <w:r>
              <w:rPr>
                <w:rFonts w:ascii="Times New Roman"/>
                <w:b w:val="false"/>
                <w:i w:val="false"/>
                <w:color w:val="000000"/>
                <w:sz w:val="20"/>
              </w:rPr>
              <w:t>волеизъявления человека</w:t>
            </w:r>
            <w:r>
              <w:br/>
            </w:r>
            <w:r>
              <w:rPr>
                <w:rFonts w:ascii="Times New Roman"/>
                <w:b w:val="false"/>
                <w:i w:val="false"/>
                <w:color w:val="000000"/>
                <w:sz w:val="20"/>
              </w:rPr>
              <w:t>на посмертное донорство</w:t>
            </w:r>
            <w:r>
              <w:br/>
            </w:r>
            <w:r>
              <w:rPr>
                <w:rFonts w:ascii="Times New Roman"/>
                <w:b w:val="false"/>
                <w:i w:val="false"/>
                <w:color w:val="000000"/>
                <w:sz w:val="20"/>
              </w:rPr>
              <w:t>органов (части органа) и (или)</w:t>
            </w:r>
            <w:r>
              <w:br/>
            </w:r>
            <w:r>
              <w:rPr>
                <w:rFonts w:ascii="Times New Roman"/>
                <w:b w:val="false"/>
                <w:i w:val="false"/>
                <w:color w:val="000000"/>
                <w:sz w:val="20"/>
              </w:rPr>
              <w:t>тканей (части ткани) и</w:t>
            </w:r>
            <w:r>
              <w:br/>
            </w:r>
            <w:r>
              <w:rPr>
                <w:rFonts w:ascii="Times New Roman"/>
                <w:b w:val="false"/>
                <w:i w:val="false"/>
                <w:color w:val="000000"/>
                <w:sz w:val="20"/>
              </w:rPr>
              <w:t>уведомления супруга (супруги)</w:t>
            </w:r>
            <w:r>
              <w:br/>
            </w:r>
            <w:r>
              <w:rPr>
                <w:rFonts w:ascii="Times New Roman"/>
                <w:b w:val="false"/>
                <w:i w:val="false"/>
                <w:color w:val="000000"/>
                <w:sz w:val="20"/>
              </w:rPr>
              <w:t>или одного из близких</w:t>
            </w:r>
            <w:r>
              <w:br/>
            </w:r>
            <w:r>
              <w:rPr>
                <w:rFonts w:ascii="Times New Roman"/>
                <w:b w:val="false"/>
                <w:i w:val="false"/>
                <w:color w:val="000000"/>
                <w:sz w:val="20"/>
              </w:rPr>
              <w:t>родственников об этом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2779"/>
        <w:gridCol w:w="88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"Регистрация прижизненного отказа или согласия на посмертное донорство органов (части органа) и (или) тканей (части ткани) в целях трансплантации"</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5"/>
          <w:p>
            <w:pPr>
              <w:spacing w:after="20"/>
              <w:ind w:left="20"/>
              <w:jc w:val="both"/>
            </w:pPr>
            <w:r>
              <w:rPr>
                <w:rFonts w:ascii="Times New Roman"/>
                <w:b w:val="false"/>
                <w:i w:val="false"/>
                <w:color w:val="000000"/>
                <w:sz w:val="20"/>
              </w:rPr>
              <w:t>
1) Медицинские организации, оказывающие первичную медико-санитарную помощь;</w:t>
            </w:r>
          </w:p>
          <w:bookmarkEnd w:id="235"/>
          <w:p>
            <w:pPr>
              <w:spacing w:after="20"/>
              <w:ind w:left="20"/>
              <w:jc w:val="both"/>
            </w:pPr>
            <w:r>
              <w:rPr>
                <w:rFonts w:ascii="Times New Roman"/>
                <w:b w:val="false"/>
                <w:i w:val="false"/>
                <w:color w:val="000000"/>
                <w:sz w:val="20"/>
              </w:rPr>
              <w:t>
2) веб-портал "электронного правительства".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36"/>
          <w:p>
            <w:pPr>
              <w:spacing w:after="20"/>
              <w:ind w:left="20"/>
              <w:jc w:val="both"/>
            </w:pPr>
            <w:r>
              <w:rPr>
                <w:rFonts w:ascii="Times New Roman"/>
                <w:b w:val="false"/>
                <w:i w:val="false"/>
                <w:color w:val="000000"/>
                <w:sz w:val="20"/>
              </w:rPr>
              <w:t>
1) через услугодателя срок оказания – в течение 1 (одного) рабочего дня;</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2) через портал – максимально допустимое время ожидания для сдачи пакета документов – не более 15 (пятнадцати)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услугополучателя через портал – 30 (тридцать)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через услугодателя – 1 (один) рабочий день.</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7"/>
          <w:p>
            <w:pPr>
              <w:spacing w:after="20"/>
              <w:ind w:left="20"/>
              <w:jc w:val="both"/>
            </w:pPr>
            <w:r>
              <w:rPr>
                <w:rFonts w:ascii="Times New Roman"/>
                <w:b w:val="false"/>
                <w:i w:val="false"/>
                <w:color w:val="000000"/>
                <w:sz w:val="20"/>
              </w:rPr>
              <w:t>
Справка о регистрации прижизненного отказа на посмертное донорство органов (части органа) и (или) тканей (части ткани) по форме согласно приложению 1 к настоящей государственной услуге;</w:t>
            </w:r>
          </w:p>
          <w:bookmarkEnd w:id="237"/>
          <w:p>
            <w:pPr>
              <w:spacing w:after="20"/>
              <w:ind w:left="20"/>
              <w:jc w:val="both"/>
            </w:pPr>
            <w:r>
              <w:rPr>
                <w:rFonts w:ascii="Times New Roman"/>
                <w:b w:val="false"/>
                <w:i w:val="false"/>
                <w:color w:val="000000"/>
                <w:sz w:val="20"/>
              </w:rPr>
              <w:t>
справка о регистрации прижизненного согласия на посмертное донорство органов (части органа) и (или) тканей (части ткани) по форме согласно приложению 2 к настоящей государственной услуге.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8"/>
          <w:p>
            <w:pPr>
              <w:spacing w:after="20"/>
              <w:ind w:left="20"/>
              <w:jc w:val="both"/>
            </w:pPr>
            <w:r>
              <w:rPr>
                <w:rFonts w:ascii="Times New Roman"/>
                <w:b w:val="false"/>
                <w:i w:val="false"/>
                <w:color w:val="000000"/>
                <w:sz w:val="20"/>
              </w:rPr>
              <w:t>
1) Услугодатель – с понедельника по пятницу с 8.00 до 20.00 часов без перерыва, в субботу с 9.00 до 14.00 часов, кроме выходных и праздничных дней согласно трудовому законодательству Республики Казахстан.</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9"/>
          <w:p>
            <w:pPr>
              <w:spacing w:after="20"/>
              <w:ind w:left="20"/>
              <w:jc w:val="both"/>
            </w:pPr>
            <w:r>
              <w:rPr>
                <w:rFonts w:ascii="Times New Roman"/>
                <w:b w:val="false"/>
                <w:i w:val="false"/>
                <w:color w:val="000000"/>
                <w:sz w:val="20"/>
              </w:rPr>
              <w:t>
Услугодателю:</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 при непосредственном обращении к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заявление по формам, согласно приложениям 1,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1) заявление в форме электронного запроса.</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4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предоставление услугополучателем неполного пакета документов согласно перечню, предусмотренному пунктом 8 настоящего стандарта государственной услуги;</w:t>
            </w:r>
          </w:p>
          <w:p>
            <w:pPr>
              <w:spacing w:after="20"/>
              <w:ind w:left="20"/>
              <w:jc w:val="both"/>
            </w:pPr>
            <w:r>
              <w:rPr>
                <w:rFonts w:ascii="Times New Roman"/>
                <w:b w:val="false"/>
                <w:i w:val="false"/>
                <w:color w:val="000000"/>
                <w:sz w:val="20"/>
              </w:rPr>
              <w:t>
3) отсутствие прикрепления к данной медицинской организации первичной медико-санитарной помощи.</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1"/>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