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91f2" w14:textId="6669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цифрового развития, инноваций и аэрокосмической промышленности Республики Казахстан от 29 июля 2020 года № 278/НҚ "Об утверждении перечня персональных данных, необходимого и достаточного для выполнения осуществляемых задач"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6 декабря 2021 года № 417/НҚ. Зарегистрирован в Министерстве юстиции Республики Казахстан 10 декабря 2021 года № 25721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29 июля 2020 года № 278/НҚ "Об утверждении перечня персональных данных, необходимого и достаточного для выполнения осуществляемых задач" (зарегистрирован в Реестре государственной регистрации нормативных правовых актов за № 21041),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человеческими ресурсами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 № 278/НҚ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необходимый и достаточный для выполнения осуществляемых задач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494"/>
        <w:gridCol w:w="339"/>
        <w:gridCol w:w="710"/>
        <w:gridCol w:w="938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задачи, в том числе функций, полномочий, обязанностей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сбора и обработки в рамках осуществляемой задачи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 для определенной цели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документы или нормативные правовые акты, имеющие прямые указания на осуществляемые собственником и (или) оператором задач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кадрового состава государственного органа и организация конкурсного отбора;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документов, связанных с прохождением государственными служащими государственной службы, организация и обеспечение деятельности конкурсной, дисциплинарной и иных комиссий по кадровым вопросам; обеспечение соблюдения процедур поступления на государственную службу, прохождения и прекращения государственной службы, организация профессиональной адаптации и наставничества в государственном органе;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профессионального развития кадров государственного органа, в том числе путем организации стажировок, подготовки, переподготовки, повышения квалификации государственных служащих;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служебных расследований, оценки деятельности административных государственных служащих, в том числе в единой автоматизированной базе данных (информационной системе) по персоналу государственной службы; обеспечение исполнения в государственном органе трудового законодательства, обеспечение соблюдения режима и условий труда, а также ограничений, связанных с пребыванием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социальной и правовой защищенности государственных служащих, применение поощрений государственных служащих</w:t>
            </w:r>
          </w:p>
        </w:tc>
        <w:tc>
          <w:tcPr>
            <w:tcW w:w="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целостной системы управления персоналом государственного органа,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прохождения государственной службы в рамках целостной системы управления персоналом государственного органа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9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марта 2018 года № 125 "Об утверждении Правил подготовки, переподготовки и повышения квалификации государственных служащих, требований к организациям образования, осуществляющим повышение квалификации государственных служащих",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29 декабря 2015 года № 152 "О некоторых вопросах прохождения государственной службы",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21 октября 2016 года № 21 "Об утверждении Правил и условий прохождения испытательного срока и порядка закрепления наставников" (зарегистрирован в Реестре государственной регистрации нормативных правовых актов № 14448),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28 октября 2016 года № 27 "Об утверждении типовых форм документов кадрового делопроизводства административной государственной службы" (зарегистрирован в Реестре государственной регистрации нормативных правовых актов № 14468),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20 января 2017 года № 12 "Об утверждении Правил стажировки административных государственных служащих" (зарегистрирован в Реестре государственной регистрации нормативных правовых актов № 14819),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16 января 2018 года № 13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3 февраля 2020 года № 40/НҚ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применения поощрения государственных служащих Министерства цифрового развития, инноваций и аэрокосмической промышленности Республики Казахстан" (зарегистрирован в Реестре государственной регистрации нормативных правовых актов № 20002).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смене фамилии, имени, отчества (при его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рождении: дата рождения, место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документ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гражданстве: гражданство (прежнее гражданство);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приобретения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приобретения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утраты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утраты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восстановления в гражданстве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восстановления в гражданстве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(рабочий, домашний, мобильный номера телефонов)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Портретное изображение (оцифрованная фотография)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(в том числе электронно-цифровая (при ее наличии))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образовании, квалификации и о наличии специальных знаний или специальной подготовки: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в учебное заведение (отчисления из учебного заведения);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выдачи диплома, свидетельства, аттестата или другого документа об окончании образовательного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местоположение образовательного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факультет или отделение, квалификация и специальность по окончании образовательного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ученое звание;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иностранными языками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специальной проверки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(отсутствии) судимости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присяги государственным служащим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сдаче декларации по индивидуальному подоходному налогу и имуществу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трудовой книжки: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трудовой деятельности (данные о трудовой деятельности на текущее время):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указание должности, структурного подразделения, организации ее наименование;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и непрерывный стаж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телефоны, а также реквизиты других организаций с полным наименованием занимаемых ранее в них должностей и времени работы в этих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и ведомственных наградах, грамотах, благодарственных письмах;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или название награды;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вид нормативного акта о награждении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повышении квалификации и переподготовке: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выдачи документа о повышении квалификации или о переподготовке;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местоположение образовательного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и специальность по окончанию образовательного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 деятельности административных государственных служащих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воинском учете военнообязанных лиц и лиц, подлежащих призыву на военную службу: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выдачи (сдачи) военного билета;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органа, выдавшего военный билет; военно-учетная специальность;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 звание;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принятии/снятии с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освобождения от воинской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семейном положении: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в браке;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свидетельства о заключении брака;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свидетельства о расторжении брака;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супруги (а);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удостоверяющего личность супруги (а);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фамилии, имена, отчества (при его наличии) и даты рождения других членов семьи, иждивенцев;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детей (в том числе усыновленных, находящихся на попечении) и их возраст;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свидетельства о рождении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смерти близких родственников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социальных льготах и социальном статусе: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органа, выдавшего документ, являющийся основанием для предоставления льгот и статуса;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выдачи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инвалидности, группа инвалидности;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удостоверение, подтверждающее право на льготы пострадавшему вследствие ядерных испытаний на Семипалатинском испытательном ядерном полигоне;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удостоверение, подтверждающее право на льготы пострадавшему вследствие экологического бедствия в Приаралье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инвалидности: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инвалидности;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инвалидности;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инвалидности;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инвалидности;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установления, срок установления инвалидности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медицинских заключений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наложении дисциплинарного/административного взыскания (в том числе за совершение коррупционного правонарушения, дискредитирующего государственную службу), о запрете занимать государственные должности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