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b2de" w14:textId="f5bb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29 сентября 2015 года № 498 "Об утверждении Правил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виноматериала, а также пива и пивного напитка, производственные мощности которых ниже четырехсот тысяч декалитров в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декабря 2021 года № 1313. Зарегистрирован в Министерстве юстиции Республики Казахстан 20 декабря 2021 года № 25840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сентября 2015 года № 498 "Об утверждении Правил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виноматериала, а также пива и пивного напитка, производственные мощности которых ниже четырехсот тысяч декалитров в год" (зарегистрирован в Реестре государственной регистрации нормативных правовых актов под № 12219)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наливом, а также пивоваренной продукции, производственные мощности которых ниже четырехсот тысяч декалитров в год";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5) пункта 2 статьи 4 Закона Республики Казахстан "О государственном регулировании производства и оборота этилового спирта и алкогольной продукции"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наливом, а также пивоваренной продукции, производственные мощности которых ниже четырехсот тысяч декалитров в год.";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виноматериала, а также пива и пивного напитка, производственные мощности которых ниже четырехсот тысяч декалитров в год, утвержденные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приказу.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2022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 № 1313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 № 498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наливом, а также пивоваренной продукции, производственные мощности которых ниже четырехсот тысяч декалитров в год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наливом, а также пивоваренной продукции, производственные мощности которых ниже четырехсот тысяч декалитров в год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"О государственном регулировании производства и оборота этилового спирта и алкогольной продукции" (далее - Закон) с целью обеспечения контроля за производством этилового спирта и алкогольной продукции.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Контрольными приборами учета (далее – КПУ) оснащаются технологические линии производства этилового спирта и (или) алкогольной продукции, кроме производства вина наливом, а также пивоваренной продукции, производственные мощности которых ниже четырехсот тысяч декалитров в год.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КПУ интегрируется с технологическими линиями производства способами, не допускающими производство неучтенной продукции.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Оператор данных КПУ обеспечивает онлайн автоматизированную передачу уполномоченному органу и его территориальным подразделениям данных КПУ.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Производитель этилового спирта и (или) алкогольной продукции обеспечивает измерение и учет объемов производимого этилового спирта и (или) алкогольной продукции посредством КПУ, а также соблюдение запретов,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Закона. 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Приобретение, установка, обслуживание, ремонт КПУ и их составляющих, а также приобретение запасных (комплектующих) частей к ним, обеспечение КПУ сетью телекоммуникаций общего пользования осуществляется заводами-производителями этилового спирта и (или) алкогольной продукции.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КПУ прилагаются документы об их происхождении, технический паспорт изготовителя к каждой единице КПУ на казахском и русском языках. Срок службы каждой единицы КПУ не превышает срока службы, установленного техническим паспортом.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КПУ обеспечивают: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устойчивость работы в спиртовых, водноспиртовых растворах и вязких средах с содержанием сахара, в растворах с содержанием углекислого газа;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учета с нарастающим итогом;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сохранность всей накопившейся информации при сбоях в режиме работы КПУ или его замены;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защиту от несанкционированного вмешательства;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защиту от сбоев в работе и внешних воздействий;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продолжительность автономной работы при аварийных сбоях в электроснабжении не менее 5 (пяти) суток с момента наступления аварийного сбоя;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взрыво - и пожаробезопасность;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информирование о возникших случаях несанкционированного вмешательства в работу КПУ;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выявление учетно-контрольных марок, не поддающихся идентификации;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сбор и передачу уполномоченному органу и его территориальным подразделениям посредством программного обеспечения, в режиме реального времени, данных: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объемах производства этилового спирта и (или) алкогольной продукции;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концентрации безводного этилового спирта в водном этиловом спирте и (или) алкогольной продукции (кроме вина наливом, пивоваренной, винодельческой, медоваренной и слабоалкогольной продукции);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остатках этилового спирта;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объемах потребляемой электроэнергии при производстве водок, водок особых и водок с защищенным наименованием места происхождения товара;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остановку процесса производства этилового спирта и (или) алкогольной продукции при наступлении случаев, указанных в подпунктах 8) и 9) настоящего пункта, а также при отсутствии данных, указанных в подпункте 10) настоящего пункта.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Заводы-производители этилового спирта и (или) алкогольной продукции обеспечивают поверку каждой единицы КПУ аккредитованными юридическими лицами в соответствии с межповерочным интервалом.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остановке процесса производства этилового спирта и (или) алкогольной продукции в случаях, указанных в подпунктах 8), 9) пункта 8 настоящих Правил, а также при отсутствии данных указанных в подпункте 10) пункта 8 настоящих Правил, дальнейший запуск процесса производства осуществляется после установления причин остановки процесса производства и устранения неполадок в работе КПУ.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Данные, указанные в подпункте 10) пункта 8 настоящих Правил, передаются КПУ по сетям телекоммуникаций общего пользования.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производстве этилового спирта допускается погрешность в учете количества безводного этилового спирта по мернику и КПУ не более +/- 0,5%.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алкогольной продукции допускается погрешность объемного расходомера не более +/- 0,5%, а для приборов штучного учета алкогольной продукции 1 и 2 не более +/- 0,1% (не более 10 (десяти) бутылок на каждые 10 000 (десять тысяч) бутылок).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КПУ вводятся в эксплуатацию в присутствии работников завода, уполномоченного органа и его территориального подразделения, о чем в тот же рабочий день составляется акт ввода в эксплуатацию.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Каждая единица КПУ располагается с учетом возможности его обслуживания и проведения контроля, в том числе в целях исключения хищения этилового спирта и (или) алкогольной продукции.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технологических линиях производства этилового спирта и (или) алкогольной продукции не используются гибкие (резинотехнических) соединения трубопроводов этилового спирта и (или) алкогольной продукции, за исключением металлических фланцевых соединений.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избежание незаконного вмешательства работе КПУ на технологических линиях производства этилового спирта и (или) алкогольной продукции должностным лицом уполномоченного органа и (или) его территориального подразделения проводится следующая работа по незамедлительному наложению индикаторных контрольных пломб: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металлических фланцевых соединениях отбора этилового спирта от ректификационной колонны до КПУ (для производителей этилового спирта);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аппаратах массового или электромагнитного расходомера, вторичном преобразователе, счетчике штучного учета алкогольной продукции, оборудованиях технического зрения для идентификации учетно-контрольных марок и инфраструктурном оборудовании (для производителей алкогольной продукции).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проведенных работ, указанных в подпунктах 1) и 2) части второй настоящего пункта, составляется акт опломбирования в произвольной форме, с указанием мест наложения и номеров или оттисков пломб, при этом к акту прилагается опись имеющихся пломб.</w:t>
      </w:r>
    </w:p>
    <w:bookmarkEnd w:id="46"/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оснащения технологических линий производства этилового спирта контрольными приборами учета, их функционирования и осуществления учета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КПУ, устанавливаемые на технологических линиях производства этилового спирта, состоят из: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массового расходомера потока объемного и безводного этилового спирта, позволяющего измерить объем, плотность и температуру спирта (далее – расходомер этилового спирта);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приборов определения уровня, плотности и температуры безводного этилового спирта на емкостях в спиртохранилище;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приборов определения температуры на ректификационной колонне;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вторичного преобразователя (контроллерное оборудование), перечитывающего данные, полученные с контрольно-измерительных приборов;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программного обеспечения и компьютерного оборудования для накопления, хранения, обработки и передачи информации;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инфраструктурного оборудования (шкафного оборудования, источника бесперебойного питания).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учете этилового спирта определению подлежат объем и температура водноспиртового раствора, концентрация спирта в процентах (по объему) и объем содержащегося безводного спирта.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Единицей измерения этилового спирта является декалитр (далее – дал) безводного спирта при температуре + 20°С.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Измерение и учет количества вырабатываемого этилового спирта производится заводом по результатам измерения этилового спирта мерниками, при передаче этилового спирта из сливного отделения в спиртохранилище.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Сопоставлением результатов измерения количества безводного спирта по мернику (Vм) и расходомеру этилового спирта (Va) определяется количественное расхождение между этими величинами в даллах и процентах (погрешность).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Первичными данными для бухгалтерского учета являются результаты измерения мерником количества безводного спирта.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Расчет погрешности производится по формулам: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4038600" cy="144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Caбс. – абсолютная погрешность, дал;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Сотн. – относительная погрешность, %.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Абсолютная и относительная погрешности при измерении безводного этилового спирта определяются заводом при каждой передаче этилового спирта из производства в спиртохранилище и фиксируются в разделе 3 акта о выработке спирта и спиртопродуктов и передаче их в спиртохранилище по форме согласно приложению 1 к настоящим Правилам.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выполнения работ, связанных с учетом вырабатываемого этилового спирта и наблюдением за правильной эксплуатацией расходомеров этилового спирта, приказом руководителя завода создается постоянно действующая комиссия по учету этилового спирта (далее – Комиссия) под председательством главного инженера, в состав которого включаются заведующий лабораторией, главный бухгалтер и работники завода.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срок не более 1 (одного) рабочего дня сообщает в уполномоченный орган и его территориальное подразделение о каждом факте превышения предельного расхождения учетных показателей и неисправности КПУ.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определения температуры этилового спирта в мернике против одного из смотровых стекол устанавливаются два поверенных организациями в области технического регулирования термометра, с ценой деления 0,1°С.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Учет количества этилового спирта производится заводом по номинальной вместимости мерников, установленных последней поверкой.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Действительный объем этилового спирта определяется с учетом изменений настроек на объемное расширение металлических мерников, указанных в таблице поправок на объемное расширение металлических мерников I класса при измерении объемов спирта (в процентах к объему спирта, определенному по номинальной вместимости мерников), по форме согласно приложению 2 к настоящим Правилам.</w:t>
      </w:r>
    </w:p>
    <w:bookmarkEnd w:id="69"/>
    <w:bookmarkStart w:name="z8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оснащения технологических линий производства алкогольной продукции, в том числе пивоваренной продукции контрольными приборами учета, производственные мощности которых выше четырехсот тысяч декалитров в год, их функционирования и осуществления учета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КПУ на технологических линиях производства для учета водок, водок особых, водок с защищенным наименованием места происхождения товара, водок медовых, водок виноградных, водок фруктовых, спиртных напитков и дистиллятов, состоят из: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массового расходомера, позволяющего измерить массовый расход, объем, плотность и температуру алкогольной продукции, поступающий на линию розлива;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счетчиков штучного учета алкогольной продукции, разлитой в потребительскую тару;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счетчиков учета объема потребляемой электроэнергии;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оборудования технического зрения для идентификации учетно-контрольных марок;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вторичного преобразователя (контроллерное оборудование), пересчитывающего данные, полученные с контрольно-измерительных приборов;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программного обеспечения и компьютерного оборудования для накопления, хранения, обработки и передачи информации;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инфраструктурного оборудования (источник бесперебойного питания, серверный шкаф, камер видеонаблюдения).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КПУ на технологических линиях производства для учета алкогольной продукции, за исключением водок, водок особых, водок с защищенным наименованием места происхождения товара, водок медовых, водок виноградных, водок фруктовых, спиртных напитков и дистиллятов, вина наливом и пивоваренной продукции, производственные мощности которых выше четырехсот тысяч декалитров в год состоят из: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счетчиков штучного учета алкогольной продукции, разлитой в потребительскую тару;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оборудования технического зрения для идентификации учетно-контрольных марок;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вторичного преобразователя (контроллерное оборудование), пересчитывающего данные, полученные с контрольно-измерительных приборов;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программного обеспечения и компьютерного оборудования для накопления, хранения, обработки и передачи информации;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инфраструктурного оборудования (источник бесперебойного питания, серверный шкаф, камер видеонаблюдения).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КПУ на технологических линиях для учета пивоваренной продукции, производственные мощности которых выше четырехсот тысяч декалитров в год, состоят из: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аппарата массового или электромагнитного расходомера потока пива, измеряющего объем произведенного пива;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вторичного преобразователя расходомера;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программного обеспечения и компьютерного оборудования для накопления, хранения, обработки и передачи информации;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инфраструктурного оборудования (источник бесперебойного питания, серверный шкаф).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Расходомер алкогольной и пивоваренной продукции, производственные мощности которых выше четырехсот тысяч декалитров в год, устанавливается на максимально приближенном к автомату розлива горизонтальном участке трубопровода, который во время измерения всегда заполнен по всему сечению. Не используются промежуточные фланцевые разъемы трубопровода и соединения между расходомером алкогольной и пивоваренной продукции, и присоединительным фланцем автомата розлива.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Единицей измерения при учете объема алкогольной продукции является 1 дал.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этилового спирта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алкогольной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контрольными приборами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учета,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вина наливом,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пивоваренной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ниже четырехсот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декалитров в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05" w:id="92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(индивидуальный идентификационный номер/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№ ______ от " ___" ____________ 20____ года о выработке спирта и спиртовых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продуктов и передаче их в спиртохранилище</w:t>
      </w:r>
    </w:p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Учтено спиртоизмеряющими аппаратами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спирта и спиртовых продуктов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контрольного спиртоизмеряющего аппарата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счетчиков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Учтено за сутки спирта, дал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сгонки спирта, дал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сгонки спирта, дал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безводного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Спирт 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ректификованный,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"Высший"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Спирт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ректификованный,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"Экстра"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Спирт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ректификованный,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"Люкс"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Головная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фракция этилового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Получено по сливу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ректификованный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фракция этилового спирта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сивушное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очистки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Пропуском через мерники оказалось спирта по объему, дал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Средняя температура спирта в мерниках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Поправка на объемное расширение мерников, дал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Объем спирта с учетом поправки, дал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Погружение спиртомера (ареометра), делений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Температура спирта в стакане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Концентрация, % (по объему)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Множитель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Количество безводного спирта, дал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Отклонение данных слива от показаний контрольных спиртоизмеряющих аппаратов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ректификованный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фракция этилового спирта (+, -)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очистки (+, -)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 (+, -)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 (+, -)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Сдали: Заведующий производством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Присутствовали: химик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бухгалтер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Принял: Заведующий спиртохранилищем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Показания счетчиков в контрольных спиртоизмеряющих аппаратах на момент слива подтверждаю:</w:t>
      </w:r>
    </w:p>
    <w:bookmarkEnd w:id="100"/>
    <w:p>
      <w:pPr>
        <w:spacing w:after="0"/>
        <w:ind w:left="0"/>
        <w:jc w:val="both"/>
      </w:pPr>
      <w:bookmarkStart w:name="z118" w:id="101"/>
      <w:r>
        <w:rPr>
          <w:rFonts w:ascii="Times New Roman"/>
          <w:b w:val="false"/>
          <w:i w:val="false"/>
          <w:color w:val="000000"/>
          <w:sz w:val="28"/>
        </w:rPr>
        <w:t>
      Аппаратчик: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принял главный (старший) бухгалтер "___" _____________ 20___ года</w:t>
      </w:r>
    </w:p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Отмер спирта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спирта и спиртовых 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мерников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дал по объему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спирта в мернике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</w:tr>
    </w:tbl>
    <w:p>
      <w:pPr>
        <w:spacing w:after="0"/>
        <w:ind w:left="0"/>
        <w:jc w:val="both"/>
      </w:pPr>
      <w:bookmarkStart w:name="z120" w:id="103"/>
      <w:r>
        <w:rPr>
          <w:rFonts w:ascii="Times New Roman"/>
          <w:b w:val="false"/>
          <w:i w:val="false"/>
          <w:color w:val="000000"/>
          <w:sz w:val="28"/>
        </w:rPr>
        <w:t>
      Заведующий производством: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Аппаратчик: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Заведующий спиртохранилищем: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этилового спирта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алкогольной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контрольными приборами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учета,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вина наливом,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пивоваренной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ниже четырехсот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декалитров в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поправок на объемное расширение металлических мерников I класса при измерении объемов спирта (в процентах к объему спирта, определенному по номинальной вместимости мерников)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спирта в мернике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Поправка к объему на объемное расширение мерника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спирта в мернике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Поправка к объему на объемное расширение мерника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спирта в мернике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Поправка к объему на объемное расширение мерника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