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94ad" w14:textId="b899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18 мая 2020 года № 209 "Об утверждении Правил оказания государственной услуги "Апостилирование официальных документов, исходящих из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декабря 2021 года № 586. Зарегистрирован в Министерстве юстиции Республики Казахстан 22 декабря 2021 года № 25911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мая 2020 года № 209 "Об утверждении Правил оказания государственной услуги "Апостилирование официальных документов, исходящих из организаций образования" (зарегистрирован в Реестре государственной регистрации нормативных правовых актов под № 20668)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"Апостилирование официальных документов, исходящих из организаций образования", утвержденные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оказания государственной услуги "Апостилирование официальных документов, исходящих из организаций образования" используются следующие определения: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апостиль – специальный штамп, удостоверяющий подлинность подписи лица, подписавшего документ, и подтверждение его полномочий, а также подлинность печати или штампа, которыми скреплен этот документ;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Государственная услуга "Апостилирование официальных документов, исходящих из организаций образования" (далее – государственная услуга) оказывается территориальными департаментами Комитета по обеспечению качества в сфере образования и науки Министерства образования и науки Республики Казахстан (далее – услугодатель) в соответствии c настоящими Правилами.".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обращении услугополучателя через Государственную корпорацию: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в день поступления документов осуществляет их регистрацию в единой системе электронного документооборота в течении 1 (одного) рабочего дня и передает на исполнение ответственному структурному подразделению;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структурного подразделения в течении 1 (одного) рабочего дня отписывает документы ответственному сотруднику;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ответственного структурного подразделения услугодателя в течение 1 (одного) рабочего дня с момента регистрации документов, проверяет полноту представленных документов, в случае предоставления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предоставлении услугополучателем полного пакета документов ответственному структурному подразделению услугодателя сотрудник ответственного структурного подразделения оформляет запрос в соответствующие организации образования для подтверждения подлинности документов об образовании и получение ответа в течение 5 (пяти) рабочих дней;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подтверждения обучения в организации образования сотрудник ответственного структурного подразделения в течение 4 (четырех) рабочих дней апостилирует документы, либо подготавливает мотивированный ответ об отказе в оказании государственной услуги.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предусмотренных в пункте 9 стандарта услугодатель уведомляет услугополучателя о предварительном решении об отказе в оказании государственной услуги, а также времени, месте и способе проведения заслушивания для возможности услугополучателю выразить позицию по предварительному решению.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апостилировании документа об образовании либо о мотивированном отказе в оказании государственной услуги.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подписания документов руководителем услугодателя в течение 1 (одного) рабочего дня, ответственный сотрудник ответственного структурного подразделения в течение 1 (одного) рабочего дня регистрирует в книге регистрации документов, представленных для проставления апостиля, затем не позднее чем за сутки до истечения срока направляет готовые документы либо мотивированный ответ об отказе в оказании государственной услуги через курьера или по почтовой связи в Государственную корпорацию, для выдачи.".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обращении услугополучателя через портал: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в день поступления документов осуществляет регистрацию в единой системе электронного документооборота в течении 1 (одного) рабочего дня и передает на исполнение ответственному структурному подразделению;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структурное подразделение в течении 1 (одного) рабочего дня осуществляет проверку на полноту документов об образовании, в случае, если на портале все поля заполнены и приложения прикреплены верно, отправляет на оплату.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услугополучатель не оплачивает, услугодатель отказывает в оказании государственной услуги.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ответственного структурного подразделения после оплаты улугополучателем оформляет запрос в соответствующие организации образования для подтверждения подлинности документов об образовании и получение ответа в течение 5 (пяти) рабочих дней;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случае подтверждения обучения в организации образования сотрудник ответственного структурного подразделения в течение 1 (одного) рабочего дня направляет уведомление через портал в "личный кабинет" услугополучателя о предоставлении в течение 4 (четырех) рабочих дней оригиналов документов для апостилирования через Государственную корпорацию по месту нахождения для апостилирования, либо подготавливает мотивированный ответ об отказе в оказании государственной услуги.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предусмотренных в пункте 9 стандарта услугодатель уведомляет услугополучателя о предварительном решении об отказе в оказании государственной услуги, а также времени, месте и способе проведения заслушивания для возможности услугополучателю выразить позицию по предварительному решению.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(извещение) направляется заказным письмом с уведомлением о его вручении, телефонограммой или телеграммой, либо через портал в "личный кабинет",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апостилировании документа об образовании либо о мотивированном отказе в оказании государственной услуги.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ответственного структурного подразделения после подписания документов для проставления апостиля руководителем услугодателя, а также их регистрации в книге регистрации документов в течении 2 (двух) рабочих дней, готовые документы направляет для выдачи через курьера или по почтовой связи не позднее чем за сутки до истечения срока оказания государственной услуги в Государственную корпорацию.".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(бездействия)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Если иное не предусмотрено законом, обращение в суд допускается после обжалования в досудебном порядке.".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обеспечению качества в сфере образования и науки Министерства образования и науки Республики Казахстан в установленном законодательством порядке обеспечить: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6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инноваций и аэрокосмической промышленности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 2021 года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586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"Апостилирование официальных документов, исходящих из организаций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Территориальными департаментами Комитета по обеспечению качества в сфере образования и науки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 и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в Государственную корпорацию – 15 (пятнадцать) рабочих дней;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обращении на портал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в Государственную корпорацию день приема не входит в срок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максимально допустимое время ожидания для сдачи пакета документов в Государственную корпорацию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максимально допустимое время обслуживания в Государственной корпорации – 15 (пятнадцать)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готовых документов со штампом "апостиль" на бумажном носителе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лицам (далее - услугополучатель). За оказание государственной услуги взимается государственная пошлина, которая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составляет 0,5 месячного расчетного показателя, установленного на день уплаты государственной пошлины.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государственной пошлины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электронного запроса на получение государственной услуги через портал оплата осуществляется через платежный шлюз "электронного правительства" (далее – ПШЭП). В случае предварительной оплаты прикрепляется электронная копия платежного документа.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с перерывом на обед с 13.00 часов до 14.30 часов;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корпорации – с понедельника по субботу включительно, в соответствии с установленным графиком работы с 9.00 до 20-00 часов без перерыва на обед, за исключением воскресенья и праздничных дней, согласно Кодексу;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выбору услугополучателя, без ускоренного обслуживания, возможно бронирование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 услугодателя: www.edu.gov.kz.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 Государственной корпорации: www.gov4c.kz,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услугополучателя, либо представителя по доверенности в Государственную корпорацию: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заявление по форме, согласно приложению 1 к настоящему стандарту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документ, удостоверяющий личность и (или) в форме электронного документа посредством сервиса цифровых документов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документ, представленный для апостилирования (оригинал);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квитанция об оплате государственной пошлины (оригинал).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запрос в форме электронного документа, подписанного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электронная копия документа, представленного для проставления апостиля.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подтверждающего оплату услугополучателем в бюджет за суммы сбора (в случае оплаты через ПШЭП) услугодатель и работник Государственной коорпорации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и (или) в форме электронного документа посредством сервиса цифровых документов (для идентификации личности) (либо его представителя по нотариально заверенной доверенности).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корпорацию, для выдачи услугополучателю.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 принятия заявления в Государственную корпорацию является расписка о приеме соответствующих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обращения через портал услугополучателю в "личный кабинет" направляется статус о принятии запроса на государственную услугу.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несоответствие представленных данных и сведений, необходимых для оказания государственной услуги, требованиям, установленным Гаагской Конвенцией от 5 октября 1961 года, отменяющей требование легализации иностранных официальных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по вопросам оказания государственных услуг 1414, 8-800-080-7777.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услуги: 8 (7172) 74-24-30. Единый контакт-центр по вопросам оказания государственных услуг: 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