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33d9" w14:textId="5fa33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28 декабря 2015 года № 692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декабря 2021 года № 1322. Зарегистрирован в Министерстве юстиции Республики Казахстан 23 декабря 2021 года № 25931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692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 в Реестре государственной регистрации нормативных правовых актов Республики Казахстан под № 12671)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веб-портала государственных закупок,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веб-портала государственных закупок в случае возникновения технических сбоев работы веб-портала государственных закупок,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№ 1322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веб-портала государственных закупок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веб-портала государственных закупок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использования веб-портала государственных закупок.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услуга – услуга по предоставлению пользователям информационных ресурсов;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является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веб-портала – заказчик, организатор государственных закупок, единый организатор, потенциальный поставщик, прошедшие регистрацию на веб-портале;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пользователь веб-портала (далее – пользователь) – должностное лицо участника либо представитель участника;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на веб-портале – допуск субъекта системы государственных закупок к участию в государственных закупках посредством веб-портала;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контакт-центр веб-портала (далее – Контакт-центр) – сервис-диспетчерская служба оператора, обеспечивающая регистрацию инцидентов с дальнейшей корреляцией вопроса другим подразделениям оператора в зависимости от характера обращения пользователя;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веб-портала либо системы в целом;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публичная оферта – предложение о заключении договора по использованию веб-портала государственных закупок, содержащее все существенные условия договора, из которого усматривается воля лица, делающего предложение, заключить договор с любым, кто отзовется на указанные условия;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услуга – услуга по использованию (доступу) веб-портала государственных закупок;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цена на услуги – установленные оператором по согласованию с уполномоченным органом цены на услуги по использованию (доступу) веб-портала государственных закупок потенциальными поставщиками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доверенная третья сторона Республики Казахстан (далее – ДТС РК) –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государственных закупок (далее – веб-портал) –информационная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единый оператор в сфере государственных закупок (далее – оператор)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собственник электронной государственной информационной системы (далее – собственник)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использовании электронной цифровой подписи на веб-портале пользователи руководствуются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37"/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веб-портала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работы на веб-портале и (или) участия в электронных государственных закупках пользователи веб-портала совершают совокупность следующих действий: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сертификаты (открытый и закрытый ключ) электронной цифровой подписи в Национальном удостоверяющем центре Республики Казахстан, либо в удостоверяющих центрах государств-членов Евразийского экономического союза;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Казахстан, а также удостоверяющими центрами государств-членов Евразийского экономического союза, подтвержденные ДТС РК.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Представляемые документы и сведения, которые связаны с организацией и проведением электронных государственных закупок в целях осуществления государственных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 или пользователя.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Время создания, получения и отправки всех электронных документов и электронных копий документов на веб-портале фиксируется по времени автоматизированной интегрированной информационной системы "Электронные государственные закупки" (далее – Система) (по местному времени города Нур-Султана).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размера загружаемых в систему файлов или архивов файлов 20 мегабайт их необходимо загружать в систему частями, размер каждой из которых не превышает 20 мегабайт.</w:t>
      </w:r>
    </w:p>
    <w:bookmarkEnd w:id="46"/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Услуги, предоставляемые потенциальным поставщикам по использованию (доступу) веб-портала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потенциальным поставщикам оказываются оператором на платной основе на основании публичной оферты и (или) договора о государственных закупках (для юридических лиц, которые в соответствии с законодательством о государственных закупках определены заказчиками и поставщиками одновременно), за исключением следующих лиц: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общественных объединений инвалидов и (или) организаций, создаваемых общественными объединениями инвалидов, в случае заключения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учреждений;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предоставления услуг потенциальным поставщикам согласно договору о государственных закупках (далее – договор) предусматривает выполнение следующих последовательных мероприятий: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потенциальных поставщиков на веб-портале (в случае если он не зарегистрирован);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на веб-портале соответствующей цены на услуги для ее оплаты. Цена на услуги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выбранной цены на услуги);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веб-порталом проекта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оператору для подписания. Оператор подписывает договор в течение 3 (трех) рабочих дней;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договора потенциальным поставщиком, что является формой выражения его согласия на оплату услуги в соответствии с выбранной ценой на услуги;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договора сторонами, предоставление оператором услуги и направление потенциальному поставщику посредством веб-портала акта оказанных услуг в электронной форме;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потенциальным поставщиком посредством электронной цифровой подписи акта оказанных услуг в течение 5 (пяти) рабочих дней со дня его получения от оператора;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оплаты потенциальным поставщиком после подписания акта оказанных услуг в течение 5 (пяти) рабочих дней безналичным платежом путем перечисления денег на банковский счет оператора (реквизиты для осуществления платежей и информация о ценах на услуги размещены в информационных материалах веб-портала);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подтверждение потенциальным поставщиком оплаты, произведенной за услуги в личном кабинете на веб-портале (подтверждение осуществляется только в случае достаточности перечисленных оператору денег, отраженных в личном кабинете пользователя).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оплаты услуги согласно подпункту 7) настоящего пункта Правил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приостанавливает предоставление услуги до момента полной и надлежащей оплаты по использованию (доступу) веб-портала в следующих случаях: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срока подписания акта оказанных услуг, предусмотренного подпунктом 6) пункта 10 настоящих Правил;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срока оплаты услуги, предусмотренного подпунктом 7) пункта 10 настоящих Правил.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предоставления услуги потенциальным поставщикам на условиях публичной оферты предусматривает выполнение следующих последовательных мероприятий: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потенциального поставщика на веб-портале (в случае если он не зарегистрирован);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денег безналичным платежом путем перечисления на банковский счет оператора (реквизиты для осуществления платежей и информация о ценах на услуги размещаются в информационных материалах веб-портала);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оплаты за услуги путем выбора соответствующей цены на услуги на веб-портале. Цена на услуги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выбранной цены на услуги);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выбора потенциальным поставщиком цены на услуги отражение его в личном кабинете на веб-портале условий публичной оферты и акта оказанных услуг для ознакомления;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согласия с условиями публичной оферты, подписание потенциальным поставщиком акта оказанных услуг в электронной форме и подтверждение оплаты за услуги в личном кабинете на веб-портале (подтверждение осуществляется только в случае достаточности перечисленных оператору денег, отраженных в личном кабинете потенциального поставщика);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в рамках оказания услуги предоставляет следующую функциональность веб-портала: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участие в государственных закупках;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соглашения об участии в государственных закупках способом из одного источника;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ценового предложения;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подписание договора о государственных закупках.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Услуга, оказываемая на возмездной основе, предоставляется в соответствии с выбранной ценой на услуги.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выбранной цены на услуги.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Расторжение договора по оказанию услуги допускается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заблаговременно согласовывает с собственником перечень лиц, имеющих доступ к серверным помещениям (до посещения данных лиц серверного помещения).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года № 1322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веб-портала государственных закупок в случае возникновения технических сбоев работы веб-портала государственных закупок</w:t>
      </w:r>
    </w:p>
    <w:bookmarkEnd w:id="80"/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работы веб-портала государственных закупок в случае возникновения технических сбоев работы веб-портала государственных закупок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несанкционированное воздействие на информацию – воздействие на защищенную информацию с нарушением установленных прав и/или правил доступа,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веб-портала – заказчик, организатор государственных закупок, единый организатор, потенциальный поставщик, прошедшие регистрацию на веб-портале;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веб-портала (далее – пользователь) – должностное лицо участника либо представитель участника;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контакт-центр веб-портала (далее – Контакт-центр) – сервис-диспетчерская служба оператора, обеспечивающая регистрацию инцидентов с дальнейшей корреляцией вопроса другим подразделениям оператора в зависимости от характера обращения пользователя;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стандартное функционирование системы – функционирование информационной системы, в заданных режимах и объемах обрабатываемой информации в соответствии с нормативно-технической документацией при отсутствии технических сбоев;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компьютерная атака – целенаправленная попытка реализации угрозы несанкционированного воздействия на информацию, электронный ресурс, информационную систему или получения доступа к ним с применением программных или программно-аппаратных средств (или протоколов межсетевого взаимодействия);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(далее – веб-портал)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внеплановые мероприятия по обслуживанию веб-портала – технические и профилактические работы, которые связаны с установкой критичных обновлений программного обеспечения в целях устранения критичных уязвимостей веб-портала, либо в связи заменой вышедшего из строя оборудования;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неправомерные действия оператора – действия специалистов оператора, повлекшие за собой снижение, прекращение работы веб-портала, возникновение в нем технических сбоев по следующим причинам: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несанкционированных действий специалистами оператора, зафиксированных в системных журналах веб-портала;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и (или) ненадлежащее выполнение требований по сопровождению, администрированию и системно-техническому обслуживанию аппаратно-программного комплекса веб-портала, предусмотренным в соответствующем договоре между собственником и оператором;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системы в целом;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 технического администрирования (далее – отдел) – структурное подразделение оператора, ответственное за мониторинг и системно-техническое обслуживание программно-аппаратного комплекса веб-портала;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технический сбой – незапланированный временный выход из строя программного-аппаратного комплекса Системы или отдельного из его компонентов (аварийная остановка, разрушение содержимого памяти, перегрузка ресурсов аппаратно-программного обеспечения и другие ситуации, существенно нарушающие принятую технологию и не позволяющие использовать программное обеспечение в условиях системы, в том числе неверные выходные данные (результаты), выдаваемые программным обеспечением), повлекший за собой отсутствие возможности использования Системы одним или несколькими участниками;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собственник электронной государственной информационной системы (далее – собственник)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единый оператор в сфере электронных государственных закупок (далее – оператор) –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закупок.</w:t>
      </w:r>
    </w:p>
    <w:bookmarkEnd w:id="101"/>
    <w:bookmarkStart w:name="z11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работы веб-портала в случае возникновения технических сбоев работы веб-портала</w:t>
      </w:r>
    </w:p>
    <w:bookmarkEnd w:id="102"/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Действия пользователей, оператора и специалистов оператора в случае возникновения технических сбоев при использовании веб-портала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возникновении технического сбоя проводятся следующие мероприятия: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1 (одного) часа посредством электронной почты, указанной на веб-портале, с указанием даты и времени по времени города Нур-Султана обнаружения технического сбоя, а также контактных данных и приложением подтверждающих документов.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(далее – Журнал учета) по форме согласно приложению к настоящим Правилам.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Нур-Султана.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Нур-Султана.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Нур-Султана, то оператор регистрирует сообщение в течение 30 (тридцати) минут после обеденного перерыва.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рабочего времени по времени города Нур-Султана, то оператор регистрирует сообщение на следующий рабочий день.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1 (одного) часа высылается на электронную почту пользователя.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информации о техническом сбое, оператор в течение 2 (двух) часов с момента поступления информации в рабочее время по времени города Нур-Султана проводит анализ полученной информации или представленных материалов (экранных снимков и иных представленных электронных документов), в целях подтверждения или опровержения наличия факта технического сбоя Системы.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Закупки, срок приема заявок или ценовых предложений которых истекает во время подтверждения или опровержения технического сбоя, за исключением технических сбоев, не препятствующих возможности участия пользователей в закупках, продлеваются оператором до момента возможного подтверждения либо опровержения факта технического сбоя.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опровержении технического сбоя, оператор в течение 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18"/>
    <w:bookmarkStart w:name="z13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Работа веб-портала и действия оператора в случае подтверждения технических сбоев работы веб-портала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подтверждении оператором технического сбоя устанавливается уровень его критичности.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сбои, повлекшие отсутствие возможности участия в закупках либо к отсутствию возможности согласования или подписания договора о государственных закупках, обсуждения, подачи жалоб, отправке уведомлений, возражений, заключений одним и (или) несколькими участниками,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возникновения технических сбоев с уровнем критичности низкий, оператор выполняет следующие мероприятия: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технического сбоя с уровнем критичности низкий продление сроков закупок не производится.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технических сбоев с уровнем критичности средний, оператор выполняет следующие мероприятия: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устранения, если влиянию сбоя подверглись несколько участников.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1 (одного) часа с момента подтверждения технического сбоя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сбой, о техническом сбое, его уровне критичности, плановом времени и дате его устранения. 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приступает к устранению технического сбоя по государственным закупкам, а также по другим закупкам, в случае обнаружения в них аналогичных технических сбоев; 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повторно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номеров объявлений и лотов;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 извещает собственника о техническом сбое, причине возникновения и выполненных мероприятиях по устранению, результате устранения, с указанием предложений по недопущению технического сбоя.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возникновения технических сбоев с уровнем критичности высокий, оператор выполняет следующие мероприятия: 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 по электронной почте и телефону информирует собственника о возникшем техническом сбое;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30 (тридцати) минут с момента подтверждения технического сбоя уведомляет пользователей путем размещения на главной странице 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 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такой информации повторно уведомляет пользователей Системы; 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 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автоматического формирования протокола о результатах проведения аукциона Системой, такой протокол и поданные заявки аннулируются; 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 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не истек на момент возникновения технического сбоя, оператор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истек, оператор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оператор незамедлительно извещает собственника и в течение всего времени до момента прекращения обстоятельства предоставляет собственнику информацию о предпринимаемых мерах и доказательства названных обстоятельств. В таких случаях решение о продлении сроков закупок принимается оператором по согласованию с собственником на количество времени (дней), в течение которого длились обстоятельства; 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приступает к устранению технического сбоя; 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номеров объявлений и лотов, о факте продления закупок;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письменно в течение 1 (одного) рабочего дня извещает собственника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 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сбоев в функционировании Системы, устранение которых невозможно собственными силами оператора, оператор с согласия собственника привлекает соответствующих высококвалифицированных специалистов по программному и аппаратному обеспечению.</w:t>
      </w:r>
    </w:p>
    <w:bookmarkEnd w:id="155"/>
    <w:bookmarkStart w:name="z16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Работа веб-портала при проведении планово-профилактических работ оператором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Проведение технических и профилактических работ в Системе осуществляется на основании утвержденного и опубликованного на веб-портале плана работ по проведению технических и профилактических работ в Системе, согласованного с уполномоченным органом.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проведения технических и профилактических работ Системы, оператор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оператором с учетом срока проведения технических и профилактических работ.</w:t>
      </w:r>
    </w:p>
    <w:bookmarkEnd w:id="158"/>
    <w:bookmarkStart w:name="z17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Взаимодействие оператора с собственником по вопросам работы веб-портала в случае возникновения технического сбоя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информации о возникновении технического сбоя оператор в целях подтверждения технического сбоя с уровнями критичности "средний" и "высокий" письменно по электронной почте и телефону информирует структурное подразделение собственника, ответственного за вопросы информатизации, обеспечения информационной безопасности о возникшем техническом сбое.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ежедневно проводит анализ технических сбоев предыдущего дня и обеспечивает максимально быстрое их устранение.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ежегодно предоставляет собственнику: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ответственными лицами выписку из Журнала учета;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Собственник рассматривает представленную информацию и формирует рекомендации по устранению и недопущению технических сбоев.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поступления собственнику письменных обращений от физических и юридических лиц о технических сбоях Системы, возникших в ходе участия в государственных закупках, собственник направляет оператору письмо на рассмотрение с приложением копии поступившего обращения.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совпадения даты технического сбоя и даты окончания действия цены на услуги, срок действия цены на услуги продлевается на срок продления процедур приема заявок и (или) ценовых предложений или продления времени согласования или подписания договора.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формирования протоколов вскрытия об итогах во время технического сбоя, оператор по обращениям пользователей веб-портала о невозможности участия в проводимых государственных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на 1 (один) календарный день.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государственных закупок по указанной причине, оператор на основании соответствующего обращения потенциального поставщика аннулирует решение уполномоченного органа о признании его недобросовестным участником государственных закупок при подтверждении возникновения такого технического сбоя в период заключения договора.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предоставляет потенциальному поставщику функционал для подписания договора в течение 1 (одного) календарного дня. В случае направления заказчиком проекта договора второму победителю оператор удаляет проект договора, направленный второму победителю.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оператор извещает уполномоченный орган о совершенных действиях, связанных с возникновением технического сбоя Системы.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обращения пользователя об отсутствии возможности подачи вопросов в период обсуждения проекта конкурсной (аукционной) документации в связи с техническим сбоем в Системе, оператор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работы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сбоев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18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обращений пользователей о возникших технических сбоях веб-портала государственных закупок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75"/>
        <w:gridCol w:w="606"/>
        <w:gridCol w:w="775"/>
        <w:gridCol w:w="1113"/>
        <w:gridCol w:w="607"/>
        <w:gridCol w:w="775"/>
        <w:gridCol w:w="796"/>
        <w:gridCol w:w="1133"/>
        <w:gridCol w:w="438"/>
        <w:gridCol w:w="607"/>
        <w:gridCol w:w="1113"/>
        <w:gridCol w:w="776"/>
        <w:gridCol w:w="438"/>
        <w:gridCol w:w="607"/>
        <w:gridCol w:w="111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обратившейся организации,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обращения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по которому обратился пользователь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технического сбоя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специалиста принявшего заявку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Подтвержден/ не подтвержден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подтверждения/не подтверждения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оператором меры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технического сбоя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технического сбоя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сбоя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8" w:id="175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отдела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технического администрирования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