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b7f3" w14:textId="a34b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11 сентября 2017 года № 515 "Об утверждении регламентов государственных услуг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декабря 2021 года № 887. Зарегистрирован в Министерстве юстиции Республики Казахстан 23 декабря 2021 года № 25933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сентября 2017 года № 515 "Об утверждении регламентов государственных услуг Министерства обороны Республики Казахстан" (зарегистрирован в Реестре государственной регистрации нормативных правовых актов под № 15792).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