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1416" w14:textId="0441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от 20 января 2016 года № 47 "Об утверждении перечня открытых данных Министерства внутренних дел Республики Казахстан, размещаемых на интернет-портале открытых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декабря 2021 года № 807. Зарегистрирован в Министерстве юстиции Республики Казахстан 27 декабря 2021 года № 26132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января 2016 года № 47 "Об утверждении перечня открытых данных Министерства внутренних дел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13430).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идеологической и имиджевой работы Министерства внутренних дел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