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dd24" w14:textId="7f3d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предельной цены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24 декабря 2021 года № 404. Зарегистрирован в Министерстве юстиции Республики Казахстан 29 декабря 2021 года № 26180. Утратил силу приказом и.о. Министра энергетики Республики Казахстан от 9 января 2022 года №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энергетики РК от 09.01.2022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Порядок введения в действие см. п. 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газе и газоснабжении"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предельную цену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площадок, на период с 1 января по 31 марта 2022 года в размере 38 701,67 тенге (тридцать восемь тысяч семьсот одна тенге шестьдесят семь тиын) за тонну без учета налога на добавленную стоимость.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2022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