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7a440" w14:textId="cd7a4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приказы</w:t>
      </w:r>
    </w:p>
    <w:p>
      <w:pPr>
        <w:spacing w:after="0"/>
        <w:ind w:left="0"/>
        <w:jc w:val="both"/>
      </w:pPr>
      <w:r>
        <w:rPr>
          <w:rFonts w:ascii="Times New Roman"/>
          <w:b w:val="false"/>
          <w:i w:val="false"/>
          <w:color w:val="000000"/>
          <w:sz w:val="28"/>
        </w:rPr>
        <w:t>Приказ Министра информации и общественного развития Республики Казахстан от 30 декабря 2021 года № 425. Зарегистрирован в Министерстве юстиции Республики Казахстан 5 января 2022 года № 26378</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некоторых приказов, в которые вносятся изменения и дополнения.</w:t>
      </w:r>
    </w:p>
    <w:bookmarkEnd w:id="1"/>
    <w:bookmarkStart w:name="z6" w:id="2"/>
    <w:p>
      <w:pPr>
        <w:spacing w:after="0"/>
        <w:ind w:left="0"/>
        <w:jc w:val="both"/>
      </w:pPr>
      <w:r>
        <w:rPr>
          <w:rFonts w:ascii="Times New Roman"/>
          <w:b w:val="false"/>
          <w:i w:val="false"/>
          <w:color w:val="000000"/>
          <w:sz w:val="28"/>
        </w:rPr>
        <w:t>
      2. Юридическому департаменту Министерства информации и общественного развития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информации и общественного развития Республики Казахстан.</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информации и общественного развития Республики Казахстан.</w:t>
      </w:r>
    </w:p>
    <w:bookmarkEnd w:id="5"/>
    <w:bookmarkStart w:name="z10" w:id="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информации</w:t>
            </w:r>
          </w:p>
          <w:p>
            <w:pPr>
              <w:spacing w:after="20"/>
              <w:ind w:left="20"/>
              <w:jc w:val="both"/>
            </w:pPr>
          </w:p>
          <w:p>
            <w:pPr>
              <w:spacing w:after="20"/>
              <w:ind w:left="20"/>
              <w:jc w:val="both"/>
            </w:pPr>
            <w:r>
              <w:rPr>
                <w:rFonts w:ascii="Times New Roman"/>
                <w:b w:val="false"/>
                <w:i/>
                <w:color w:val="000000"/>
                <w:sz w:val="20"/>
              </w:rPr>
              <w:t>и общественного развития</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Балаева</w:t>
            </w:r>
            <w:r>
              <w:rPr>
                <w:rFonts w:ascii="Times New Roman"/>
                <w:b w:val="false"/>
                <w:i w:val="false"/>
                <w:color w:val="000000"/>
                <w:sz w:val="20"/>
              </w:rPr>
              <w:t>
</w:t>
            </w:r>
          </w:p>
        </w:tc>
      </w:tr>
    </w:tbl>
    <w:p>
      <w:pPr>
        <w:spacing w:after="0"/>
        <w:ind w:left="0"/>
        <w:jc w:val="both"/>
      </w:pPr>
      <w:bookmarkStart w:name="z12" w:id="7"/>
      <w:r>
        <w:rPr>
          <w:rFonts w:ascii="Times New Roman"/>
          <w:b w:val="false"/>
          <w:i w:val="false"/>
          <w:color w:val="000000"/>
          <w:sz w:val="28"/>
        </w:rPr>
        <w:t>
      "СОГЛАСОВАН"</w:t>
      </w:r>
    </w:p>
    <w:bookmarkEnd w:id="7"/>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3"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иностранных дел</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Министр информации</w:t>
            </w:r>
            <w:r>
              <w:br/>
            </w:r>
            <w:r>
              <w:rPr>
                <w:rFonts w:ascii="Times New Roman"/>
                <w:b w:val="false"/>
                <w:i w:val="false"/>
                <w:color w:val="000000"/>
                <w:sz w:val="20"/>
              </w:rPr>
              <w:t>и общественного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декабря 2021 года № 425</w:t>
            </w:r>
          </w:p>
        </w:tc>
      </w:tr>
    </w:tbl>
    <w:bookmarkStart w:name="z15" w:id="9"/>
    <w:p>
      <w:pPr>
        <w:spacing w:after="0"/>
        <w:ind w:left="0"/>
        <w:jc w:val="left"/>
      </w:pPr>
      <w:r>
        <w:rPr>
          <w:rFonts w:ascii="Times New Roman"/>
          <w:b/>
          <w:i w:val="false"/>
          <w:color w:val="000000"/>
        </w:rPr>
        <w:t xml:space="preserve"> Перечень некоторых приказов в которые вносятся изменения и дополнения</w:t>
      </w:r>
    </w:p>
    <w:bookmarkEnd w:id="9"/>
    <w:bookmarkStart w:name="z16" w:id="1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приказ</w:t>
      </w:r>
      <w:r>
        <w:rPr>
          <w:rFonts w:ascii="Times New Roman"/>
          <w:b w:val="false"/>
          <w:i w:val="false"/>
          <w:color w:val="000000"/>
          <w:sz w:val="28"/>
        </w:rPr>
        <w:t xml:space="preserve"> Министра по инвестициям и развитию Республики Казахстан от 24 апреля 2015 года № 488 "Об утверждении Правил проведения конкурса по формированию перечня обязательных теле-, радиоканалов" (зарегистрирован в Реестре государственной регистрации нормативных правовых актов за № 11271):</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18" w:id="11"/>
    <w:p>
      <w:pPr>
        <w:spacing w:after="0"/>
        <w:ind w:left="0"/>
        <w:jc w:val="both"/>
      </w:pPr>
      <w:r>
        <w:rPr>
          <w:rFonts w:ascii="Times New Roman"/>
          <w:b w:val="false"/>
          <w:i w:val="false"/>
          <w:color w:val="000000"/>
          <w:sz w:val="28"/>
        </w:rPr>
        <w:t xml:space="preserve">
      "В соответствии с подпунктом 15) пункта 1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 телерадиовещании" </w:t>
      </w:r>
      <w:r>
        <w:rPr>
          <w:rFonts w:ascii="Times New Roman"/>
          <w:b/>
          <w:i w:val="false"/>
          <w:color w:val="000000"/>
          <w:sz w:val="28"/>
        </w:rPr>
        <w:t>ПРИКАЗЫВАЮ</w:t>
      </w:r>
      <w:r>
        <w:rPr>
          <w:rFonts w:ascii="Times New Roman"/>
          <w:b w:val="false"/>
          <w:i w:val="false"/>
          <w:color w:val="000000"/>
          <w:sz w:val="28"/>
        </w:rPr>
        <w:t>:";</w:t>
      </w:r>
    </w:p>
    <w:bookmarkEnd w:id="11"/>
    <w:bookmarkStart w:name="z19" w:id="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проведения конкурса по формированию перечня обязательных теле-, радиоканалов, утвержденных указанным приказом:</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1" w:id="13"/>
    <w:p>
      <w:pPr>
        <w:spacing w:after="0"/>
        <w:ind w:left="0"/>
        <w:jc w:val="both"/>
      </w:pPr>
      <w:r>
        <w:rPr>
          <w:rFonts w:ascii="Times New Roman"/>
          <w:b w:val="false"/>
          <w:i w:val="false"/>
          <w:color w:val="000000"/>
          <w:sz w:val="28"/>
        </w:rPr>
        <w:t xml:space="preserve">
      "1. Настоящие Правила проведения конкурса по формированию перечня обязательных теле-, радиоканалов (далее - Правила) разработаны в соответствии с подпунктом 15) пункта 1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 телерадиовещании" (далее – Закон) и определяют порядок проведения конкурса по формированию перечня обязательных теле-, радиоканалов, распространяемых посредством многоканального вещания на всей территории Республики Казахстан (далее - конкурс).";</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w:t>
      </w:r>
      <w:r>
        <w:rPr>
          <w:rFonts w:ascii="Times New Roman"/>
          <w:b w:val="false"/>
          <w:i w:val="false"/>
          <w:color w:val="000000"/>
          <w:sz w:val="28"/>
        </w:rPr>
        <w:t xml:space="preserve"> изложить в следующей редакции:</w:t>
      </w:r>
    </w:p>
    <w:bookmarkStart w:name="z24" w:id="14"/>
    <w:p>
      <w:pPr>
        <w:spacing w:after="0"/>
        <w:ind w:left="0"/>
        <w:jc w:val="both"/>
      </w:pPr>
      <w:r>
        <w:rPr>
          <w:rFonts w:ascii="Times New Roman"/>
          <w:b w:val="false"/>
          <w:i w:val="false"/>
          <w:color w:val="000000"/>
          <w:sz w:val="28"/>
        </w:rPr>
        <w:t>
      "19. Комиссия вскрывает конверты с заявками и другими документами в сроки и месте, указанные в информационном сообщении о проведении конкурса, в присутствии претендентов или их представителей.</w:t>
      </w:r>
    </w:p>
    <w:bookmarkEnd w:id="14"/>
    <w:bookmarkStart w:name="z25" w:id="15"/>
    <w:p>
      <w:pPr>
        <w:spacing w:after="0"/>
        <w:ind w:left="0"/>
        <w:jc w:val="both"/>
      </w:pPr>
      <w:r>
        <w:rPr>
          <w:rFonts w:ascii="Times New Roman"/>
          <w:b w:val="false"/>
          <w:i w:val="false"/>
          <w:color w:val="000000"/>
          <w:sz w:val="28"/>
        </w:rPr>
        <w:t>
      До начала заседания Комиссии секретарь Комиссии проверяет документально оформленные полномочия представителей претендентов на представление интересов претендентов при осуществлении процедуры вскрытия конвертов с заявками на участие в конкурсе.</w:t>
      </w:r>
    </w:p>
    <w:bookmarkEnd w:id="15"/>
    <w:bookmarkStart w:name="z26" w:id="16"/>
    <w:p>
      <w:pPr>
        <w:spacing w:after="0"/>
        <w:ind w:left="0"/>
        <w:jc w:val="both"/>
      </w:pPr>
      <w:r>
        <w:rPr>
          <w:rFonts w:ascii="Times New Roman"/>
          <w:b w:val="false"/>
          <w:i w:val="false"/>
          <w:color w:val="000000"/>
          <w:sz w:val="28"/>
        </w:rPr>
        <w:t>
      При вскрытии каждого конверта с заявкой на участие в конкурсе секретарь Комиссии оглашает информацию о перечне документов и материалов, содержащихся в конверте.</w:t>
      </w:r>
    </w:p>
    <w:bookmarkEnd w:id="16"/>
    <w:bookmarkStart w:name="z27" w:id="17"/>
    <w:p>
      <w:pPr>
        <w:spacing w:after="0"/>
        <w:ind w:left="0"/>
        <w:jc w:val="both"/>
      </w:pPr>
      <w:r>
        <w:rPr>
          <w:rFonts w:ascii="Times New Roman"/>
          <w:b w:val="false"/>
          <w:i w:val="false"/>
          <w:color w:val="000000"/>
          <w:sz w:val="28"/>
        </w:rPr>
        <w:t>
      При вскрытии конвертов с заявками производится аудио и/или видео фиксация процедуры проверки наличия и правильности оформления конкурсной заявки и оформляется протокол вскрытия конвертов с заявками на участие в конкурсе.</w:t>
      </w:r>
    </w:p>
    <w:bookmarkEnd w:id="17"/>
    <w:bookmarkStart w:name="z28" w:id="18"/>
    <w:p>
      <w:pPr>
        <w:spacing w:after="0"/>
        <w:ind w:left="0"/>
        <w:jc w:val="both"/>
      </w:pPr>
      <w:r>
        <w:rPr>
          <w:rFonts w:ascii="Times New Roman"/>
          <w:b w:val="false"/>
          <w:i w:val="false"/>
          <w:color w:val="000000"/>
          <w:sz w:val="28"/>
        </w:rPr>
        <w:t>
      Протокол вскрытия конвертов с заявками на участие в конкурсе подписывается председателем, присутствующими членами и секретарем Комиссии и визируется полистно секретарем Комиссии в течение двух рабочих дней.</w:t>
      </w:r>
    </w:p>
    <w:bookmarkEnd w:id="18"/>
    <w:bookmarkStart w:name="z29" w:id="19"/>
    <w:p>
      <w:pPr>
        <w:spacing w:after="0"/>
        <w:ind w:left="0"/>
        <w:jc w:val="both"/>
      </w:pPr>
      <w:r>
        <w:rPr>
          <w:rFonts w:ascii="Times New Roman"/>
          <w:b w:val="false"/>
          <w:i w:val="false"/>
          <w:color w:val="000000"/>
          <w:sz w:val="28"/>
        </w:rPr>
        <w:t>
      Протокол вскрытия содержит следующие сведения:</w:t>
      </w:r>
    </w:p>
    <w:bookmarkEnd w:id="19"/>
    <w:bookmarkStart w:name="z30" w:id="20"/>
    <w:p>
      <w:pPr>
        <w:spacing w:after="0"/>
        <w:ind w:left="0"/>
        <w:jc w:val="both"/>
      </w:pPr>
      <w:r>
        <w:rPr>
          <w:rFonts w:ascii="Times New Roman"/>
          <w:b w:val="false"/>
          <w:i w:val="false"/>
          <w:color w:val="000000"/>
          <w:sz w:val="28"/>
        </w:rPr>
        <w:t>
      1) дату, время и место проведения заседания Комиссии;</w:t>
      </w:r>
    </w:p>
    <w:bookmarkEnd w:id="20"/>
    <w:bookmarkStart w:name="z31" w:id="21"/>
    <w:p>
      <w:pPr>
        <w:spacing w:after="0"/>
        <w:ind w:left="0"/>
        <w:jc w:val="both"/>
      </w:pPr>
      <w:r>
        <w:rPr>
          <w:rFonts w:ascii="Times New Roman"/>
          <w:b w:val="false"/>
          <w:i w:val="false"/>
          <w:color w:val="000000"/>
          <w:sz w:val="28"/>
        </w:rPr>
        <w:t>
      2) количественный состав Комиссии, наличие кворума;</w:t>
      </w:r>
    </w:p>
    <w:bookmarkEnd w:id="21"/>
    <w:bookmarkStart w:name="z32" w:id="22"/>
    <w:p>
      <w:pPr>
        <w:spacing w:after="0"/>
        <w:ind w:left="0"/>
        <w:jc w:val="both"/>
      </w:pPr>
      <w:r>
        <w:rPr>
          <w:rFonts w:ascii="Times New Roman"/>
          <w:b w:val="false"/>
          <w:i w:val="false"/>
          <w:color w:val="000000"/>
          <w:sz w:val="28"/>
        </w:rPr>
        <w:t>
      3) полное наименование, адреса претендентов, предоставивших заявки в установленные сроки, с указанием даты и времени предоставления заявок;</w:t>
      </w:r>
    </w:p>
    <w:bookmarkEnd w:id="22"/>
    <w:bookmarkStart w:name="z33" w:id="23"/>
    <w:p>
      <w:pPr>
        <w:spacing w:after="0"/>
        <w:ind w:left="0"/>
        <w:jc w:val="both"/>
      </w:pPr>
      <w:r>
        <w:rPr>
          <w:rFonts w:ascii="Times New Roman"/>
          <w:b w:val="false"/>
          <w:i w:val="false"/>
          <w:color w:val="000000"/>
          <w:sz w:val="28"/>
        </w:rPr>
        <w:t xml:space="preserve">
      4) информацию о представленных документах (заявка и все прилагаемые к ней конкурсные предложения), в том числе соответствие (несоответствие) их требованиям, предусмотренных </w:t>
      </w:r>
      <w:r>
        <w:rPr>
          <w:rFonts w:ascii="Times New Roman"/>
          <w:b w:val="false"/>
          <w:i w:val="false"/>
          <w:color w:val="000000"/>
          <w:sz w:val="28"/>
        </w:rPr>
        <w:t>приложением 2</w:t>
      </w:r>
      <w:r>
        <w:rPr>
          <w:rFonts w:ascii="Times New Roman"/>
          <w:b w:val="false"/>
          <w:i w:val="false"/>
          <w:color w:val="000000"/>
          <w:sz w:val="28"/>
        </w:rPr>
        <w:t xml:space="preserve"> к настоящим Правилам.";</w:t>
      </w:r>
    </w:p>
    <w:bookmarkEnd w:id="23"/>
    <w:bookmarkStart w:name="z34" w:id="24"/>
    <w:p>
      <w:pPr>
        <w:spacing w:after="0"/>
        <w:ind w:left="0"/>
        <w:jc w:val="both"/>
      </w:pPr>
      <w:r>
        <w:rPr>
          <w:rFonts w:ascii="Times New Roman"/>
          <w:b w:val="false"/>
          <w:i w:val="false"/>
          <w:color w:val="000000"/>
          <w:sz w:val="28"/>
        </w:rPr>
        <w:t>
      дополнить пунктом 19-1 следующего содержания:</w:t>
      </w:r>
    </w:p>
    <w:bookmarkEnd w:id="24"/>
    <w:bookmarkStart w:name="z35" w:id="25"/>
    <w:p>
      <w:pPr>
        <w:spacing w:after="0"/>
        <w:ind w:left="0"/>
        <w:jc w:val="both"/>
      </w:pPr>
      <w:r>
        <w:rPr>
          <w:rFonts w:ascii="Times New Roman"/>
          <w:b w:val="false"/>
          <w:i w:val="false"/>
          <w:color w:val="000000"/>
          <w:sz w:val="28"/>
        </w:rPr>
        <w:t>
      "19-1. В случае несоответствия заявки требованиям, а также не представления претендентами конкурсных предложений, предусмотренных приложением 2 к настоящим Правилам, Комиссия в течение трех рабочих дней со дня вскрытия конвертов с заявкой на участие в конкурсе направляет претенденту на электронный адрес, указанный в заявке на участие в конкурсе, уведомление с приложением протокола вскрытия конвертов с заявками на участие в конкурсе, а также организатор опубликовывает на своем интернет-ресурсе результаты процедуры вскрытия конвертов с заявками на участие в конкурсе.</w:t>
      </w:r>
    </w:p>
    <w:bookmarkEnd w:id="25"/>
    <w:bookmarkStart w:name="z36" w:id="26"/>
    <w:p>
      <w:pPr>
        <w:spacing w:after="0"/>
        <w:ind w:left="0"/>
        <w:jc w:val="both"/>
      </w:pPr>
      <w:r>
        <w:rPr>
          <w:rFonts w:ascii="Times New Roman"/>
          <w:b w:val="false"/>
          <w:i w:val="false"/>
          <w:color w:val="000000"/>
          <w:sz w:val="28"/>
        </w:rPr>
        <w:t>
      В течение трех рабочих дней со дня получения уведомления с протоколом вскрытия конвертов с заявками на участие в конкурсе претендент представляет Комиссии приведенную в соответствие заявку на участие в конкурсе и конкурсные предложения.</w:t>
      </w:r>
    </w:p>
    <w:bookmarkEnd w:id="26"/>
    <w:bookmarkStart w:name="z37" w:id="27"/>
    <w:p>
      <w:pPr>
        <w:spacing w:after="0"/>
        <w:ind w:left="0"/>
        <w:jc w:val="both"/>
      </w:pPr>
      <w:r>
        <w:rPr>
          <w:rFonts w:ascii="Times New Roman"/>
          <w:b w:val="false"/>
          <w:i w:val="false"/>
          <w:color w:val="000000"/>
          <w:sz w:val="28"/>
        </w:rPr>
        <w:t>
      Приведенную в соответствие заявку и конкурсные предложения на участие в конкурсе Комиссия рассматривает в течение двух рабочих дней со дня представления претендентом.</w:t>
      </w:r>
    </w:p>
    <w:bookmarkEnd w:id="27"/>
    <w:bookmarkStart w:name="z38" w:id="28"/>
    <w:p>
      <w:pPr>
        <w:spacing w:after="0"/>
        <w:ind w:left="0"/>
        <w:jc w:val="both"/>
      </w:pPr>
      <w:r>
        <w:rPr>
          <w:rFonts w:ascii="Times New Roman"/>
          <w:b w:val="false"/>
          <w:i w:val="false"/>
          <w:color w:val="000000"/>
          <w:sz w:val="28"/>
        </w:rPr>
        <w:t xml:space="preserve">
      В случае не приведения в соответствие заявки требованиям, а также не представления претендентами конкурсных предложений, предусмотренных </w:t>
      </w:r>
      <w:r>
        <w:rPr>
          <w:rFonts w:ascii="Times New Roman"/>
          <w:b w:val="false"/>
          <w:i w:val="false"/>
          <w:color w:val="000000"/>
          <w:sz w:val="28"/>
        </w:rPr>
        <w:t>приложением 2</w:t>
      </w:r>
      <w:r>
        <w:rPr>
          <w:rFonts w:ascii="Times New Roman"/>
          <w:b w:val="false"/>
          <w:i w:val="false"/>
          <w:color w:val="000000"/>
          <w:sz w:val="28"/>
        </w:rPr>
        <w:t xml:space="preserve"> к настоящим Правилам, в срок указанный в уведомлении Комиссия отклоняет заявку претендента на участие в конкурсе.";</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20</w:t>
      </w:r>
      <w:r>
        <w:rPr>
          <w:rFonts w:ascii="Times New Roman"/>
          <w:b w:val="false"/>
          <w:i w:val="false"/>
          <w:color w:val="000000"/>
          <w:sz w:val="28"/>
        </w:rPr>
        <w:t xml:space="preserve">, </w:t>
      </w:r>
      <w:r>
        <w:rPr>
          <w:rFonts w:ascii="Times New Roman"/>
          <w:b w:val="false"/>
          <w:i w:val="false"/>
          <w:color w:val="000000"/>
          <w:sz w:val="28"/>
        </w:rPr>
        <w:t>20-1</w:t>
      </w:r>
      <w:r>
        <w:rPr>
          <w:rFonts w:ascii="Times New Roman"/>
          <w:b w:val="false"/>
          <w:i w:val="false"/>
          <w:color w:val="000000"/>
          <w:sz w:val="28"/>
        </w:rPr>
        <w:t xml:space="preserve"> и </w:t>
      </w:r>
      <w:r>
        <w:rPr>
          <w:rFonts w:ascii="Times New Roman"/>
          <w:b w:val="false"/>
          <w:i w:val="false"/>
          <w:color w:val="000000"/>
          <w:sz w:val="28"/>
        </w:rPr>
        <w:t>20-2</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w:t>
      </w:r>
      <w:r>
        <w:rPr>
          <w:rFonts w:ascii="Times New Roman"/>
          <w:b w:val="false"/>
          <w:i w:val="false"/>
          <w:color w:val="000000"/>
          <w:sz w:val="28"/>
        </w:rPr>
        <w:t xml:space="preserve"> изложить в следующей редакции:</w:t>
      </w:r>
    </w:p>
    <w:bookmarkStart w:name="z41" w:id="29"/>
    <w:p>
      <w:pPr>
        <w:spacing w:after="0"/>
        <w:ind w:left="0"/>
        <w:jc w:val="both"/>
      </w:pPr>
      <w:r>
        <w:rPr>
          <w:rFonts w:ascii="Times New Roman"/>
          <w:b w:val="false"/>
          <w:i w:val="false"/>
          <w:color w:val="000000"/>
          <w:sz w:val="28"/>
        </w:rPr>
        <w:t>
      "21. Комиссия в срок не более пятнадцати рабочих дней со дня вскрытия конвертов:</w:t>
      </w:r>
    </w:p>
    <w:bookmarkEnd w:id="29"/>
    <w:bookmarkStart w:name="z42" w:id="30"/>
    <w:p>
      <w:pPr>
        <w:spacing w:after="0"/>
        <w:ind w:left="0"/>
        <w:jc w:val="both"/>
      </w:pPr>
      <w:r>
        <w:rPr>
          <w:rFonts w:ascii="Times New Roman"/>
          <w:b w:val="false"/>
          <w:i w:val="false"/>
          <w:color w:val="000000"/>
          <w:sz w:val="28"/>
        </w:rPr>
        <w:t>
      1) рассматривает на предмет полноты и надлежащего оформления пакеты документов претендентов, в том числе приведенные в соответствие заявки претендентов на участие в конкурсе и конкурсные предложения;</w:t>
      </w:r>
    </w:p>
    <w:bookmarkEnd w:id="30"/>
    <w:bookmarkStart w:name="z43" w:id="31"/>
    <w:p>
      <w:pPr>
        <w:spacing w:after="0"/>
        <w:ind w:left="0"/>
        <w:jc w:val="both"/>
      </w:pPr>
      <w:r>
        <w:rPr>
          <w:rFonts w:ascii="Times New Roman"/>
          <w:b w:val="false"/>
          <w:i w:val="false"/>
          <w:color w:val="000000"/>
          <w:sz w:val="28"/>
        </w:rPr>
        <w:t>
      2) отклоняет заявки, согласно пункту 19-1 настоящих Правил;</w:t>
      </w:r>
    </w:p>
    <w:bookmarkEnd w:id="31"/>
    <w:bookmarkStart w:name="z44" w:id="32"/>
    <w:p>
      <w:pPr>
        <w:spacing w:after="0"/>
        <w:ind w:left="0"/>
        <w:jc w:val="both"/>
      </w:pPr>
      <w:r>
        <w:rPr>
          <w:rFonts w:ascii="Times New Roman"/>
          <w:b w:val="false"/>
          <w:i w:val="false"/>
          <w:color w:val="000000"/>
          <w:sz w:val="28"/>
        </w:rPr>
        <w:t xml:space="preserve">
      3) определяет победителей конкурса согласно пункту 24 настоящих Правил. </w:t>
      </w:r>
    </w:p>
    <w:bookmarkEnd w:id="32"/>
    <w:bookmarkStart w:name="z45" w:id="33"/>
    <w:p>
      <w:pPr>
        <w:spacing w:after="0"/>
        <w:ind w:left="0"/>
        <w:jc w:val="both"/>
      </w:pPr>
      <w:r>
        <w:rPr>
          <w:rFonts w:ascii="Times New Roman"/>
          <w:b w:val="false"/>
          <w:i w:val="false"/>
          <w:color w:val="000000"/>
          <w:sz w:val="28"/>
        </w:rPr>
        <w:t>
      Отклоненные заявки претендентов указываются в протоколе об итогах конкурса.";</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w:t>
      </w:r>
      <w:r>
        <w:rPr>
          <w:rFonts w:ascii="Times New Roman"/>
          <w:b w:val="false"/>
          <w:i w:val="false"/>
          <w:color w:val="000000"/>
          <w:sz w:val="28"/>
        </w:rPr>
        <w:t xml:space="preserve"> изложить в следующей редакции: </w:t>
      </w:r>
    </w:p>
    <w:bookmarkStart w:name="z47" w:id="34"/>
    <w:p>
      <w:pPr>
        <w:spacing w:after="0"/>
        <w:ind w:left="0"/>
        <w:jc w:val="both"/>
      </w:pPr>
      <w:r>
        <w:rPr>
          <w:rFonts w:ascii="Times New Roman"/>
          <w:b w:val="false"/>
          <w:i w:val="false"/>
          <w:color w:val="000000"/>
          <w:sz w:val="28"/>
        </w:rPr>
        <w:t>
      "25. Итоги конкурса оформляются протоколом об итогах конкурса с указанием победителей конкурса и претендентов, не прошедших конкурс с указанием причин.</w:t>
      </w:r>
    </w:p>
    <w:bookmarkEnd w:id="34"/>
    <w:bookmarkStart w:name="z48" w:id="35"/>
    <w:p>
      <w:pPr>
        <w:spacing w:after="0"/>
        <w:ind w:left="0"/>
        <w:jc w:val="both"/>
      </w:pPr>
      <w:r>
        <w:rPr>
          <w:rFonts w:ascii="Times New Roman"/>
          <w:b w:val="false"/>
          <w:i w:val="false"/>
          <w:color w:val="000000"/>
          <w:sz w:val="28"/>
        </w:rPr>
        <w:t>
      Претенденту направляется уведомление с приложением проекта протокола об итогах конкурса не позднее чем за три рабочих дня до его подписания.</w:t>
      </w:r>
    </w:p>
    <w:bookmarkEnd w:id="35"/>
    <w:bookmarkStart w:name="z49" w:id="36"/>
    <w:p>
      <w:pPr>
        <w:spacing w:after="0"/>
        <w:ind w:left="0"/>
        <w:jc w:val="both"/>
      </w:pPr>
      <w:r>
        <w:rPr>
          <w:rFonts w:ascii="Times New Roman"/>
          <w:b w:val="false"/>
          <w:i w:val="false"/>
          <w:color w:val="000000"/>
          <w:sz w:val="28"/>
        </w:rPr>
        <w:t>
      Претендентом предоставляется возражение к предварительному проекту протокола об итогах конкурса на электронный адрес Комиссии k.kense@qogam.gov.kz в срок не позднее двух рабочих дней со дня получения уведомления с проектом протокола об итогах конкурса.</w:t>
      </w:r>
    </w:p>
    <w:bookmarkEnd w:id="36"/>
    <w:bookmarkStart w:name="z50" w:id="37"/>
    <w:p>
      <w:pPr>
        <w:spacing w:after="0"/>
        <w:ind w:left="0"/>
        <w:jc w:val="both"/>
      </w:pPr>
      <w:r>
        <w:rPr>
          <w:rFonts w:ascii="Times New Roman"/>
          <w:b w:val="false"/>
          <w:i w:val="false"/>
          <w:color w:val="000000"/>
          <w:sz w:val="28"/>
        </w:rPr>
        <w:t>
      После рассмотрения возражений, в случае их поступления, председателем и членами Комиссии подписывается протокол конкурса.</w:t>
      </w:r>
    </w:p>
    <w:bookmarkEnd w:id="37"/>
    <w:bookmarkStart w:name="z51" w:id="38"/>
    <w:p>
      <w:pPr>
        <w:spacing w:after="0"/>
        <w:ind w:left="0"/>
        <w:jc w:val="both"/>
      </w:pPr>
      <w:r>
        <w:rPr>
          <w:rFonts w:ascii="Times New Roman"/>
          <w:b w:val="false"/>
          <w:i w:val="false"/>
          <w:color w:val="000000"/>
          <w:sz w:val="28"/>
        </w:rPr>
        <w:t>
      В протоколе об итогах конкурса содержится следующая информация:</w:t>
      </w:r>
    </w:p>
    <w:bookmarkEnd w:id="38"/>
    <w:bookmarkStart w:name="z52" w:id="39"/>
    <w:p>
      <w:pPr>
        <w:spacing w:after="0"/>
        <w:ind w:left="0"/>
        <w:jc w:val="both"/>
      </w:pPr>
      <w:r>
        <w:rPr>
          <w:rFonts w:ascii="Times New Roman"/>
          <w:b w:val="false"/>
          <w:i w:val="false"/>
          <w:color w:val="000000"/>
          <w:sz w:val="28"/>
        </w:rPr>
        <w:t>
      1) о месте и времени подведения итогов;</w:t>
      </w:r>
    </w:p>
    <w:bookmarkEnd w:id="39"/>
    <w:bookmarkStart w:name="z53" w:id="40"/>
    <w:p>
      <w:pPr>
        <w:spacing w:after="0"/>
        <w:ind w:left="0"/>
        <w:jc w:val="both"/>
      </w:pPr>
      <w:r>
        <w:rPr>
          <w:rFonts w:ascii="Times New Roman"/>
          <w:b w:val="false"/>
          <w:i w:val="false"/>
          <w:color w:val="000000"/>
          <w:sz w:val="28"/>
        </w:rPr>
        <w:t>
      2) о заявках претендентов, допущенных к участию в конкурсе;</w:t>
      </w:r>
    </w:p>
    <w:bookmarkEnd w:id="40"/>
    <w:bookmarkStart w:name="z54" w:id="41"/>
    <w:p>
      <w:pPr>
        <w:spacing w:after="0"/>
        <w:ind w:left="0"/>
        <w:jc w:val="both"/>
      </w:pPr>
      <w:r>
        <w:rPr>
          <w:rFonts w:ascii="Times New Roman"/>
          <w:b w:val="false"/>
          <w:i w:val="false"/>
          <w:color w:val="000000"/>
          <w:sz w:val="28"/>
        </w:rPr>
        <w:t>
      3) об итогах конкурса с указанием победителя конкурса и резервных теле-, радиоканалов;</w:t>
      </w:r>
    </w:p>
    <w:bookmarkEnd w:id="41"/>
    <w:bookmarkStart w:name="z55" w:id="42"/>
    <w:p>
      <w:pPr>
        <w:spacing w:after="0"/>
        <w:ind w:left="0"/>
        <w:jc w:val="both"/>
      </w:pPr>
      <w:r>
        <w:rPr>
          <w:rFonts w:ascii="Times New Roman"/>
          <w:b w:val="false"/>
          <w:i w:val="false"/>
          <w:color w:val="000000"/>
          <w:sz w:val="28"/>
        </w:rPr>
        <w:t>
      4) о претендентах, не прошедших конкурс, с указанием причин;</w:t>
      </w:r>
    </w:p>
    <w:bookmarkEnd w:id="42"/>
    <w:bookmarkStart w:name="z56" w:id="43"/>
    <w:p>
      <w:pPr>
        <w:spacing w:after="0"/>
        <w:ind w:left="0"/>
        <w:jc w:val="both"/>
      </w:pPr>
      <w:r>
        <w:rPr>
          <w:rFonts w:ascii="Times New Roman"/>
          <w:b w:val="false"/>
          <w:i w:val="false"/>
          <w:color w:val="000000"/>
          <w:sz w:val="28"/>
        </w:rPr>
        <w:t>
      5) о наличии или отсутствии поступивших возражений претендентов к предварительному проекту протокола, а также результатах их рассмотрения.</w:t>
      </w:r>
    </w:p>
    <w:bookmarkEnd w:id="43"/>
    <w:bookmarkStart w:name="z57" w:id="44"/>
    <w:p>
      <w:pPr>
        <w:spacing w:after="0"/>
        <w:ind w:left="0"/>
        <w:jc w:val="both"/>
      </w:pPr>
      <w:r>
        <w:rPr>
          <w:rFonts w:ascii="Times New Roman"/>
          <w:b w:val="false"/>
          <w:i w:val="false"/>
          <w:color w:val="000000"/>
          <w:sz w:val="28"/>
        </w:rPr>
        <w:t>
      В течение двух рабочих дней информационное сообщение об итогах конкурса размещается на официальном интернет-ресурсе уполномоченного органа.</w:t>
      </w:r>
    </w:p>
    <w:bookmarkEnd w:id="44"/>
    <w:bookmarkStart w:name="z58" w:id="45"/>
    <w:p>
      <w:pPr>
        <w:spacing w:after="0"/>
        <w:ind w:left="0"/>
        <w:jc w:val="both"/>
      </w:pPr>
      <w:r>
        <w:rPr>
          <w:rFonts w:ascii="Times New Roman"/>
          <w:b w:val="false"/>
          <w:i w:val="false"/>
          <w:color w:val="000000"/>
          <w:sz w:val="28"/>
        </w:rPr>
        <w:t>
      На официальном интернет-ресурсе организатора размещается Перечень обязательных теле-, радиоканалов в срок не позднее двух рабочих со дня утверждения его уполномоченным органом.";</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Перечню.</w:t>
      </w:r>
    </w:p>
    <w:bookmarkStart w:name="z60" w:id="46"/>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приказ</w:t>
      </w:r>
      <w:r>
        <w:rPr>
          <w:rFonts w:ascii="Times New Roman"/>
          <w:b w:val="false"/>
          <w:i w:val="false"/>
          <w:color w:val="000000"/>
          <w:sz w:val="28"/>
        </w:rPr>
        <w:t xml:space="preserve"> Министра по инвестициям и развитию Республики Казахстан от 24 апреля 2015 года № 489 "Об утверждении Правил распределения полос частот, радиочастот (радиочастотных каналов) для целей телерадиовещания" (зарегистрирован в Реестре государственной регистрации нормативных правовых актов за № 11264):</w:t>
      </w:r>
    </w:p>
    <w:bookmarkEnd w:id="46"/>
    <w:bookmarkStart w:name="z61" w:id="47"/>
    <w:p>
      <w:pPr>
        <w:spacing w:after="0"/>
        <w:ind w:left="0"/>
        <w:jc w:val="both"/>
      </w:pPr>
      <w:r>
        <w:rPr>
          <w:rFonts w:ascii="Times New Roman"/>
          <w:b w:val="false"/>
          <w:i w:val="false"/>
          <w:color w:val="000000"/>
          <w:sz w:val="28"/>
        </w:rPr>
        <w:t>
      преамбулу изложить в следующей редакции:</w:t>
      </w:r>
    </w:p>
    <w:bookmarkEnd w:id="47"/>
    <w:bookmarkStart w:name="z62" w:id="48"/>
    <w:p>
      <w:pPr>
        <w:spacing w:after="0"/>
        <w:ind w:left="0"/>
        <w:jc w:val="both"/>
      </w:pPr>
      <w:r>
        <w:rPr>
          <w:rFonts w:ascii="Times New Roman"/>
          <w:b w:val="false"/>
          <w:i w:val="false"/>
          <w:color w:val="000000"/>
          <w:sz w:val="28"/>
        </w:rPr>
        <w:t xml:space="preserve">
      "В соответствии с подпунктом 17) пункта 1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 телерадиовещании" </w:t>
      </w:r>
      <w:r>
        <w:rPr>
          <w:rFonts w:ascii="Times New Roman"/>
          <w:b/>
          <w:i w:val="false"/>
          <w:color w:val="000000"/>
          <w:sz w:val="28"/>
        </w:rPr>
        <w:t>ПРИКАЗЫВАЮ</w:t>
      </w:r>
      <w:r>
        <w:rPr>
          <w:rFonts w:ascii="Times New Roman"/>
          <w:b w:val="false"/>
          <w:i w:val="false"/>
          <w:color w:val="000000"/>
          <w:sz w:val="28"/>
        </w:rPr>
        <w:t>:";</w:t>
      </w:r>
    </w:p>
    <w:bookmarkEnd w:id="48"/>
    <w:bookmarkStart w:name="z63" w:id="4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распределения полос частот, радиочастот (радиочастотных каналов) для целей телерадиовещания, утвержденных указанным приказом:</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65" w:id="50"/>
    <w:p>
      <w:pPr>
        <w:spacing w:after="0"/>
        <w:ind w:left="0"/>
        <w:jc w:val="both"/>
      </w:pPr>
      <w:r>
        <w:rPr>
          <w:rFonts w:ascii="Times New Roman"/>
          <w:b w:val="false"/>
          <w:i w:val="false"/>
          <w:color w:val="000000"/>
          <w:sz w:val="28"/>
        </w:rPr>
        <w:t xml:space="preserve">
      "1. Настоящие Правила распределения полос частот, радиочастот (радиочастотных каналов) для целей телерадиовещания (далее - Правила) разработаны в соответствии с подпунктом 17) пункта 1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 телерадиовещании" и определяют порядок распределения полос частот, радиочастот (радиочастотных каналов) для целей телерадиовещания.";</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w:t>
      </w:r>
      <w:r>
        <w:rPr>
          <w:rFonts w:ascii="Times New Roman"/>
          <w:b w:val="false"/>
          <w:i w:val="false"/>
          <w:color w:val="000000"/>
          <w:sz w:val="28"/>
        </w:rPr>
        <w:t xml:space="preserve"> изложить в следующей редакции:</w:t>
      </w:r>
    </w:p>
    <w:bookmarkStart w:name="z68" w:id="51"/>
    <w:p>
      <w:pPr>
        <w:spacing w:after="0"/>
        <w:ind w:left="0"/>
        <w:jc w:val="both"/>
      </w:pPr>
      <w:r>
        <w:rPr>
          <w:rFonts w:ascii="Times New Roman"/>
          <w:b w:val="false"/>
          <w:i w:val="false"/>
          <w:color w:val="000000"/>
          <w:sz w:val="28"/>
        </w:rPr>
        <w:t>
      "19. Комиссия вскрывает конверты с заявками и другими документами в сроки и месте, указанные в информационном сообщении о проведении конкурса, в присутствии претендентов или их представителей.</w:t>
      </w:r>
    </w:p>
    <w:bookmarkEnd w:id="51"/>
    <w:bookmarkStart w:name="z69" w:id="52"/>
    <w:p>
      <w:pPr>
        <w:spacing w:after="0"/>
        <w:ind w:left="0"/>
        <w:jc w:val="both"/>
      </w:pPr>
      <w:r>
        <w:rPr>
          <w:rFonts w:ascii="Times New Roman"/>
          <w:b w:val="false"/>
          <w:i w:val="false"/>
          <w:color w:val="000000"/>
          <w:sz w:val="28"/>
        </w:rPr>
        <w:t xml:space="preserve">
      До начала заседания Комиссии секретарь Комиссии проверяет документально оформленные полномочия представителей претендентов на представление интересов претендентов при осуществлении процедуры вскрытия конвертов с заявками на участие в конкурсе. </w:t>
      </w:r>
    </w:p>
    <w:bookmarkEnd w:id="52"/>
    <w:bookmarkStart w:name="z70" w:id="53"/>
    <w:p>
      <w:pPr>
        <w:spacing w:after="0"/>
        <w:ind w:left="0"/>
        <w:jc w:val="both"/>
      </w:pPr>
      <w:r>
        <w:rPr>
          <w:rFonts w:ascii="Times New Roman"/>
          <w:b w:val="false"/>
          <w:i w:val="false"/>
          <w:color w:val="000000"/>
          <w:sz w:val="28"/>
        </w:rPr>
        <w:t>
      При вскрытии каждого конверта с заявкой на участие в конкурсе секретарь Комиссии оглашает информацию о перечне документов и материалов, содержащихся в конверте.</w:t>
      </w:r>
    </w:p>
    <w:bookmarkEnd w:id="53"/>
    <w:bookmarkStart w:name="z71" w:id="54"/>
    <w:p>
      <w:pPr>
        <w:spacing w:after="0"/>
        <w:ind w:left="0"/>
        <w:jc w:val="both"/>
      </w:pPr>
      <w:r>
        <w:rPr>
          <w:rFonts w:ascii="Times New Roman"/>
          <w:b w:val="false"/>
          <w:i w:val="false"/>
          <w:color w:val="000000"/>
          <w:sz w:val="28"/>
        </w:rPr>
        <w:t>
      При вскрытии конвертов с заявками производится аудио и/или видео фиксация процедуры проверки наличия и правильности оформления конкурсной заявки и оформляется протокол вскрытия конвертов с заявками на участие в конкурсе.</w:t>
      </w:r>
    </w:p>
    <w:bookmarkEnd w:id="54"/>
    <w:bookmarkStart w:name="z72" w:id="55"/>
    <w:p>
      <w:pPr>
        <w:spacing w:after="0"/>
        <w:ind w:left="0"/>
        <w:jc w:val="both"/>
      </w:pPr>
      <w:r>
        <w:rPr>
          <w:rFonts w:ascii="Times New Roman"/>
          <w:b w:val="false"/>
          <w:i w:val="false"/>
          <w:color w:val="000000"/>
          <w:sz w:val="28"/>
        </w:rPr>
        <w:t>
      Протокол вскрытия конвертов с заявками на участие в конкурсе подписывается председателем, присутствующими членами и секретарем Комиссии и визируется полистно секретарем Комиссии в течение двух рабочих дней и содержит следующие сведения:</w:t>
      </w:r>
    </w:p>
    <w:bookmarkEnd w:id="55"/>
    <w:bookmarkStart w:name="z73" w:id="56"/>
    <w:p>
      <w:pPr>
        <w:spacing w:after="0"/>
        <w:ind w:left="0"/>
        <w:jc w:val="both"/>
      </w:pPr>
      <w:r>
        <w:rPr>
          <w:rFonts w:ascii="Times New Roman"/>
          <w:b w:val="false"/>
          <w:i w:val="false"/>
          <w:color w:val="000000"/>
          <w:sz w:val="28"/>
        </w:rPr>
        <w:t>
      1) дату, время и место проведения заседания Комиссии;</w:t>
      </w:r>
    </w:p>
    <w:bookmarkEnd w:id="56"/>
    <w:bookmarkStart w:name="z74" w:id="57"/>
    <w:p>
      <w:pPr>
        <w:spacing w:after="0"/>
        <w:ind w:left="0"/>
        <w:jc w:val="both"/>
      </w:pPr>
      <w:r>
        <w:rPr>
          <w:rFonts w:ascii="Times New Roman"/>
          <w:b w:val="false"/>
          <w:i w:val="false"/>
          <w:color w:val="000000"/>
          <w:sz w:val="28"/>
        </w:rPr>
        <w:t>
      2) количественный состав Комиссии, наличие кворума;</w:t>
      </w:r>
    </w:p>
    <w:bookmarkEnd w:id="57"/>
    <w:bookmarkStart w:name="z75" w:id="58"/>
    <w:p>
      <w:pPr>
        <w:spacing w:after="0"/>
        <w:ind w:left="0"/>
        <w:jc w:val="both"/>
      </w:pPr>
      <w:r>
        <w:rPr>
          <w:rFonts w:ascii="Times New Roman"/>
          <w:b w:val="false"/>
          <w:i w:val="false"/>
          <w:color w:val="000000"/>
          <w:sz w:val="28"/>
        </w:rPr>
        <w:t>
      3) полное наименование, адреса претендентов, предоставивших заявки в установленные сроки, с указанием даты и времени предоставления заявок;</w:t>
      </w:r>
    </w:p>
    <w:bookmarkEnd w:id="58"/>
    <w:bookmarkStart w:name="z76" w:id="59"/>
    <w:p>
      <w:pPr>
        <w:spacing w:after="0"/>
        <w:ind w:left="0"/>
        <w:jc w:val="both"/>
      </w:pPr>
      <w:r>
        <w:rPr>
          <w:rFonts w:ascii="Times New Roman"/>
          <w:b w:val="false"/>
          <w:i w:val="false"/>
          <w:color w:val="000000"/>
          <w:sz w:val="28"/>
        </w:rPr>
        <w:t xml:space="preserve">
      4) информацию о представленных документах (заявка и все прилагаемые к ней конкурсные предложения), в том числе соответствие (несоответствие) их требованиям, предусмотренных </w:t>
      </w:r>
      <w:r>
        <w:rPr>
          <w:rFonts w:ascii="Times New Roman"/>
          <w:b w:val="false"/>
          <w:i w:val="false"/>
          <w:color w:val="000000"/>
          <w:sz w:val="28"/>
        </w:rPr>
        <w:t>приложением 2</w:t>
      </w:r>
      <w:r>
        <w:rPr>
          <w:rFonts w:ascii="Times New Roman"/>
          <w:b w:val="false"/>
          <w:i w:val="false"/>
          <w:color w:val="000000"/>
          <w:sz w:val="28"/>
        </w:rPr>
        <w:t xml:space="preserve"> к настоящим Правилам.</w:t>
      </w:r>
    </w:p>
    <w:bookmarkEnd w:id="59"/>
    <w:bookmarkStart w:name="z77" w:id="60"/>
    <w:p>
      <w:pPr>
        <w:spacing w:after="0"/>
        <w:ind w:left="0"/>
        <w:jc w:val="both"/>
      </w:pPr>
      <w:r>
        <w:rPr>
          <w:rFonts w:ascii="Times New Roman"/>
          <w:b w:val="false"/>
          <w:i w:val="false"/>
          <w:color w:val="000000"/>
          <w:sz w:val="28"/>
        </w:rPr>
        <w:t xml:space="preserve">
      До начала заседания Комиссии секретарь Комиссии проверяет документально оформленные полномочия представителей претендентов на представление интересов претендентов при осуществлении процедуры вскрытия конвертов с заявками на участие в конкурсе. </w:t>
      </w:r>
    </w:p>
    <w:bookmarkEnd w:id="60"/>
    <w:bookmarkStart w:name="z78" w:id="61"/>
    <w:p>
      <w:pPr>
        <w:spacing w:after="0"/>
        <w:ind w:left="0"/>
        <w:jc w:val="both"/>
      </w:pPr>
      <w:r>
        <w:rPr>
          <w:rFonts w:ascii="Times New Roman"/>
          <w:b w:val="false"/>
          <w:i w:val="false"/>
          <w:color w:val="000000"/>
          <w:sz w:val="28"/>
        </w:rPr>
        <w:t>
      При вскрытии каждого конверта с заявкой на участие в конкурсе секретарь Комиссии оглашает информацию о перечне документов и материалов, содержащихся в конверте."</w:t>
      </w:r>
    </w:p>
    <w:bookmarkEnd w:id="61"/>
    <w:bookmarkStart w:name="z79" w:id="62"/>
    <w:p>
      <w:pPr>
        <w:spacing w:after="0"/>
        <w:ind w:left="0"/>
        <w:jc w:val="both"/>
      </w:pPr>
      <w:r>
        <w:rPr>
          <w:rFonts w:ascii="Times New Roman"/>
          <w:b w:val="false"/>
          <w:i w:val="false"/>
          <w:color w:val="000000"/>
          <w:sz w:val="28"/>
        </w:rPr>
        <w:t>
      дополнить пунктом 19-1 следующего содержания:</w:t>
      </w:r>
    </w:p>
    <w:bookmarkEnd w:id="62"/>
    <w:bookmarkStart w:name="z80" w:id="63"/>
    <w:p>
      <w:pPr>
        <w:spacing w:after="0"/>
        <w:ind w:left="0"/>
        <w:jc w:val="both"/>
      </w:pPr>
      <w:r>
        <w:rPr>
          <w:rFonts w:ascii="Times New Roman"/>
          <w:b w:val="false"/>
          <w:i w:val="false"/>
          <w:color w:val="000000"/>
          <w:sz w:val="28"/>
        </w:rPr>
        <w:t xml:space="preserve">
      "19-1. В случае несоответствия заявки требованиям, а также не представления претендентами конкурсных предложений, предусмотренных </w:t>
      </w:r>
      <w:r>
        <w:rPr>
          <w:rFonts w:ascii="Times New Roman"/>
          <w:b w:val="false"/>
          <w:i w:val="false"/>
          <w:color w:val="000000"/>
          <w:sz w:val="28"/>
        </w:rPr>
        <w:t>приложением 2</w:t>
      </w:r>
      <w:r>
        <w:rPr>
          <w:rFonts w:ascii="Times New Roman"/>
          <w:b w:val="false"/>
          <w:i w:val="false"/>
          <w:color w:val="000000"/>
          <w:sz w:val="28"/>
        </w:rPr>
        <w:t xml:space="preserve"> к настоящим Правилам, Комиссия в течение трех рабочих дней со дня вскрытия конвертов с заявкой на участие в конкурсе направляет претенденту на электронный адрес, указанный в заявке на участие в конкурсе уведомление с приложением протокола вскрытия конвертов с заявками на участие в конкурсе, а также организатор опубликовывает на своем интернет-ресурсе результаты процедуры вскрытия конвертов с заявками на участие в конкурсе.</w:t>
      </w:r>
    </w:p>
    <w:bookmarkEnd w:id="63"/>
    <w:bookmarkStart w:name="z81" w:id="64"/>
    <w:p>
      <w:pPr>
        <w:spacing w:after="0"/>
        <w:ind w:left="0"/>
        <w:jc w:val="both"/>
      </w:pPr>
      <w:r>
        <w:rPr>
          <w:rFonts w:ascii="Times New Roman"/>
          <w:b w:val="false"/>
          <w:i w:val="false"/>
          <w:color w:val="000000"/>
          <w:sz w:val="28"/>
        </w:rPr>
        <w:t>
      В течение трех рабочих дней со дня вскрытия конвертов с заявками на участие в конкурсе организатор опубликовывает на своем интернет-ресурсе протокол вскрытия конвертов с заявками на участие в конкурсе.</w:t>
      </w:r>
    </w:p>
    <w:bookmarkEnd w:id="64"/>
    <w:bookmarkStart w:name="z82" w:id="65"/>
    <w:p>
      <w:pPr>
        <w:spacing w:after="0"/>
        <w:ind w:left="0"/>
        <w:jc w:val="both"/>
      </w:pPr>
      <w:r>
        <w:rPr>
          <w:rFonts w:ascii="Times New Roman"/>
          <w:b w:val="false"/>
          <w:i w:val="false"/>
          <w:color w:val="000000"/>
          <w:sz w:val="28"/>
        </w:rPr>
        <w:t>
      В течение трех рабочих дней со дня получения уведомления с протоколом вскрытия конвертов с заявками на участие в конкурсе претендент представляет Комиссии приведенную в соответствие заявку на участие в конкурсе и конкурсные предложения.</w:t>
      </w:r>
    </w:p>
    <w:bookmarkEnd w:id="65"/>
    <w:bookmarkStart w:name="z83" w:id="66"/>
    <w:p>
      <w:pPr>
        <w:spacing w:after="0"/>
        <w:ind w:left="0"/>
        <w:jc w:val="both"/>
      </w:pPr>
      <w:r>
        <w:rPr>
          <w:rFonts w:ascii="Times New Roman"/>
          <w:b w:val="false"/>
          <w:i w:val="false"/>
          <w:color w:val="000000"/>
          <w:sz w:val="28"/>
        </w:rPr>
        <w:t>
      Приведенную в соответствие заявку и конкурсные предложения на участие в конкурсе Комиссия рассматривает в течение двух рабочих дней со дня представления претендентом.</w:t>
      </w:r>
    </w:p>
    <w:bookmarkEnd w:id="66"/>
    <w:bookmarkStart w:name="z84" w:id="67"/>
    <w:p>
      <w:pPr>
        <w:spacing w:after="0"/>
        <w:ind w:left="0"/>
        <w:jc w:val="both"/>
      </w:pPr>
      <w:r>
        <w:rPr>
          <w:rFonts w:ascii="Times New Roman"/>
          <w:b w:val="false"/>
          <w:i w:val="false"/>
          <w:color w:val="000000"/>
          <w:sz w:val="28"/>
        </w:rPr>
        <w:t xml:space="preserve">
      В случае не приведения в соответствие заявки требованиям, а также не представления претендентами конкурсных предложений, предусмотренных </w:t>
      </w:r>
      <w:r>
        <w:rPr>
          <w:rFonts w:ascii="Times New Roman"/>
          <w:b w:val="false"/>
          <w:i w:val="false"/>
          <w:color w:val="000000"/>
          <w:sz w:val="28"/>
        </w:rPr>
        <w:t>приложением 2</w:t>
      </w:r>
      <w:r>
        <w:rPr>
          <w:rFonts w:ascii="Times New Roman"/>
          <w:b w:val="false"/>
          <w:i w:val="false"/>
          <w:color w:val="000000"/>
          <w:sz w:val="28"/>
        </w:rPr>
        <w:t xml:space="preserve"> к настоящим Правилам, в срок указанный в уведомлении Комиссия отклоняет заявку претендента на участие в конкурсе.";</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20</w:t>
      </w:r>
      <w:r>
        <w:rPr>
          <w:rFonts w:ascii="Times New Roman"/>
          <w:b w:val="false"/>
          <w:i w:val="false"/>
          <w:color w:val="000000"/>
          <w:sz w:val="28"/>
        </w:rPr>
        <w:t xml:space="preserve">, </w:t>
      </w:r>
      <w:r>
        <w:rPr>
          <w:rFonts w:ascii="Times New Roman"/>
          <w:b w:val="false"/>
          <w:i w:val="false"/>
          <w:color w:val="000000"/>
          <w:sz w:val="28"/>
        </w:rPr>
        <w:t>20-1</w:t>
      </w:r>
      <w:r>
        <w:rPr>
          <w:rFonts w:ascii="Times New Roman"/>
          <w:b w:val="false"/>
          <w:i w:val="false"/>
          <w:color w:val="000000"/>
          <w:sz w:val="28"/>
        </w:rPr>
        <w:t xml:space="preserve"> и </w:t>
      </w:r>
      <w:r>
        <w:rPr>
          <w:rFonts w:ascii="Times New Roman"/>
          <w:b w:val="false"/>
          <w:i w:val="false"/>
          <w:color w:val="000000"/>
          <w:sz w:val="28"/>
        </w:rPr>
        <w:t>20-2</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w:t>
      </w:r>
      <w:r>
        <w:rPr>
          <w:rFonts w:ascii="Times New Roman"/>
          <w:b w:val="false"/>
          <w:i w:val="false"/>
          <w:color w:val="000000"/>
          <w:sz w:val="28"/>
        </w:rPr>
        <w:t xml:space="preserve"> изложить в следующей редакции:</w:t>
      </w:r>
    </w:p>
    <w:bookmarkStart w:name="z87" w:id="68"/>
    <w:p>
      <w:pPr>
        <w:spacing w:after="0"/>
        <w:ind w:left="0"/>
        <w:jc w:val="both"/>
      </w:pPr>
      <w:r>
        <w:rPr>
          <w:rFonts w:ascii="Times New Roman"/>
          <w:b w:val="false"/>
          <w:i w:val="false"/>
          <w:color w:val="000000"/>
          <w:sz w:val="28"/>
        </w:rPr>
        <w:t>
      "21. Комиссия в срок не более пятнадцати рабочих дней со дня вскрытия конвертов:</w:t>
      </w:r>
    </w:p>
    <w:bookmarkEnd w:id="68"/>
    <w:bookmarkStart w:name="z88" w:id="69"/>
    <w:p>
      <w:pPr>
        <w:spacing w:after="0"/>
        <w:ind w:left="0"/>
        <w:jc w:val="both"/>
      </w:pPr>
      <w:r>
        <w:rPr>
          <w:rFonts w:ascii="Times New Roman"/>
          <w:b w:val="false"/>
          <w:i w:val="false"/>
          <w:color w:val="000000"/>
          <w:sz w:val="28"/>
        </w:rPr>
        <w:t>
      1) рассматривает на предмет полноты и надлежащего оформления пакеты документов претендентов, в том числе приведенные в соответствие заявки претендентов на участие в конкурсе и конкурсные предложения;</w:t>
      </w:r>
    </w:p>
    <w:bookmarkEnd w:id="69"/>
    <w:bookmarkStart w:name="z89" w:id="70"/>
    <w:p>
      <w:pPr>
        <w:spacing w:after="0"/>
        <w:ind w:left="0"/>
        <w:jc w:val="both"/>
      </w:pPr>
      <w:r>
        <w:rPr>
          <w:rFonts w:ascii="Times New Roman"/>
          <w:b w:val="false"/>
          <w:i w:val="false"/>
          <w:color w:val="000000"/>
          <w:sz w:val="28"/>
        </w:rPr>
        <w:t>
      2) отклоняет заявки, согласно пункту 19-1 настоящих Правил;</w:t>
      </w:r>
    </w:p>
    <w:bookmarkEnd w:id="70"/>
    <w:bookmarkStart w:name="z90" w:id="71"/>
    <w:p>
      <w:pPr>
        <w:spacing w:after="0"/>
        <w:ind w:left="0"/>
        <w:jc w:val="both"/>
      </w:pPr>
      <w:r>
        <w:rPr>
          <w:rFonts w:ascii="Times New Roman"/>
          <w:b w:val="false"/>
          <w:i w:val="false"/>
          <w:color w:val="000000"/>
          <w:sz w:val="28"/>
        </w:rPr>
        <w:t xml:space="preserve">
      3) определяет победителей конкурса согласно пункту 24 настоящих Правил. </w:t>
      </w:r>
    </w:p>
    <w:bookmarkEnd w:id="71"/>
    <w:bookmarkStart w:name="z91" w:id="72"/>
    <w:p>
      <w:pPr>
        <w:spacing w:after="0"/>
        <w:ind w:left="0"/>
        <w:jc w:val="both"/>
      </w:pPr>
      <w:r>
        <w:rPr>
          <w:rFonts w:ascii="Times New Roman"/>
          <w:b w:val="false"/>
          <w:i w:val="false"/>
          <w:color w:val="000000"/>
          <w:sz w:val="28"/>
        </w:rPr>
        <w:t>
      Отклоненные заявки претендентов указываются в протоколе об итогах конкурса.";</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27</w:t>
      </w:r>
      <w:r>
        <w:rPr>
          <w:rFonts w:ascii="Times New Roman"/>
          <w:b w:val="false"/>
          <w:i w:val="false"/>
          <w:color w:val="000000"/>
          <w:sz w:val="28"/>
        </w:rPr>
        <w:t xml:space="preserve"> изложить в следующей редакции: </w:t>
      </w:r>
    </w:p>
    <w:bookmarkStart w:name="z93" w:id="73"/>
    <w:p>
      <w:pPr>
        <w:spacing w:after="0"/>
        <w:ind w:left="0"/>
        <w:jc w:val="both"/>
      </w:pPr>
      <w:r>
        <w:rPr>
          <w:rFonts w:ascii="Times New Roman"/>
          <w:b w:val="false"/>
          <w:i w:val="false"/>
          <w:color w:val="000000"/>
          <w:sz w:val="28"/>
        </w:rPr>
        <w:t>
      "27. Итоги конкурса оформляются протоколом об итогах конкурса с указанием победителей конкурса и претендентов, не прошедших конкурс с указанием причин.</w:t>
      </w:r>
    </w:p>
    <w:bookmarkEnd w:id="73"/>
    <w:bookmarkStart w:name="z94" w:id="74"/>
    <w:p>
      <w:pPr>
        <w:spacing w:after="0"/>
        <w:ind w:left="0"/>
        <w:jc w:val="both"/>
      </w:pPr>
      <w:r>
        <w:rPr>
          <w:rFonts w:ascii="Times New Roman"/>
          <w:b w:val="false"/>
          <w:i w:val="false"/>
          <w:color w:val="000000"/>
          <w:sz w:val="28"/>
        </w:rPr>
        <w:t>
      Претенденту направляется уведомление с приложением проекта протокола об итогах конкурса не позднее чем за три рабочих дня до его подписания.</w:t>
      </w:r>
    </w:p>
    <w:bookmarkEnd w:id="74"/>
    <w:bookmarkStart w:name="z95" w:id="75"/>
    <w:p>
      <w:pPr>
        <w:spacing w:after="0"/>
        <w:ind w:left="0"/>
        <w:jc w:val="both"/>
      </w:pPr>
      <w:r>
        <w:rPr>
          <w:rFonts w:ascii="Times New Roman"/>
          <w:b w:val="false"/>
          <w:i w:val="false"/>
          <w:color w:val="000000"/>
          <w:sz w:val="28"/>
        </w:rPr>
        <w:t>
      Претендентом предоставляется возражение к предварительному проекту протокола об итогах конкурса на электронный адрес Комиссии k.kense@qogam.gov.kz в срок не позднее двух рабочих дней со дня получения уведомления с проектом протокола об итогах конкурса.</w:t>
      </w:r>
    </w:p>
    <w:bookmarkEnd w:id="75"/>
    <w:bookmarkStart w:name="z96" w:id="76"/>
    <w:p>
      <w:pPr>
        <w:spacing w:after="0"/>
        <w:ind w:left="0"/>
        <w:jc w:val="both"/>
      </w:pPr>
      <w:r>
        <w:rPr>
          <w:rFonts w:ascii="Times New Roman"/>
          <w:b w:val="false"/>
          <w:i w:val="false"/>
          <w:color w:val="000000"/>
          <w:sz w:val="28"/>
        </w:rPr>
        <w:t>
      После рассмотрения возражений, в случае их поступления, председателем и членами Комиссии подписывается протокол конкурса.</w:t>
      </w:r>
    </w:p>
    <w:bookmarkEnd w:id="76"/>
    <w:bookmarkStart w:name="z97" w:id="77"/>
    <w:p>
      <w:pPr>
        <w:spacing w:after="0"/>
        <w:ind w:left="0"/>
        <w:jc w:val="both"/>
      </w:pPr>
      <w:r>
        <w:rPr>
          <w:rFonts w:ascii="Times New Roman"/>
          <w:b w:val="false"/>
          <w:i w:val="false"/>
          <w:color w:val="000000"/>
          <w:sz w:val="28"/>
        </w:rPr>
        <w:t>
      В протоколе об итогах конкурса содержится следующая информация:</w:t>
      </w:r>
    </w:p>
    <w:bookmarkEnd w:id="77"/>
    <w:bookmarkStart w:name="z98" w:id="78"/>
    <w:p>
      <w:pPr>
        <w:spacing w:after="0"/>
        <w:ind w:left="0"/>
        <w:jc w:val="both"/>
      </w:pPr>
      <w:r>
        <w:rPr>
          <w:rFonts w:ascii="Times New Roman"/>
          <w:b w:val="false"/>
          <w:i w:val="false"/>
          <w:color w:val="000000"/>
          <w:sz w:val="28"/>
        </w:rPr>
        <w:t>
      1) о месте и времени подведения итогов;</w:t>
      </w:r>
    </w:p>
    <w:bookmarkEnd w:id="78"/>
    <w:bookmarkStart w:name="z99" w:id="79"/>
    <w:p>
      <w:pPr>
        <w:spacing w:after="0"/>
        <w:ind w:left="0"/>
        <w:jc w:val="both"/>
      </w:pPr>
      <w:r>
        <w:rPr>
          <w:rFonts w:ascii="Times New Roman"/>
          <w:b w:val="false"/>
          <w:i w:val="false"/>
          <w:color w:val="000000"/>
          <w:sz w:val="28"/>
        </w:rPr>
        <w:t>
      2) о заявках претендентов, допущенных к участию в конкурсе;</w:t>
      </w:r>
    </w:p>
    <w:bookmarkEnd w:id="79"/>
    <w:bookmarkStart w:name="z100" w:id="80"/>
    <w:p>
      <w:pPr>
        <w:spacing w:after="0"/>
        <w:ind w:left="0"/>
        <w:jc w:val="both"/>
      </w:pPr>
      <w:r>
        <w:rPr>
          <w:rFonts w:ascii="Times New Roman"/>
          <w:b w:val="false"/>
          <w:i w:val="false"/>
          <w:color w:val="000000"/>
          <w:sz w:val="28"/>
        </w:rPr>
        <w:t>
      3) об итогах конкурса с указанием победителя конкурса и резервных теле-, радиоканалов;</w:t>
      </w:r>
    </w:p>
    <w:bookmarkEnd w:id="80"/>
    <w:bookmarkStart w:name="z101" w:id="81"/>
    <w:p>
      <w:pPr>
        <w:spacing w:after="0"/>
        <w:ind w:left="0"/>
        <w:jc w:val="both"/>
      </w:pPr>
      <w:r>
        <w:rPr>
          <w:rFonts w:ascii="Times New Roman"/>
          <w:b w:val="false"/>
          <w:i w:val="false"/>
          <w:color w:val="000000"/>
          <w:sz w:val="28"/>
        </w:rPr>
        <w:t>
      4) о претендентах, не прошедших конкурс, с указанием причин;</w:t>
      </w:r>
    </w:p>
    <w:bookmarkEnd w:id="81"/>
    <w:bookmarkStart w:name="z102" w:id="82"/>
    <w:p>
      <w:pPr>
        <w:spacing w:after="0"/>
        <w:ind w:left="0"/>
        <w:jc w:val="both"/>
      </w:pPr>
      <w:r>
        <w:rPr>
          <w:rFonts w:ascii="Times New Roman"/>
          <w:b w:val="false"/>
          <w:i w:val="false"/>
          <w:color w:val="000000"/>
          <w:sz w:val="28"/>
        </w:rPr>
        <w:t>
      5) о наличии или отсутствии поступивших возражений претендентов к предварительному проекту протокола, а также результатах их рассмотрения.</w:t>
      </w:r>
    </w:p>
    <w:bookmarkEnd w:id="82"/>
    <w:bookmarkStart w:name="z103" w:id="83"/>
    <w:p>
      <w:pPr>
        <w:spacing w:after="0"/>
        <w:ind w:left="0"/>
        <w:jc w:val="both"/>
      </w:pPr>
      <w:r>
        <w:rPr>
          <w:rFonts w:ascii="Times New Roman"/>
          <w:b w:val="false"/>
          <w:i w:val="false"/>
          <w:color w:val="000000"/>
          <w:sz w:val="28"/>
        </w:rPr>
        <w:t>
      В течение двух рабочих дней информационное сообщение об итогах конкурса размещается на официальном интернет-ресурсе уполномоченного органа.</w:t>
      </w:r>
    </w:p>
    <w:bookmarkEnd w:id="83"/>
    <w:bookmarkStart w:name="z104" w:id="84"/>
    <w:p>
      <w:pPr>
        <w:spacing w:after="0"/>
        <w:ind w:left="0"/>
        <w:jc w:val="both"/>
      </w:pPr>
      <w:r>
        <w:rPr>
          <w:rFonts w:ascii="Times New Roman"/>
          <w:b w:val="false"/>
          <w:i w:val="false"/>
          <w:color w:val="000000"/>
          <w:sz w:val="28"/>
        </w:rPr>
        <w:t>
      На официальном интернет-ресурсе организатора размещается Перечень обязательных теле-, радиоканалов в срок не позднее двух рабочих со дня утверждения его уполномоченным органом.";</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Перечню. </w:t>
      </w:r>
    </w:p>
    <w:bookmarkStart w:name="z106" w:id="85"/>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приказ</w:t>
      </w:r>
      <w:r>
        <w:rPr>
          <w:rFonts w:ascii="Times New Roman"/>
          <w:b w:val="false"/>
          <w:i w:val="false"/>
          <w:color w:val="000000"/>
          <w:sz w:val="28"/>
        </w:rPr>
        <w:t xml:space="preserve"> Министра по инвестициям и развитию Республики Казахстан от 28 апреля 2015 года № 494 "Об утверждении Правил проведения конкурса по формированию перечня теле-, радиоканалов свободного доступа, распространяемых национальным оператором телерадиовещания" (зарегистрирован в Реестре государственной регистрации нормативных правовых актов за № 11272):</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108" w:id="86"/>
    <w:p>
      <w:pPr>
        <w:spacing w:after="0"/>
        <w:ind w:left="0"/>
        <w:jc w:val="both"/>
      </w:pPr>
      <w:r>
        <w:rPr>
          <w:rFonts w:ascii="Times New Roman"/>
          <w:b w:val="false"/>
          <w:i w:val="false"/>
          <w:color w:val="000000"/>
          <w:sz w:val="28"/>
        </w:rPr>
        <w:t xml:space="preserve">
      "В соответствии с подпунктом 16) пункта 1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 телерадиовещании" </w:t>
      </w:r>
      <w:r>
        <w:rPr>
          <w:rFonts w:ascii="Times New Roman"/>
          <w:b/>
          <w:i w:val="false"/>
          <w:color w:val="000000"/>
          <w:sz w:val="28"/>
        </w:rPr>
        <w:t>ПРИКАЗЫВАЮ</w:t>
      </w:r>
      <w:r>
        <w:rPr>
          <w:rFonts w:ascii="Times New Roman"/>
          <w:b w:val="false"/>
          <w:i w:val="false"/>
          <w:color w:val="000000"/>
          <w:sz w:val="28"/>
        </w:rPr>
        <w:t>:";</w:t>
      </w:r>
    </w:p>
    <w:bookmarkEnd w:id="86"/>
    <w:bookmarkStart w:name="z109" w:id="8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проведения конкурса по формированию перечня теле-, радиоканалов свободного доступа, распространяемых национальным оператором телерадиовещания, утвержденных указанным приказом:</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11" w:id="88"/>
    <w:p>
      <w:pPr>
        <w:spacing w:after="0"/>
        <w:ind w:left="0"/>
        <w:jc w:val="both"/>
      </w:pPr>
      <w:r>
        <w:rPr>
          <w:rFonts w:ascii="Times New Roman"/>
          <w:b w:val="false"/>
          <w:i w:val="false"/>
          <w:color w:val="000000"/>
          <w:sz w:val="28"/>
        </w:rPr>
        <w:t xml:space="preserve">
      "1. Настоящие Правила проведения конкурса по формированию перечня теле-, радиоканалов свободного доступа, распространяемых национальным оператором телерадиовещания (далее - Правила), разработаны в соответствии с подпунктом 16) пункта 1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 телерадиовещании" и определяют порядок проведения конкурса по формированию перечня теле-, радиоканалов свободного доступа, распространяемых национальным оператором телерадиовещания (далее - конкурс).";</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изложить в следующей редакции:</w:t>
      </w:r>
    </w:p>
    <w:bookmarkStart w:name="z114" w:id="89"/>
    <w:p>
      <w:pPr>
        <w:spacing w:after="0"/>
        <w:ind w:left="0"/>
        <w:jc w:val="both"/>
      </w:pPr>
      <w:r>
        <w:rPr>
          <w:rFonts w:ascii="Times New Roman"/>
          <w:b w:val="false"/>
          <w:i w:val="false"/>
          <w:color w:val="000000"/>
          <w:sz w:val="28"/>
        </w:rPr>
        <w:t>
      "15. Комиссия вскрывает конверты с заявками и другими документами в сроки и месте, указанные в информационном сообщении о проведении конкурса, в присутствии претендентов или их представителей.</w:t>
      </w:r>
    </w:p>
    <w:bookmarkEnd w:id="89"/>
    <w:bookmarkStart w:name="z115" w:id="90"/>
    <w:p>
      <w:pPr>
        <w:spacing w:after="0"/>
        <w:ind w:left="0"/>
        <w:jc w:val="both"/>
      </w:pPr>
      <w:r>
        <w:rPr>
          <w:rFonts w:ascii="Times New Roman"/>
          <w:b w:val="false"/>
          <w:i w:val="false"/>
          <w:color w:val="000000"/>
          <w:sz w:val="28"/>
        </w:rPr>
        <w:t xml:space="preserve">
      До начала заседания Комиссии секретарь Комиссии проверяет документально оформленные полномочия представителей претендентов на представление интересов претендентов при осуществлении процедуры вскрытия конвертов с заявками на участие в конкурсе. </w:t>
      </w:r>
    </w:p>
    <w:bookmarkEnd w:id="90"/>
    <w:bookmarkStart w:name="z116" w:id="91"/>
    <w:p>
      <w:pPr>
        <w:spacing w:after="0"/>
        <w:ind w:left="0"/>
        <w:jc w:val="both"/>
      </w:pPr>
      <w:r>
        <w:rPr>
          <w:rFonts w:ascii="Times New Roman"/>
          <w:b w:val="false"/>
          <w:i w:val="false"/>
          <w:color w:val="000000"/>
          <w:sz w:val="28"/>
        </w:rPr>
        <w:t>
      При вскрытии каждого конверта с заявкой на участие в конкурсе секретарь Комиссии оглашает информацию о перечне документов и материалов, содержащихся в конверте.</w:t>
      </w:r>
    </w:p>
    <w:bookmarkEnd w:id="91"/>
    <w:bookmarkStart w:name="z117" w:id="92"/>
    <w:p>
      <w:pPr>
        <w:spacing w:after="0"/>
        <w:ind w:left="0"/>
        <w:jc w:val="both"/>
      </w:pPr>
      <w:r>
        <w:rPr>
          <w:rFonts w:ascii="Times New Roman"/>
          <w:b w:val="false"/>
          <w:i w:val="false"/>
          <w:color w:val="000000"/>
          <w:sz w:val="28"/>
        </w:rPr>
        <w:t>
      При вскрытии конвертов с заявками производится аудио и/или видео фиксация процедуры проверки наличия и правильности оформления конкурсной заявки и оформляется протокол вскрытия конвертов с заявками на участие в конкурсе.</w:t>
      </w:r>
    </w:p>
    <w:bookmarkEnd w:id="92"/>
    <w:bookmarkStart w:name="z118" w:id="93"/>
    <w:p>
      <w:pPr>
        <w:spacing w:after="0"/>
        <w:ind w:left="0"/>
        <w:jc w:val="both"/>
      </w:pPr>
      <w:r>
        <w:rPr>
          <w:rFonts w:ascii="Times New Roman"/>
          <w:b w:val="false"/>
          <w:i w:val="false"/>
          <w:color w:val="000000"/>
          <w:sz w:val="28"/>
        </w:rPr>
        <w:t>
      Протокол вскрытия конвертов с заявками на участие в конкурсе подписывается председателем, присутствующими членами и секретарем Комиссии и визируется полистно секретарем Комиссии в течение двух рабочих дней и содержит следующие сведения:</w:t>
      </w:r>
    </w:p>
    <w:bookmarkEnd w:id="93"/>
    <w:bookmarkStart w:name="z119" w:id="94"/>
    <w:p>
      <w:pPr>
        <w:spacing w:after="0"/>
        <w:ind w:left="0"/>
        <w:jc w:val="both"/>
      </w:pPr>
      <w:r>
        <w:rPr>
          <w:rFonts w:ascii="Times New Roman"/>
          <w:b w:val="false"/>
          <w:i w:val="false"/>
          <w:color w:val="000000"/>
          <w:sz w:val="28"/>
        </w:rPr>
        <w:t>
      1) дату, время и место проведения заседания Комиссии;</w:t>
      </w:r>
    </w:p>
    <w:bookmarkEnd w:id="94"/>
    <w:bookmarkStart w:name="z120" w:id="95"/>
    <w:p>
      <w:pPr>
        <w:spacing w:after="0"/>
        <w:ind w:left="0"/>
        <w:jc w:val="both"/>
      </w:pPr>
      <w:r>
        <w:rPr>
          <w:rFonts w:ascii="Times New Roman"/>
          <w:b w:val="false"/>
          <w:i w:val="false"/>
          <w:color w:val="000000"/>
          <w:sz w:val="28"/>
        </w:rPr>
        <w:t>
      2) количественный состав Комиссии, наличие кворума;</w:t>
      </w:r>
    </w:p>
    <w:bookmarkEnd w:id="95"/>
    <w:bookmarkStart w:name="z121" w:id="96"/>
    <w:p>
      <w:pPr>
        <w:spacing w:after="0"/>
        <w:ind w:left="0"/>
        <w:jc w:val="both"/>
      </w:pPr>
      <w:r>
        <w:rPr>
          <w:rFonts w:ascii="Times New Roman"/>
          <w:b w:val="false"/>
          <w:i w:val="false"/>
          <w:color w:val="000000"/>
          <w:sz w:val="28"/>
        </w:rPr>
        <w:t>
      3) полное наименование, адреса претендентов, предоставивших заявки в установленные сроки, с указанием даты и времени предоставления заявок;</w:t>
      </w:r>
    </w:p>
    <w:bookmarkEnd w:id="96"/>
    <w:bookmarkStart w:name="z122" w:id="97"/>
    <w:p>
      <w:pPr>
        <w:spacing w:after="0"/>
        <w:ind w:left="0"/>
        <w:jc w:val="both"/>
      </w:pPr>
      <w:r>
        <w:rPr>
          <w:rFonts w:ascii="Times New Roman"/>
          <w:b w:val="false"/>
          <w:i w:val="false"/>
          <w:color w:val="000000"/>
          <w:sz w:val="28"/>
        </w:rPr>
        <w:t xml:space="preserve">
      4) информацию о представленных документах (заявка и все прилагаемые к ней конкурсные предложения), в том числе соответствие (несоответствие) их требованиям, предусмотренных </w:t>
      </w:r>
      <w:r>
        <w:rPr>
          <w:rFonts w:ascii="Times New Roman"/>
          <w:b w:val="false"/>
          <w:i w:val="false"/>
          <w:color w:val="000000"/>
          <w:sz w:val="28"/>
        </w:rPr>
        <w:t>приложением 2</w:t>
      </w:r>
      <w:r>
        <w:rPr>
          <w:rFonts w:ascii="Times New Roman"/>
          <w:b w:val="false"/>
          <w:i w:val="false"/>
          <w:color w:val="000000"/>
          <w:sz w:val="28"/>
        </w:rPr>
        <w:t xml:space="preserve"> к настоящим Правилам.</w:t>
      </w:r>
    </w:p>
    <w:bookmarkEnd w:id="97"/>
    <w:bookmarkStart w:name="z123" w:id="98"/>
    <w:p>
      <w:pPr>
        <w:spacing w:after="0"/>
        <w:ind w:left="0"/>
        <w:jc w:val="both"/>
      </w:pPr>
      <w:r>
        <w:rPr>
          <w:rFonts w:ascii="Times New Roman"/>
          <w:b w:val="false"/>
          <w:i w:val="false"/>
          <w:color w:val="000000"/>
          <w:sz w:val="28"/>
        </w:rPr>
        <w:t xml:space="preserve">
      До начала заседания Комиссии секретарь Комиссии проверяет документально оформленные полномочия представителей претендентов на представление интересов претендентов при осуществлении процедуры вскрытия конвертов с заявками на участие в конкурсе. </w:t>
      </w:r>
    </w:p>
    <w:bookmarkEnd w:id="98"/>
    <w:bookmarkStart w:name="z124" w:id="99"/>
    <w:p>
      <w:pPr>
        <w:spacing w:after="0"/>
        <w:ind w:left="0"/>
        <w:jc w:val="both"/>
      </w:pPr>
      <w:r>
        <w:rPr>
          <w:rFonts w:ascii="Times New Roman"/>
          <w:b w:val="false"/>
          <w:i w:val="false"/>
          <w:color w:val="000000"/>
          <w:sz w:val="28"/>
        </w:rPr>
        <w:t>
      При вскрытии каждого конверта с заявкой на участие в конкурсе секретарь Комиссии оглашает информацию о перечне документов и материалов, содержащихся в конверте."</w:t>
      </w:r>
    </w:p>
    <w:bookmarkEnd w:id="99"/>
    <w:bookmarkStart w:name="z125" w:id="100"/>
    <w:p>
      <w:pPr>
        <w:spacing w:after="0"/>
        <w:ind w:left="0"/>
        <w:jc w:val="both"/>
      </w:pPr>
      <w:r>
        <w:rPr>
          <w:rFonts w:ascii="Times New Roman"/>
          <w:b w:val="false"/>
          <w:i w:val="false"/>
          <w:color w:val="000000"/>
          <w:sz w:val="28"/>
        </w:rPr>
        <w:t>
      дополнить пунктом 15-1 следующего содержания:</w:t>
      </w:r>
    </w:p>
    <w:bookmarkEnd w:id="100"/>
    <w:bookmarkStart w:name="z126" w:id="101"/>
    <w:p>
      <w:pPr>
        <w:spacing w:after="0"/>
        <w:ind w:left="0"/>
        <w:jc w:val="both"/>
      </w:pPr>
      <w:r>
        <w:rPr>
          <w:rFonts w:ascii="Times New Roman"/>
          <w:b w:val="false"/>
          <w:i w:val="false"/>
          <w:color w:val="000000"/>
          <w:sz w:val="28"/>
        </w:rPr>
        <w:t xml:space="preserve">
      "15-1. В случае несоответствия заявки требованиям, а также не представления претендентами конкурсных предложений, предусмотренных </w:t>
      </w:r>
      <w:r>
        <w:rPr>
          <w:rFonts w:ascii="Times New Roman"/>
          <w:b w:val="false"/>
          <w:i w:val="false"/>
          <w:color w:val="000000"/>
          <w:sz w:val="28"/>
        </w:rPr>
        <w:t>приложением 2</w:t>
      </w:r>
      <w:r>
        <w:rPr>
          <w:rFonts w:ascii="Times New Roman"/>
          <w:b w:val="false"/>
          <w:i w:val="false"/>
          <w:color w:val="000000"/>
          <w:sz w:val="28"/>
        </w:rPr>
        <w:t xml:space="preserve"> к настоящим Правилам, Комиссия в течение трех рабочих дней со дня вскрытия конвертов с заявкой на участие в конкурсе направляет претенденту на электронный адрес, указанный в заявке на участие в конкурсе уведомление с приложением протокола вскрытия конвертов с заявками на участие в конкурсе, а также организатор опубликовывает на своем интернет-ресурсе результаты процедуры вскрытия конвертов с заявками на участие в конкурсе.</w:t>
      </w:r>
    </w:p>
    <w:bookmarkEnd w:id="101"/>
    <w:bookmarkStart w:name="z127" w:id="102"/>
    <w:p>
      <w:pPr>
        <w:spacing w:after="0"/>
        <w:ind w:left="0"/>
        <w:jc w:val="both"/>
      </w:pPr>
      <w:r>
        <w:rPr>
          <w:rFonts w:ascii="Times New Roman"/>
          <w:b w:val="false"/>
          <w:i w:val="false"/>
          <w:color w:val="000000"/>
          <w:sz w:val="28"/>
        </w:rPr>
        <w:t>
      В течение трех рабочих дней со дня вскрытия конвертов с заявкой на участие в конкурсе организатор опубликовывает на своем интернет-ресурсе протокол вскрытия конвертов с заявками на участие в конкурсе.</w:t>
      </w:r>
    </w:p>
    <w:bookmarkEnd w:id="102"/>
    <w:bookmarkStart w:name="z128" w:id="103"/>
    <w:p>
      <w:pPr>
        <w:spacing w:after="0"/>
        <w:ind w:left="0"/>
        <w:jc w:val="both"/>
      </w:pPr>
      <w:r>
        <w:rPr>
          <w:rFonts w:ascii="Times New Roman"/>
          <w:b w:val="false"/>
          <w:i w:val="false"/>
          <w:color w:val="000000"/>
          <w:sz w:val="28"/>
        </w:rPr>
        <w:t>
      В течение трех рабочих дней со дня получения уведомления с протоколом вскрытия конвертов с заявками на участие в конкурсе претендент представляет Комиссии приведенную в соответствие заявку на участие в конкурсе и конкурсные предложения.</w:t>
      </w:r>
    </w:p>
    <w:bookmarkEnd w:id="103"/>
    <w:bookmarkStart w:name="z129" w:id="104"/>
    <w:p>
      <w:pPr>
        <w:spacing w:after="0"/>
        <w:ind w:left="0"/>
        <w:jc w:val="both"/>
      </w:pPr>
      <w:r>
        <w:rPr>
          <w:rFonts w:ascii="Times New Roman"/>
          <w:b w:val="false"/>
          <w:i w:val="false"/>
          <w:color w:val="000000"/>
          <w:sz w:val="28"/>
        </w:rPr>
        <w:t>
      Приведенную в соответствие заявку и конкурсные предложения на участие в конкурсе Комиссия рассматривает в течение двух рабочих дней со дня представления претендентом.</w:t>
      </w:r>
    </w:p>
    <w:bookmarkEnd w:id="104"/>
    <w:bookmarkStart w:name="z130" w:id="105"/>
    <w:p>
      <w:pPr>
        <w:spacing w:after="0"/>
        <w:ind w:left="0"/>
        <w:jc w:val="both"/>
      </w:pPr>
      <w:r>
        <w:rPr>
          <w:rFonts w:ascii="Times New Roman"/>
          <w:b w:val="false"/>
          <w:i w:val="false"/>
          <w:color w:val="000000"/>
          <w:sz w:val="28"/>
        </w:rPr>
        <w:t xml:space="preserve">
      В случае не приведения в соответствие заявки требованиям, а также не представления претендентами конкурсных предложений, предусмотренных </w:t>
      </w:r>
      <w:r>
        <w:rPr>
          <w:rFonts w:ascii="Times New Roman"/>
          <w:b w:val="false"/>
          <w:i w:val="false"/>
          <w:color w:val="000000"/>
          <w:sz w:val="28"/>
        </w:rPr>
        <w:t>приложением 2</w:t>
      </w:r>
      <w:r>
        <w:rPr>
          <w:rFonts w:ascii="Times New Roman"/>
          <w:b w:val="false"/>
          <w:i w:val="false"/>
          <w:color w:val="000000"/>
          <w:sz w:val="28"/>
        </w:rPr>
        <w:t xml:space="preserve"> к настоящим Правилам, в срок, указанный в уведомлении, Комиссия отклоняет заявку претендента на участие в конкурсе.";</w:t>
      </w:r>
    </w:p>
    <w:bookmarkEnd w:id="1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16</w:t>
      </w:r>
      <w:r>
        <w:rPr>
          <w:rFonts w:ascii="Times New Roman"/>
          <w:b w:val="false"/>
          <w:i w:val="false"/>
          <w:color w:val="000000"/>
          <w:sz w:val="28"/>
        </w:rPr>
        <w:t xml:space="preserve">, </w:t>
      </w:r>
      <w:r>
        <w:rPr>
          <w:rFonts w:ascii="Times New Roman"/>
          <w:b w:val="false"/>
          <w:i w:val="false"/>
          <w:color w:val="000000"/>
          <w:sz w:val="28"/>
        </w:rPr>
        <w:t>16-1</w:t>
      </w:r>
      <w:r>
        <w:rPr>
          <w:rFonts w:ascii="Times New Roman"/>
          <w:b w:val="false"/>
          <w:i w:val="false"/>
          <w:color w:val="000000"/>
          <w:sz w:val="28"/>
        </w:rPr>
        <w:t xml:space="preserve"> и </w:t>
      </w:r>
      <w:r>
        <w:rPr>
          <w:rFonts w:ascii="Times New Roman"/>
          <w:b w:val="false"/>
          <w:i w:val="false"/>
          <w:color w:val="000000"/>
          <w:sz w:val="28"/>
        </w:rPr>
        <w:t>16-2</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следующей редакции:</w:t>
      </w:r>
    </w:p>
    <w:bookmarkStart w:name="z133" w:id="106"/>
    <w:p>
      <w:pPr>
        <w:spacing w:after="0"/>
        <w:ind w:left="0"/>
        <w:jc w:val="both"/>
      </w:pPr>
      <w:r>
        <w:rPr>
          <w:rFonts w:ascii="Times New Roman"/>
          <w:b w:val="false"/>
          <w:i w:val="false"/>
          <w:color w:val="000000"/>
          <w:sz w:val="28"/>
        </w:rPr>
        <w:t>
      "17. Комиссия в срок не более пятнадцати рабочих дней со дня вскрытия конвертов:</w:t>
      </w:r>
    </w:p>
    <w:bookmarkEnd w:id="106"/>
    <w:bookmarkStart w:name="z134" w:id="107"/>
    <w:p>
      <w:pPr>
        <w:spacing w:after="0"/>
        <w:ind w:left="0"/>
        <w:jc w:val="both"/>
      </w:pPr>
      <w:r>
        <w:rPr>
          <w:rFonts w:ascii="Times New Roman"/>
          <w:b w:val="false"/>
          <w:i w:val="false"/>
          <w:color w:val="000000"/>
          <w:sz w:val="28"/>
        </w:rPr>
        <w:t>
      1) рассматривает на предмет полноты и надлежащего оформления пакеты документов претендентов, в том числе приведенные в соответствие заявки претендентов на участие в конкурсе и конкурсные предложения;</w:t>
      </w:r>
    </w:p>
    <w:bookmarkEnd w:id="107"/>
    <w:bookmarkStart w:name="z135" w:id="108"/>
    <w:p>
      <w:pPr>
        <w:spacing w:after="0"/>
        <w:ind w:left="0"/>
        <w:jc w:val="both"/>
      </w:pPr>
      <w:r>
        <w:rPr>
          <w:rFonts w:ascii="Times New Roman"/>
          <w:b w:val="false"/>
          <w:i w:val="false"/>
          <w:color w:val="000000"/>
          <w:sz w:val="28"/>
        </w:rPr>
        <w:t>
      2) отклоняет заявки, согласно пункту 15-1 настоящих Правил;</w:t>
      </w:r>
    </w:p>
    <w:bookmarkEnd w:id="108"/>
    <w:bookmarkStart w:name="z136" w:id="109"/>
    <w:p>
      <w:pPr>
        <w:spacing w:after="0"/>
        <w:ind w:left="0"/>
        <w:jc w:val="both"/>
      </w:pPr>
      <w:r>
        <w:rPr>
          <w:rFonts w:ascii="Times New Roman"/>
          <w:b w:val="false"/>
          <w:i w:val="false"/>
          <w:color w:val="000000"/>
          <w:sz w:val="28"/>
        </w:rPr>
        <w:t xml:space="preserve">
      3) определяет победителей конкурса согласно пункту 24 настоящих Правил. </w:t>
      </w:r>
    </w:p>
    <w:bookmarkEnd w:id="109"/>
    <w:bookmarkStart w:name="z137" w:id="110"/>
    <w:p>
      <w:pPr>
        <w:spacing w:after="0"/>
        <w:ind w:left="0"/>
        <w:jc w:val="both"/>
      </w:pPr>
      <w:r>
        <w:rPr>
          <w:rFonts w:ascii="Times New Roman"/>
          <w:b w:val="false"/>
          <w:i w:val="false"/>
          <w:color w:val="000000"/>
          <w:sz w:val="28"/>
        </w:rPr>
        <w:t>
      Отклоненные заявки претендентов указываются в протоколе об итогах конкурса.";</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w:t>
      </w:r>
      <w:r>
        <w:rPr>
          <w:rFonts w:ascii="Times New Roman"/>
          <w:b w:val="false"/>
          <w:i w:val="false"/>
          <w:color w:val="000000"/>
          <w:sz w:val="28"/>
        </w:rPr>
        <w:t xml:space="preserve"> изложить в следующей редакции: </w:t>
      </w:r>
    </w:p>
    <w:bookmarkStart w:name="z139" w:id="111"/>
    <w:p>
      <w:pPr>
        <w:spacing w:after="0"/>
        <w:ind w:left="0"/>
        <w:jc w:val="both"/>
      </w:pPr>
      <w:r>
        <w:rPr>
          <w:rFonts w:ascii="Times New Roman"/>
          <w:b w:val="false"/>
          <w:i w:val="false"/>
          <w:color w:val="000000"/>
          <w:sz w:val="28"/>
        </w:rPr>
        <w:t>
      "21. Итоги конкурса оформляются протоколом об итогах конкурса с указанием победителей конкурса и претендентов, не прошедших конкурс с указанием причин.</w:t>
      </w:r>
    </w:p>
    <w:bookmarkEnd w:id="111"/>
    <w:bookmarkStart w:name="z140" w:id="112"/>
    <w:p>
      <w:pPr>
        <w:spacing w:after="0"/>
        <w:ind w:left="0"/>
        <w:jc w:val="both"/>
      </w:pPr>
      <w:r>
        <w:rPr>
          <w:rFonts w:ascii="Times New Roman"/>
          <w:b w:val="false"/>
          <w:i w:val="false"/>
          <w:color w:val="000000"/>
          <w:sz w:val="28"/>
        </w:rPr>
        <w:t>
      Претенденту направляется уведомление с приложением проекта протокола об итогах конкурса не позднее чем за три рабочих дня до его подписания.</w:t>
      </w:r>
    </w:p>
    <w:bookmarkEnd w:id="112"/>
    <w:bookmarkStart w:name="z141" w:id="113"/>
    <w:p>
      <w:pPr>
        <w:spacing w:after="0"/>
        <w:ind w:left="0"/>
        <w:jc w:val="both"/>
      </w:pPr>
      <w:r>
        <w:rPr>
          <w:rFonts w:ascii="Times New Roman"/>
          <w:b w:val="false"/>
          <w:i w:val="false"/>
          <w:color w:val="000000"/>
          <w:sz w:val="28"/>
        </w:rPr>
        <w:t>
      Претендентом предоставляется возражение к предварительному проекту протокола об итогах конкурса на электронный адрес Комиссии k.kense@qogam.gov.kz в срок не позднее двух рабочих дней со дня получения уведомления с проектом протокола об итогах конкурса.</w:t>
      </w:r>
    </w:p>
    <w:bookmarkEnd w:id="113"/>
    <w:bookmarkStart w:name="z142" w:id="114"/>
    <w:p>
      <w:pPr>
        <w:spacing w:after="0"/>
        <w:ind w:left="0"/>
        <w:jc w:val="both"/>
      </w:pPr>
      <w:r>
        <w:rPr>
          <w:rFonts w:ascii="Times New Roman"/>
          <w:b w:val="false"/>
          <w:i w:val="false"/>
          <w:color w:val="000000"/>
          <w:sz w:val="28"/>
        </w:rPr>
        <w:t>
      После рассмотрения возражений, в случае их поступления, председателем и членами Комиссии подписывается протокол конкурса.</w:t>
      </w:r>
    </w:p>
    <w:bookmarkEnd w:id="114"/>
    <w:bookmarkStart w:name="z143" w:id="115"/>
    <w:p>
      <w:pPr>
        <w:spacing w:after="0"/>
        <w:ind w:left="0"/>
        <w:jc w:val="both"/>
      </w:pPr>
      <w:r>
        <w:rPr>
          <w:rFonts w:ascii="Times New Roman"/>
          <w:b w:val="false"/>
          <w:i w:val="false"/>
          <w:color w:val="000000"/>
          <w:sz w:val="28"/>
        </w:rPr>
        <w:t>
      В протоколе об итогах конкурса содержится следующая информация:</w:t>
      </w:r>
    </w:p>
    <w:bookmarkEnd w:id="115"/>
    <w:bookmarkStart w:name="z144" w:id="116"/>
    <w:p>
      <w:pPr>
        <w:spacing w:after="0"/>
        <w:ind w:left="0"/>
        <w:jc w:val="both"/>
      </w:pPr>
      <w:r>
        <w:rPr>
          <w:rFonts w:ascii="Times New Roman"/>
          <w:b w:val="false"/>
          <w:i w:val="false"/>
          <w:color w:val="000000"/>
          <w:sz w:val="28"/>
        </w:rPr>
        <w:t>
      1) о месте и времени подведения итогов;</w:t>
      </w:r>
    </w:p>
    <w:bookmarkEnd w:id="116"/>
    <w:bookmarkStart w:name="z145" w:id="117"/>
    <w:p>
      <w:pPr>
        <w:spacing w:after="0"/>
        <w:ind w:left="0"/>
        <w:jc w:val="both"/>
      </w:pPr>
      <w:r>
        <w:rPr>
          <w:rFonts w:ascii="Times New Roman"/>
          <w:b w:val="false"/>
          <w:i w:val="false"/>
          <w:color w:val="000000"/>
          <w:sz w:val="28"/>
        </w:rPr>
        <w:t>
      2) о заявках претендентов, допущенных к участию в конкурсе;</w:t>
      </w:r>
    </w:p>
    <w:bookmarkEnd w:id="117"/>
    <w:bookmarkStart w:name="z146" w:id="118"/>
    <w:p>
      <w:pPr>
        <w:spacing w:after="0"/>
        <w:ind w:left="0"/>
        <w:jc w:val="both"/>
      </w:pPr>
      <w:r>
        <w:rPr>
          <w:rFonts w:ascii="Times New Roman"/>
          <w:b w:val="false"/>
          <w:i w:val="false"/>
          <w:color w:val="000000"/>
          <w:sz w:val="28"/>
        </w:rPr>
        <w:t>
      3) об итогах конкурса с указанием победителя конкурса и резервных теле-, радиоканалов;</w:t>
      </w:r>
    </w:p>
    <w:bookmarkEnd w:id="118"/>
    <w:bookmarkStart w:name="z147" w:id="119"/>
    <w:p>
      <w:pPr>
        <w:spacing w:after="0"/>
        <w:ind w:left="0"/>
        <w:jc w:val="both"/>
      </w:pPr>
      <w:r>
        <w:rPr>
          <w:rFonts w:ascii="Times New Roman"/>
          <w:b w:val="false"/>
          <w:i w:val="false"/>
          <w:color w:val="000000"/>
          <w:sz w:val="28"/>
        </w:rPr>
        <w:t>
      4) о претендентах, не прошедших конкурс, с указанием причин;</w:t>
      </w:r>
    </w:p>
    <w:bookmarkEnd w:id="119"/>
    <w:bookmarkStart w:name="z148" w:id="120"/>
    <w:p>
      <w:pPr>
        <w:spacing w:after="0"/>
        <w:ind w:left="0"/>
        <w:jc w:val="both"/>
      </w:pPr>
      <w:r>
        <w:rPr>
          <w:rFonts w:ascii="Times New Roman"/>
          <w:b w:val="false"/>
          <w:i w:val="false"/>
          <w:color w:val="000000"/>
          <w:sz w:val="28"/>
        </w:rPr>
        <w:t>
      5) о наличии или отсутствии поступивших возражений претендентов к предварительному проекту протокола, а также результатах их рассмотрения.</w:t>
      </w:r>
    </w:p>
    <w:bookmarkEnd w:id="120"/>
    <w:bookmarkStart w:name="z149" w:id="121"/>
    <w:p>
      <w:pPr>
        <w:spacing w:after="0"/>
        <w:ind w:left="0"/>
        <w:jc w:val="both"/>
      </w:pPr>
      <w:r>
        <w:rPr>
          <w:rFonts w:ascii="Times New Roman"/>
          <w:b w:val="false"/>
          <w:i w:val="false"/>
          <w:color w:val="000000"/>
          <w:sz w:val="28"/>
        </w:rPr>
        <w:t>
      В течение двух рабочих дней информационное сообщение об итогах конкурса размещается на официальном интернет-ресурсе уполномоченного органа.</w:t>
      </w:r>
    </w:p>
    <w:bookmarkEnd w:id="121"/>
    <w:bookmarkStart w:name="z150" w:id="122"/>
    <w:p>
      <w:pPr>
        <w:spacing w:after="0"/>
        <w:ind w:left="0"/>
        <w:jc w:val="both"/>
      </w:pPr>
      <w:r>
        <w:rPr>
          <w:rFonts w:ascii="Times New Roman"/>
          <w:b w:val="false"/>
          <w:i w:val="false"/>
          <w:color w:val="000000"/>
          <w:sz w:val="28"/>
        </w:rPr>
        <w:t>
      На официальном интернет-ресурсе организатора размещается Перечень обязательных теле-, радиоканалов в срок не позднее двух рабочих со дня утверждения его уполномоченным органом.";</w:t>
      </w:r>
    </w:p>
    <w:bookmarkEnd w:id="1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Перечню.</w:t>
      </w:r>
    </w:p>
    <w:bookmarkStart w:name="z152" w:id="123"/>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приказ</w:t>
      </w:r>
      <w:r>
        <w:rPr>
          <w:rFonts w:ascii="Times New Roman"/>
          <w:b w:val="false"/>
          <w:i w:val="false"/>
          <w:color w:val="000000"/>
          <w:sz w:val="28"/>
        </w:rPr>
        <w:t xml:space="preserve"> Министра по делам религий и гражданского общества Республики Казахстан от 25 мая 2018 года № 52 "Об утверждении Правил присуждения премий для неправительственных организаций" (зарегистрирован в Реестре государственной регистрации нормативных правовых актов за № 17041):</w:t>
      </w:r>
    </w:p>
    <w:bookmarkEnd w:id="1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154" w:id="124"/>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2-2)</w:t>
      </w:r>
      <w:r>
        <w:rPr>
          <w:rFonts w:ascii="Times New Roman"/>
          <w:b w:val="false"/>
          <w:i w:val="false"/>
          <w:color w:val="000000"/>
          <w:sz w:val="28"/>
        </w:rPr>
        <w:t xml:space="preserve"> статьи 4-1 Закона Республики Казахстан "О государственном социальном заказе, грантах и премиях для неправительственных организаций в Республике Казахстан" </w:t>
      </w:r>
      <w:r>
        <w:rPr>
          <w:rFonts w:ascii="Times New Roman"/>
          <w:b/>
          <w:i w:val="false"/>
          <w:color w:val="000000"/>
          <w:sz w:val="28"/>
        </w:rPr>
        <w:t>ПРИКАЗЫВАЮ</w:t>
      </w:r>
      <w:r>
        <w:rPr>
          <w:rFonts w:ascii="Times New Roman"/>
          <w:b w:val="false"/>
          <w:i w:val="false"/>
          <w:color w:val="000000"/>
          <w:sz w:val="28"/>
        </w:rPr>
        <w:t>:";</w:t>
      </w:r>
    </w:p>
    <w:bookmarkEnd w:id="124"/>
    <w:bookmarkStart w:name="z155" w:id="12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присуждения премий для неправительственных организаций, утвержденных указанным приказом:</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57" w:id="126"/>
    <w:p>
      <w:pPr>
        <w:spacing w:after="0"/>
        <w:ind w:left="0"/>
        <w:jc w:val="both"/>
      </w:pPr>
      <w:r>
        <w:rPr>
          <w:rFonts w:ascii="Times New Roman"/>
          <w:b w:val="false"/>
          <w:i w:val="false"/>
          <w:color w:val="000000"/>
          <w:sz w:val="28"/>
        </w:rPr>
        <w:t xml:space="preserve">
      "1. Настоящие Правила присуждения премий для неправительственных организаций (далее – Правила), разработанные в соответствии с </w:t>
      </w:r>
      <w:r>
        <w:rPr>
          <w:rFonts w:ascii="Times New Roman"/>
          <w:b w:val="false"/>
          <w:i w:val="false"/>
          <w:color w:val="000000"/>
          <w:sz w:val="28"/>
        </w:rPr>
        <w:t>подпунктом 2-2)</w:t>
      </w:r>
      <w:r>
        <w:rPr>
          <w:rFonts w:ascii="Times New Roman"/>
          <w:b w:val="false"/>
          <w:i w:val="false"/>
          <w:color w:val="000000"/>
          <w:sz w:val="28"/>
        </w:rPr>
        <w:t xml:space="preserve"> статьи 4-1 Закона Республики Казахстан "О государственном социальном заказе, грантах и премиях для неправительственных организаций в Республике Казахстан" (далее – Закон), определяют порядок присуждения премий для неправительственных организаций.";</w:t>
      </w:r>
    </w:p>
    <w:bookmarkEnd w:id="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159" w:id="127"/>
    <w:p>
      <w:pPr>
        <w:spacing w:after="0"/>
        <w:ind w:left="0"/>
        <w:jc w:val="both"/>
      </w:pPr>
      <w:r>
        <w:rPr>
          <w:rFonts w:ascii="Times New Roman"/>
          <w:b w:val="false"/>
          <w:i w:val="false"/>
          <w:color w:val="000000"/>
          <w:sz w:val="28"/>
        </w:rPr>
        <w:t>
      "11. В случае представления неполного пакета документов, указанных в пункте 10 настоящих Правил, Уполномоченный орган в течение 3 (трех) рабочих дней со дня получения заявки направляет уведомление о необходимости приведения заявки в соответствие с требованиями на электронный адрес соискателя премии.</w:t>
      </w:r>
    </w:p>
    <w:bookmarkEnd w:id="127"/>
    <w:bookmarkStart w:name="z160" w:id="128"/>
    <w:p>
      <w:pPr>
        <w:spacing w:after="0"/>
        <w:ind w:left="0"/>
        <w:jc w:val="both"/>
      </w:pPr>
      <w:r>
        <w:rPr>
          <w:rFonts w:ascii="Times New Roman"/>
          <w:b w:val="false"/>
          <w:i w:val="false"/>
          <w:color w:val="000000"/>
          <w:sz w:val="28"/>
        </w:rPr>
        <w:t>
      В течение 2 (двух) рабочих дней со дня получения уведомления соискатель премии предоставляет Уполномоченному органу отсутствующие документы.</w:t>
      </w:r>
    </w:p>
    <w:bookmarkEnd w:id="128"/>
    <w:bookmarkStart w:name="z161" w:id="129"/>
    <w:p>
      <w:pPr>
        <w:spacing w:after="0"/>
        <w:ind w:left="0"/>
        <w:jc w:val="both"/>
      </w:pPr>
      <w:r>
        <w:rPr>
          <w:rFonts w:ascii="Times New Roman"/>
          <w:b w:val="false"/>
          <w:i w:val="false"/>
          <w:color w:val="000000"/>
          <w:sz w:val="28"/>
        </w:rPr>
        <w:t>
      В случае не приведения заявки в соответствие с требованиями, указанными в пункте 10 настоящих Правил, Уполномоченный орган в течение 3 (трех) рабочих дней направляет соискателю премии письменный мотивированный ответ об отказе в рассмотрении заявки на участие в конкурсе.";</w:t>
      </w:r>
    </w:p>
    <w:bookmarkEnd w:id="1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28</w:t>
      </w:r>
      <w:r>
        <w:rPr>
          <w:rFonts w:ascii="Times New Roman"/>
          <w:b w:val="false"/>
          <w:i w:val="false"/>
          <w:color w:val="000000"/>
          <w:sz w:val="28"/>
        </w:rPr>
        <w:t>-</w:t>
      </w:r>
      <w:r>
        <w:rPr>
          <w:rFonts w:ascii="Times New Roman"/>
          <w:b w:val="false"/>
          <w:i w:val="false"/>
          <w:color w:val="000000"/>
          <w:sz w:val="28"/>
        </w:rPr>
        <w:t>30</w:t>
      </w:r>
      <w:r>
        <w:rPr>
          <w:rFonts w:ascii="Times New Roman"/>
          <w:b w:val="false"/>
          <w:i w:val="false"/>
          <w:color w:val="000000"/>
          <w:sz w:val="28"/>
        </w:rPr>
        <w:t xml:space="preserve"> изложить в следующей редакции:</w:t>
      </w:r>
    </w:p>
    <w:bookmarkStart w:name="z163" w:id="130"/>
    <w:p>
      <w:pPr>
        <w:spacing w:after="0"/>
        <w:ind w:left="0"/>
        <w:jc w:val="both"/>
      </w:pPr>
      <w:r>
        <w:rPr>
          <w:rFonts w:ascii="Times New Roman"/>
          <w:b w:val="false"/>
          <w:i w:val="false"/>
          <w:color w:val="000000"/>
          <w:sz w:val="28"/>
        </w:rPr>
        <w:t>
      "28. Решение Комиссии о присуждении Премий, соискателям премии, принимается, в течение 25 (двадцати пяти) рабочих дней со дня получения общих итогов оценки членов рабочей группы, на заседании Комиссии на основе общих итогов оценок членов рабочей группы по каждому направлению отдельно открытым голосованием простым большинством голосов. В случае равенства голосов, принятым считается решение, за которое проголосовал председатель.</w:t>
      </w:r>
    </w:p>
    <w:bookmarkEnd w:id="130"/>
    <w:bookmarkStart w:name="z164" w:id="131"/>
    <w:p>
      <w:pPr>
        <w:spacing w:after="0"/>
        <w:ind w:left="0"/>
        <w:jc w:val="both"/>
      </w:pPr>
      <w:r>
        <w:rPr>
          <w:rFonts w:ascii="Times New Roman"/>
          <w:b w:val="false"/>
          <w:i w:val="false"/>
          <w:color w:val="000000"/>
          <w:sz w:val="28"/>
        </w:rPr>
        <w:t>
      Заседание Комиссии считается правомочным, если на нем присутствуют не менее двух третей от общего числа членов Комиссии.</w:t>
      </w:r>
    </w:p>
    <w:bookmarkEnd w:id="131"/>
    <w:bookmarkStart w:name="z165" w:id="132"/>
    <w:p>
      <w:pPr>
        <w:spacing w:after="0"/>
        <w:ind w:left="0"/>
        <w:jc w:val="both"/>
      </w:pPr>
      <w:r>
        <w:rPr>
          <w:rFonts w:ascii="Times New Roman"/>
          <w:b w:val="false"/>
          <w:i w:val="false"/>
          <w:color w:val="000000"/>
          <w:sz w:val="28"/>
        </w:rPr>
        <w:t>
      При рассмотрении заявок Комиссией премия присуждается соискателям премии с высоким показателем общего среднего балла. При отсутствии заявок, с высоким уровнем общего среднего балла, Комиссией на присуждение премии рассматриваются заявки, с средним показателем общего среднего балла. Заявки с низким показателем общего среднего балла не подлежат к присуждению премии.</w:t>
      </w:r>
    </w:p>
    <w:bookmarkEnd w:id="132"/>
    <w:bookmarkStart w:name="z166" w:id="133"/>
    <w:p>
      <w:pPr>
        <w:spacing w:after="0"/>
        <w:ind w:left="0"/>
        <w:jc w:val="both"/>
      </w:pPr>
      <w:r>
        <w:rPr>
          <w:rFonts w:ascii="Times New Roman"/>
          <w:b w:val="false"/>
          <w:i w:val="false"/>
          <w:color w:val="000000"/>
          <w:sz w:val="28"/>
        </w:rPr>
        <w:t>
      При отсутствии кандидатов с высоким показателем общего среднего балла и с средним показателем общего среднего балла, премия по соответствующим направлениям не присуждается и средства перераспределяются по другим направлениям, имеющим наибольшее количество заявителей.</w:t>
      </w:r>
    </w:p>
    <w:bookmarkEnd w:id="133"/>
    <w:bookmarkStart w:name="z167" w:id="134"/>
    <w:p>
      <w:pPr>
        <w:spacing w:after="0"/>
        <w:ind w:left="0"/>
        <w:jc w:val="both"/>
      </w:pPr>
      <w:r>
        <w:rPr>
          <w:rFonts w:ascii="Times New Roman"/>
          <w:b w:val="false"/>
          <w:i w:val="false"/>
          <w:color w:val="000000"/>
          <w:sz w:val="28"/>
        </w:rPr>
        <w:t>
      При поступлении 2 (двух) и менее заявок соискателей премии по одному направлению и получении ими высокого показателя общего среднего балла и среднего показателя общего среднего балла, решение по присуждению или не присуждению премии принимается Конкурсной комиссией.</w:t>
      </w:r>
    </w:p>
    <w:bookmarkEnd w:id="134"/>
    <w:bookmarkStart w:name="z168" w:id="135"/>
    <w:p>
      <w:pPr>
        <w:spacing w:after="0"/>
        <w:ind w:left="0"/>
        <w:jc w:val="both"/>
      </w:pPr>
      <w:r>
        <w:rPr>
          <w:rFonts w:ascii="Times New Roman"/>
          <w:b w:val="false"/>
          <w:i w:val="false"/>
          <w:color w:val="000000"/>
          <w:sz w:val="28"/>
        </w:rPr>
        <w:t xml:space="preserve">
      29. Решение Комиссии оформляется протоколом. </w:t>
      </w:r>
    </w:p>
    <w:bookmarkEnd w:id="135"/>
    <w:bookmarkStart w:name="z169" w:id="136"/>
    <w:p>
      <w:pPr>
        <w:spacing w:after="0"/>
        <w:ind w:left="0"/>
        <w:jc w:val="both"/>
      </w:pPr>
      <w:r>
        <w:rPr>
          <w:rFonts w:ascii="Times New Roman"/>
          <w:b w:val="false"/>
          <w:i w:val="false"/>
          <w:color w:val="000000"/>
          <w:sz w:val="28"/>
        </w:rPr>
        <w:t>
      Уполномоченный орган направляет предварительный проект протокола на электронный адрес, указанный в заявке соискателя премии в срок не позднее чем за 3 (три) рабочих дня до подписания решения комиссии.</w:t>
      </w:r>
    </w:p>
    <w:bookmarkEnd w:id="136"/>
    <w:bookmarkStart w:name="z170" w:id="137"/>
    <w:p>
      <w:pPr>
        <w:spacing w:after="0"/>
        <w:ind w:left="0"/>
        <w:jc w:val="both"/>
      </w:pPr>
      <w:r>
        <w:rPr>
          <w:rFonts w:ascii="Times New Roman"/>
          <w:b w:val="false"/>
          <w:i w:val="false"/>
          <w:color w:val="000000"/>
          <w:sz w:val="28"/>
        </w:rPr>
        <w:t>
      Соискателем премии предоставляется возражение к предварительному проекту Протокола на электронный адрес ueu_syilygy@qogam.gov.kz в срок не позднее 2 (двух) рабочих дней со дня получения предварительного проекта протокола.</w:t>
      </w:r>
    </w:p>
    <w:bookmarkEnd w:id="137"/>
    <w:bookmarkStart w:name="z171" w:id="138"/>
    <w:p>
      <w:pPr>
        <w:spacing w:after="0"/>
        <w:ind w:left="0"/>
        <w:jc w:val="both"/>
      </w:pPr>
      <w:r>
        <w:rPr>
          <w:rFonts w:ascii="Times New Roman"/>
          <w:b w:val="false"/>
          <w:i w:val="false"/>
          <w:color w:val="000000"/>
          <w:sz w:val="28"/>
        </w:rPr>
        <w:t>
      После рассмотрения возражений, в случае их поступления, председателем и членами комиссии подписывается Протокол.</w:t>
      </w:r>
    </w:p>
    <w:bookmarkEnd w:id="138"/>
    <w:bookmarkStart w:name="z172" w:id="139"/>
    <w:p>
      <w:pPr>
        <w:spacing w:after="0"/>
        <w:ind w:left="0"/>
        <w:jc w:val="both"/>
      </w:pPr>
      <w:r>
        <w:rPr>
          <w:rFonts w:ascii="Times New Roman"/>
          <w:b w:val="false"/>
          <w:i w:val="false"/>
          <w:color w:val="000000"/>
          <w:sz w:val="28"/>
        </w:rPr>
        <w:t>
      В протоколе указываются кандидатуры на присуждение премии и соискатели, которым премия не присуждается с указанием причин.</w:t>
      </w:r>
    </w:p>
    <w:bookmarkEnd w:id="139"/>
    <w:bookmarkStart w:name="z173" w:id="140"/>
    <w:p>
      <w:pPr>
        <w:spacing w:after="0"/>
        <w:ind w:left="0"/>
        <w:jc w:val="both"/>
      </w:pPr>
      <w:r>
        <w:rPr>
          <w:rFonts w:ascii="Times New Roman"/>
          <w:b w:val="false"/>
          <w:i w:val="false"/>
          <w:color w:val="000000"/>
          <w:sz w:val="28"/>
        </w:rPr>
        <w:t>
      30. Уполномоченный орган на основании решения Комиссии осуществляет присуждение Премий.</w:t>
      </w:r>
    </w:p>
    <w:bookmarkEnd w:id="140"/>
    <w:bookmarkStart w:name="z174" w:id="141"/>
    <w:p>
      <w:pPr>
        <w:spacing w:after="0"/>
        <w:ind w:left="0"/>
        <w:jc w:val="both"/>
      </w:pPr>
      <w:r>
        <w:rPr>
          <w:rFonts w:ascii="Times New Roman"/>
          <w:b w:val="false"/>
          <w:i w:val="false"/>
          <w:color w:val="000000"/>
          <w:sz w:val="28"/>
        </w:rPr>
        <w:t>
      Присуждение Премий оформляется решением Уполномоченного органа.";</w:t>
      </w:r>
    </w:p>
    <w:bookmarkEnd w:id="1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Перечню.</w:t>
      </w:r>
    </w:p>
    <w:bookmarkStart w:name="z177" w:id="142"/>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приказ</w:t>
      </w:r>
      <w:r>
        <w:rPr>
          <w:rFonts w:ascii="Times New Roman"/>
          <w:b w:val="false"/>
          <w:i w:val="false"/>
          <w:color w:val="000000"/>
          <w:sz w:val="28"/>
        </w:rPr>
        <w:t xml:space="preserve"> Министра информации и общественного развития Республики Казахстан от 29 августа 2019 года № 318 "Об утверждении Правил предоставления арендного жилища без права выкупа для работающей молодежи" (зарегистрирован в Реестре государственной регистрации нормативных правовых актов за № 19319):</w:t>
      </w:r>
    </w:p>
    <w:bookmarkEnd w:id="1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179" w:id="143"/>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12-1)</w:t>
      </w:r>
      <w:r>
        <w:rPr>
          <w:rFonts w:ascii="Times New Roman"/>
          <w:b w:val="false"/>
          <w:i w:val="false"/>
          <w:color w:val="000000"/>
          <w:sz w:val="28"/>
        </w:rPr>
        <w:t xml:space="preserve"> статьи 6 Закона Республики Казахстан "О государственной молодежной политике", </w:t>
      </w:r>
      <w:r>
        <w:rPr>
          <w:rFonts w:ascii="Times New Roman"/>
          <w:b/>
          <w:i w:val="false"/>
          <w:color w:val="000000"/>
          <w:sz w:val="28"/>
        </w:rPr>
        <w:t>ПРИКАЗЫВАЮ</w:t>
      </w:r>
      <w:r>
        <w:rPr>
          <w:rFonts w:ascii="Times New Roman"/>
          <w:b w:val="false"/>
          <w:i w:val="false"/>
          <w:color w:val="000000"/>
          <w:sz w:val="28"/>
        </w:rPr>
        <w:t>:";</w:t>
      </w:r>
    </w:p>
    <w:bookmarkEnd w:id="143"/>
    <w:bookmarkStart w:name="z180" w:id="14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предоставления арендного жилища без права выкупа для работающей молодежи, утвержденных указанным приказом:</w:t>
      </w:r>
    </w:p>
    <w:bookmarkEnd w:id="1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82" w:id="145"/>
    <w:p>
      <w:pPr>
        <w:spacing w:after="0"/>
        <w:ind w:left="0"/>
        <w:jc w:val="both"/>
      </w:pPr>
      <w:r>
        <w:rPr>
          <w:rFonts w:ascii="Times New Roman"/>
          <w:b w:val="false"/>
          <w:i w:val="false"/>
          <w:color w:val="000000"/>
          <w:sz w:val="28"/>
        </w:rPr>
        <w:t xml:space="preserve">
      "1. Настоящие Правила предоставления арендного жилища без права выкупа для работающей молодежи (далее – Правила) разработаны в соответствии с </w:t>
      </w:r>
      <w:r>
        <w:rPr>
          <w:rFonts w:ascii="Times New Roman"/>
          <w:b w:val="false"/>
          <w:i w:val="false"/>
          <w:color w:val="000000"/>
          <w:sz w:val="28"/>
        </w:rPr>
        <w:t>подпунктом 12-1)</w:t>
      </w:r>
      <w:r>
        <w:rPr>
          <w:rFonts w:ascii="Times New Roman"/>
          <w:b w:val="false"/>
          <w:i w:val="false"/>
          <w:color w:val="000000"/>
          <w:sz w:val="28"/>
        </w:rPr>
        <w:t xml:space="preserve"> статьи 6 Закона Республики Казахстан "О государственной молодежной политике" и определяют порядок предоставления арендного жилища без права выкупа для работающей молодежи.";</w:t>
      </w:r>
    </w:p>
    <w:bookmarkEnd w:id="1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184" w:id="146"/>
    <w:p>
      <w:pPr>
        <w:spacing w:after="0"/>
        <w:ind w:left="0"/>
        <w:jc w:val="both"/>
      </w:pPr>
      <w:r>
        <w:rPr>
          <w:rFonts w:ascii="Times New Roman"/>
          <w:b w:val="false"/>
          <w:i w:val="false"/>
          <w:color w:val="000000"/>
          <w:sz w:val="28"/>
        </w:rPr>
        <w:t xml:space="preserve">
      "4. Арендное жилище без права выкупа предоставляется работающей молодежи в соответствии с требованиями, установленными Государственной программой жилищного строительства "Нұрлы жер" на 2020-2025 годы, 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декабря 2019 года № 1054.";</w:t>
      </w:r>
    </w:p>
    <w:bookmarkEnd w:id="1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186" w:id="147"/>
    <w:p>
      <w:pPr>
        <w:spacing w:after="0"/>
        <w:ind w:left="0"/>
        <w:jc w:val="both"/>
      </w:pPr>
      <w:r>
        <w:rPr>
          <w:rFonts w:ascii="Times New Roman"/>
          <w:b w:val="false"/>
          <w:i w:val="false"/>
          <w:color w:val="000000"/>
          <w:sz w:val="28"/>
        </w:rPr>
        <w:t>
      "6. После завершения приема документов уполномоченный орган в течение 5 (пяти) рабочих дней проверяет полноту документов и их соответствие пунктам 4 и 5 настоящих Правил.</w:t>
      </w:r>
    </w:p>
    <w:bookmarkEnd w:id="147"/>
    <w:bookmarkStart w:name="z187" w:id="148"/>
    <w:p>
      <w:pPr>
        <w:spacing w:after="0"/>
        <w:ind w:left="0"/>
        <w:jc w:val="both"/>
      </w:pPr>
      <w:r>
        <w:rPr>
          <w:rFonts w:ascii="Times New Roman"/>
          <w:b w:val="false"/>
          <w:i w:val="false"/>
          <w:color w:val="000000"/>
          <w:sz w:val="28"/>
        </w:rPr>
        <w:t>
      В случае предоставления заявителем неполного пакета документов, согласно перечню, предусмотренному пунктом 5 настоящих Правил, заявителю направляется уведомление о необходимости предоставления отсутствующих документов.</w:t>
      </w:r>
    </w:p>
    <w:bookmarkEnd w:id="148"/>
    <w:bookmarkStart w:name="z188" w:id="149"/>
    <w:p>
      <w:pPr>
        <w:spacing w:after="0"/>
        <w:ind w:left="0"/>
        <w:jc w:val="both"/>
      </w:pPr>
      <w:r>
        <w:rPr>
          <w:rFonts w:ascii="Times New Roman"/>
          <w:b w:val="false"/>
          <w:i w:val="false"/>
          <w:color w:val="000000"/>
          <w:sz w:val="28"/>
        </w:rPr>
        <w:t>
      Заявитель в течение 2 (двух) рабочих дней со дня получения уведомления предоставляет дополненный пакет документов.</w:t>
      </w:r>
    </w:p>
    <w:bookmarkEnd w:id="149"/>
    <w:bookmarkStart w:name="z189" w:id="150"/>
    <w:p>
      <w:pPr>
        <w:spacing w:after="0"/>
        <w:ind w:left="0"/>
        <w:jc w:val="both"/>
      </w:pPr>
      <w:r>
        <w:rPr>
          <w:rFonts w:ascii="Times New Roman"/>
          <w:b w:val="false"/>
          <w:i w:val="false"/>
          <w:color w:val="000000"/>
          <w:sz w:val="28"/>
        </w:rPr>
        <w:t>
      В случае непредставления документов, указанных в уведомлении, уполномоченный орган возвращает заявление.</w:t>
      </w:r>
    </w:p>
    <w:bookmarkEnd w:id="150"/>
    <w:bookmarkStart w:name="z190" w:id="151"/>
    <w:p>
      <w:pPr>
        <w:spacing w:after="0"/>
        <w:ind w:left="0"/>
        <w:jc w:val="both"/>
      </w:pPr>
      <w:r>
        <w:rPr>
          <w:rFonts w:ascii="Times New Roman"/>
          <w:b w:val="false"/>
          <w:i w:val="false"/>
          <w:color w:val="000000"/>
          <w:sz w:val="28"/>
        </w:rPr>
        <w:t>
      В случае несоответствия заявителя, требованиям пунктов 4 и 5 настоящих Правил, уполномоченный орган отказывает в предоставлении арендного жилища без права выкупа в письменном виде.</w:t>
      </w:r>
    </w:p>
    <w:bookmarkEnd w:id="151"/>
    <w:bookmarkStart w:name="z191" w:id="152"/>
    <w:p>
      <w:pPr>
        <w:spacing w:after="0"/>
        <w:ind w:left="0"/>
        <w:jc w:val="both"/>
      </w:pPr>
      <w:r>
        <w:rPr>
          <w:rFonts w:ascii="Times New Roman"/>
          <w:b w:val="false"/>
          <w:i w:val="false"/>
          <w:color w:val="000000"/>
          <w:sz w:val="28"/>
        </w:rPr>
        <w:t>
      Заявителю направляется уведомление с приложением предварительного письма об отказе в предоставлении арендного жилища без права выкупа в срок не позднее чем за 3 (три) рабочих дня до его подписания.</w:t>
      </w:r>
    </w:p>
    <w:bookmarkEnd w:id="152"/>
    <w:bookmarkStart w:name="z192" w:id="153"/>
    <w:p>
      <w:pPr>
        <w:spacing w:after="0"/>
        <w:ind w:left="0"/>
        <w:jc w:val="both"/>
      </w:pPr>
      <w:r>
        <w:rPr>
          <w:rFonts w:ascii="Times New Roman"/>
          <w:b w:val="false"/>
          <w:i w:val="false"/>
          <w:color w:val="000000"/>
          <w:sz w:val="28"/>
        </w:rPr>
        <w:t>
      Заявителем предоставляется возражение к предварительному письму об отказе в предоставлении арендного жилища без права выкупа, в срок не позднее 2 (двух) рабочих дней после его получения.";</w:t>
      </w:r>
    </w:p>
    <w:bookmarkEnd w:id="1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Перечню.</w:t>
      </w:r>
    </w:p>
    <w:bookmarkStart w:name="z194" w:id="154"/>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приказ</w:t>
      </w:r>
      <w:r>
        <w:rPr>
          <w:rFonts w:ascii="Times New Roman"/>
          <w:b w:val="false"/>
          <w:i w:val="false"/>
          <w:color w:val="000000"/>
          <w:sz w:val="28"/>
        </w:rPr>
        <w:t xml:space="preserve"> Министра информации и общественного развития Республики Казахстан от 12 октября 2020 года № 339 "Об утверждении Правил присуждения международной премии "Волонтер года" (зарегистрирован в Реестре государственной регистрации нормативных правовых актов за № 21420):</w:t>
      </w:r>
    </w:p>
    <w:bookmarkEnd w:id="1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196" w:id="155"/>
    <w:p>
      <w:pPr>
        <w:spacing w:after="0"/>
        <w:ind w:left="0"/>
        <w:jc w:val="both"/>
      </w:pPr>
      <w:r>
        <w:rPr>
          <w:rFonts w:ascii="Times New Roman"/>
          <w:b w:val="false"/>
          <w:i w:val="false"/>
          <w:color w:val="000000"/>
          <w:sz w:val="28"/>
        </w:rPr>
        <w:t xml:space="preserve">
      "В соответствии с подпунктом 124) функций центрального аппарата пункта 16 Положения Министерства информации и общественного развития Республики Казахстан, утвержденного постановлением Правительства Республики Казахстан от 26 марта 2019 года № 142 </w:t>
      </w:r>
      <w:r>
        <w:rPr>
          <w:rFonts w:ascii="Times New Roman"/>
          <w:b/>
          <w:i w:val="false"/>
          <w:color w:val="000000"/>
          <w:sz w:val="28"/>
        </w:rPr>
        <w:t>ПРИКАЗЫВАЮ</w:t>
      </w:r>
      <w:r>
        <w:rPr>
          <w:rFonts w:ascii="Times New Roman"/>
          <w:b w:val="false"/>
          <w:i w:val="false"/>
          <w:color w:val="000000"/>
          <w:sz w:val="28"/>
        </w:rPr>
        <w:t>:";</w:t>
      </w:r>
    </w:p>
    <w:bookmarkEnd w:id="155"/>
    <w:bookmarkStart w:name="z197" w:id="15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присуждения международной премии "Волонтер года", утвержденных указанным приказом:</w:t>
      </w:r>
    </w:p>
    <w:bookmarkEnd w:id="1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 </w:t>
      </w:r>
    </w:p>
    <w:bookmarkStart w:name="z199" w:id="157"/>
    <w:p>
      <w:pPr>
        <w:spacing w:after="0"/>
        <w:ind w:left="0"/>
        <w:jc w:val="both"/>
      </w:pPr>
      <w:r>
        <w:rPr>
          <w:rFonts w:ascii="Times New Roman"/>
          <w:b w:val="false"/>
          <w:i w:val="false"/>
          <w:color w:val="000000"/>
          <w:sz w:val="28"/>
        </w:rPr>
        <w:t xml:space="preserve">
      "1. Настоящие правила присуждения международной премии "Волонтер года" (далее - Правила) разработаны в соответствии с </w:t>
      </w:r>
      <w:r>
        <w:rPr>
          <w:rFonts w:ascii="Times New Roman"/>
          <w:b w:val="false"/>
          <w:i w:val="false"/>
          <w:color w:val="000000"/>
          <w:sz w:val="28"/>
        </w:rPr>
        <w:t>подпунктом 124)</w:t>
      </w:r>
      <w:r>
        <w:rPr>
          <w:rFonts w:ascii="Times New Roman"/>
          <w:b w:val="false"/>
          <w:i w:val="false"/>
          <w:color w:val="000000"/>
          <w:sz w:val="28"/>
        </w:rPr>
        <w:t xml:space="preserve"> функций центрального аппарата пункта 16 Положения Министерства информации и общественного развития Республики Казахстан, утвержденного постановлением Правительства Республики Казахстан от 26 марта 2019 года № 142 и определяют порядок присуждения международной премии "Волонтер года".";</w:t>
      </w:r>
    </w:p>
    <w:bookmarkEnd w:id="157"/>
    <w:bookmarkStart w:name="z200" w:id="158"/>
    <w:p>
      <w:pPr>
        <w:spacing w:after="0"/>
        <w:ind w:left="0"/>
        <w:jc w:val="both"/>
      </w:pPr>
      <w:r>
        <w:rPr>
          <w:rFonts w:ascii="Times New Roman"/>
          <w:b w:val="false"/>
          <w:i w:val="false"/>
          <w:color w:val="000000"/>
          <w:sz w:val="28"/>
        </w:rPr>
        <w:t>
      дополнить пунктом 10-1 следующего содержания:</w:t>
      </w:r>
    </w:p>
    <w:bookmarkEnd w:id="158"/>
    <w:bookmarkStart w:name="z201" w:id="159"/>
    <w:p>
      <w:pPr>
        <w:spacing w:after="0"/>
        <w:ind w:left="0"/>
        <w:jc w:val="both"/>
      </w:pPr>
      <w:r>
        <w:rPr>
          <w:rFonts w:ascii="Times New Roman"/>
          <w:b w:val="false"/>
          <w:i w:val="false"/>
          <w:color w:val="000000"/>
          <w:sz w:val="28"/>
        </w:rPr>
        <w:t>
       "10-1. В случае представления неполного пакета документов, а также выявления несоответствия заявки на соискание Премии требованиям, указанным в пункте 10 настоящих Правил, уполномоченный орган в течение 2 (двух) рабочих дней со дня окончания срока приема заявок на соискание Премии направляет уведомление о необходимости приведения заявки в соответствие с требованиями на электронный адрес претендента, указанный в заявке на соискание Премии.</w:t>
      </w:r>
    </w:p>
    <w:bookmarkEnd w:id="159"/>
    <w:bookmarkStart w:name="z202" w:id="160"/>
    <w:p>
      <w:pPr>
        <w:spacing w:after="0"/>
        <w:ind w:left="0"/>
        <w:jc w:val="both"/>
      </w:pPr>
      <w:r>
        <w:rPr>
          <w:rFonts w:ascii="Times New Roman"/>
          <w:b w:val="false"/>
          <w:i w:val="false"/>
          <w:color w:val="000000"/>
          <w:sz w:val="28"/>
        </w:rPr>
        <w:t>
      В течение 2 (двух) рабочих дней со дня получения уведомления претендент представляет в уполномоченный орган недостающие с учетом замечаний документы и приведенную в соответствие заявку на соискание Премии.</w:t>
      </w:r>
    </w:p>
    <w:bookmarkEnd w:id="160"/>
    <w:bookmarkStart w:name="z203" w:id="161"/>
    <w:p>
      <w:pPr>
        <w:spacing w:after="0"/>
        <w:ind w:left="0"/>
        <w:jc w:val="both"/>
      </w:pPr>
      <w:r>
        <w:rPr>
          <w:rFonts w:ascii="Times New Roman"/>
          <w:b w:val="false"/>
          <w:i w:val="false"/>
          <w:color w:val="000000"/>
          <w:sz w:val="28"/>
        </w:rPr>
        <w:t>
      В случае не приведения в соответствие заявки на соискание Премии с требованиями, указанными в пункте 10 настоящих Правил, уполномоченный орган в течение 1 (одного) рабочего дня направляет письменный мотивированный ответ претенденту об отказе в рассмотрении заявки на соискание Премии.";</w:t>
      </w:r>
    </w:p>
    <w:bookmarkEnd w:id="1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 </w:t>
      </w:r>
    </w:p>
    <w:bookmarkStart w:name="z205" w:id="162"/>
    <w:p>
      <w:pPr>
        <w:spacing w:after="0"/>
        <w:ind w:left="0"/>
        <w:jc w:val="both"/>
      </w:pPr>
      <w:r>
        <w:rPr>
          <w:rFonts w:ascii="Times New Roman"/>
          <w:b w:val="false"/>
          <w:i w:val="false"/>
          <w:color w:val="000000"/>
          <w:sz w:val="28"/>
        </w:rPr>
        <w:t>
      "12. Уполномоченный орган в течение 7 (семи) календарных дней после окончания приема заявок размещает перечень претендентов Премии на единой онлайн-платформе волонтеров qazvolunteer.kz.";</w:t>
      </w:r>
    </w:p>
    <w:bookmarkEnd w:id="1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w:t>
      </w:r>
      <w:r>
        <w:rPr>
          <w:rFonts w:ascii="Times New Roman"/>
          <w:b w:val="false"/>
          <w:i w:val="false"/>
          <w:color w:val="000000"/>
          <w:sz w:val="28"/>
        </w:rPr>
        <w:t xml:space="preserve"> изложить в следующей редакции: </w:t>
      </w:r>
    </w:p>
    <w:bookmarkStart w:name="z207" w:id="163"/>
    <w:p>
      <w:pPr>
        <w:spacing w:after="0"/>
        <w:ind w:left="0"/>
        <w:jc w:val="both"/>
      </w:pPr>
      <w:r>
        <w:rPr>
          <w:rFonts w:ascii="Times New Roman"/>
          <w:b w:val="false"/>
          <w:i w:val="false"/>
          <w:color w:val="000000"/>
          <w:sz w:val="28"/>
        </w:rPr>
        <w:t>
      "21. Решение Комиссии оформляется протоколом.</w:t>
      </w:r>
    </w:p>
    <w:bookmarkEnd w:id="163"/>
    <w:bookmarkStart w:name="z208" w:id="164"/>
    <w:p>
      <w:pPr>
        <w:spacing w:after="0"/>
        <w:ind w:left="0"/>
        <w:jc w:val="both"/>
      </w:pPr>
      <w:r>
        <w:rPr>
          <w:rFonts w:ascii="Times New Roman"/>
          <w:b w:val="false"/>
          <w:i w:val="false"/>
          <w:color w:val="000000"/>
          <w:sz w:val="28"/>
        </w:rPr>
        <w:t>
      Претенденту направляется уведомление с приложением проекта протокола и оценочного листа не позднее чем за 3 (три) рабочих дня до подписания протокола.</w:t>
      </w:r>
    </w:p>
    <w:bookmarkEnd w:id="164"/>
    <w:bookmarkStart w:name="z209" w:id="165"/>
    <w:p>
      <w:pPr>
        <w:spacing w:after="0"/>
        <w:ind w:left="0"/>
        <w:jc w:val="both"/>
      </w:pPr>
      <w:r>
        <w:rPr>
          <w:rFonts w:ascii="Times New Roman"/>
          <w:b w:val="false"/>
          <w:i w:val="false"/>
          <w:color w:val="000000"/>
          <w:sz w:val="28"/>
        </w:rPr>
        <w:t>
      Претендентом предоставляется возражение к предварительному проекту протокола в срок не позднее 2 (двух) рабочих дней со дня получения предварительного проекта протокола.</w:t>
      </w:r>
    </w:p>
    <w:bookmarkEnd w:id="165"/>
    <w:bookmarkStart w:name="z210" w:id="166"/>
    <w:p>
      <w:pPr>
        <w:spacing w:after="0"/>
        <w:ind w:left="0"/>
        <w:jc w:val="both"/>
      </w:pPr>
      <w:r>
        <w:rPr>
          <w:rFonts w:ascii="Times New Roman"/>
          <w:b w:val="false"/>
          <w:i w:val="false"/>
          <w:color w:val="000000"/>
          <w:sz w:val="28"/>
        </w:rPr>
        <w:t>
      После рассмотрения возражений претендентов к проекту протокола, в случае их поступления, председателем и членами Комиссии подписывается протокол Комиссии и размещается на единой онлайн-платформе волонтеров qazvolunteer.kz.";</w:t>
      </w:r>
    </w:p>
    <w:bookmarkEnd w:id="1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Перечню.</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Перечню некоторых</w:t>
            </w:r>
            <w:r>
              <w:br/>
            </w:r>
            <w:r>
              <w:rPr>
                <w:rFonts w:ascii="Times New Roman"/>
                <w:b w:val="false"/>
                <w:i w:val="false"/>
                <w:color w:val="000000"/>
                <w:sz w:val="20"/>
              </w:rPr>
              <w:t>приказов в которые вносятся</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по распределению</w:t>
            </w:r>
            <w:r>
              <w:br/>
            </w:r>
            <w:r>
              <w:rPr>
                <w:rFonts w:ascii="Times New Roman"/>
                <w:b w:val="false"/>
                <w:i w:val="false"/>
                <w:color w:val="000000"/>
                <w:sz w:val="20"/>
              </w:rPr>
              <w:t>полос частот, радиочастот</w:t>
            </w:r>
            <w:r>
              <w:br/>
            </w:r>
            <w:r>
              <w:rPr>
                <w:rFonts w:ascii="Times New Roman"/>
                <w:b w:val="false"/>
                <w:i w:val="false"/>
                <w:color w:val="000000"/>
                <w:sz w:val="20"/>
              </w:rPr>
              <w:t>(радиочастотных каналов)</w:t>
            </w:r>
            <w:r>
              <w:br/>
            </w:r>
            <w:r>
              <w:rPr>
                <w:rFonts w:ascii="Times New Roman"/>
                <w:b w:val="false"/>
                <w:i w:val="false"/>
                <w:color w:val="000000"/>
                <w:sz w:val="20"/>
              </w:rPr>
              <w:t>для целей телерадиовещания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Председателю Комиссии</w:t>
            </w:r>
            <w:r>
              <w:br/>
            </w:r>
            <w:r>
              <w:rPr>
                <w:rFonts w:ascii="Times New Roman"/>
                <w:b w:val="false"/>
                <w:i w:val="false"/>
                <w:color w:val="000000"/>
                <w:sz w:val="20"/>
              </w:rPr>
              <w:t>по вопросам развития</w:t>
            </w:r>
            <w:r>
              <w:br/>
            </w:r>
            <w:r>
              <w:rPr>
                <w:rFonts w:ascii="Times New Roman"/>
                <w:b w:val="false"/>
                <w:i w:val="false"/>
                <w:color w:val="000000"/>
                <w:sz w:val="20"/>
              </w:rPr>
              <w:t>телерадиовещания</w:t>
            </w:r>
          </w:p>
        </w:tc>
      </w:tr>
    </w:tbl>
    <w:bookmarkStart w:name="z216" w:id="167"/>
    <w:p>
      <w:pPr>
        <w:spacing w:after="0"/>
        <w:ind w:left="0"/>
        <w:jc w:val="left"/>
      </w:pPr>
      <w:r>
        <w:rPr>
          <w:rFonts w:ascii="Times New Roman"/>
          <w:b/>
          <w:i w:val="false"/>
          <w:color w:val="000000"/>
        </w:rPr>
        <w:t xml:space="preserve"> Заявка на участие в конкурсе по формированию перечня обязательных теле-, радиоканалов</w:t>
      </w:r>
    </w:p>
    <w:bookmarkEnd w:id="167"/>
    <w:p>
      <w:pPr>
        <w:spacing w:after="0"/>
        <w:ind w:left="0"/>
        <w:jc w:val="both"/>
      </w:pPr>
      <w:bookmarkStart w:name="z217" w:id="168"/>
      <w:r>
        <w:rPr>
          <w:rFonts w:ascii="Times New Roman"/>
          <w:b w:val="false"/>
          <w:i w:val="false"/>
          <w:color w:val="000000"/>
          <w:sz w:val="28"/>
        </w:rPr>
        <w:t>
      Общие сведения:</w:t>
      </w:r>
    </w:p>
    <w:bookmarkEnd w:id="168"/>
    <w:p>
      <w:pPr>
        <w:spacing w:after="0"/>
        <w:ind w:left="0"/>
        <w:jc w:val="both"/>
      </w:pPr>
      <w:r>
        <w:rPr>
          <w:rFonts w:ascii="Times New Roman"/>
          <w:b w:val="false"/>
          <w:i w:val="false"/>
          <w:color w:val="000000"/>
          <w:sz w:val="28"/>
        </w:rPr>
        <w:t>1. Полное наименование юридического лица/фамилия, имя, отчество (при его</w:t>
      </w:r>
    </w:p>
    <w:p>
      <w:pPr>
        <w:spacing w:after="0"/>
        <w:ind w:left="0"/>
        <w:jc w:val="both"/>
      </w:pPr>
      <w:r>
        <w:rPr>
          <w:rFonts w:ascii="Times New Roman"/>
          <w:b w:val="false"/>
          <w:i w:val="false"/>
          <w:color w:val="000000"/>
          <w:sz w:val="28"/>
        </w:rPr>
        <w:t>наличии) физического лица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2. Юридический адрес: _____________________________________________________</w:t>
      </w:r>
    </w:p>
    <w:p>
      <w:pPr>
        <w:spacing w:after="0"/>
        <w:ind w:left="0"/>
        <w:jc w:val="both"/>
      </w:pPr>
      <w:r>
        <w:rPr>
          <w:rFonts w:ascii="Times New Roman"/>
          <w:b w:val="false"/>
          <w:i w:val="false"/>
          <w:color w:val="000000"/>
          <w:sz w:val="28"/>
        </w:rPr>
        <w:t>3. Контактные номера телефонов, электронный адрес: ___________________________</w:t>
      </w:r>
    </w:p>
    <w:p>
      <w:pPr>
        <w:spacing w:after="0"/>
        <w:ind w:left="0"/>
        <w:jc w:val="both"/>
      </w:pPr>
      <w:r>
        <w:rPr>
          <w:rFonts w:ascii="Times New Roman"/>
          <w:b w:val="false"/>
          <w:i w:val="false"/>
          <w:color w:val="000000"/>
          <w:sz w:val="28"/>
        </w:rPr>
        <w:t>4. Наименование теле-, радиоканала в соответствии со свидетельством о постановке</w:t>
      </w:r>
    </w:p>
    <w:p>
      <w:pPr>
        <w:spacing w:after="0"/>
        <w:ind w:left="0"/>
        <w:jc w:val="both"/>
      </w:pPr>
      <w:r>
        <w:rPr>
          <w:rFonts w:ascii="Times New Roman"/>
          <w:b w:val="false"/>
          <w:i w:val="false"/>
          <w:color w:val="000000"/>
          <w:sz w:val="28"/>
        </w:rPr>
        <w:t>на учет: ___________________________________________________________________</w:t>
      </w:r>
    </w:p>
    <w:p>
      <w:pPr>
        <w:spacing w:after="0"/>
        <w:ind w:left="0"/>
        <w:jc w:val="both"/>
      </w:pPr>
      <w:r>
        <w:rPr>
          <w:rFonts w:ascii="Times New Roman"/>
          <w:b w:val="false"/>
          <w:i w:val="false"/>
          <w:color w:val="000000"/>
          <w:sz w:val="28"/>
        </w:rPr>
        <w:t>5. Тематическая направленность: _____________________________________________</w:t>
      </w:r>
    </w:p>
    <w:p>
      <w:pPr>
        <w:spacing w:after="0"/>
        <w:ind w:left="0"/>
        <w:jc w:val="both"/>
      </w:pPr>
      <w:r>
        <w:rPr>
          <w:rFonts w:ascii="Times New Roman"/>
          <w:b w:val="false"/>
          <w:i w:val="false"/>
          <w:color w:val="000000"/>
          <w:sz w:val="28"/>
        </w:rPr>
        <w:t>6. Территория распространения:</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Прилагаемые документы:</w:t>
      </w:r>
    </w:p>
    <w:p>
      <w:pPr>
        <w:spacing w:after="0"/>
        <w:ind w:left="0"/>
        <w:jc w:val="both"/>
      </w:pPr>
      <w:r>
        <w:rPr>
          <w:rFonts w:ascii="Times New Roman"/>
          <w:b w:val="false"/>
          <w:i w:val="false"/>
          <w:color w:val="000000"/>
          <w:sz w:val="28"/>
        </w:rPr>
        <w:t>1.____________________________________________________________</w:t>
      </w:r>
    </w:p>
    <w:p>
      <w:pPr>
        <w:spacing w:after="0"/>
        <w:ind w:left="0"/>
        <w:jc w:val="both"/>
      </w:pPr>
      <w:r>
        <w:rPr>
          <w:rFonts w:ascii="Times New Roman"/>
          <w:b w:val="false"/>
          <w:i w:val="false"/>
          <w:color w:val="000000"/>
          <w:sz w:val="28"/>
        </w:rPr>
        <w:t>2.____________________________________________________________</w:t>
      </w:r>
    </w:p>
    <w:p>
      <w:pPr>
        <w:spacing w:after="0"/>
        <w:ind w:left="0"/>
        <w:jc w:val="both"/>
      </w:pPr>
      <w:r>
        <w:rPr>
          <w:rFonts w:ascii="Times New Roman"/>
          <w:b w:val="false"/>
          <w:i w:val="false"/>
          <w:color w:val="000000"/>
          <w:sz w:val="28"/>
        </w:rPr>
        <w:t>3.____________________________________________________________</w:t>
      </w:r>
    </w:p>
    <w:p>
      <w:pPr>
        <w:spacing w:after="0"/>
        <w:ind w:left="0"/>
        <w:jc w:val="both"/>
      </w:pPr>
      <w:r>
        <w:rPr>
          <w:rFonts w:ascii="Times New Roman"/>
          <w:b w:val="false"/>
          <w:i w:val="false"/>
          <w:color w:val="000000"/>
          <w:sz w:val="28"/>
        </w:rPr>
        <w:t>Подпись первого руководителя/ индивидуального предпринимателя</w:t>
      </w:r>
    </w:p>
    <w:p>
      <w:pPr>
        <w:spacing w:after="0"/>
        <w:ind w:left="0"/>
        <w:jc w:val="both"/>
      </w:pPr>
      <w:r>
        <w:rPr>
          <w:rFonts w:ascii="Times New Roman"/>
          <w:b w:val="false"/>
          <w:i w:val="false"/>
          <w:color w:val="000000"/>
          <w:sz w:val="28"/>
        </w:rPr>
        <w:t>Место печати (при наличии)</w:t>
      </w:r>
    </w:p>
    <w:p>
      <w:pPr>
        <w:spacing w:after="0"/>
        <w:ind w:left="0"/>
        <w:jc w:val="both"/>
      </w:pPr>
      <w:r>
        <w:rPr>
          <w:rFonts w:ascii="Times New Roman"/>
          <w:b w:val="false"/>
          <w:i w:val="false"/>
          <w:color w:val="000000"/>
          <w:sz w:val="28"/>
        </w:rPr>
        <w:t>"___" __________ 20__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Перечню некоторых</w:t>
            </w:r>
            <w:r>
              <w:br/>
            </w:r>
            <w:r>
              <w:rPr>
                <w:rFonts w:ascii="Times New Roman"/>
                <w:b w:val="false"/>
                <w:i w:val="false"/>
                <w:color w:val="000000"/>
                <w:sz w:val="20"/>
              </w:rPr>
              <w:t>приказов в которые вносятся</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по распределению</w:t>
            </w:r>
            <w:r>
              <w:br/>
            </w:r>
            <w:r>
              <w:rPr>
                <w:rFonts w:ascii="Times New Roman"/>
                <w:b w:val="false"/>
                <w:i w:val="false"/>
                <w:color w:val="000000"/>
                <w:sz w:val="20"/>
              </w:rPr>
              <w:t>полос частот, радиочастот</w:t>
            </w:r>
            <w:r>
              <w:br/>
            </w:r>
            <w:r>
              <w:rPr>
                <w:rFonts w:ascii="Times New Roman"/>
                <w:b w:val="false"/>
                <w:i w:val="false"/>
                <w:color w:val="000000"/>
                <w:sz w:val="20"/>
              </w:rPr>
              <w:t>(радиочастотных каналов)</w:t>
            </w:r>
            <w:r>
              <w:br/>
            </w:r>
            <w:r>
              <w:rPr>
                <w:rFonts w:ascii="Times New Roman"/>
                <w:b w:val="false"/>
                <w:i w:val="false"/>
                <w:color w:val="000000"/>
                <w:sz w:val="20"/>
              </w:rPr>
              <w:t>для целей телерадиовещания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Председателю Комиссии</w:t>
            </w:r>
            <w:r>
              <w:br/>
            </w:r>
            <w:r>
              <w:rPr>
                <w:rFonts w:ascii="Times New Roman"/>
                <w:b w:val="false"/>
                <w:i w:val="false"/>
                <w:color w:val="000000"/>
                <w:sz w:val="20"/>
              </w:rPr>
              <w:t>по вопросам развития</w:t>
            </w:r>
            <w:r>
              <w:br/>
            </w:r>
            <w:r>
              <w:rPr>
                <w:rFonts w:ascii="Times New Roman"/>
                <w:b w:val="false"/>
                <w:i w:val="false"/>
                <w:color w:val="000000"/>
                <w:sz w:val="20"/>
              </w:rPr>
              <w:t>телерадиовещания</w:t>
            </w:r>
          </w:p>
        </w:tc>
      </w:tr>
    </w:tbl>
    <w:bookmarkStart w:name="z222" w:id="169"/>
    <w:p>
      <w:pPr>
        <w:spacing w:after="0"/>
        <w:ind w:left="0"/>
        <w:jc w:val="left"/>
      </w:pPr>
      <w:r>
        <w:rPr>
          <w:rFonts w:ascii="Times New Roman"/>
          <w:b/>
          <w:i w:val="false"/>
          <w:color w:val="000000"/>
        </w:rPr>
        <w:t xml:space="preserve"> Заявка на участие в конкурсе по распределению полос частот, радиочастот</w:t>
      </w:r>
      <w:r>
        <w:br/>
      </w:r>
      <w:r>
        <w:rPr>
          <w:rFonts w:ascii="Times New Roman"/>
          <w:b/>
          <w:i w:val="false"/>
          <w:color w:val="000000"/>
        </w:rPr>
        <w:t>(радиочастотных каналов) для целей телерадиовещания</w:t>
      </w:r>
    </w:p>
    <w:bookmarkEnd w:id="169"/>
    <w:p>
      <w:pPr>
        <w:spacing w:after="0"/>
        <w:ind w:left="0"/>
        <w:jc w:val="both"/>
      </w:pPr>
      <w:bookmarkStart w:name="z223" w:id="170"/>
      <w:r>
        <w:rPr>
          <w:rFonts w:ascii="Times New Roman"/>
          <w:b w:val="false"/>
          <w:i w:val="false"/>
          <w:color w:val="000000"/>
          <w:sz w:val="28"/>
        </w:rPr>
        <w:t>
      Общие сведения:</w:t>
      </w:r>
    </w:p>
    <w:bookmarkEnd w:id="170"/>
    <w:p>
      <w:pPr>
        <w:spacing w:after="0"/>
        <w:ind w:left="0"/>
        <w:jc w:val="both"/>
      </w:pPr>
      <w:r>
        <w:rPr>
          <w:rFonts w:ascii="Times New Roman"/>
          <w:b w:val="false"/>
          <w:i w:val="false"/>
          <w:color w:val="000000"/>
          <w:sz w:val="28"/>
        </w:rPr>
        <w:t>1. Полное наименование радиоканала в соответствии со свидетельством о постановке</w:t>
      </w:r>
    </w:p>
    <w:p>
      <w:pPr>
        <w:spacing w:after="0"/>
        <w:ind w:left="0"/>
        <w:jc w:val="both"/>
      </w:pPr>
      <w:r>
        <w:rPr>
          <w:rFonts w:ascii="Times New Roman"/>
          <w:b w:val="false"/>
          <w:i w:val="false"/>
          <w:color w:val="000000"/>
          <w:sz w:val="28"/>
        </w:rPr>
        <w:t>на учет ___________________________________________________________________</w:t>
      </w:r>
    </w:p>
    <w:p>
      <w:pPr>
        <w:spacing w:after="0"/>
        <w:ind w:left="0"/>
        <w:jc w:val="both"/>
      </w:pPr>
      <w:r>
        <w:rPr>
          <w:rFonts w:ascii="Times New Roman"/>
          <w:b w:val="false"/>
          <w:i w:val="false"/>
          <w:color w:val="000000"/>
          <w:sz w:val="28"/>
        </w:rPr>
        <w:t>2. Полное наименование юридического лица/ фамилия, имя, отчество</w:t>
      </w:r>
    </w:p>
    <w:p>
      <w:pPr>
        <w:spacing w:after="0"/>
        <w:ind w:left="0"/>
        <w:jc w:val="both"/>
      </w:pPr>
      <w:r>
        <w:rPr>
          <w:rFonts w:ascii="Times New Roman"/>
          <w:b w:val="false"/>
          <w:i w:val="false"/>
          <w:color w:val="000000"/>
          <w:sz w:val="28"/>
        </w:rPr>
        <w:t>(при его наличии) физического лица: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3. Юридический адрес: ______________________________________________________</w:t>
      </w:r>
    </w:p>
    <w:p>
      <w:pPr>
        <w:spacing w:after="0"/>
        <w:ind w:left="0"/>
        <w:jc w:val="both"/>
      </w:pPr>
      <w:r>
        <w:rPr>
          <w:rFonts w:ascii="Times New Roman"/>
          <w:b w:val="false"/>
          <w:i w:val="false"/>
          <w:color w:val="000000"/>
          <w:sz w:val="28"/>
        </w:rPr>
        <w:t>4. Контактные номера телефонов, электронный адрес: ___________________________</w:t>
      </w:r>
    </w:p>
    <w:p>
      <w:pPr>
        <w:spacing w:after="0"/>
        <w:ind w:left="0"/>
        <w:jc w:val="both"/>
      </w:pPr>
      <w:r>
        <w:rPr>
          <w:rFonts w:ascii="Times New Roman"/>
          <w:b w:val="false"/>
          <w:i w:val="false"/>
          <w:color w:val="000000"/>
          <w:sz w:val="28"/>
        </w:rPr>
        <w:t>5. Планируемый к использованию номинал частоты в соответствии с конкурсным</w:t>
      </w:r>
    </w:p>
    <w:p>
      <w:pPr>
        <w:spacing w:after="0"/>
        <w:ind w:left="0"/>
        <w:jc w:val="both"/>
      </w:pPr>
      <w:r>
        <w:rPr>
          <w:rFonts w:ascii="Times New Roman"/>
          <w:b w:val="false"/>
          <w:i w:val="false"/>
          <w:color w:val="000000"/>
          <w:sz w:val="28"/>
        </w:rPr>
        <w:t>объявлением: _____________________________________________________________</w:t>
      </w:r>
    </w:p>
    <w:p>
      <w:pPr>
        <w:spacing w:after="0"/>
        <w:ind w:left="0"/>
        <w:jc w:val="both"/>
      </w:pPr>
      <w:r>
        <w:rPr>
          <w:rFonts w:ascii="Times New Roman"/>
          <w:b w:val="false"/>
          <w:i w:val="false"/>
          <w:color w:val="000000"/>
          <w:sz w:val="28"/>
        </w:rPr>
        <w:t>6. Мощность передающей станции в соответствии с конкурсным объявлением, Ватт:</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7. Пункт установки передающей станции (наименование населенного пункта,</w:t>
      </w:r>
    </w:p>
    <w:p>
      <w:pPr>
        <w:spacing w:after="0"/>
        <w:ind w:left="0"/>
        <w:jc w:val="both"/>
      </w:pPr>
      <w:r>
        <w:rPr>
          <w:rFonts w:ascii="Times New Roman"/>
          <w:b w:val="false"/>
          <w:i w:val="false"/>
          <w:color w:val="000000"/>
          <w:sz w:val="28"/>
        </w:rPr>
        <w:t>где установлена радио-телевизионная станция):</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8. Наименование планируемого перечня ретранслируемых телеканалов:</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9. Планируемый охват населения теле-, радиоканалами: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Прилагаемые документы:</w:t>
      </w:r>
    </w:p>
    <w:p>
      <w:pPr>
        <w:spacing w:after="0"/>
        <w:ind w:left="0"/>
        <w:jc w:val="both"/>
      </w:pPr>
      <w:r>
        <w:rPr>
          <w:rFonts w:ascii="Times New Roman"/>
          <w:b w:val="false"/>
          <w:i w:val="false"/>
          <w:color w:val="000000"/>
          <w:sz w:val="28"/>
        </w:rPr>
        <w:t>1. 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w:t>
      </w:r>
    </w:p>
    <w:p>
      <w:pPr>
        <w:spacing w:after="0"/>
        <w:ind w:left="0"/>
        <w:jc w:val="both"/>
      </w:pPr>
      <w:r>
        <w:rPr>
          <w:rFonts w:ascii="Times New Roman"/>
          <w:b w:val="false"/>
          <w:i w:val="false"/>
          <w:color w:val="000000"/>
          <w:sz w:val="28"/>
        </w:rPr>
        <w:t>3. ___________________________________________________________</w:t>
      </w:r>
    </w:p>
    <w:p>
      <w:pPr>
        <w:spacing w:after="0"/>
        <w:ind w:left="0"/>
        <w:jc w:val="both"/>
      </w:pPr>
      <w:r>
        <w:rPr>
          <w:rFonts w:ascii="Times New Roman"/>
          <w:b w:val="false"/>
          <w:i w:val="false"/>
          <w:color w:val="000000"/>
          <w:sz w:val="28"/>
        </w:rPr>
        <w:t>Подпись первого руководителя/ индивидуального предпринимателя</w:t>
      </w:r>
    </w:p>
    <w:p>
      <w:pPr>
        <w:spacing w:after="0"/>
        <w:ind w:left="0"/>
        <w:jc w:val="both"/>
      </w:pPr>
      <w:r>
        <w:rPr>
          <w:rFonts w:ascii="Times New Roman"/>
          <w:b w:val="false"/>
          <w:i w:val="false"/>
          <w:color w:val="000000"/>
          <w:sz w:val="28"/>
        </w:rPr>
        <w:t>Место печати (при наличии)</w:t>
      </w:r>
    </w:p>
    <w:p>
      <w:pPr>
        <w:spacing w:after="0"/>
        <w:ind w:left="0"/>
        <w:jc w:val="both"/>
      </w:pPr>
      <w:r>
        <w:rPr>
          <w:rFonts w:ascii="Times New Roman"/>
          <w:b w:val="false"/>
          <w:i w:val="false"/>
          <w:color w:val="000000"/>
          <w:sz w:val="28"/>
        </w:rPr>
        <w:t>"___" ___________ 20___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Перечню некоторых</w:t>
            </w:r>
            <w:r>
              <w:br/>
            </w:r>
            <w:r>
              <w:rPr>
                <w:rFonts w:ascii="Times New Roman"/>
                <w:b w:val="false"/>
                <w:i w:val="false"/>
                <w:color w:val="000000"/>
                <w:sz w:val="20"/>
              </w:rPr>
              <w:t>приказов в которые вносятся</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 конкурса</w:t>
            </w:r>
            <w:r>
              <w:br/>
            </w:r>
            <w:r>
              <w:rPr>
                <w:rFonts w:ascii="Times New Roman"/>
                <w:b w:val="false"/>
                <w:i w:val="false"/>
                <w:color w:val="000000"/>
                <w:sz w:val="20"/>
              </w:rPr>
              <w:t>по формированию перечня</w:t>
            </w:r>
            <w:r>
              <w:br/>
            </w:r>
            <w:r>
              <w:rPr>
                <w:rFonts w:ascii="Times New Roman"/>
                <w:b w:val="false"/>
                <w:i w:val="false"/>
                <w:color w:val="000000"/>
                <w:sz w:val="20"/>
              </w:rPr>
              <w:t>теле-, радиоканалов свободного</w:t>
            </w:r>
            <w:r>
              <w:br/>
            </w:r>
            <w:r>
              <w:rPr>
                <w:rFonts w:ascii="Times New Roman"/>
                <w:b w:val="false"/>
                <w:i w:val="false"/>
                <w:color w:val="000000"/>
                <w:sz w:val="20"/>
              </w:rPr>
              <w:t>доступа, распространяемых</w:t>
            </w:r>
            <w:r>
              <w:br/>
            </w:r>
            <w:r>
              <w:rPr>
                <w:rFonts w:ascii="Times New Roman"/>
                <w:b w:val="false"/>
                <w:i w:val="false"/>
                <w:color w:val="000000"/>
                <w:sz w:val="20"/>
              </w:rPr>
              <w:t>национальным оператором</w:t>
            </w:r>
            <w:r>
              <w:br/>
            </w:r>
            <w:r>
              <w:rPr>
                <w:rFonts w:ascii="Times New Roman"/>
                <w:b w:val="false"/>
                <w:i w:val="false"/>
                <w:color w:val="000000"/>
                <w:sz w:val="20"/>
              </w:rPr>
              <w:t>телерадиовещания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Председателю Комиссии</w:t>
            </w:r>
            <w:r>
              <w:br/>
            </w:r>
            <w:r>
              <w:rPr>
                <w:rFonts w:ascii="Times New Roman"/>
                <w:b w:val="false"/>
                <w:i w:val="false"/>
                <w:color w:val="000000"/>
                <w:sz w:val="20"/>
              </w:rPr>
              <w:t>по вопросам развития</w:t>
            </w:r>
            <w:r>
              <w:br/>
            </w:r>
            <w:r>
              <w:rPr>
                <w:rFonts w:ascii="Times New Roman"/>
                <w:b w:val="false"/>
                <w:i w:val="false"/>
                <w:color w:val="000000"/>
                <w:sz w:val="20"/>
              </w:rPr>
              <w:t>телерадиовещания</w:t>
            </w:r>
          </w:p>
        </w:tc>
      </w:tr>
    </w:tbl>
    <w:bookmarkStart w:name="z228" w:id="171"/>
    <w:p>
      <w:pPr>
        <w:spacing w:after="0"/>
        <w:ind w:left="0"/>
        <w:jc w:val="left"/>
      </w:pPr>
      <w:r>
        <w:rPr>
          <w:rFonts w:ascii="Times New Roman"/>
          <w:b/>
          <w:i w:val="false"/>
          <w:color w:val="000000"/>
        </w:rPr>
        <w:t xml:space="preserve"> Заявка на включение в перечень теле-, радиоканалов свободного доступа,</w:t>
      </w:r>
      <w:r>
        <w:br/>
      </w:r>
      <w:r>
        <w:rPr>
          <w:rFonts w:ascii="Times New Roman"/>
          <w:b/>
          <w:i w:val="false"/>
          <w:color w:val="000000"/>
        </w:rPr>
        <w:t>распространяемых национальным оператором телерадиовещания</w:t>
      </w:r>
    </w:p>
    <w:bookmarkEnd w:id="171"/>
    <w:p>
      <w:pPr>
        <w:spacing w:after="0"/>
        <w:ind w:left="0"/>
        <w:jc w:val="both"/>
      </w:pPr>
      <w:bookmarkStart w:name="z229" w:id="172"/>
      <w:r>
        <w:rPr>
          <w:rFonts w:ascii="Times New Roman"/>
          <w:b w:val="false"/>
          <w:i w:val="false"/>
          <w:color w:val="000000"/>
          <w:sz w:val="28"/>
        </w:rPr>
        <w:t>
      Общие сведения:</w:t>
      </w:r>
    </w:p>
    <w:bookmarkEnd w:id="172"/>
    <w:p>
      <w:pPr>
        <w:spacing w:after="0"/>
        <w:ind w:left="0"/>
        <w:jc w:val="both"/>
      </w:pPr>
      <w:r>
        <w:rPr>
          <w:rFonts w:ascii="Times New Roman"/>
          <w:b w:val="false"/>
          <w:i w:val="false"/>
          <w:color w:val="000000"/>
          <w:sz w:val="28"/>
        </w:rPr>
        <w:t>1. Полное наименование юридического лица/ фамилия, имя, отчество физического лица</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2. Юридический адрес:</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3. Контактные номера телефонов, электронный адрес:</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4. Наименование теле-, радиоканала в соответствии со свидетельством</w:t>
      </w:r>
    </w:p>
    <w:p>
      <w:pPr>
        <w:spacing w:after="0"/>
        <w:ind w:left="0"/>
        <w:jc w:val="both"/>
      </w:pPr>
      <w:r>
        <w:rPr>
          <w:rFonts w:ascii="Times New Roman"/>
          <w:b w:val="false"/>
          <w:i w:val="false"/>
          <w:color w:val="000000"/>
          <w:sz w:val="28"/>
        </w:rPr>
        <w:t>о постановке на учет:</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5. Тематическая направленность:</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6. Территория распространения для формирования перечня на сети цифрового</w:t>
      </w:r>
    </w:p>
    <w:p>
      <w:pPr>
        <w:spacing w:after="0"/>
        <w:ind w:left="0"/>
        <w:jc w:val="both"/>
      </w:pPr>
      <w:r>
        <w:rPr>
          <w:rFonts w:ascii="Times New Roman"/>
          <w:b w:val="false"/>
          <w:i w:val="false"/>
          <w:color w:val="000000"/>
          <w:sz w:val="28"/>
        </w:rPr>
        <w:t>эфирного телерадиовещания (наименования населенных пунктов, размещаются</w:t>
      </w:r>
    </w:p>
    <w:p>
      <w:pPr>
        <w:spacing w:after="0"/>
        <w:ind w:left="0"/>
        <w:jc w:val="both"/>
      </w:pPr>
      <w:r>
        <w:rPr>
          <w:rFonts w:ascii="Times New Roman"/>
          <w:b w:val="false"/>
          <w:i w:val="false"/>
          <w:color w:val="000000"/>
          <w:sz w:val="28"/>
        </w:rPr>
        <w:t>радиотелевизионные станции):</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7. Для формирования перечня на сети цифрового спутникового телерадиовещания</w:t>
      </w:r>
    </w:p>
    <w:p>
      <w:pPr>
        <w:spacing w:after="0"/>
        <w:ind w:left="0"/>
        <w:jc w:val="both"/>
      </w:pPr>
      <w:r>
        <w:rPr>
          <w:rFonts w:ascii="Times New Roman"/>
          <w:b w:val="false"/>
          <w:i w:val="false"/>
          <w:color w:val="000000"/>
          <w:sz w:val="28"/>
        </w:rPr>
        <w:t>(территория Республики Казахстан или административно-территориальная единица</w:t>
      </w:r>
    </w:p>
    <w:p>
      <w:pPr>
        <w:spacing w:after="0"/>
        <w:ind w:left="0"/>
        <w:jc w:val="both"/>
      </w:pPr>
      <w:r>
        <w:rPr>
          <w:rFonts w:ascii="Times New Roman"/>
          <w:b w:val="false"/>
          <w:i w:val="false"/>
          <w:color w:val="000000"/>
          <w:sz w:val="28"/>
        </w:rPr>
        <w:t>областного значения):</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8. Среда распространения многоканального вещания</w:t>
      </w:r>
    </w:p>
    <w:p>
      <w:pPr>
        <w:spacing w:after="0"/>
        <w:ind w:left="0"/>
        <w:jc w:val="both"/>
      </w:pPr>
      <w:r>
        <w:rPr>
          <w:rFonts w:ascii="Times New Roman"/>
          <w:b w:val="false"/>
          <w:i w:val="false"/>
          <w:color w:val="000000"/>
          <w:sz w:val="28"/>
        </w:rPr>
        <w:t>(цифровая эфирная/спутниковая):</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Прилагаемые документы:</w:t>
      </w:r>
    </w:p>
    <w:p>
      <w:pPr>
        <w:spacing w:after="0"/>
        <w:ind w:left="0"/>
        <w:jc w:val="both"/>
      </w:pPr>
      <w:r>
        <w:rPr>
          <w:rFonts w:ascii="Times New Roman"/>
          <w:b w:val="false"/>
          <w:i w:val="false"/>
          <w:color w:val="000000"/>
          <w:sz w:val="28"/>
        </w:rPr>
        <w:t>1.____________________________________________________________</w:t>
      </w:r>
    </w:p>
    <w:p>
      <w:pPr>
        <w:spacing w:after="0"/>
        <w:ind w:left="0"/>
        <w:jc w:val="both"/>
      </w:pPr>
      <w:r>
        <w:rPr>
          <w:rFonts w:ascii="Times New Roman"/>
          <w:b w:val="false"/>
          <w:i w:val="false"/>
          <w:color w:val="000000"/>
          <w:sz w:val="28"/>
        </w:rPr>
        <w:t>2.____________________________________________________________</w:t>
      </w:r>
    </w:p>
    <w:p>
      <w:pPr>
        <w:spacing w:after="0"/>
        <w:ind w:left="0"/>
        <w:jc w:val="both"/>
      </w:pPr>
      <w:r>
        <w:rPr>
          <w:rFonts w:ascii="Times New Roman"/>
          <w:b w:val="false"/>
          <w:i w:val="false"/>
          <w:color w:val="000000"/>
          <w:sz w:val="28"/>
        </w:rPr>
        <w:t>3.____________________________________________________________</w:t>
      </w:r>
    </w:p>
    <w:p>
      <w:pPr>
        <w:spacing w:after="0"/>
        <w:ind w:left="0"/>
        <w:jc w:val="both"/>
      </w:pPr>
      <w:r>
        <w:rPr>
          <w:rFonts w:ascii="Times New Roman"/>
          <w:b w:val="false"/>
          <w:i w:val="false"/>
          <w:color w:val="000000"/>
          <w:sz w:val="28"/>
        </w:rPr>
        <w:t>подпись первого руководителя/ индивидуального предпринимателя</w:t>
      </w:r>
    </w:p>
    <w:p>
      <w:pPr>
        <w:spacing w:after="0"/>
        <w:ind w:left="0"/>
        <w:jc w:val="both"/>
      </w:pPr>
      <w:r>
        <w:rPr>
          <w:rFonts w:ascii="Times New Roman"/>
          <w:b w:val="false"/>
          <w:i w:val="false"/>
          <w:color w:val="000000"/>
          <w:sz w:val="28"/>
        </w:rPr>
        <w:t>Место печати (при наличии)</w:t>
      </w:r>
    </w:p>
    <w:p>
      <w:pPr>
        <w:spacing w:after="0"/>
        <w:ind w:left="0"/>
        <w:jc w:val="both"/>
      </w:pPr>
      <w:r>
        <w:rPr>
          <w:rFonts w:ascii="Times New Roman"/>
          <w:b w:val="false"/>
          <w:i w:val="false"/>
          <w:color w:val="000000"/>
          <w:sz w:val="28"/>
        </w:rPr>
        <w:t>"___" ___________ 20___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Перечню некоторых</w:t>
            </w:r>
            <w:r>
              <w:br/>
            </w:r>
            <w:r>
              <w:rPr>
                <w:rFonts w:ascii="Times New Roman"/>
                <w:b w:val="false"/>
                <w:i w:val="false"/>
                <w:color w:val="000000"/>
                <w:sz w:val="20"/>
              </w:rPr>
              <w:t>приказов в которые вносятся</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присуждения премий</w:t>
            </w:r>
            <w:r>
              <w:br/>
            </w:r>
            <w:r>
              <w:rPr>
                <w:rFonts w:ascii="Times New Roman"/>
                <w:b w:val="false"/>
                <w:i w:val="false"/>
                <w:color w:val="000000"/>
                <w:sz w:val="20"/>
              </w:rPr>
              <w:t>для неправительственных</w:t>
            </w:r>
            <w:r>
              <w:br/>
            </w:r>
            <w:r>
              <w:rPr>
                <w:rFonts w:ascii="Times New Roman"/>
                <w:b w:val="false"/>
                <w:i w:val="false"/>
                <w:color w:val="000000"/>
                <w:sz w:val="20"/>
              </w:rPr>
              <w:t>организаций</w:t>
            </w:r>
          </w:p>
        </w:tc>
      </w:tr>
    </w:tbl>
    <w:bookmarkStart w:name="z232" w:id="173"/>
    <w:p>
      <w:pPr>
        <w:spacing w:after="0"/>
        <w:ind w:left="0"/>
        <w:jc w:val="left"/>
      </w:pPr>
      <w:r>
        <w:rPr>
          <w:rFonts w:ascii="Times New Roman"/>
          <w:b/>
          <w:i w:val="false"/>
          <w:color w:val="000000"/>
        </w:rPr>
        <w:t xml:space="preserve"> Анкета соискателя премии</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7"/>
        <w:gridCol w:w="8724"/>
        <w:gridCol w:w="2189"/>
      </w:tblGrid>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(заполняется соискателем премии)</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соискателя премии в соответствии со справкой о государственной регистрации (перерегистрации) юридического лица или свидетельством о государственной регистрации (перерегистрации) юридического лица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государственной регистрации (перерегистрации)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 в соответствии со справкой или свидетельством о государственной регистрации (перерегистрации) юридического лица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 деятельности (в соответствии с Уставом)</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деятельности (в соответствии с Уставом)</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должность первого руководителя, контактные номера телефонов (в том числе мобильный) и электронный адрес</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33" w:id="174"/>
      <w:r>
        <w:rPr>
          <w:rFonts w:ascii="Times New Roman"/>
          <w:b w:val="false"/>
          <w:i w:val="false"/>
          <w:color w:val="000000"/>
          <w:sz w:val="28"/>
        </w:rPr>
        <w:t>
      Дата заполнения:</w:t>
      </w:r>
    </w:p>
    <w:bookmarkEnd w:id="174"/>
    <w:p>
      <w:pPr>
        <w:spacing w:after="0"/>
        <w:ind w:left="0"/>
        <w:jc w:val="both"/>
      </w:pPr>
      <w:r>
        <w:rPr>
          <w:rFonts w:ascii="Times New Roman"/>
          <w:b w:val="false"/>
          <w:i w:val="false"/>
          <w:color w:val="000000"/>
          <w:sz w:val="28"/>
        </w:rPr>
        <w:t>"_____" __________20___ года.</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Должность (подпись) Ф.И.О. (при его наличии)</w:t>
      </w:r>
    </w:p>
    <w:p>
      <w:pPr>
        <w:spacing w:after="0"/>
        <w:ind w:left="0"/>
        <w:jc w:val="both"/>
      </w:pPr>
      <w:r>
        <w:rPr>
          <w:rFonts w:ascii="Times New Roman"/>
          <w:b w:val="false"/>
          <w:i w:val="false"/>
          <w:color w:val="000000"/>
          <w:sz w:val="28"/>
        </w:rPr>
        <w:t>Место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Перечню некоторых</w:t>
            </w:r>
            <w:r>
              <w:br/>
            </w:r>
            <w:r>
              <w:rPr>
                <w:rFonts w:ascii="Times New Roman"/>
                <w:b w:val="false"/>
                <w:i w:val="false"/>
                <w:color w:val="000000"/>
                <w:sz w:val="20"/>
              </w:rPr>
              <w:t>приказов в которые вносятся</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присуждения премий</w:t>
            </w:r>
            <w:r>
              <w:br/>
            </w:r>
            <w:r>
              <w:rPr>
                <w:rFonts w:ascii="Times New Roman"/>
                <w:b w:val="false"/>
                <w:i w:val="false"/>
                <w:color w:val="000000"/>
                <w:sz w:val="20"/>
              </w:rPr>
              <w:t>для неправительственных организаций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Кому:</w:t>
            </w:r>
            <w:r>
              <w:br/>
            </w:r>
            <w:r>
              <w:rPr>
                <w:rFonts w:ascii="Times New Roman"/>
                <w:b w:val="false"/>
                <w:i w:val="false"/>
                <w:color w:val="000000"/>
                <w:sz w:val="20"/>
              </w:rPr>
              <w:t>Министерство информации</w:t>
            </w:r>
            <w:r>
              <w:br/>
            </w:r>
            <w:r>
              <w:rPr>
                <w:rFonts w:ascii="Times New Roman"/>
                <w:b w:val="false"/>
                <w:i w:val="false"/>
                <w:color w:val="000000"/>
                <w:sz w:val="20"/>
              </w:rPr>
              <w:t>и общественного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кого:</w:t>
            </w:r>
            <w:r>
              <w:br/>
            </w:r>
            <w:r>
              <w:rPr>
                <w:rFonts w:ascii="Times New Roman"/>
                <w:b w:val="false"/>
                <w:i w:val="false"/>
                <w:color w:val="000000"/>
                <w:sz w:val="20"/>
              </w:rPr>
              <w:t>____________________________</w:t>
            </w:r>
            <w:r>
              <w:br/>
            </w:r>
            <w:r>
              <w:rPr>
                <w:rFonts w:ascii="Times New Roman"/>
                <w:b w:val="false"/>
                <w:i w:val="false"/>
                <w:color w:val="000000"/>
                <w:sz w:val="20"/>
              </w:rPr>
              <w:t>(указать полное</w:t>
            </w:r>
            <w:r>
              <w:br/>
            </w:r>
            <w:r>
              <w:rPr>
                <w:rFonts w:ascii="Times New Roman"/>
                <w:b w:val="false"/>
                <w:i w:val="false"/>
                <w:color w:val="000000"/>
                <w:sz w:val="20"/>
              </w:rPr>
              <w:t>наименование заявителя)</w:t>
            </w:r>
          </w:p>
        </w:tc>
      </w:tr>
    </w:tbl>
    <w:bookmarkStart w:name="z238" w:id="175"/>
    <w:p>
      <w:pPr>
        <w:spacing w:after="0"/>
        <w:ind w:left="0"/>
        <w:jc w:val="left"/>
      </w:pPr>
      <w:r>
        <w:rPr>
          <w:rFonts w:ascii="Times New Roman"/>
          <w:b/>
          <w:i w:val="false"/>
          <w:color w:val="000000"/>
        </w:rPr>
        <w:t xml:space="preserve"> Заявление на участие в конкурсе на присуждение премий для неправительственных организаций</w:t>
      </w:r>
    </w:p>
    <w:bookmarkEnd w:id="175"/>
    <w:p>
      <w:pPr>
        <w:spacing w:after="0"/>
        <w:ind w:left="0"/>
        <w:jc w:val="both"/>
      </w:pPr>
      <w:bookmarkStart w:name="z239" w:id="176"/>
      <w:r>
        <w:rPr>
          <w:rFonts w:ascii="Times New Roman"/>
          <w:b w:val="false"/>
          <w:i w:val="false"/>
          <w:color w:val="000000"/>
          <w:sz w:val="28"/>
        </w:rPr>
        <w:t>
      Настоящим заявлением</w:t>
      </w:r>
    </w:p>
    <w:bookmarkEnd w:id="176"/>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выражает (указать полное наименование заявителя) желание принять участие</w:t>
      </w:r>
    </w:p>
    <w:p>
      <w:pPr>
        <w:spacing w:after="0"/>
        <w:ind w:left="0"/>
        <w:jc w:val="both"/>
      </w:pPr>
      <w:r>
        <w:rPr>
          <w:rFonts w:ascii="Times New Roman"/>
          <w:b w:val="false"/>
          <w:i w:val="false"/>
          <w:color w:val="000000"/>
          <w:sz w:val="28"/>
        </w:rPr>
        <w:t>в конкурсе на присуждение премий для неправительственных организаций</w:t>
      </w:r>
    </w:p>
    <w:p>
      <w:pPr>
        <w:spacing w:after="0"/>
        <w:ind w:left="0"/>
        <w:jc w:val="both"/>
      </w:pPr>
      <w:r>
        <w:rPr>
          <w:rFonts w:ascii="Times New Roman"/>
          <w:b w:val="false"/>
          <w:i w:val="false"/>
          <w:color w:val="000000"/>
          <w:sz w:val="28"/>
        </w:rPr>
        <w:t>по направлению</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(указать направление в соответствии со </w:t>
      </w:r>
      <w:r>
        <w:rPr>
          <w:rFonts w:ascii="Times New Roman"/>
          <w:b w:val="false"/>
          <w:i w:val="false"/>
          <w:color w:val="000000"/>
          <w:sz w:val="28"/>
        </w:rPr>
        <w:t>статьей 5</w:t>
      </w:r>
      <w:r>
        <w:rPr>
          <w:rFonts w:ascii="Times New Roman"/>
          <w:b w:val="false"/>
          <w:i w:val="false"/>
          <w:color w:val="000000"/>
          <w:sz w:val="28"/>
        </w:rPr>
        <w:t xml:space="preserve"> Закона Республики Казахстан</w:t>
      </w:r>
    </w:p>
    <w:p>
      <w:pPr>
        <w:spacing w:after="0"/>
        <w:ind w:left="0"/>
        <w:jc w:val="both"/>
      </w:pPr>
      <w:r>
        <w:rPr>
          <w:rFonts w:ascii="Times New Roman"/>
          <w:b w:val="false"/>
          <w:i w:val="false"/>
          <w:color w:val="000000"/>
          <w:sz w:val="28"/>
        </w:rPr>
        <w:t>"О государственном социальном заказе, грантах и премиях для неправительственных</w:t>
      </w:r>
    </w:p>
    <w:p>
      <w:pPr>
        <w:spacing w:after="0"/>
        <w:ind w:left="0"/>
        <w:jc w:val="both"/>
      </w:pPr>
      <w:r>
        <w:rPr>
          <w:rFonts w:ascii="Times New Roman"/>
          <w:b w:val="false"/>
          <w:i w:val="false"/>
          <w:color w:val="000000"/>
          <w:sz w:val="28"/>
        </w:rPr>
        <w:t>организаций в Республике Казахстан")</w:t>
      </w:r>
    </w:p>
    <w:p>
      <w:pPr>
        <w:spacing w:after="0"/>
        <w:ind w:left="0"/>
        <w:jc w:val="both"/>
      </w:pPr>
      <w:r>
        <w:rPr>
          <w:rFonts w:ascii="Times New Roman"/>
          <w:b w:val="false"/>
          <w:i w:val="false"/>
          <w:color w:val="000000"/>
          <w:sz w:val="28"/>
        </w:rPr>
        <w:t>Дата заполнения заявки: "_____" __________20___ год.</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Должность (подпись) Ф.И.О. (при его наличии)</w:t>
      </w:r>
    </w:p>
    <w:p>
      <w:pPr>
        <w:spacing w:after="0"/>
        <w:ind w:left="0"/>
        <w:jc w:val="both"/>
      </w:pPr>
      <w:r>
        <w:rPr>
          <w:rFonts w:ascii="Times New Roman"/>
          <w:b w:val="false"/>
          <w:i w:val="false"/>
          <w:color w:val="000000"/>
          <w:sz w:val="28"/>
        </w:rPr>
        <w:t>Место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Перечню некоторых</w:t>
            </w:r>
            <w:r>
              <w:br/>
            </w:r>
            <w:r>
              <w:rPr>
                <w:rFonts w:ascii="Times New Roman"/>
                <w:b w:val="false"/>
                <w:i w:val="false"/>
                <w:color w:val="000000"/>
                <w:sz w:val="20"/>
              </w:rPr>
              <w:t>приказов в которые вносятся</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арендного жилища без права</w:t>
            </w:r>
            <w:r>
              <w:br/>
            </w:r>
            <w:r>
              <w:rPr>
                <w:rFonts w:ascii="Times New Roman"/>
                <w:b w:val="false"/>
                <w:i w:val="false"/>
                <w:color w:val="000000"/>
                <w:sz w:val="20"/>
              </w:rPr>
              <w:t>выкупа для работающей молодежи</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(фамилия, инициалы)</w:t>
            </w:r>
            <w:r>
              <w:br/>
            </w:r>
            <w:r>
              <w:rPr>
                <w:rFonts w:ascii="Times New Roman"/>
                <w:b w:val="false"/>
                <w:i w:val="false"/>
                <w:color w:val="000000"/>
                <w:sz w:val="20"/>
              </w:rPr>
              <w:t>от гражданина(ки)</w:t>
            </w:r>
            <w:r>
              <w:br/>
            </w:r>
            <w:r>
              <w:rPr>
                <w:rFonts w:ascii="Times New Roman"/>
                <w:b w:val="false"/>
                <w:i w:val="false"/>
                <w:color w:val="000000"/>
                <w:sz w:val="20"/>
              </w:rPr>
              <w:t>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наличии)</w:t>
            </w:r>
            <w:r>
              <w:br/>
            </w:r>
            <w:r>
              <w:rPr>
                <w:rFonts w:ascii="Times New Roman"/>
                <w:b w:val="false"/>
                <w:i w:val="false"/>
                <w:color w:val="000000"/>
                <w:sz w:val="20"/>
              </w:rPr>
              <w:t>проживающего (ей)</w:t>
            </w:r>
            <w:r>
              <w:br/>
            </w:r>
            <w:r>
              <w:rPr>
                <w:rFonts w:ascii="Times New Roman"/>
                <w:b w:val="false"/>
                <w:i w:val="false"/>
                <w:color w:val="000000"/>
                <w:sz w:val="20"/>
              </w:rPr>
              <w:t>по адресу: _________________</w:t>
            </w:r>
            <w:r>
              <w:br/>
            </w:r>
            <w:r>
              <w:rPr>
                <w:rFonts w:ascii="Times New Roman"/>
                <w:b w:val="false"/>
                <w:i w:val="false"/>
                <w:color w:val="000000"/>
                <w:sz w:val="20"/>
              </w:rPr>
              <w:t>____________________________</w:t>
            </w:r>
            <w:r>
              <w:br/>
            </w:r>
            <w:r>
              <w:rPr>
                <w:rFonts w:ascii="Times New Roman"/>
                <w:b w:val="false"/>
                <w:i w:val="false"/>
                <w:color w:val="000000"/>
                <w:sz w:val="20"/>
              </w:rPr>
              <w:t>(абонентский номер сотовой</w:t>
            </w:r>
            <w:r>
              <w:br/>
            </w:r>
            <w:r>
              <w:rPr>
                <w:rFonts w:ascii="Times New Roman"/>
                <w:b w:val="false"/>
                <w:i w:val="false"/>
                <w:color w:val="000000"/>
                <w:sz w:val="20"/>
              </w:rPr>
              <w:t>связи, электронный адрес)</w:t>
            </w:r>
          </w:p>
        </w:tc>
      </w:tr>
    </w:tbl>
    <w:bookmarkStart w:name="z242" w:id="177"/>
    <w:p>
      <w:pPr>
        <w:spacing w:after="0"/>
        <w:ind w:left="0"/>
        <w:jc w:val="left"/>
      </w:pPr>
      <w:r>
        <w:rPr>
          <w:rFonts w:ascii="Times New Roman"/>
          <w:b/>
          <w:i w:val="false"/>
          <w:color w:val="000000"/>
        </w:rPr>
        <w:t xml:space="preserve"> Заявление</w:t>
      </w:r>
    </w:p>
    <w:bookmarkEnd w:id="177"/>
    <w:p>
      <w:pPr>
        <w:spacing w:after="0"/>
        <w:ind w:left="0"/>
        <w:jc w:val="both"/>
      </w:pPr>
      <w:bookmarkStart w:name="z243" w:id="178"/>
      <w:r>
        <w:rPr>
          <w:rFonts w:ascii="Times New Roman"/>
          <w:b w:val="false"/>
          <w:i w:val="false"/>
          <w:color w:val="000000"/>
          <w:sz w:val="28"/>
        </w:rPr>
        <w:t>
      Прошу предоставить арендное жилище без права выкупа.</w:t>
      </w:r>
    </w:p>
    <w:bookmarkEnd w:id="178"/>
    <w:p>
      <w:pPr>
        <w:spacing w:after="0"/>
        <w:ind w:left="0"/>
        <w:jc w:val="both"/>
      </w:pPr>
      <w:r>
        <w:rPr>
          <w:rFonts w:ascii="Times New Roman"/>
          <w:b w:val="false"/>
          <w:i w:val="false"/>
          <w:color w:val="000000"/>
          <w:sz w:val="28"/>
        </w:rPr>
        <w:t>Не возражаю на проверку сведений, содержащихся в информационных системах</w:t>
      </w:r>
    </w:p>
    <w:p>
      <w:pPr>
        <w:spacing w:after="0"/>
        <w:ind w:left="0"/>
        <w:jc w:val="both"/>
      </w:pPr>
      <w:r>
        <w:rPr>
          <w:rFonts w:ascii="Times New Roman"/>
          <w:b w:val="false"/>
          <w:i w:val="false"/>
          <w:color w:val="000000"/>
          <w:sz w:val="28"/>
        </w:rPr>
        <w:t>о наличии или отсутствии у меня и постоянно проживающих со мной членов семьи</w:t>
      </w:r>
    </w:p>
    <w:p>
      <w:pPr>
        <w:spacing w:after="0"/>
        <w:ind w:left="0"/>
        <w:jc w:val="both"/>
      </w:pPr>
      <w:r>
        <w:rPr>
          <w:rFonts w:ascii="Times New Roman"/>
          <w:b w:val="false"/>
          <w:i w:val="false"/>
          <w:color w:val="000000"/>
          <w:sz w:val="28"/>
        </w:rPr>
        <w:t>в постоянном пользовании в данном населенном пункте жилища из коммунального</w:t>
      </w:r>
    </w:p>
    <w:p>
      <w:pPr>
        <w:spacing w:after="0"/>
        <w:ind w:left="0"/>
        <w:jc w:val="both"/>
      </w:pPr>
      <w:r>
        <w:rPr>
          <w:rFonts w:ascii="Times New Roman"/>
          <w:b w:val="false"/>
          <w:i w:val="false"/>
          <w:color w:val="000000"/>
          <w:sz w:val="28"/>
        </w:rPr>
        <w:t>жилищного фонда.</w:t>
      </w:r>
    </w:p>
    <w:p>
      <w:pPr>
        <w:spacing w:after="0"/>
        <w:ind w:left="0"/>
        <w:jc w:val="both"/>
      </w:pPr>
      <w:r>
        <w:rPr>
          <w:rFonts w:ascii="Times New Roman"/>
          <w:b w:val="false"/>
          <w:i w:val="false"/>
          <w:color w:val="000000"/>
          <w:sz w:val="28"/>
        </w:rPr>
        <w:t>Согласен (-на) на использование сведений, составляющих охраняемую законом тайну,</w:t>
      </w:r>
    </w:p>
    <w:p>
      <w:pPr>
        <w:spacing w:after="0"/>
        <w:ind w:left="0"/>
        <w:jc w:val="both"/>
      </w:pPr>
      <w:r>
        <w:rPr>
          <w:rFonts w:ascii="Times New Roman"/>
          <w:b w:val="false"/>
          <w:i w:val="false"/>
          <w:color w:val="000000"/>
          <w:sz w:val="28"/>
        </w:rPr>
        <w:t>содержащихся в информационных системах.</w:t>
      </w:r>
    </w:p>
    <w:p>
      <w:pPr>
        <w:spacing w:after="0"/>
        <w:ind w:left="0"/>
        <w:jc w:val="both"/>
      </w:pPr>
      <w:r>
        <w:rPr>
          <w:rFonts w:ascii="Times New Roman"/>
          <w:b w:val="false"/>
          <w:i w:val="false"/>
          <w:color w:val="000000"/>
          <w:sz w:val="28"/>
        </w:rPr>
        <w:t>Приложение:</w:t>
      </w:r>
    </w:p>
    <w:p>
      <w:pPr>
        <w:spacing w:after="0"/>
        <w:ind w:left="0"/>
        <w:jc w:val="both"/>
      </w:pPr>
      <w:bookmarkStart w:name="z244" w:id="179"/>
      <w:r>
        <w:rPr>
          <w:rFonts w:ascii="Times New Roman"/>
          <w:b w:val="false"/>
          <w:i w:val="false"/>
          <w:color w:val="000000"/>
          <w:sz w:val="28"/>
        </w:rPr>
        <w:t>
      _________________________</w:t>
      </w:r>
    </w:p>
    <w:bookmarkEnd w:id="179"/>
    <w:p>
      <w:pPr>
        <w:spacing w:after="0"/>
        <w:ind w:left="0"/>
        <w:jc w:val="both"/>
      </w:pPr>
      <w:r>
        <w:rPr>
          <w:rFonts w:ascii="Times New Roman"/>
          <w:b w:val="false"/>
          <w:i w:val="false"/>
          <w:color w:val="000000"/>
          <w:sz w:val="28"/>
        </w:rPr>
        <w:t>(дата) (подпись)</w:t>
      </w:r>
    </w:p>
    <w:p>
      <w:pPr>
        <w:spacing w:after="0"/>
        <w:ind w:left="0"/>
        <w:jc w:val="both"/>
      </w:pPr>
      <w:bookmarkStart w:name="z245" w:id="180"/>
      <w:r>
        <w:rPr>
          <w:rFonts w:ascii="Times New Roman"/>
          <w:b w:val="false"/>
          <w:i w:val="false"/>
          <w:color w:val="000000"/>
          <w:sz w:val="28"/>
        </w:rPr>
        <w:t>
      Документы приняты:</w:t>
      </w:r>
    </w:p>
    <w:bookmarkEnd w:id="180"/>
    <w:p>
      <w:pPr>
        <w:spacing w:after="0"/>
        <w:ind w:left="0"/>
        <w:jc w:val="both"/>
      </w:pPr>
      <w:r>
        <w:rPr>
          <w:rFonts w:ascii="Times New Roman"/>
          <w:b w:val="false"/>
          <w:i w:val="false"/>
          <w:color w:val="000000"/>
          <w:sz w:val="28"/>
        </w:rPr>
        <w:t>"____" ________ 20____ года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подпись Ф.И.О. должностного лица, принявшего документы</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(линия отреза) Заявление гражданина (-ки)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с прилагаемыми документами в количестве ______ штук</w:t>
      </w:r>
    </w:p>
    <w:p>
      <w:pPr>
        <w:spacing w:after="0"/>
        <w:ind w:left="0"/>
        <w:jc w:val="both"/>
      </w:pPr>
      <w:r>
        <w:rPr>
          <w:rFonts w:ascii="Times New Roman"/>
          <w:b w:val="false"/>
          <w:i w:val="false"/>
          <w:color w:val="000000"/>
          <w:sz w:val="28"/>
        </w:rPr>
        <w:t>принято "__" _______________ 20 _ года. 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Подпись Ф.И.О. лица, принявшего документы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Перечню некоторых</w:t>
            </w:r>
            <w:r>
              <w:br/>
            </w:r>
            <w:r>
              <w:rPr>
                <w:rFonts w:ascii="Times New Roman"/>
                <w:b w:val="false"/>
                <w:i w:val="false"/>
                <w:color w:val="000000"/>
                <w:sz w:val="20"/>
              </w:rPr>
              <w:t>приказов в которые вносятся</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Правилам присуждения</w:t>
            </w:r>
            <w:r>
              <w:br/>
            </w:r>
            <w:r>
              <w:rPr>
                <w:rFonts w:ascii="Times New Roman"/>
                <w:b w:val="false"/>
                <w:i w:val="false"/>
                <w:color w:val="000000"/>
                <w:sz w:val="20"/>
              </w:rPr>
              <w:t>международной премии</w:t>
            </w:r>
            <w:r>
              <w:br/>
            </w:r>
            <w:r>
              <w:rPr>
                <w:rFonts w:ascii="Times New Roman"/>
                <w:b w:val="false"/>
                <w:i w:val="false"/>
                <w:color w:val="000000"/>
                <w:sz w:val="20"/>
              </w:rPr>
              <w:t>"Волонтер года"</w:t>
            </w:r>
          </w:p>
        </w:tc>
      </w:tr>
    </w:tbl>
    <w:bookmarkStart w:name="z248" w:id="181"/>
    <w:p>
      <w:pPr>
        <w:spacing w:after="0"/>
        <w:ind w:left="0"/>
        <w:jc w:val="left"/>
      </w:pPr>
      <w:r>
        <w:rPr>
          <w:rFonts w:ascii="Times New Roman"/>
          <w:b/>
          <w:i w:val="false"/>
          <w:color w:val="000000"/>
        </w:rPr>
        <w:t xml:space="preserve"> Регистрационная заявка претендента на соискание Премии</w:t>
      </w:r>
    </w:p>
    <w:bookmarkEnd w:id="181"/>
    <w:p>
      <w:pPr>
        <w:spacing w:after="0"/>
        <w:ind w:left="0"/>
        <w:jc w:val="both"/>
      </w:pPr>
      <w:bookmarkStart w:name="z249" w:id="182"/>
      <w:r>
        <w:rPr>
          <w:rFonts w:ascii="Times New Roman"/>
          <w:b w:val="false"/>
          <w:i w:val="false"/>
          <w:color w:val="000000"/>
          <w:sz w:val="28"/>
        </w:rPr>
        <w:t>
      1. Полное наименование (для юридических лиц)/ фамилия, имя, отчество</w:t>
      </w:r>
    </w:p>
    <w:bookmarkEnd w:id="182"/>
    <w:p>
      <w:pPr>
        <w:spacing w:after="0"/>
        <w:ind w:left="0"/>
        <w:jc w:val="both"/>
      </w:pPr>
      <w:r>
        <w:rPr>
          <w:rFonts w:ascii="Times New Roman"/>
          <w:b w:val="false"/>
          <w:i w:val="false"/>
          <w:color w:val="000000"/>
          <w:sz w:val="28"/>
        </w:rPr>
        <w:t>(при его наличии) (для физических лиц)</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2. Номинация ___________________________________________________________</w:t>
      </w:r>
    </w:p>
    <w:p>
      <w:pPr>
        <w:spacing w:after="0"/>
        <w:ind w:left="0"/>
        <w:jc w:val="both"/>
      </w:pPr>
      <w:r>
        <w:rPr>
          <w:rFonts w:ascii="Times New Roman"/>
          <w:b w:val="false"/>
          <w:i w:val="false"/>
          <w:color w:val="000000"/>
          <w:sz w:val="28"/>
        </w:rPr>
        <w:t>3. Опишите внесенный вклад в решение социально направленных, общественно</w:t>
      </w:r>
    </w:p>
    <w:p>
      <w:pPr>
        <w:spacing w:after="0"/>
        <w:ind w:left="0"/>
        <w:jc w:val="both"/>
      </w:pPr>
      <w:r>
        <w:rPr>
          <w:rFonts w:ascii="Times New Roman"/>
          <w:b w:val="false"/>
          <w:i w:val="false"/>
          <w:color w:val="000000"/>
          <w:sz w:val="28"/>
        </w:rPr>
        <w:t>полезных задач</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4. Контактный телефон ___________________________________________________</w:t>
      </w:r>
    </w:p>
    <w:p>
      <w:pPr>
        <w:spacing w:after="0"/>
        <w:ind w:left="0"/>
        <w:jc w:val="both"/>
      </w:pPr>
      <w:r>
        <w:rPr>
          <w:rFonts w:ascii="Times New Roman"/>
          <w:b w:val="false"/>
          <w:i w:val="false"/>
          <w:color w:val="000000"/>
          <w:sz w:val="28"/>
        </w:rPr>
        <w:t>5. Электронный адрес ____________________________________________________</w:t>
      </w:r>
    </w:p>
    <w:p>
      <w:pPr>
        <w:spacing w:after="0"/>
        <w:ind w:left="0"/>
        <w:jc w:val="both"/>
      </w:pPr>
      <w:r>
        <w:rPr>
          <w:rFonts w:ascii="Times New Roman"/>
          <w:b w:val="false"/>
          <w:i w:val="false"/>
          <w:color w:val="000000"/>
          <w:sz w:val="28"/>
        </w:rPr>
        <w:t>Дата заполнения: "_____" __________20___ года.</w:t>
      </w:r>
    </w:p>
    <w:p>
      <w:pPr>
        <w:spacing w:after="0"/>
        <w:ind w:left="0"/>
        <w:jc w:val="both"/>
      </w:pPr>
      <w:r>
        <w:rPr>
          <w:rFonts w:ascii="Times New Roman"/>
          <w:b w:val="false"/>
          <w:i w:val="false"/>
          <w:color w:val="000000"/>
          <w:sz w:val="28"/>
        </w:rPr>
        <w:t>___________________ ____________________________________________________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Место печати (при его наличии)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