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5fe0" w14:textId="06e5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сельского хозяйства Республики Казахстан от 5 мая 2018 года № 194 "Об утверждении Правил выявления земельных участков, не используемых в соответствующих целях или используемых с нарушением законодательства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декабря 2021 года № 395. Зарегистрирован в Министерстве юстиции Республики Казахстан 10 января 2022 года № 26426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5 мая 2018 года № 194 "Об утверждении Правил выявления земельных участков, не используемых в соответствующих целях или используемых с нарушением законодательства Республики Казахстан" (зарегистрирован в Реестре государственной регистрации нормативных правовых актов № 16949)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земельных участков, не используемых в соответствующих целях или используемых с нарушением законодательства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понятия, используемые в настоящих Правилах: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 государственных доходов – государственный орган, в пределах своей компетенции осуществляющий обеспечение поступлений налогов и платежей в бюджет, таможенное регулирование в Республике Казахстан, полномочия по предупреждению, выявлению, пресечению и раскрытию административных правонарушений, отнесенных законодательством Республики Казахстан к ведению этого органа, а также выполняющий иные полномочия, предусмотренные законодательством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территориальное подразделение ведомства центрального уполномоченного органа (далее – территориальное подразделение) – территориальные подразделения по управлению земельными ресурсами областей, городов республиканского значения, столицы ведомства центрального уполномоченного органа, осуществляющие государственный контроль за использованием и охраной земель;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регистрирующий орган – Государственная корпорация "Правительство для граждан", осуществляющая государственную регистрацию по месту нахождения недвижимого имущества.";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По итогам мониторинга уполномоченный орган по земельным отношениям не реже, чем один раз в квартал, формирует перечень земельных участков, предназначенных для строительства объектов, по которым необходимо провести проверку по фактам неиспользования их в соответствующих целях или использования с нарушением земельного законодательства Республики Казахстан,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со дня формирования перечня направляет его в территориальное подразделение для назначения проверок.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Перечня территориальное подразделение осуществляет проверку собственников (землепользователей) в целях выявления земельных участков, предоставленных для строительства объектов и не используемых в соответствующих целях или используемых с нарушением законодательства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подтверждения фактов неиспользования в соответствующих целях или использования с нарушением земельного законодательства Республики Казахстан земельных участков, предоставленных для строительства объектов, собственнику (землепользователю) такого земельного участка вручается письменное предписание об устранении нарушений земельного законодательства Республики Казахстан (далее - предписание)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Заместителя Премьер-Министра Республики Казахстан – Министра сельского хозяйства Республики Казахстан от 26 октября 2018 года № 437 "Об утверждении формы предписания об устранении нарушений требований земельного законодательства Республики Казахстан, протокола об административном правонарушении, постановления по делу об административном правонарушении" (зарегистрирован в Реестре государственной регистрации нормативных правовых актов № 17878).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Предписание подлежит регистрации в журнале регистрации предписаний об устранении нарушений земельного законодательства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Территориальное подразделение по результатам проведения проверок направляет информацию по земельным участкам, собственникам (землепользователям) которых вручены предписания в: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земельным отношениям – ежеквартально, в срок не позднее пятнадцатого числа месяца, следующего за отчетным кварталом;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государственных доходов по месту нахождения земельных участков, предназначенных для строительства объектов, не используемых в соответствующих целях или используемых с нарушением законодательства Республики Казахстан – ежегодно, в срок не позднее пятнадцатого числа второго месяца, следующего за отчетным годом.".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9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