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b1977" w14:textId="2ab19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здравоохранения Республики Казахстан от 21 декабря 2020 года № ҚР ДСМ-303/2020 "Об утверждении правил дополнительного и неформального образования специалистов в области здравоохранения, квалификационных требований к организациям, реализующим образовательные программы дополнительного и неформального образования в области здравоохранения, а также правил признания результатов обучения, полученных специалистами в области здравоохранения через дополнительное и неформальное образование"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28 декабря 2021 года № ҚР ДСМ -136. Зарегистрирован в Министерстве юстиции Республики Казахстан 17 января 2022 года № 26510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21 декабря 2020 года № ҚР ДСМ-303/2020 "Об утверждении правил дополнительного и неформального образования специалистов в области здравоохранения, квалификационных требований к организациям, реализующим образовательные программы дополнительного и неформального образования в области здравоохранения, а также правил признания результатов обучения, полученных специалистами в области здравоохранения через дополнительное и неформальное образование" (зарегистрирован в Реестре государственной регистрации нормативных правовых актов под № 21847), следующие изменения и дополнение: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дополнительного и неформального образования специалистов в области здравоохранения и признания результатов обучения, полученных через дополнительное и неформальное образование, утвержденных приложением 1 к указанному приказу: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Дополнительное образование осуществляется в организациях образования и науки, реализующих образовательные программы дополнительного образования и прошедших институциональную аккредитацию в аккредитационных органах, внесенных в реестр признанных аккредитационных органов согласно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221 Кодекса.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Дополнительное образование по медицинским специальностям и неформальное образование медицинских работников осуществляются организациями высшего и (или) послевузовского образования, национальными и научными центрами, научно-исследовательскими институтами, высшими медицинскими колледжами на базе аккредитованных клинических баз, клиник организаций образования в области здравоохранения, университетских больниц согласно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221 Кодекса.";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Государственная услуга "Выдача документов о прохождении повышения квалификации и сертификационных курсов кадров отрасли здравоохранения" (далее – государственная услуга) оказывается организациями образования и науки в области здравоохранения (далее – услугодатель).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на бумажном носителе осуществляется путем непосредственного обращения к услугодателю либо в электронном формате посредством веб-портала "электронного правительства" на основании электронного запроса услугополучателя.</w:t>
      </w:r>
    </w:p>
    <w:bookmarkEnd w:id="1"/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через веб-портал, уведомление о результате государственной услуги направляется в "личный кабинет" в форме электронного документа, удостоверенного электронной цифровой подписью уполномоченного лица услугодателя.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либо электронный документ из сервиса цифровых документов (для идентификации), услугодатель получает из соответствующих государственных информационных систем через ПЭП.";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16-1 следующего содержания: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"16-1. Услугодатель обеспечивает внесение данных об оказании государственной услуги "Выдача документов о прохождении повышения квалификации и сертификационных курсов кадров отрасли здравоохранения" в информационную систему мониторинга, с целью мониторинга оказания государственных услуг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государственных услугах" (далее – Закон).";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Жалоба на решение, действий (бездействия) услугодателя по вопросам оказания государственных услуг подается на имя руководителя услугодателя и (или)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течение пяти рабочих дней со дня ее регистрации.</w:t>
      </w:r>
    </w:p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несогласия с результатами оказанной государственной услуги, услугополучатель обращается в суд в порядке, установленном законодательством Республики Казахстан.";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дополнительного и неформального образования специалистов в области здравоохранения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Буркитбаев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образования и науки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развития,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инновации 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 -136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неформального образования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здравоохранения</w:t>
            </w:r>
          </w:p>
        </w:tc>
      </w:tr>
    </w:tbl>
    <w:bookmarkStart w:name="z3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документов о прохождении повышения квалификации и сертификационных курсов кадров отрасли здравоохранения"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 и науки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(при непосредственном обращении услугополучателя);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 www.egov.kz (далее –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к услугодателю: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 момента полного освоения образовательной программы, выдача документов о прохождении повышения квалификации и сертификационных курсов – 1 (один) рабочий день (при условии полного освоения образовательной программы), после завершения обучения не зависимо от продолжительности курсов повышения квалификации и сертификационного курса;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максимально допустимое время ожидания для сдачи документов – не более 30 (тридцати) минут;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 услугополучателя – 30 (тридцать) минут: 1) с момента сдачи услугополучателем документов услугодателю – не более 30 (тридцати) минут.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и (или) бумажная.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 прохождении повышения квалификации: свидетельство о повышении квалификации по форме согласно приложению 3 к Правилам дополнительного и неформального образования специалистов в области здравоохранения или справка о прохождении повышения квалификации;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 прохождении сертификационного курса: свидетельство о сертификационном курсе по форме согласно приложению 4 к Правилам дополнительного и неформального образования специалистов в области здравоохранения или справка о прохождении сертификационного курса.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 – физическим лицам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услугодателя – с понедельника по субботу (понедельник – пятница с 9.00 до 18.00 часов без перерыва, в субботу с 9.00 до 14.00 часов), кроме выходных (воскресенье) и праздничных дней согласно Трудовому кодексу Республики Казахстан; 2)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 (либо его представителя по доверенности)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Предоставить услугодателю: документ, удостоверяющий личность при непосредственном обращении либо электронный документ из сервиса цифровых документов (для идентификации);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 портале произвести запрос в электронном виде.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установление не полного перечня документов, представленных услугополучателем для получения государственной услуги, и (или) данных (сведений), содержащихся в них.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государственной услуги в электронной форме через портал при условии наличия электронной цифровой подписи.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 цифровых документов доступен для пользователей, авторизованных в мобильном приложении.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использования цифрового документа необходимо пройти авторизацию в мобильном приложении с использованием электронной цифровой подписи или одноразового пароля, далее перейти в раздел "Цифровые документы" и выбрать необходимый документ.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людей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и контактные телефоны услугодателей размещены на интернет-ресурсах организаций образования и науки в области здравоохранения, либо в помещениях услугодателя. Единый контакт-центр по вопросам оказания государственных услуг: 8-800-080-7777, 1414.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