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26cf" w14:textId="a1b2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в городе Нур-Султане на 2021 год</w:t>
      </w:r>
    </w:p>
    <w:p>
      <w:pPr>
        <w:spacing w:after="0"/>
        <w:ind w:left="0"/>
        <w:jc w:val="both"/>
      </w:pPr>
      <w:r>
        <w:rPr>
          <w:rFonts w:ascii="Times New Roman"/>
          <w:b w:val="false"/>
          <w:i w:val="false"/>
          <w:color w:val="000000"/>
          <w:sz w:val="28"/>
        </w:rPr>
        <w:t>Постановление акимата города Нур-Султана от 27 января 2021 года № 158-257. Зарегистрировано Департаментом юстиции города Нур-Султана 2 февраля 2021 года № 1306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17-3)</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9) статьи 9,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приказами Министра здравоохранения и социального развития Республики Казахстан от 13 июня 2016 года № 498 "</w:t>
      </w:r>
      <w:r>
        <w:rPr>
          <w:rFonts w:ascii="Times New Roman"/>
          <w:b w:val="false"/>
          <w:i w:val="false"/>
          <w:color w:val="000000"/>
          <w:sz w:val="28"/>
        </w:rPr>
        <w:t>Об утверждении Правил квотирования рабочих мест для инвалидов</w:t>
      </w:r>
      <w:r>
        <w:rPr>
          <w:rFonts w:ascii="Times New Roman"/>
          <w:b w:val="false"/>
          <w:i w:val="false"/>
          <w:color w:val="000000"/>
          <w:sz w:val="28"/>
        </w:rPr>
        <w:t>", от 26 мая 2016 года № 412 "</w:t>
      </w:r>
      <w:r>
        <w:rPr>
          <w:rFonts w:ascii="Times New Roman"/>
          <w:b w:val="false"/>
          <w:i w:val="false"/>
          <w:color w:val="000000"/>
          <w:sz w:val="28"/>
        </w:rPr>
        <w:t>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r>
        <w:rPr>
          <w:rFonts w:ascii="Times New Roman"/>
          <w:b w:val="false"/>
          <w:i w:val="false"/>
          <w:color w:val="000000"/>
          <w:sz w:val="28"/>
        </w:rPr>
        <w:t>", акимат города Нур-Султана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инвалидов, без учета рабочих мест на тяжелых работах, работах с вредными, опасными условиями труда работодателям города Нур-Султана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работодателям города Нур-Султана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работодателям города Нур-Султана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4.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работодателям города Нур-Султана на 2021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5. Руководителю Государственного учреждения "Управление занятости и социальной защиты города Нур-Султан" в установленном законодательством Республики Казахстан порядке обеспечить: </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постановления в органе юстиции;</w:t>
      </w:r>
    </w:p>
    <w:bookmarkEnd w:id="6"/>
    <w:bookmarkStart w:name="z11"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 распространяемых на территории города Нур-Султана;</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Нур-Султана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орган юстиции сведений об исполнении мероприятий, предусмотренных подпунктами 2), 3) настоящего пункта.</w:t>
      </w:r>
    </w:p>
    <w:bookmarkEnd w:id="9"/>
    <w:bookmarkStart w:name="z14" w:id="10"/>
    <w:p>
      <w:pPr>
        <w:spacing w:after="0"/>
        <w:ind w:left="0"/>
        <w:jc w:val="both"/>
      </w:pPr>
      <w:r>
        <w:rPr>
          <w:rFonts w:ascii="Times New Roman"/>
          <w:b w:val="false"/>
          <w:i w:val="false"/>
          <w:color w:val="000000"/>
          <w:sz w:val="28"/>
        </w:rPr>
        <w:t xml:space="preserve">
      6.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Нур-Султана от 5 мая 2020 года № 158-741 "Об установлении квоты рабочих мест в городе Нур-Султане" (зарегистрировано в Реестре государственной регистрации нормативных правовых актов за № 1269, опубликовано 13 мая 2020 года в Эталонном контрольном банке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акима города Нур-Султана Мәкена Б.М.</w:t>
      </w:r>
    </w:p>
    <w:bookmarkEnd w:id="11"/>
    <w:bookmarkStart w:name="z16" w:id="12"/>
    <w:p>
      <w:pPr>
        <w:spacing w:after="0"/>
        <w:ind w:left="0"/>
        <w:jc w:val="both"/>
      </w:pP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27 января 2021 года № 158-257</w:t>
            </w:r>
          </w:p>
        </w:tc>
      </w:tr>
    </w:tbl>
    <w:bookmarkStart w:name="z19" w:id="13"/>
    <w:p>
      <w:pPr>
        <w:spacing w:after="0"/>
        <w:ind w:left="0"/>
        <w:jc w:val="left"/>
      </w:pPr>
      <w:r>
        <w:rPr>
          <w:rFonts w:ascii="Times New Roman"/>
          <w:b/>
          <w:i w:val="false"/>
          <w:color w:val="000000"/>
        </w:rPr>
        <w:t xml:space="preserve"> Квота рабочих мест для трудоустройства инвалидов, без учета рабочих мест на тяжелых работах, работах с вредными, опасными условиями труда работодателям, на 2021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8904"/>
        <w:gridCol w:w="1016"/>
        <w:gridCol w:w="1019"/>
        <w:gridCol w:w="71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(чел.)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"Казводхоз" Комитета по водным ресурсам Министерства сельского хозяйства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филиал РГП на ПХВ "Казводхоз" Комитета по водным ресурсам Министерства экологии, геологии и природных ресурсов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"Сlean City Nc"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"Астана Су Арнасы"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"Mining Technology"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Компания с ограниченной ответственностью "Аджип Карачаганак Б.В."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"Социально-предпринимательская корпорация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по городу Нур-Султан ТОО "Семсер - Өрт Сөндіруші"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 занятости населения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"Городской центр мониторинга и оперативного реагирования"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"Тәуелсіздік Сарайы"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"Специализированное охранное предприятие "Arlan Security"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"Государственная авиакомпания "Беркут" Управления Делами Президента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"Государственный фонд социального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"Центрально-Казахстанский региональный центр организации воздушного движения" РГП на ПХВ "Казаэронавигация" Комитета гражданской авиации Министерства индустрии и инфраструктурного развития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"Казаэронавигация" Комитета гражданской авиации Министерства индустрии и инфраструктурного развития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ОО "Партия "Nur Otan"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"Городской центр психического здоровья"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"Партия "Нұр Отан"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НАО "Государственная Корпорация "Правительство для граждан" по городу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Охранная Фирма "Старт" (Ns-Kuzet)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"Охранное агентство "Sarmat"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№5 ТОО "Тарлан Секьюрити"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"Астанатехстройэксперт"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помещений (квартир) "Нурсая ЭДС"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"Тис 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"Дирекция по эксплуатации административных зданий"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"Групп Четыре"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Security System"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"Хозяйственное управление "Нұр Отан"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"Евразиан Фудс Корпорэйшн"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"SECURITY AND SAFETY "SAS"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"Канал имени Каныша Сатпаева" РГП на ПХВ "Казводхоз" Комитета по водным ресурсам Министерства экологии, геологии и природных ресурсов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"Baltiс Сontrol Kazakhstan" /Балтик Контрол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"Республиканский штаб молодежных трудовых отрядов "Жасыл ел"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"ZS ENGINEERING" (ЗС ИНЖИНИРИНГ)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"Сигнал"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"Capital City Center"</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"Vip Сервис 2015"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"Mangystau Service Company"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"Управляющая компания "Қазмедиа Орталығы"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"Tengri 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"Азия Қорғау"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"Kmg-Security"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"Казпочта "Общий центр обслуживания"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"Управляющая компания" Marden Property"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"Урпак-А"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Собственников Квартир "Микрорайон Самал"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Негосударственное учреждение семейная врачебная амбулатория "ИНТЕРТИЧ" города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"Green Clinic"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"Исток Аудио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"New Life Medical (Нью Лайф Медикал)"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образовательное учреждение "SOS Детская деревня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"Главная военная поликлиника" Министерства обороны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"Центр Диагностики Пути"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"Патологоанатомическое Бюро"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фонд "Фонд развития спорта "Каспий"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Rdc Shahar Med</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санитарно-эпидемиологической экспертизы" Медицинского центра управления делами Президента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"Казахстанская социально-медицинская компания "Жанұя"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перинатальной профилактики"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"Open Clinic"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"Sana Vita Clinic"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"Olymp Medical Group"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комитета контроля качества и безопасности товаров и услуг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традиционной и народной медицины"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"Family Clinic"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"Казахский Ордена "Знак Почета" Научно-Исследовательский институт глазных болезней"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 поддержки детей, находящихся в трудной жизненной ситуации"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"Городской Центр Психического Здоровья"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ТОО "Medical Assistance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"Doctor Dent"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"Реабилитационный центр для престарелых, инвалидов и детей-инвалидов"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семейного здоровья "Достық"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"Городской центр Городской центр фтизиопульмонологии"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онкологический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детская больница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"Многопрофильный Медицинский центр"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"НАТ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"Международный технопарк Республики Казахстан IT-стартапов "Astana Hub"</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Радиолары"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"Инженерный центр управления материально-технического обеспечения"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"Республиканский центр геологической информации "Казгеоинформ"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"Престиж Строй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"Астана-Тазарту"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"Казахский ордена "Знак Почета" научно-исследовательский институт глазных болезней"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"Медикер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"Дом Здоровья"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"Dent-Lux" (Дент-Люкс)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"Учебно-клинический центр "Стоматология"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"Центральный клинический госпиталь для инвалидов отечественной войны"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"B.​B.​Nura"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семейного здоровья "Шипагер"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ГКУ "Специализированный дом ребенка"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наркологии и психотерапии"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"Многопрофильный медицинский центр "Мейірім"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 социального обслуживания "Шарапат"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"Мырза-Хан"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РГП на ПХВ "Национальный центр экспертизы" Комитета охраны общественного здоровья Министерства здравоохранения Республики Казахстан по городу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"Салауатты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"Медикер Педиатрия"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 социального обслуживания "Нұрлы Жүрек"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многопрофильная больница № 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"Научно-производственный центр трансфузиологии"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8" Акимата города Нұр-Сұлтан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"Главный военный клинический госпиталь Министерства обороны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детская больница №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"Центральный госпиталь с поликлиникой Министерства внутренних дел Республики Казахстан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детская больница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"Перинатальный центр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нейрохирургии"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"Центральная дорожная больница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"Научно-исследовательский институт травматологии и ортопедии"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кардиохирургический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"Городская инфекционная больница"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образования "Колледж "ДАНАЛЫҚ"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"Бизнес Петролеум"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станция скорой медицинской помощи"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детская больница № 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больница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"University Medical Center"</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"Медикер"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"Smarthightech"</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"Тамур"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"Kazinfosystems"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"Элитком"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"Platonus"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Государственной Службы"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"Центр информационных технологий и сервиса NIS"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"Kazintersoft"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"Elorda Aqparat"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"Казахтелеком" "Центральная региональная дирекция телекоммуникаций"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"Documentolog"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 Министерства информации и общественного развития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электронных финансов"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"Нұр-Медиа"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"Астана-ЕРЦ"</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развития электроэнергетики и энергосбережения (Казахэнергоэкспертиза)"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"Kaztranscom"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It University"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"Алма телекоммуникейшнс Казахстан"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"Казахстанская правда"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"Телевидение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 Министерства здравоохранения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комитета по статистике Министерства национальной экономики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"Media Holding "Atameken Business"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"Государственная Радиочастотная Служба" Министерства цифрового развития, инноваций и аэрокосмической промышленности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"Информационно-учетный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"Республиканский центр космической связи"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"Институт законодательства и правовой информации Республики Казахстан" Министерства юстиции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"Казпочта" "Информационно-логистический центр "ЮГ"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"Қазақстан ғарыш сапары"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"Дипломатический сервис" Министерства иностранных дел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"Государственная техническая служба" Комитета национальной безопасности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"Транстелеком" в городе Нур-Султан - "Астанатранстелеком"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"Qazcloud (Казклауд)"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"Транстелеком"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"Инженерно-технический центр центральной избирательной комиссии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"Business &amp; Technology Services" (Бизнес Энд Текнолоджи Сервисез)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"Энергоинформ"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"Кар-Тел"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"Спортивный клуб "Жигер"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олимпийской подготовки по видам борьбы" Комитета по делам спорта и физической культуры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"Казахский музыкально-драматический театр имени К. Куанышбаева"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РОО "Федерация тенниса"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"Театр Кукол"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"Производственно-хозяйственное предприятие "Жаснұр"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"FITNESS PALACE KZ"</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"Телерадиокомплекс Президента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"Алатау" Министерства внутренних дел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"LIFE FITNESS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"Спорткомбинат "Даулет"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"Государственный Академический Русский Театр Драмы имени М. Горького"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"Дворец мира и согласия"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"Национальная академическая библиотека Республики Казахстан в городе Нур-Султан"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"Государственный Театр Танца "Наз"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"Централизованная библиотечная система"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"Астана Экспо-2017"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"Жастар Театры"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"Nomad City Hall" (Номад Сити Холл)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"Ailand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"Дворец Жастар"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"Столичный ЦиРеспублики Казахстан "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"Хоккейный клуб "Барыс"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"Дирекция развития спорта" Комитета по делам спорта и физической культуры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"Государственная концертная организация "Қазақконцерт"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музей Республики Казахстан"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"Жасыл-Жер"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"Государственный театр оперы и балета "Астана Опера"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"Стальцинк"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"Тас Кілем"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"КСС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"С-Геопроект"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"Kazger"</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"Молочный Завод "Столичный"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"Производственная инновационная компания "Astana Ютария Ltd"</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"Тау-Кен Алтын"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"Оператор Роп"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"Polytech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"Кирпичный Завод № 1 имени 15-летия Независимости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горнорудная компания "Тау-Кен Самрук"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"Инжиниринговая компания "Мунайгаз"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"Конкрит Продактс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Тпэп"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 Aselsan Инжиниринг" (Казахстан Аселсан Инжиниринг)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"Целингидромаш"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"Пс 110/10 "Члз"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"Мастер - Кондитер"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"АЙҚЫН-ЛИТЕР"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"F.K. Kunststoffe"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"Казахстан Инжиниринг" (Kazakhstan Engineering)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"Столичная Стеклопакетная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"Казводхоз"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Агропродукт"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"Экз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"Астана-Боттлерс"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"Единый Консолидирующий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"Ремстрой Алматы"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"Atayurt" ("Атаюрт")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"Eira Med" ("Эйра Мед")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"Альянс Мтс"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"Цесна-Мак"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"Электромонтаж" филиал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"Астанинский электротехнический завод"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"Амангельді Газ"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"Казахстанская компания по управлению электрическими сетями" (Kazakhstan Electricity Grid Operating Company) "Kegoc" "Акмолинские межсистемные электрические сети"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"Jsn Holding"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"Казахстанский Трубный Завод"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 Pipe Pro"</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"Kazakhstan Paramount Engineering" ("Казахстан Парамаунт Инжиниринг")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"Modex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"Алкон+"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Орманы"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"Электровоз Құрастыру Зауыты"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Құрастыру Зауыты"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АО"Стройконструкция"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"GLB"</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38 "Шаттық"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 49 "Алтынай"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26 "Умит"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"Ақбөпе-2009" ЖШС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"Excellent English Course"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63 "Әсем-Ай"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№48 "Ак Когершин"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"Колледж Управления"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"Ясли Сад №23 "Алтын Бесик" для детей с нарушениями зрения"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№4 "Аружан"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№73 "Аяулым"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16 "Шағала"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№72 "Жанарым"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образования "Колледж "Туран"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"Акмолинский Колледж АО "Казахская Академия транспорта и коммуникации им. М.Тынышпаева"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"Ясли-Сад Санаторный № 46 "Самал"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86 "Зияткер"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№27 Балауса"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90"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Детско-Юношеская спортивная школа Олимпийского Резерва № 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"Колледж менеджмента и бизнеса"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"Комплекс детский сад-начальная школа № 33 имени Н. Абдирова"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89 "Қыз Жібек"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53 "Мерей"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№39 "Меруерт"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№19"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47 "Ак Желкен"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"Т.Б.М.-Казахстан"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94 "Сункар"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61 "Шолпан"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89"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58 "Өркен"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79 "Шабыт"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66 "Толағай"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№54 "Нұр-Ай"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"Детско-Юношеская Спортивная Школа № 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5 "Акбота"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67 "Шұғыла"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"Международная Школа-Детский Сад "Spectrum"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65 "Бал Бала"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"Сана Бала" Дошкольная организация образования "Академия"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45 "Самурык" с приоритетным направлением арттерапии"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37 "Арман"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"Комплекс Детский Сад-Школа-Гимназия № 47"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"Технологический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21 "Гүлдер"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Детско-Юношеская Спортивная Школа Олимпийского Резерва №8"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22 "Әлем"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Детско-Юношеская Спортивная Школа Олимпийского Резерва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83 "Жансая"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34"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Школа № 9 "Зерде"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образования "Высший торгово-экономический колледж Казпотребсоюза"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"Центр модернизации образования"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 Сад № 35 "Ертеги"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"Детская Музыкальная Школа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"Кабинет психолого-педагогической коррекции №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"Центр педагогического мастерства"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 Сад № 25 "Таншолпан"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34 "Ак Бидай"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8 "Думан"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"Ақбұлақ 1 - Астана"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55"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57 им. Мащхур Жусупа"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33 "Алтын Дән"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"Республиканская школа "Жас Улан" им. Генерала Нурмагамбетова С.К." Министерства обороны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44"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"Технический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"Строительно-Технический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Университет Обороны имени Первого Президента Республики Казахстан - Лидера Нации" Министерства Обороны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63"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АО "Финансовая Академия"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"Многопрофильный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32 "Балдәурен"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15"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88"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Детско-Юношеская спортивная школа № 10 по хоккею с шайбой"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"Комплекс "Детский Сад- Школа-Гимназия № 46"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"Лицей-Интернат Билим-Инновация для одаренных юношей"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"Детская Музыкальная Школа № 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Детско-Юношеская Спортивная Школа № 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27"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20" Управления образавания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"Центр Детско-Юношеского туризма и краеведения"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"Лицей-Интернат Билим-Инновация для одаренных девочек"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 Школа-Гимназия № 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86"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 1 "Бәйтерек"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№7 "Акку"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"Школа-Гимзаия № 2" им. Гафу Каирбекова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"Колледж Общественного питания и сервиса"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"Школа-Лицей №70"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14"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58"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17 имени Акана Курманова"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4" имени Жамбыла Жабаева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"Гимназия №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"Международная Школа "Spectrum"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"Дворец Школьников"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№73"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"Қазғарыш" № 50" имени Райымбек Батыра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"Высший Медицинский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40" имени Алькея Маргулана"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"Профессионально-технический колледж"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филиал Московского государственного университета имени М.В. Ломоносова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30"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 - Лицей № 56"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"Высший Колледж транспорта и коммуникаций"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"University Service Management"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35"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85 им. Тамима Бен Хамада Аль-Тани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16 им. Т. Айбергенова"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 образовательных программ "Автономной Организации Образования "Назарбаев Интеллектуальные Школы"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10"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77"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28"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31"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"Средняя-Школа № 18"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38"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КГУ"Школа-Гимназия № 7" им. Гали Орманова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"Школа-Лицей "Nurorda"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87" им. Абая Кунанбаева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68 имени М.Дулатова"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"Haileybury Astana School"</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"Дворец Школьников имени Махамбета Утемисова"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79"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"Детская музыкальная школа №1"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74"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"Специализированная гимназия № 81 Astana English Schoоl"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"Гимназия № 67"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"Школа-Гиназия № 52" им. Б. Майлина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№80" им. С.Сейфуллина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48"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64"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"Школа-Гимназии № 78"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61"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75"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76"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"Гуманитарный Колледж" Управления образования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54"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Олимпийской подготовки по велосипедному спорту"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51"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Биотехнологии" Комитета науки Министерства образования и науки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"Корпоративный Университет "Самрук-Казына"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общественного фонд "Фонд образования Нурсултана Назарбаева" в городе Нур-Султан Международная Школа "Мирас"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высшего образования "Евразийский Гуманитарный Институт"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№69"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"Школа-Лицей №60"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59"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№37" им.С.Мауленова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"Школа-Гимназия № 22"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66"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"Политехнический Колледж" Управления образования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53"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№32"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83"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"Хоккейный Клуб "Барыс"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"Республиканская спортивная школа-интернат для одаренных в спорте детей им.Х.Мунайтпасова"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№71"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"Школа-Лицей №72"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университет технологий и бизнеса"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"Назарбаев Интеллектуальная школа города Нур-Султан" автономной организации образования "Назарбаев Интеллектуальные Школы"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65"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"Казахский Университет экономики, финансов и торговли"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"Международная школа города Нур-Султан" автономной организации образования "Назарбаев Интеллектуальные школы"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"Университет КазГЮУ имени М.С. Нарикбаева"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"Университет "Туран-Астана"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"Казахский национальный университет искусств" Министерства культуры и спорта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Университет"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"Казахский Агротехнический Университет имени Сакена Сейфуллина"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"Евразийский Национальный Университет имени Л.Н. Гумилева" Министерства образования и науки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"Ренко Проперти"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"Гарант Сервис 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Тауэр Ишлетме"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"Facility Service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Недвижимость"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"Build System"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"Mall Management Company" (Молл Менеджмент Компани)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"Евроцентрастана"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"Mega Plaza" (Мега Плаза)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"Дирекция административных зданий управления материально-технического обеспечения"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"Дирекция государственных резиденций управления делами президента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"Хозяйственное Управление Астаны"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 2 ТОО "Magnum Cash&amp;Carry"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"Petroretail" по городу Астана и Павлодарской Области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"Subaru Motor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Жаилган-Астана Жауапкершілігі Шектеулі Серіктестігі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"Tarkett Kaz/ТаРеспублики Казахстан етт Каз"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"Жеті Аспан -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"PSA"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"Golden Rill Group"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ТОО "Apple City Distributors-Астана"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"Zhiger Trade"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"Terra Motors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"Эмиль"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"Торговый Дом "Аврора"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Лайн"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"Jlr "Terra Motors"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"Медико-Инновационные Технологии"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"МЦА "Terra Motors"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"Eurasia Group Kazakhstan" ("Евразия Групп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"Black Star Burger Nursultan"</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"Казахский Продукт"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"Auto Center Astana Motor"</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Филиал ТОО "Казахская Фармацевтическая Компания "Медсервис Плюс"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"Astek-Auto"</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Motors Premium"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"Дәмді Әлем"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"Moonlight 84"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"Абди Компани"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"Мета-Астана"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"Медилаб" / "Medilab" "Smartpharma"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"Эйкос"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"Бостан"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№1 ТОО "Совместное Казахстанско-Германское Предприятие "Interfood" "(Интерфуд)"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"Синхрон"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"Redpark"</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"Тәтті"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"Татым"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"Нәтиже-Астана"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"Hl Logistics"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"Новая АЗС"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"Melior Logistic"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 Центр-Сарыарка Республики Казахстана"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 Адиль Kz"</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"Шате-М Плюс"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"Alageum Electric"</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"Компания Фудмастер-Трэйд"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"Kazakh Invest"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"Азия Стиль"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"Gold Star Motors"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"Асқар Мұнай Трэйд"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"Спортмастер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"Hl Trade Company"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"Астанагазсервис"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"Медилаб"/"Medilab"</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"Альфа-Кт"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"R.T.C.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"Коктем"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ТОО "Вичунай-Казахстан"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"Ойл"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"Alina Group"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"Глобалторг"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АО"Национальная Компания "Продовольственная Контрактная Корпорация"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"Татым"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"Fashion Retail Group" /Фэшн Ритэйл Груп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АО "Бипэк Авто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"Дива"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"Каз-Флор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"Қазарнаулыэкспорт (Казспецэкспорт)" Комитета государственного оборонного заказа Министерства индустрии и инфраструктурного развития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"Hyundai Auto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"Кг Астана-2012"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"Детский Мир -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ТОО "Rainbow Ltd."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"Apple City Distributors"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"Sinetempore" (Синетэмпорэ)</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Gas Company"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"Мечел - Сервис Казахстан"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Motor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“Радуга”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"Анвар"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 Oil Ltd Kz" (Ин Оил Лтд Кз)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"Довеку"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"Мегастрой Астана Diy"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"Аурика"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"Дария-2012"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"Kbt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"Автогаз Трэйд" по городу Нур-Султан, Акмолинской и Карагандинской областям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"Комек Машинери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"Стелл"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"Логос Грейн"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"Гелиос"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 3 ТОО "Magnum Cash&amp;Carry"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"МФК "Гиппократ"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"Мечта Маркет"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"Сат-Сентрал Азия Трейдинг"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"Эпирок Центральная Азия"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"Жеті Аспан"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"Кенмарт"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"Alma Premium"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"Прима Дистрибьюшн"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"Мечта Маркет Республики Казахстан"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"Республиканский Центр "Казимпэкс"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ТОО "Скиф Трейд"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"Корпорация Цесна"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"Medical System Sos"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"Президент Отель"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"Mark Formelle Kazakhstan" (Марк Формэль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"ТССП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"Связьстройснабсервис - 2008"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"Казтрансгаз"</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"Aitas Meat Distribution"</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"Сағым"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"Тәп-Тәтті"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"Мечта Маркет"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"CL MANAGEMENТ"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"Меломан Home Video"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"Белый Ветер Kz"</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"Magnum Cash&amp;Carry"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"Its Security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"Столичный Хлеб"</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"Бұланды Мекен"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"Дирекция по обеспечению сохранности памятников и объектов историко-культурного наследия"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"Verti"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Юридических Лиц "Казахстанская Ассоциация Организаций нефтегазового и энергетического комплекса "Kazenergy"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"Старт" (Ns-Kuzet)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"Төбет Group"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"Наговицына Н.М."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"Куат И.А."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"Эгида Дружина"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Clients"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 Н. Назарбаева по развитию межконфессионального и межцивилизационного диалога"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"Московская Инвестиционно-Строительная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"Юско Интернешнл"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"Абенова К.К."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"Amitech Astana" (Амитех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"Sapa Software" (Сапа Софтвер)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"Центр ресоциализации лиц, оказавшихся в трудной жизненной ситуации"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Технической Компетенции Demeu"</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"Geo 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ТОО "Rokos Group Global"</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"Мясная Промышленность"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"Ас-Ай"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"Шатыр"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"Corona Astana" ("Корона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"Petroleum Holding"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"Аврора Холдинг"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Development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"Диалог Транс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"СААД - Отель"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"Danmard"</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"Охранное предприятие "Алмаз Секьюрити"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"CSGKZ (Си Эс Джи КЗ)"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"Petroleum Holding"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Жилсервис"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"Нур-Ислам"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по управлению гостиничным бизнесом "Солакс"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"Военизированная железнодорожная охрана"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специального обеспечения"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"Астанагорархитектура"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"Gate Gourmet Central Asia (Гейт Гурме Сэнтрал Эйша)"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"Turion Investment Group" (Турион Инвестмент Груп)</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"ФАЙН ОТЕЛЬ ТУРИЗМ ИШЛЕТМЕДЖИЛИК" в городе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 Сервис 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"Людмила-Kz"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Ремонтно-Эксплутационный Участок "Арман"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"Агентство-ГОРСЕРВИС"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Астанинский Филиал ТОО "КУЗЕТ"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"High Vill Service" /Хай Вил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"Mtex Management"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"Специализированное охранное подразделение "Кузет"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"Темиртранссервис"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"Астанастройэнерго"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ТД "Азиямебель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"Государственная корпорация "Правительство для граждан"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"Барыс Секьюрити"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"ЕРАМ Kazakhstan" (Эпам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Тазалық"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"Дирекция административных зданий администрации Президента и Правительства Республики Казахстан" Управления Делами Президента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"Алмас" Комитета национальной безопасности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"Центр Трансформации Бизнеса"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"Nazarbayev University Research And Innovation System"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научно-практический центр "Учебник" Министерства образования и науки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 "Рухани Жаңғыру"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"Научно-исследовательская и производственная компания "Каздоринновация"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"Шелл Казахстан Б.В."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 Innovations"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областной филиал РГП на ПХВ "Республиканская ветеринарная лаборатория" Комитета ветеринарного контроля и надзора Министерства сельского хозяйства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 Комитета по делам строительства и жилищно-коммунального хозяйства Министерства национальной экономики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"Зевс Энерго"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"Казэнергоэкспертиза"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"KAZINDUSTRY"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"Engineering Services"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"Самурык-Энерго"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научно-исследовательский институт по охране труда Министерства труда и социальной защиты населения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 Гис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"Национальная академия образования имени И.Алтынсарина" Министерства образования и науки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"Казгидромет"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"Государственная академическая филармония"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"Астана-Зеленстрой"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"Djenco Engineering"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"Альтаир-Ск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"Успех Лтд 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"Астанапроект"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Болсын XХI" ЖШС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"Elite Insaat"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"Жаңару" ҚұрылысКомпаниясы"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"Ant Pro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"КазСнабСтрой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"Елорда Құрылыс Компаниясы"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"Aivva Stroy"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"Имидж-Мв"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"Райкен"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"Hes Group"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"Ринэлд"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"Ақмола-Бетон"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"Курылыс-2"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"Завод "Абк-Бетон"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"Kgs-Astana"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"Nak Investments"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"Салт"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 "Астанатрансстрой"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"Инженерный Центр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"Nak Development"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"Проектно-Изыскательский Институт "Каздорпроект"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Reality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Аис-Астана"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"Прогресс Kz"</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"Orda Construction Co."</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"Специнжэлектра"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"Акмоладорсервис"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"Эдем"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"26 Дорожно-эксплуатационный участок" Министерства Обороны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"Базис-Астана"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"Алматытехкомплект"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"Мегастрой ЛТД"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"Сембол Улусларарасы Ятырым Тарым Пейзаж Иншаат Туризм Санайи ве Тиджарет Аноним Ширкети" в городе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"Комитет по делам строительства и жилищно-коммунального хозяйства Министерства по инвестициям и развитию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"Киелі Тылсым"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"К-Дорстрой"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"Ару-Жол"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"Шар-Құрылыс"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Инжсервис"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"Biglobal"</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"Барит-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Citystroy"</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"Меркурий И К"</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"Фасад-Expo"</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"Производственно-Строительная Компания "Клен"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"Пск Титан"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"Centerplast"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 Астана Құрылыс"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"Granite"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проектный институт "Астанагенплан"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"Dicoldi Partners"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Железнодорожная Инженерно-Строительная Корпорация"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 "Mabco Constructions S.A"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"Казстройподряд"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"Механизированная Колонна № 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"Капстрой 2017"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"Global Build"</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"Мехколонна-56"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"Эльбрус-Астана"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"High Vill Kazakhstan" (Хай Вил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"Мейір-М"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"International Construction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"Стройастес"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общества "Ferrimex-Stahlwarenhandel Gesellschaft M.B.H." ("Ферримекс-Штальваренхандель Геселлшафт М.Б.Х.")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"Дирекция Платных Автомобильных Дорог" АО "Национальная Компания "Қазавтожол"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"Астана-Авто-Строй"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"Теміржол Жөндеу"-"ПМС-Астана"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"Казахдорстрой"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"Центрказэнергомонтаж"</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"Трест Средазэнергомонтаж"</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Компании "Arabtec Consolidated Contractors Limited"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"Asem Construction"</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Компания по строительству и развитию Синьсин" в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"Главный Вычислительный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Казгерстрой"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"Альянс Транспорт"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"Тумар Мунай Ресурс"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"Аби –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Aviation Services"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"Теміржол Жөндеу"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"Dar Rail"</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 Авиационная Администрация Казахстана"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"Автоматика" РГП на ПХВ "Резерв" Комитета по государственным материальным резервам Министерства оборонной и аэрокосмической промышленности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"Темірсервис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"Sapa Logistics"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"Ptc Holding"</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"Nomadas"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"Кедентранссервис"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"Казтрансгаз Өнімдері"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"Астанинское Локомотиворемонтное Депо" ТОО "Қамқор Локомотив"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филиал по пассажирским перевозкам "Северный" АО "Пассажирские перевозки"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"Кедентранссервис" по городу Нур-Султан и Акмолинской области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"Интергаз Центральная Азия"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"Вагоностроительный Завод "Тұлпар"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Компании "Транспортейшн Глоубэл Эл-Эл-Си" в Республике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"Ptc Operator"</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"Дирекция автоматизации и цифровизации"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"Continental Logistics"</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"Автобусный парк № 4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LRT"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"Дирекция магистральной сети"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"Автобусный парк №3 Sk."</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"Акмолинский вагоноремонтный завод"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"Хозяйственное управление"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"Железнодорожный Вокзальный Комплекс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"Казакстан Темір Жолы"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"КТЖ-Грузовые Перевозки"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"Сороковинская машинизированная дистанция пути"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Жолы"-"Астанинское эксплуатационное вагонное депо"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"Пригородные перевозки"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"Национальная Компания "Қазақстан Темір Жолы" - "Многофункциональный Центр Обслуживания"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"Торгово-Транспортная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"Автобусный парк N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"Food Studio" (Фуд Студио)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"Вираделис"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"ТТС Астана-2007 К" ЖШС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"Мегумистройсервис"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"Отель-2" ТОО "Инком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"Отель" ТОО "Инком Астана"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"Дастархан Кейтеринг"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"Азия-Лайн"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"Aldar Euroasia Hospitality (Алдар Евроазия Хоспиталити)"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"A-Service Management"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"Happy Cake Eurasia"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"Традициональ"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"Шаңырақ Platinum"</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"Vip Клиника" (Вип Клиника)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"Fortunata"</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"Taptatti Retail"</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"Astana Hotel Management"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"Diba Group"</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"Управляющая компания "Самрук Сервис"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"Технолизинг"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"Казахстанские Коммунальные Системы"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дочернего банка АО "Хоум Кредит Энд Финанс Банк"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филиал (город Нур-Султан) РГУ "Национальный Банк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"Единый накопительный пенсионный фонд"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в городе Нур-Султан ТОО "Микрофинансовая Организация "Kmf (Кмф)"</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"Нефтяная страховая компания"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"Автоломбард "Р-Финанс"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филиал АО "Жилищный строительный Сберегательный Банк Казахстана"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финансовой поддержки сельского хозяйства"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"Нурбанк"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Дочерний Банк "Альфа-Банк"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"Компания по страхованию жизни "Государственная Аннуитетная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инфокоммуникационный Холдинг "Зерде"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"Qazaq Banki" в городе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"Микрофинансовая Организация "Tez Finance"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"Казагрофинанс"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"Аграрная кредитная корпорация"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Kassa Nova" (Дочерний Банк АО "Fortebank")</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Столичный филиал АО "First Heartland Jýsan Bank"</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Энерго Монтаж Нт"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"Жылу" Акимата города Нур-Султан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қалалық жарық"</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"Kazrecycleservice"</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"Казахстанская компания по управлению электрическими сетями" (Kazakhstan Electricity Grid Operating Company) "KEGOC" "Центральные межсистемные электрические сети"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"Астанаэнергосбыт"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"Астана-Теплотранзит"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 - региональная электросетевая компания"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"Астана-Энергия"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bl>
    <w:bookmarkStart w:name="z20" w:id="14"/>
    <w:p>
      <w:pPr>
        <w:spacing w:after="0"/>
        <w:ind w:left="0"/>
        <w:jc w:val="both"/>
      </w:pPr>
      <w:r>
        <w:rPr>
          <w:rFonts w:ascii="Times New Roman"/>
          <w:b w:val="false"/>
          <w:i w:val="false"/>
          <w:color w:val="000000"/>
          <w:sz w:val="28"/>
        </w:rPr>
        <w:t>
      Примечание: расшифровка аббревиатур:</w:t>
      </w:r>
    </w:p>
    <w:bookmarkEnd w:id="14"/>
    <w:bookmarkStart w:name="z21" w:id="15"/>
    <w:p>
      <w:pPr>
        <w:spacing w:after="0"/>
        <w:ind w:left="0"/>
        <w:jc w:val="both"/>
      </w:pPr>
      <w:r>
        <w:rPr>
          <w:rFonts w:ascii="Times New Roman"/>
          <w:b w:val="false"/>
          <w:i w:val="false"/>
          <w:color w:val="000000"/>
          <w:sz w:val="28"/>
        </w:rPr>
        <w:t>
      ТОО – товарищество с ограниченной ответственностью</w:t>
      </w:r>
    </w:p>
    <w:bookmarkEnd w:id="15"/>
    <w:bookmarkStart w:name="z22" w:id="16"/>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16"/>
    <w:bookmarkStart w:name="z23" w:id="17"/>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17"/>
    <w:bookmarkStart w:name="z24" w:id="18"/>
    <w:p>
      <w:pPr>
        <w:spacing w:after="0"/>
        <w:ind w:left="0"/>
        <w:jc w:val="both"/>
      </w:pPr>
      <w:r>
        <w:rPr>
          <w:rFonts w:ascii="Times New Roman"/>
          <w:b w:val="false"/>
          <w:i w:val="false"/>
          <w:color w:val="000000"/>
          <w:sz w:val="28"/>
        </w:rPr>
        <w:t>
      АО – акционерное общество</w:t>
      </w:r>
    </w:p>
    <w:bookmarkEnd w:id="18"/>
    <w:bookmarkStart w:name="z25" w:id="19"/>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19"/>
    <w:bookmarkStart w:name="z26" w:id="20"/>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20"/>
    <w:bookmarkStart w:name="z27" w:id="21"/>
    <w:p>
      <w:pPr>
        <w:spacing w:after="0"/>
        <w:ind w:left="0"/>
        <w:jc w:val="both"/>
      </w:pPr>
      <w:r>
        <w:rPr>
          <w:rFonts w:ascii="Times New Roman"/>
          <w:b w:val="false"/>
          <w:i w:val="false"/>
          <w:color w:val="000000"/>
          <w:sz w:val="28"/>
        </w:rPr>
        <w:t>
      РГУ – Республиканское государственное учреждение</w:t>
      </w:r>
    </w:p>
    <w:bookmarkEnd w:id="21"/>
    <w:bookmarkStart w:name="z28" w:id="22"/>
    <w:p>
      <w:pPr>
        <w:spacing w:after="0"/>
        <w:ind w:left="0"/>
        <w:jc w:val="both"/>
      </w:pPr>
      <w:r>
        <w:rPr>
          <w:rFonts w:ascii="Times New Roman"/>
          <w:b w:val="false"/>
          <w:i w:val="false"/>
          <w:color w:val="000000"/>
          <w:sz w:val="28"/>
        </w:rPr>
        <w:t>
      КГУ – Коммунальное государственное учреждение</w:t>
      </w:r>
    </w:p>
    <w:bookmarkEnd w:id="22"/>
    <w:bookmarkStart w:name="z29" w:id="23"/>
    <w:p>
      <w:pPr>
        <w:spacing w:after="0"/>
        <w:ind w:left="0"/>
        <w:jc w:val="both"/>
      </w:pPr>
      <w:r>
        <w:rPr>
          <w:rFonts w:ascii="Times New Roman"/>
          <w:b w:val="false"/>
          <w:i w:val="false"/>
          <w:color w:val="000000"/>
          <w:sz w:val="28"/>
        </w:rPr>
        <w:t>
      НАО – Некоммерческое акционерное общество</w:t>
      </w:r>
    </w:p>
    <w:bookmarkEnd w:id="23"/>
    <w:bookmarkStart w:name="z30" w:id="24"/>
    <w:p>
      <w:pPr>
        <w:spacing w:after="0"/>
        <w:ind w:left="0"/>
        <w:jc w:val="both"/>
      </w:pPr>
      <w:r>
        <w:rPr>
          <w:rFonts w:ascii="Times New Roman"/>
          <w:b w:val="false"/>
          <w:i w:val="false"/>
          <w:color w:val="000000"/>
          <w:sz w:val="28"/>
        </w:rPr>
        <w:t>
      ОО – Общественное объединение</w:t>
      </w:r>
    </w:p>
    <w:bookmarkEnd w:id="24"/>
    <w:bookmarkStart w:name="z31" w:id="25"/>
    <w:p>
      <w:pPr>
        <w:spacing w:after="0"/>
        <w:ind w:left="0"/>
        <w:jc w:val="both"/>
      </w:pPr>
      <w:r>
        <w:rPr>
          <w:rFonts w:ascii="Times New Roman"/>
          <w:b w:val="false"/>
          <w:i w:val="false"/>
          <w:color w:val="000000"/>
          <w:sz w:val="28"/>
        </w:rPr>
        <w:t>
      РОО – Республиканское общественное объединение</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27 января 2021 года № 158-257</w:t>
            </w:r>
          </w:p>
        </w:tc>
      </w:tr>
    </w:tbl>
    <w:bookmarkStart w:name="z33" w:id="2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2021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9437"/>
        <w:gridCol w:w="842"/>
        <w:gridCol w:w="989"/>
        <w:gridCol w:w="553"/>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"Цесна-Мак"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"City Transportation Systems"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"Астана су арнасы" акимата города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"Мейір-М"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"Дудар"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"ОСТИН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"БИЗНЕС ПЕТРОЛЕУМ"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 СНАБ СТРОЙ 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АИС-АСТАНА"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"ПРОГРЕСС KZ"</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"ORDA CONSTRUCTION CO."</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"СПЕЦИНЖЭЛЕКТРА"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"АКМОЛАДОРСЕРВИС"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ТОО"ЭДЕМ"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CITYSTROY"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"БАЗИС-АСТАНА"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"АЛМАТЫТЕХКОМПЛЕКТ"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"МЕГАСТРОЙ ЛТД"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"НУР-СУЛТАН" АО "СЕМБОЛ УЛУСЛАРАРАСЫ ЯТЫРЫМ ТАРЫМ ПЕЙЗАЖ ИНШААТ ТУРИЗМ САНАЙИ ВЕ ТИДЖАРЕТ АНОНИМ ШИРКЕТИ"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"КИЕЛІ ТЫЛСЫМ"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"К-ДОРСТРОЙ"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"АРУ-ЖОЛ"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"ШАР-ҚҰРЫЛЫС"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ИНЖСЕРВИС"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"BIGLOBAL"</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"БАРИТ- 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"МЕРКУРИЙ И 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"ФАСАД-EXPO"</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"ПРОИЗВОДСТВЕННО-СТРОИТЕЛЬНАЯ КОМПАНИЯ "КЛЕН"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"ПСК ТИТАН"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"CENTERPLAST"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 АСТАНА ҚҰРЫЛЫС"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"GRANITE"</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ПРОЕКТНЫЙ ИНСТИТУТ "АСТАНАГЕНПЛАН"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"DICOLDI PARTNERS"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ЖЕЛЕЗНОДОРОЖНАЯ ИНЖЕНЕРНО-СТРОИТЕЛЬНАЯ КОРПОРАЦИЯ"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 "MABCO CONSTRUCTIONS S.A"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"КАЗСТРОЙПОДРЯД"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"МЕХАНИЗИРОВАННАЯ КОЛОННА №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"ASTI"</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"КАПСТРОЙ 2017"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"GLOBAL BUILD"</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"МЕХКОЛОННА-56"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"ЭЛЬБРУС-АСТАНА"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"HIGH VILL KAZAKHSTAN" (ХАЙ ВИЛ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"INTERNATIONAL CONSTRUCTION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"СТРОЙАСТЕС"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ОБЩЕСТВА "FERRIMEX-STAHLWARENHANDEL GESELLSCHAFT M.B.H." ("ФЕРРИМЕКС-ШТАЛЬВАРЕНХАНДЕЛЬ ГЕСЕЛЛШАФТ М.Б.Х.")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"ДИРЕКЦИЯ ПЛАТНЫХ АВТОМОБИЛЬНЫХ ДОРОГ" АО "НАЦИОНАЛЬНАЯ КОМПАНИЯ "ҚАЗАВТОЖОЛ"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"АСТАНА-АВТО-СТРОЙ"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"ТЕМІРЖОЛ ЖӨНДЕУ"-"ПМС-АСТАНА"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"КАЗАХДОРСТРОЙ"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"ЦЕНТРКАЗЭНЕРГОМОНТАЖ"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"ТРЕСТ СРЕДАЗЭНЕРГОМОНТАЖ"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КОМПАНИИ "ARABTEC CONSOLIDATED CONTRACTORS LIMITED"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"ASEM CONSTRUCTION"</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КОМПАНИЯ ПО СТРОИТЕЛЬСТВУ И РАЗВИТИЮ СИНЬСИН" В РЕСПУБЛИКЕ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"ГЕЛИОС"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КАЗГЕРСТРОЙ"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"АСТАНИНСКИЙ ЭЛЕКТРОТЕХНИЧЕСКИЙ ЗАВОД"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"КАЗАХСТАНСКИЙ ТРУБНЫЙ ЗАВОД"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"АСТАНА-ЗЕЛЕНСТРОЙ"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"CONTINENTAL LOGISTICS"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"СLEAN CITY NC"</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"CAPITAL CITY CENTER"</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"GLB"</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ОРМАНЫ"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27 января 2021 года № 158-257</w:t>
            </w:r>
          </w:p>
        </w:tc>
      </w:tr>
    </w:tbl>
    <w:bookmarkStart w:name="z35" w:id="2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9437"/>
        <w:gridCol w:w="842"/>
        <w:gridCol w:w="989"/>
        <w:gridCol w:w="553"/>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"Цесна-Мак"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City Transportation Systems"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"Астана су арнасы" акимата города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"Мейір-М"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"Дудар" в г.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"ОСТИН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"ALLUR AUTO ASTANA"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"БИЗНЕС ПЕТРОЛЕУМ"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 СНАБ СТРОЙ 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АИС-АСТАНА"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"ПРОГРЕСС KZ"</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"ORDA CONSTRUCTION CO."</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"СПЕЦИНЖЭЛЕКТРА"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"АКМОЛАДОРСЕРВИС"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"ЭДЕМ"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 CITYSTROY"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"БАЗИС-АСТАНА"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"INVEST CITY"</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"АЛМАТЫТЕХКОМПЛЕКТ"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"МЕГАСТРОЙ ЛТД"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"НУР-СУЛТАН" АО "СЕМБОЛ УЛУСЛАРАРАСЫ ЯТЫРЫМ ТАРЫМ ПЕЙЗАЖ ИНШААТ ТУРИЗМ САНАЙИ ВЕ ТИДЖАРЕТ АНОНИМ ШИРКЕТИ"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"КИЕЛІ ТЫЛСЫМ"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"К-ДОРСТРОЙ"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"АРУ-ЖОЛ"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"ШАР-ҚҰРЫЛЫС"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 ИНЖСЕРВИС"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"BIGLOBAL"</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"БАРИТ- СЕРВИС"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"МЕРКУРИЙ И 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"ФАСАД-EXPO"</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"ПРОИЗВОДСТВЕННО-СТРОИТЕЛЬНАЯ КОМПАНИЯ "КЛЕН"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"ПСК ТИТАН"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CENTERPLAST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"НҰР АСТАНА ҚҰРЫЛЫС"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"GRANITE"</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ПРОЕКТНЫЙ ИНСТИТУТ "АСТАНАГЕНПЛАН"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"DICOLDI PARTNERS"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ЖЕЛЕЗНОДОРОЖНАЯ ИНЖЕНЕРНО-СТРОИТЕЛЬНАЯ КОРПОРАЦИЯ"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 "MABCO CONSTRUCTIONS S.A"</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"КАЗСТРОЙПОДРЯД"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"МЕХАНИЗИРОВАННАЯ КОЛОННА №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"ASTI"</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"КАПСТРОЙ 2017"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"GLOBAL BUILD"</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"МЕХКОЛОННА-56"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"ЭЛЬБРУС-АСТАНА"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"HIGH VILL KAZAKHSTAN" (ХАЙ ВИЛ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"INTERNATIONAL CONSTRUCTION GROUP"</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"СТРОЙАСТЕС"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ОБЩЕСТВА "FERRIMEX-STAHLWARENHANDEL GESELLSCHAFT M.B.H." ("ФЕРРИМЕКС-ШТАЛЬВАРЕНХАНДЕЛЬ ГЕСЕЛЛШАФТ М.Б.Х.")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"ДИРЕКЦИЯ ПЛАТНЫХ АВТОМОБИЛЬНЫХ ДОРОГ" АО "НАЦИОНАЛЬНАЯ КОМПАНИЯ "ҚАЗАВТОЖОЛ"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"АСТАНА-АВТО-СТРОЙ"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"ТЕМІРЖОЛ ЖӨНДЕУ"-"ПМС-АСТАНА"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"КАЗАХДОРСТРОЙ"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"ЦЕНТРКАЗЭНЕРГОМОНТАЖ"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"ТРЕСТ СРЕДАЗЭНЕРГОМОНТАЖ"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КОМПАНИИ "ARABTEC CONSOLIDATED CONTRACTORS LIMITED"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"ASEM CONSTRUCTION"</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"КИТАЙСКАЯ КОМПАНИЯ ПО СТРОИТЕЛЬСТВУ И РАЗВИТИЮ СИНЬСИН" В РЕСПУБЛИКЕ КАЗАХСТАН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"ГЕЛИОС" в городе Нур-Султан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КАЗГЕРСТРОЙ"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"АСТАНИНСКИЙ ЭЛЕКТРОТЕХНИЧЕСКИЙ ЗАВОД"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"КАЗАХСТАНСКИЙ ТРУБНЫЙ ЗАВОД"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"АСТАНА-ЗЕЛЕНСТРОЙ"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"CONTINENTAL LOGISTICS"</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"СLEAN CITY NC"</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"CAPITAL CITY CENTER"</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"GLB"</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ОРМАНЫ"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bl>
    <w:bookmarkStart w:name="z36" w:id="28"/>
    <w:p>
      <w:pPr>
        <w:spacing w:after="0"/>
        <w:ind w:left="0"/>
        <w:jc w:val="both"/>
      </w:pPr>
      <w:r>
        <w:rPr>
          <w:rFonts w:ascii="Times New Roman"/>
          <w:b w:val="false"/>
          <w:i w:val="false"/>
          <w:color w:val="000000"/>
          <w:sz w:val="28"/>
        </w:rPr>
        <w:t>
      Примечание: расшифровка аббревиатур:</w:t>
      </w:r>
    </w:p>
    <w:bookmarkEnd w:id="28"/>
    <w:bookmarkStart w:name="z37" w:id="29"/>
    <w:p>
      <w:pPr>
        <w:spacing w:after="0"/>
        <w:ind w:left="0"/>
        <w:jc w:val="both"/>
      </w:pPr>
      <w:r>
        <w:rPr>
          <w:rFonts w:ascii="Times New Roman"/>
          <w:b w:val="false"/>
          <w:i w:val="false"/>
          <w:color w:val="000000"/>
          <w:sz w:val="28"/>
        </w:rPr>
        <w:t>
      ТОО – товарищество с ограниченной ответственностью</w:t>
      </w:r>
    </w:p>
    <w:bookmarkEnd w:id="29"/>
    <w:bookmarkStart w:name="z38" w:id="30"/>
    <w:p>
      <w:pPr>
        <w:spacing w:after="0"/>
        <w:ind w:left="0"/>
        <w:jc w:val="both"/>
      </w:pPr>
      <w:r>
        <w:rPr>
          <w:rFonts w:ascii="Times New Roman"/>
          <w:b w:val="false"/>
          <w:i w:val="false"/>
          <w:color w:val="000000"/>
          <w:sz w:val="28"/>
        </w:rPr>
        <w:t>
      АО – акционерное общество</w:t>
      </w:r>
    </w:p>
    <w:bookmarkEnd w:id="30"/>
    <w:bookmarkStart w:name="z39" w:id="31"/>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Нур-Султана</w:t>
            </w:r>
            <w:r>
              <w:br/>
            </w:r>
            <w:r>
              <w:rPr>
                <w:rFonts w:ascii="Times New Roman"/>
                <w:b w:val="false"/>
                <w:i w:val="false"/>
                <w:color w:val="000000"/>
                <w:sz w:val="20"/>
              </w:rPr>
              <w:t>от 27 января 2021 года № 158-257</w:t>
            </w:r>
          </w:p>
        </w:tc>
      </w:tr>
    </w:tbl>
    <w:bookmarkStart w:name="z41" w:id="32"/>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7333"/>
        <w:gridCol w:w="1390"/>
        <w:gridCol w:w="1633"/>
        <w:gridCol w:w="913"/>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"Элара-Астана"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"Сигнал"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"Государственная концертная организация "Қазақконцерт" Министерства культуры и спорта Республики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семейного здоровья "Шипагер"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Совместного Предприятия "Кока-Кола Алматы Боттлерс"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Образовательное учреждение "Университет Туран-Астана"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"R.T.C. Group"</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"AIE Logistics"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"Управляющая компания "Қазмедиа орталығы"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музей Республики Казахстан" Министерства культуры и спорта Республики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"Центрально-Казахстанский региональный центр организации воздушного движения" РГП на ПХВ "Казаэронавигация" Комитета гражданской авиации Министерства индустрии и инфраструктурного развития Республики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"Спорткомбинат "Даулет"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5"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"Астана-Имсталькон"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"LIFE FITNESS ASTANA"</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"Охранная фирма "Әскер"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филиал Московского государственного университета имени М.В. Ломоносова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10"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"Integra Construction KZ"</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6"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"Концерн "Цесна-Астык"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"SINOOIL"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"САПА НАН"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"12 месяцев-Астана"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7"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57"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City Transportation Systems"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"Royal Cars Astana"</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9"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"Компания Энергодор"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"Государственная академическая филармония"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"Проектно- изыскательский институт "Каздорпроект"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"Акмолинская распределительная электросетевая компания"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"Колледж общественного питания и сервиса"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 Министерства здравоохранения Республики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больница № 1"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"СМЭУ 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"DOCTOR DENT"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"Астанаэнергосбыт"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40 имени Алькея Маргулана"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"Школа-лицей № 64"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8"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дерматологии и профилактики болезней, передающихся половым путем города Нур-султан"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2"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4"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"Center Beton Company"</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11"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"Столичный цирк"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торговли "Астыкжан"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"АПРЕЛЬ 2030"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электронных финансов"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многопрофильная больница № 2"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"СААД-Отель"</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3"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"Vistal Group"</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"Детский сад "Қарлығаш" Медицинского центра Управления делами Президента Республики Казахстан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13"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"САЛАУАТТЫ 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 "Astana Motor Astana"</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"МЫРЗА-ХАН"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"Alma Premium"</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РАМСТОР КАЗАХСТАН" в г.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"Bazis Construction" УМиТ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"Hyundai Premium Astana"</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"Астанагорархитектура"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"СLEAN CITY NC"</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"Астана су арнасы"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"ТӘУЕЛСІЗДІК САРАЙЫ"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"Государственный фонд социального страхования"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НАО "Государственная корпорация "Правительство для граждан" по городу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"Алтамир-КТ"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АО "ЕВРАЗИАН ФУДС КОРПОРЭЙШН"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"SECURITY AND SAFETY "SAS"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"CAPITAL CITY CENTER"</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"Центр семейного здоровья "ДОСТЫҚ"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"Городской центр фтизиопульмонологии"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онкологический центр"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"Многопрофильная городская детская больница №3"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"Многопрофильный медицинский центр"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радиолары"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тазарту"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"Медикер Астана"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 "DENT-LUX" (ДЕНТ-ЛЮКС)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B.​B.​NURA</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ГКП на ПХВ "Городская поликлиника № 12"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"Многопрофильный медициснкий центр "МЕЙІРІМ"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 "Телекоммуникейшнс Казахстан" в городе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"Транстелеком"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"Агенство "ХАБАР"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"КАР-ТЕЛ"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"Государственный театр оперы и балета "Астана опера"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"Казахстанский трубный завод"</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"Комплекс "Детский сад-школа гимназия № 46"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8"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25"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"Детская музыкальная школа № 2акимата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29"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27"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23"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20"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1"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"Средняя школа № 49"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 Школа-гимназия №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86"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Ясли-сад №7 "АККУ"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"Школа-гимназия № 2" 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ГККП "Колледж общественного питания и сервиса"акимата города Нур-Султан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bl>
    <w:bookmarkStart w:name="z42" w:id="33"/>
    <w:p>
      <w:pPr>
        <w:spacing w:after="0"/>
        <w:ind w:left="0"/>
        <w:jc w:val="both"/>
      </w:pPr>
      <w:r>
        <w:rPr>
          <w:rFonts w:ascii="Times New Roman"/>
          <w:b w:val="false"/>
          <w:i w:val="false"/>
          <w:color w:val="000000"/>
          <w:sz w:val="28"/>
        </w:rPr>
        <w:t>
      Примечание: расшифровка аббревиатур:</w:t>
      </w:r>
    </w:p>
    <w:bookmarkEnd w:id="33"/>
    <w:bookmarkStart w:name="z43" w:id="34"/>
    <w:p>
      <w:pPr>
        <w:spacing w:after="0"/>
        <w:ind w:left="0"/>
        <w:jc w:val="both"/>
      </w:pPr>
      <w:r>
        <w:rPr>
          <w:rFonts w:ascii="Times New Roman"/>
          <w:b w:val="false"/>
          <w:i w:val="false"/>
          <w:color w:val="000000"/>
          <w:sz w:val="28"/>
        </w:rPr>
        <w:t>
      ТОО – товарищество с ограниченной ответственностью</w:t>
      </w:r>
    </w:p>
    <w:bookmarkEnd w:id="34"/>
    <w:bookmarkStart w:name="z44" w:id="35"/>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35"/>
    <w:bookmarkStart w:name="z45" w:id="36"/>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36"/>
    <w:bookmarkStart w:name="z46" w:id="37"/>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37"/>
    <w:bookmarkStart w:name="z47" w:id="38"/>
    <w:p>
      <w:pPr>
        <w:spacing w:after="0"/>
        <w:ind w:left="0"/>
        <w:jc w:val="both"/>
      </w:pPr>
      <w:r>
        <w:rPr>
          <w:rFonts w:ascii="Times New Roman"/>
          <w:b w:val="false"/>
          <w:i w:val="false"/>
          <w:color w:val="000000"/>
          <w:sz w:val="28"/>
        </w:rPr>
        <w:t>
      АО – акционерное общество</w:t>
      </w:r>
    </w:p>
    <w:bookmarkEnd w:id="38"/>
    <w:bookmarkStart w:name="z48" w:id="39"/>
    <w:p>
      <w:pPr>
        <w:spacing w:after="0"/>
        <w:ind w:left="0"/>
        <w:jc w:val="both"/>
      </w:pPr>
      <w:r>
        <w:rPr>
          <w:rFonts w:ascii="Times New Roman"/>
          <w:b w:val="false"/>
          <w:i w:val="false"/>
          <w:color w:val="000000"/>
          <w:sz w:val="28"/>
        </w:rPr>
        <w:t>
      КГУ – коммунальное государственное учреждение</w:t>
      </w:r>
    </w:p>
    <w:bookmarkEnd w:id="39"/>
    <w:bookmarkStart w:name="z49" w:id="40"/>
    <w:p>
      <w:pPr>
        <w:spacing w:after="0"/>
        <w:ind w:left="0"/>
        <w:jc w:val="both"/>
      </w:pPr>
      <w:r>
        <w:rPr>
          <w:rFonts w:ascii="Times New Roman"/>
          <w:b w:val="false"/>
          <w:i w:val="false"/>
          <w:color w:val="000000"/>
          <w:sz w:val="28"/>
        </w:rPr>
        <w:t>
      ГКП на ПХВ – Государственное коммунальное предприятие на праве хозяйственного ведения</w:t>
      </w:r>
    </w:p>
    <w:bookmarkEnd w:id="40"/>
    <w:bookmarkStart w:name="z50" w:id="41"/>
    <w:p>
      <w:pPr>
        <w:spacing w:after="0"/>
        <w:ind w:left="0"/>
        <w:jc w:val="both"/>
      </w:pPr>
      <w:r>
        <w:rPr>
          <w:rFonts w:ascii="Times New Roman"/>
          <w:b w:val="false"/>
          <w:i w:val="false"/>
          <w:color w:val="000000"/>
          <w:sz w:val="28"/>
        </w:rPr>
        <w:t>
      РГУ – Республиканское государственное учреждение</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