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2f4f" w14:textId="1ab2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15 февраля 2021 года № 106-458. Зарегистрировано Департаментом юстиции города Нур-Султана 17 февраля 2021 года № 1309.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августа 2016 года № 106-1551 "Об утверждении регламентов государственных услуг, оказываемых в области здравоохранения в городе Астане" (зарегистрировано в Реестре государственной регистрации нормативных правовых актов за № 1065, опубликовано в Эталонном контрольном банке нормативных правовых актов Республики Казахстан от 20 октября 2016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октября 2016 года № 106-1854 "Об утверждении регламентов государственных услуг, оказываемых в области здравоохранения в городе Астане" (зарегистрировано в Реестре государственной регистрации нормативных правовых актов за № 1077, опубликовано в Эталонном контрольном банке нормативных правовых актов Республики Казахстан от 21 ноября 2016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общественного здравоохранения города Нур-Султан"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Мәкена Б.М.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