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79e9" w14:textId="f0c7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Нур-Султана от 31 марта 2021 года № 511-1042 и решение маслихата города Нур-Султана от 31 марта 2021 года № 27/3-VII. Зарегистрировано Департаментом юстиции города Нур-Султана 9 апреля 2021 года № 1319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города Нур-Султана, на основании заключений Ономастической комиссии города Нур-Султана от 13 января 2021 года, Республиканской ономастической комиссии при Правительстве Республики Казахстан от 3 февраля 2021 года, акимат города Нур-Султана ПОСТАНОВЛЯЕТ и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"Алматы" города Нур-Султана: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А21 – улица Ұзақбай Құлымбетов;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231 – улица Әнуарбек Байжанбаев;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23-14 – улица Мақтай Сағдиев;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А22 – улица Кәмен Оразалин;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А98 – улица Аманжол Бөлекпаев;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23-7 – улица Бәйкен Әшімов;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А25 – улица Кеңшілік Мырзабеков;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А26 – улица Нығмет Нұрмақов;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23-6 – улица Рахманқұл Бердібай;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А36 – улица Салық Зиманов;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23-30 – улица Хиуаз Доспанова;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"Есиль" города Нур-Султана: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Е755 – улица Әнет баба;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Е16 – улица Жұбан Молдағалиев;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с проектным наименованием Е22 – улица Роза Бағланова;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Е574 – улица Бердіқожа батыр;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объединить улицы с проектными наименованиями Е587 и Е619 – в улицу Уәли Халфин;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улице, начинающейся от улицы Достық и заканчивающейся на улице Дінмұхамед Қонаев, расположенной перед зданием "Қазмедиа орталығы" – улица Қазақ радиосы.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"Байқоңыр" города Нур-Султана: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Жумабека Ташенова – в улицу Жұмабек Тәшенев;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Павлика Морозова – в переулок Сейхун;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Ленинградский – в переулок Төрткүл;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Жумабека Ташенова – в переулок Жұмабек Тәшенев;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переулка Жазық, начинающегося от улицы Өндіріс и заканчивающегося на улице Төлеген Тоқтаров, – в переулок Ырғайлы;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переулка Гүлзар, начинающегося от улицы Саржайлау и заканчивающегося на улице Төлеген Тоқтаров, – в переулок Ақжарма;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улицы Ақсеңгір, начинающуюся от улицы Құсжолы, – в переулок Шоқпартас;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улицы Ағадыр, начинающуюся от проектной улицы С613 и заканчивающуюся на улице Тайбурыл, – в переулок Шилісай;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улицы Ағадыр, начинающуюся от дома № 8Б и заканчивающуюся на улице Игілік, – в переулок Шеңгелді;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улицы Кеншілер, начинающуюся от улицы Кентау и заканчивающуюся на улице Ақшағыл, – в переулок Қарғалы;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переулка Жетісай, начинающегося от дома № 49А и заканчивающегося на улице Юрия Малахова, – в переулок Үңгіртас;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улицы Ақшағыл, начинающуюся от дома № 15/2 и заканчивающуюся на улице Кеншілер, – в переулок Тұздыкөл;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улицы Юрия Малахова, начинающуюся от дома № 12 и заканчивающуюся на улице Саржайлау, – в переулок Түрген;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улицы Саржайлау, начинающуюся от дома № 9/5 и заканчивающейся домом № 11А, – в переулок Текелі;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улицы Шыңғырлау, начинающуюся от дома № 17/1 и заканчивающуюся домом № 1А, – в переулок Тастөбе;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улицы Өзен, начинающуюся от улицы Сусамыр и заканчивающуюся на улице Өндіріс, – в переулок Талдыбұлақ;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переулка Қызылжар, начинающегося от переулка Жезкиік и заканчивающегося на переулке Найзатас, – в переулок Өлеңдісай;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переулка Тасқұдық, начинающегося от дома № 20 и заканчивающегося на улице Ынталы, – в переулок Ойқарағай;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улицы Құрманғазы, начинающуюся от дома № 50 и заканчивающуюся домом № 64, – в переулок Жиренкөл;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"Есиль" города Нур-Султана: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Ильинка и микрорайон Үркер – в жилой массив Үркер;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Новый аэропорт – в улицу Жаңадария;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объединить улицы с проектным наименованием Е10 и Сығанақ – в улицу Сығанақ;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"Сарыарка" города Нур-Султана: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Пионерскую – в улицу Талшын;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Проезд-52 – в улицу Ақтоғай;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Мостопоезд-463 – в улицу Жартас;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Тараса Шевченко, начинающуюся от улицы Аспара и заканчивающуюся на улице Медеу, – в улицу Қатонқарағай;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объединить улицы с проектным наименованием С409 и Вторая Алматинская – в улицу Ермек Серкебаев.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районов "Алматы", "Байқоңыр", "Есиль", "Сарыарка" города Нур-Султана, Государственному учреждению "Управление архитектуры, градостроительства и земельных отношений города Нур-Султана" принять необходимые меры по реализации настоящего постановления и решения.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Государственного учреждения "Управление по развитию языков и архивного дела города Нур-Султана" в установленном законодательством Республики Казахстан порядке обеспечить: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и решения в органах юстиции;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и решения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и решения на интернет-ресурсе акимата города Нур-Султана после его официального опубликования;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и решения представление в органы юстиции сведений об исполнении мероприятий, предусмотренных подпунктами 2), 3) настоящего пункта.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города Нур-Султана и решение маслихата города Нур-Султана вводится в действие по истечении десяти календарных дней после дня его первого официального опубликования.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