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5329" w14:textId="c7c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28 апреля 2021 года № 01-1491. Зарегистрировано Департаментом юстиции города Нур-Султана 6 мая 2021 года № 1322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46 Закона Республики Казахстан от 6 апреля 2016 года "О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государственно-правового отдела Государственного учреждения "Аппарат акима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органы юстиции сведений об исполнении мероприятий, предусмотренных подпунктами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города Нур-Султан" Исакулова Р.Е.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01-1491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31 декабря 2015 года № 06-2420 "Об утверждении регламентов государственных услуг по вопросам регистрации актов гражданского состояния" (зарегистрировано в Департаменте юстиции города Астаны за № 1001, опубликовано в информационно-правовой системе "Әділет" от 10 февраля 2016 года, от 11 февраля 2016 года в газетах "Астана ақшамы" № 16 (3368), "Вечерняя Астана" № 16 (3386).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7 апреля 2016 года № 06-669 "О внесении изменений и дополнений в постановление акимата города Астаны от 31 декабря 2015 года № 06-2420 "Об утверждении регламентов государственных услуг по вопросам регистрации актов гражданского состояния" (зарегистрировано в Департаменте юстиции города Астаны за № 1014, опубликовано в информационно-правовой системе "Әділет" от 16 мая 2016 года, от 14 мая 2016 года в газетах "Астана ақшамы" № 54 (3406), "Вечерняя Астана" № 54 (3424).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15 августа 2016 года № 08-1458 "О внесении изменений и дополнений в постановление акимата города Астаны от 31 декабря 2015 года № 06-2420 "Об утверждении регламентов государственных услуг по вопросам регистрации актов гражданского состояния" (зарегистрировано в Департаменте юстиции города Астаны за № 1049, опубликовано от 27 августа 2016 года в газетах "Астана ақшамы" № 99 (3451), "Вечерняя Астана" № 99 (3469).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21 декабря 2016 года № 08-2576 "О внесении изменений и дополнений в постановление акимата города Астаны от 31 декабря 2015 года № 06-2420 "Об утверждении регламентов государственных услуг по вопросам регистрации актов гражданского состояния" (зарегистрировано в Департаменте юстиции города Астаны за № 1085, опубликовано от 7 января 2017 года в газетах "Астана ақшамы" № 2 (3507), "Вечерняя Астана" № 2 (3525).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22 августа 2016 года № 112-1470 "Об утверждении Регламента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 (зарегистрировано в Департаменте юстиции города Астаны за № 1058, опубликовано в информационно-правовой системе "Әділет" 23 сентября 2016 года, от 17 сентября 2016 года в газетах "Астана ақшамы" № 108 (3460), "Вечерняя Астана" № 108 (3478).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