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d38f" w14:textId="a3ad3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территории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28 мая 2021 года № А-5/270. Зарегистрировано Департаментом юстиции Акмолинской области 31 мая 2021 года № 8493.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карантине растений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"Об утверждении Правил по охране территории Республики Казахстан от карантинных объектов и чужеродных видов", на основании представления Акмолинской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28 апреля 2021 года № 03-06-326,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территории Акмолинской области в объемах зараженных площадей по карантинному сорняку – горчаку ползучему (розовому),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карантинную зону с введением карантинного режима на территории Акмолинской области в объемах зараженных площадей по карантинному сорняку – повилики полевой,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карантинную зону с введением карантинного режима на территории Акмолинской области в объемах зараженных площадей по карантинному вредителю леса – непарному шелкопряду,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курирующего заместителя акима Акмолинской области.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А-5/270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Акмолинской области в объемах зараженных площадей по карантинному сорняку - горчаку ползучему (розовому)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Акмолинской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А-3/101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сельских округов, сел и поселков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округа: Новорыбинский, Урюпинский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Астраханский, Есильский, Николаевский, Острогорский, Первомайский, Узункольский; село Каменка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10 143,7737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Атбасар; сельские округа: Макеевский, Сергеевский, Шункыркольский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2 433,3489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округа: Жибек жолы, Бирсуатский, Константиновский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Биржан Сал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Баймырзинский, Бирсуатский, Макинский; село Мамай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Алакольский, Узынкольский, Жалманкулакский; села: Абай, Бауманское, Буравестник, Егиндыколь, Спиридоновка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Еркеншиликский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Бузулукский, Двуреченский, Жаныспайский, Каракольский, Красивинский, Свободненский; села: Аксай, Московское; поселок Красногорский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Державинск; сельские округа: Жанадалинский, Костычевский, Нахимовский, Отрадный, Валихановский; села: Бирсуат, Гастелло, Кумсуат, Львовское, Пригородное, Пятигорское, Ушкарасу, Тасоткель, Тассуат, Шойындыколь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80 314,3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Жанакийминский, Ишимский, Кызылсайский, Запорожский, Тарасовский, Беловодский, Калининский; села: Жаксы, Терсакан, Белагаш, Подгорное, Киевское, Новокиенка.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14 344,9536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округа: Зерендинский, Кусепский.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Сандыктауский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Баракпайский, Васильевский, Веселовский, Жамбылский, Сандыктауский, Широковский, Максимовский; село Мадениет.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Коргалжынский, Кенбидаикский, Арыктинский, Майшукырский, Кызылсайский, Амангельдинский, Карашалгинский.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34 045,260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Шалкарский, Софиевский, Рахымжана Кошкарбаева, Арайлынский, Жанаесильский, Нуресильский, Оразакский, Жарлыкольский Родина; села: Мәншүк Мәметова, Акмол.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36 775,1077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Раевский, Новокубанский, Бектау, Пригородный, Петровский, Андреевский, Бозайгыр, Дамсинский; посҰлок Шортанды.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18 198,294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241 592,3379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А-5/270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Акмолинской области в объемах зараженных площадей по карантинному сорняку - повилики полевой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Акмолинской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А-3/101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поселков, сельских округов и сел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Атбасарский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0,0186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округа: Двуреченский, Каракольский, Интернациональный, Свободненский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Ишимский, Жанакийминский, Кызылсайский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Жаркаинский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округа: Жанадалинский, Отрадный, Пятигорский; села: Бирсуат, Гастелло, Пригородное, Далабай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Зерендинский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Айдаболский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Сандыктауский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округа: Балкашенский, Сандыктауский, Широковский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А-5/270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с введением карантинного режима на территории Акмолинской области в объемах зараженных площадей по карантинному вредителю леса - непарному шелкопряду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акимата Акмолинской области от 01.03.2024 </w:t>
      </w:r>
      <w:r>
        <w:rPr>
          <w:rFonts w:ascii="Times New Roman"/>
          <w:b w:val="false"/>
          <w:i w:val="false"/>
          <w:color w:val="ff0000"/>
          <w:sz w:val="28"/>
        </w:rPr>
        <w:t>№ А-3/101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Зараженная площадь (гектар)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А-5/270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карантинной зоны на территории Щучинского района с введением карантинного режима" от 19 апреля 2007 года № А-4/129 (зарегистрировано в Реестре государственной регистрации нормативных правовых актов № 3224).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карантинной зоны на территории Зерендинского района с введением карантинного режима" от 11 апреля 2008 года № А-3/122 (зарегистрировано в Реестре государственной регистрации нормативных правовых актов № 3249).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карантинной зоны с введением карантинного режима на территории Акмолинской области" от 6 мая 2020 года № А-5/249 (зарегистрировано в Реестре государственной регистрации нормативных правовых актов № 7851).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