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05f6" w14:textId="1630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28 октября 2021 года № 24/6-7. Зарегистрировано Департаментом юстиции Акмолинской области 29 октября 2021 года № 8499.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июля 2021 года № 629 "Об изменениях в административно-территориальном устройстве Акмолинской области"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394 933,2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304 933,2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394 933,2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города Косшы Акмолинской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33/8-7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 маслихата 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И.Абилкасымов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24/6-7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города Косшы Акмолинской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33/8-7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2717"/>
        <w:gridCol w:w="55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43 646,0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304 933,2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5896"/>
        <w:gridCol w:w="29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394 933,2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91 076,1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39 341,1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24/6-7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48"/>
        <w:gridCol w:w="33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542 883,0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9 375,6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89 614, 0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57 625,0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347 767, 0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347 767, 0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24/6-7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5249"/>
        <w:gridCol w:w="33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638 013,0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74 221,0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59 273,0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9 376,0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22 064,4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89 614,0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40 105,0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347 767,0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347 767 ,0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347 767 ,0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