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8dee" w14:textId="1148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28 октября 2021 года № 24/6-7 "О городском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29 ноября 2021 года № 33/8-7. Зарегистрировано Департаментом юстиции Акмолинской области 29 ноября 2021 года № 8500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Косшы "О городском бюджете на 2021-2023 годы" от 28 октября 2021 года № 24/6-7 (зарегистрировано в Реестре государственной регистрации нормативных правовых актов за № 8499)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394 933,2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304 933,2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394 933,2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подписания..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33/8-7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24/6-7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7"/>
        <w:gridCol w:w="5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394 933,2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58 646,0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304 933,2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304 933,2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8"/>
        <w:gridCol w:w="5896"/>
        <w:gridCol w:w="29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394 933,2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91 076,1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39 341,1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39 341,1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39 341,1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 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 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