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c102" w14:textId="5d1c1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17 сентября 2021 года № А-9/466. Зарегистрировано в Министерстве юстиции Республики Казахстан 20 сентября 2021 года № 24450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Акмолинской области: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 в Акмолинской области" от 1 июля 2015 года № А-7/313 (зарегистрировано в Реестре государственной регистрации нормативных правовых актов под № 4937);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постановление акимата Акмолинской области от 1 июля 2015 года № А-7/313 "Об утверждении Правил расчета норм образования и накопления коммунальных отходов в Акмолинской области" от 29 июля 2019 года № А-8/359 (зарегистрировано в Реестре государственной регистрации нормативных правовых актов под № 7317).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Акмолинской области" в установленном законодательством Республики Казахстан порядке обеспечить: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Акмолинской области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