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5427" w14:textId="e1c5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ноября 2021 года № А-11/591. Зарегистрировано в Министерстве юстиции Республики Казахстан 26 ноября 2021 года № 25424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Акмолинской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экологии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экологического регулирования и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А-11/591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Акмолинской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массового отдыха, туризма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пляж "Копакабана"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города Кокшетау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"Сопка-305"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водного объекта, используемая для массового отдыха граждан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Степногорск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"Бейбарыс"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базы отдыха "Golden fish"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Жалтырколь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естественный водоем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зоны отдыха "Столичныке раки"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зоныотдыха "Primevill"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"Silk Way"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Сарыоба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"BIG SARYOBA"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Сарыобинский сельский округ, село Сарыоба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"Динара"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Жалтырколь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Аршалы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русла реки Саяновская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между Новочеркасским и Астраханским сельскими округами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(городской коммунальный пляж города Атбасар в районе товарищества с ограниченной ответственностью "Достык-Синтез"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Атбасар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яхт клуб "Бурабай Марина Клаб"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санатория "Алмаз"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"Мираж"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 Акылбайское лесничество квартал 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базы отдыха "Park Hotel Kokshetau"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базе "Rixos Borovoe Hotel"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массового отдыха граждан пляж Акционерного общества "Санаторий "Щучинский"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Щучинск, Бармашинское лесничество квартал 47 выдел 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"Лагуна"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Щучинск, Бармашинское лесничество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отеля "Кокшебель"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2а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отеля "Айнаколь"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14, выдел 19-28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санатория Акционерного общества "Лечебно-оздоровительный косплекс "Окжетпес"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8,11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отеля "Алмата"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квартал 6 Боровского лесничества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Чебачье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в районе отеля "Terrassa Park"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катамаранов индивидуального предпринимателя "Зайцев А.Н."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отеля "Байтас"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отеля "Алем плюс"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лодочная станция "Нептун" (прокат катамаранов и лодок)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товарищества с ограниченной ответственностью "Адал -2050"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товарищества с ограниченной ответственностью "Зерен Тогай"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поселка Бурабай, Боровское лесничество квартал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лодочная станция индивидуального предпринимателя Литвиковский А.И.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Голубого залива поселка 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Лодочной станции "Нептун" индивидуального предпринимателя Нестерук А.А.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Окжетпес поселка Бурабай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"Строитель"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округ, село 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"Атамекен"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округ, село 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Крестьянского хозяйства "Асель-2"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округ, село 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"Дом рыбака"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округ, село 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"Жулдыз"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округ, село 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товарищества с ограниченной ответственностью "Дом отдыха Ерейментау"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Улентинский сельский округ, в 5,5 километрах северо-западнее станции Коржинколь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Кызыл-Су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"в районе с. Иглик"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сельский округ в районе с. Иглик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"Aurora Garden"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санаторно-оздоровительного комплекса "Зерен-Нур"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"Зерен Парк"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товарищества с ограниченной ответственностью "Санаторно-оздоровительный комплекс имени Малика Габдуллина"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гостинично-туристического комплекса "Ансат"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Зерендинское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центра отдыха "Парус"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"Кумколь"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"Лагуна"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"Zeren Tour"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"Көкше Қарағайлы"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"Ақданат"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"Восточное"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коммунальный пляж в районе товарищества с ограниченной ответственностью "Санаторно-оздоровительный комплекс имени Малика Габдуллина"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Зеренда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озера Биртабан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"Табанколь"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сельский округ, село Коргалжын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коммунальный пляж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Арыктинский сельский округ, село Арыкты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 Жангыстау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Приозерное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Новоникольск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"Чистые пруды"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округ, село Косшы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"Косшы"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округ, село Косшы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"гринпарк"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округ, село Косшы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"Айша"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округ, село Косшы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"River club"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Косшынский сельский округ, село Косшы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Кояндинское водохранилище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"Жас-нур"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округ, село Коянды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Кояндинское водохранилище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"Ажарлы жағалау"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округ, село Коянды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Кояндинское водохранилище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базы отдыха "Дача"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округ, село Коянды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отдыха "Слобода"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Арайлынский сельский округ, село Арайлы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"Аңшы"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Арайлынский сельский округ, село Арайлы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Красная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Жарлыкольский сельский округ, село Жалгызкудук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Дамса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индивидуального предпринимателя "Агенство 888"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Дамсиснкий сельский округ, село Дамса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69 из них: 10 коммунальных и 59 частных.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владельцы и арендаторы мест для массового отдыха, туризма и спорта на водных объектах и водохозяйственных сооружениях на территории Акмолинской области могут меняться (окончание срока аренды, продажа, реорганизация, ликвидирование).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