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29d5" w14:textId="0c72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2022–2024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13 декабря 2021 года № 7С-12-2. Зарегистрировано в Министерстве юстиции Республики Казахстан 20 декабря 2021 года № 25824.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Акмолинской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477 728 265,7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62 117 158,3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6 838 475,4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157 748,6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408 614 883,4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479 459 636,2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4 171 500,1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11 893 190,0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7 721 689,9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-63 772,3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- 63 772,3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-5 839 098,3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5 839 098,3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Акмолинского областного маслихата от 20.12.2022 </w:t>
      </w:r>
      <w:r>
        <w:rPr>
          <w:rFonts w:ascii="Times New Roman"/>
          <w:b w:val="false"/>
          <w:i w:val="false"/>
          <w:color w:val="000000"/>
          <w:sz w:val="28"/>
        </w:rPr>
        <w:t>№ 7С-24-2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областной бюджет и районные (городов областного значения) бюджеты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областной бюджет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в областной бюджет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 в районные (городов областного значения) бюджеты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 иностранных граждан, не облагаемых у источника выплаты в районные (городов областного значения) бюджеты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социальному налогу в районные (городов областного значения) бюджеты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отчислениям недропользователей на социально-экономическое развитие региона и развитие его инфраструктуры в областной бюджет – 100 %.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Акмолинского областного маслихата от 15.03.2022 </w:t>
      </w:r>
      <w:r>
        <w:rPr>
          <w:rFonts w:ascii="Times New Roman"/>
          <w:b w:val="false"/>
          <w:i w:val="false"/>
          <w:color w:val="000000"/>
          <w:sz w:val="28"/>
        </w:rPr>
        <w:t>№ 7С-15-5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2022 год предусмотрены бюджетные изъятия из бюджета города Кокшетау в сумме 6 811 954 тысячи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областного бюджета на 2022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области.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2022 год предусмотрены объемы субвенций, передаваемых из областного бюджета районным (городов областного значения) бюджетам, в сумме 50 236 129 тысяч тенге, в том числе: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2 885 963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Биржан сал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8 032 161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Шортандинскому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областного бюджета на 2022 год предусмотрены целевые трансферты районным (городов областного значения) бюджетам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области.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области на 2022 год в сумме 1 083 047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2022 год предусмотрено погашение займов в сумме 7 150 597,8 тысяч тенге, в том числе: погашение долга местного исполнительного органа – 4 058 628,0 тысяч тенге, погашение долга местного исполнительного органа перед вышестоящим бюджетом – 2 567 352,0 тысячи тенге, 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 - 524 617,8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Акмолинского областного маслихата от 27.07.2022 </w:t>
      </w:r>
      <w:r>
        <w:rPr>
          <w:rFonts w:ascii="Times New Roman"/>
          <w:b w:val="false"/>
          <w:i w:val="false"/>
          <w:color w:val="000000"/>
          <w:sz w:val="28"/>
        </w:rPr>
        <w:t>№ 7С-19-2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областных бюджетных программ, не подлежащих секвестру в процессе исполнения областного бюджета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(городов областного значения) бюджетных программ, не подлежащих секвестру в процессе исполнения районных (городов областного значения) бюджетов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лимит долга местного исполнительного органа области на 2022 год в размере 89 469 216 тысяч тенге.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2022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7С-12-2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Акмолинского областного маслихата от 20.12.2022 </w:t>
      </w:r>
      <w:r>
        <w:rPr>
          <w:rFonts w:ascii="Times New Roman"/>
          <w:b w:val="false"/>
          <w:i w:val="false"/>
          <w:color w:val="ff0000"/>
          <w:sz w:val="28"/>
        </w:rPr>
        <w:t>№ 7С-24-2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477 728 265,7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62 117 158,3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58 057 555,3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17 592 387,5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40 465 167,8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4 033 664,1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6 838 475,4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1 566 537,8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3 214 769,9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3 214 769,9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408 614 883,4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71 959 642,4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71 959 642,4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336 655 241,0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336 655 241,0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479 459 636,2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6 378 391,2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2 725 201,6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2 425 633,8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2 248 599,7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10 669 648,6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10 553 214,3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9 131 845,7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179 933 808,0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168 649 764,6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887 452,7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2 082 441,1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2 868 664,3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инициативы Фонда Нурсултана Назарбаева на выявление и поддержку талантов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ребҰнка (детей)-сироту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ребҰнка-сироты (детей-сирот),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19 191 151,3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5 131 538,9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5 144 939,5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860 504,1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населҰнного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1 532 208,3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дополнительного объҰма медицинской помощи, включающий медицинскую помощь субъектами здравоохранения, оказание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объҰма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приобретҰнных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12 507 441,5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11 290 798,7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2 315 980,2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6 710 538,8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ребҰнка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приҰмных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34 613 427,1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34 613 427,1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1 542 614,4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9 865 068,2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23 035 139,1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15 200 969,9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5 693 229,3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1 435 477,4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986 799,8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2 502 634,4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1 592 308,3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6 014 049,2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911 144,7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553 333,1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64 142 616,3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6 700 496,7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55 346 952,1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учҰт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понесҰнных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понесҰнных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6 264 790,4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6 166 771,7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5 579 181,1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65 289 811,1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65 289 811,1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1 302 480,8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13 024 775,5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35 007 296,2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15 110 216,1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7 017 880,6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понесҰнных субъектом рыбного хозяйства,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партнҰрства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3 303 150,5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2 811 813,5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2 363 945,2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63 480 723,4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63 480 723,4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3 029 698,3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11 893 190,0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населҰнных пунктах и малых 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7 197 072,1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-5 839 098,3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5 839 098,3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7С-12-2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Акмолинского областного маслихата от 14.09.2022 </w:t>
      </w:r>
      <w:r>
        <w:rPr>
          <w:rFonts w:ascii="Times New Roman"/>
          <w:b w:val="false"/>
          <w:i w:val="false"/>
          <w:color w:val="ff0000"/>
          <w:sz w:val="28"/>
        </w:rPr>
        <w:t>№ 7С-20-3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260 024 858,0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50 395 346,0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204 912 420,0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198 100 466,0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198 100 466,0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260 612 710,0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7 932 365,3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7 732 365,3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7 255 999,3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136 167 047,2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120 819 634,0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62 478 227,0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ребҰнка (детей)-сироту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ребҰнка-сироты (детей-сирот),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16 522 377,0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10 068 016,2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8 560 206,2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1 389 894,3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населҰнного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объҰма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ребҰнка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приҰмных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19 417 127,0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13 297 887,0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учҰт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28 347 892,2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партнҰрства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24 445 025,2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партнҰрства, концессионных проектов, консультативное сопровождение проектов государственно-частного партнҰрства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23 173 326,2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партнҰрства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-7 031 280,0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-6 443 428,0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7С-12-2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Акмолинского областного маслихата от 14.09.2022 </w:t>
      </w:r>
      <w:r>
        <w:rPr>
          <w:rFonts w:ascii="Times New Roman"/>
          <w:b w:val="false"/>
          <w:i w:val="false"/>
          <w:color w:val="ff0000"/>
          <w:sz w:val="28"/>
        </w:rPr>
        <w:t>№ 7С-20-3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250 970 702,0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51 493 859,0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47 223 811,0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12 808 048,0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34 415 763,0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194 980 968,0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188 169 014,0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188 169 014,0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253 742 155,0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8 149 737,3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7 749 737,3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7 273 371,3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135 249 133,0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125 533 892,0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64 416 814,0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ребҰнка (детей)-сироту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ребҰнка-сироты (детей-сирот),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15 322 154,0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населҰнного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объҰма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ребҰнка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приҰмных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7 292 684,0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учҰт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34 558 017,7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30 791 276,7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партнҰрства, концессионных проектов, консультативное сопровождение проектов государственно-частного партнҰрства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29 519 577,7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-5 570 556,0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-2 799 103,0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7С-12-2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Акмолинского областного маслихата от 20.12.2022 </w:t>
      </w:r>
      <w:r>
        <w:rPr>
          <w:rFonts w:ascii="Times New Roman"/>
          <w:b w:val="false"/>
          <w:i w:val="false"/>
          <w:color w:val="ff0000"/>
          <w:sz w:val="28"/>
        </w:rPr>
        <w:t>№ 7С-24-2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180 229 241,0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137 400 770,0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6 786 835,0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1 103 779,0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медицинских работников из числа гражданских служащих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6 107 080,0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960 901,0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2 073 404,0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49 298 727,0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3 115 156,0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подушевого финансирования в государственных организациях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3 070 503,0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24 354 316,0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10 681 797,0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степень магистра методистам методических центров (кабинетов)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2 115 333,0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охвата дошкольным воспитанием и обучением детей от трҰх до шести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медицинским работникам организаций дошкольного образования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медицинским работникам государственных организаций образования, за исключением организаций дополнительного образования для взрослых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медицинским работникам в государственных организаций технического и профессионального, послесреднего образования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молодҰжи бесплатным техническим и профессиональным образованием по востребованным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со снижением нормативной учебной нагрузки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2 413 601,0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населҰнных пунктах в рамках проекта "Ауыл - 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2 405 352,0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приобретҰнных на условиях финансового лизинга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медицинской помощи лицам, содержащимся в следственных изоляторах и учреждениях уголовно-исполнительной системы"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1 537 514,0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здравоохранения за счҰт гарантированного трансферта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медицинских работников государственных организаций в сфере физической культуры и спорта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630 499,0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населҰнных пунктах в рамках проекта "Ауыл - 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31 865 628,0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29 320 421,0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населҰнных пунктах в рамках проекта "Ауыл - 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2 545 207,0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понесҰнных субъектом рыбного хозяйства, при инвестиционных вложениях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37 706 344,0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понесҰнных субъектом агропромышленного комплекса, при инвестиционных вложениях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20 905 632,0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2 992 272,0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возмещения расходов, понесҰнных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племенного животноводства, повышения продуктивности и качества продукции животноводства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2 571 203,0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производства приоритетных культур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39 046 702,0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1 220 410,0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19 030 830,0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населҰнных пунктах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8 498 062,0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819 162,0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1 618 521,0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13 412 397,0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12 174 847,0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993 101,0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3 796 325,0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охраны окружающей среды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3 796 325,0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3 781 769,0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кредитование для микрокредитования в сельских населҰнных пунктах и малых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7С-12-2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Акмолинского областного маслихата от 20.12.2022 </w:t>
      </w:r>
      <w:r>
        <w:rPr>
          <w:rFonts w:ascii="Times New Roman"/>
          <w:b w:val="false"/>
          <w:i w:val="false"/>
          <w:color w:val="ff0000"/>
          <w:sz w:val="28"/>
        </w:rPr>
        <w:t>№ 7С-24-2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38 404 504,3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28 543 605,0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1 602 192,0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подъҰмного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исполнительных органов города Косшы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1 818 922,9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лиц с инвалидностью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 ветеранам Великой Отечественной войны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проекта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634 389,7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для проведения капитального ремонта административного здания коммунального государственного учреждения "Центр активного долголетия "Белсендi ұзақ өмір"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модуля планирования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1 057 188,1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755 034,7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92 151,1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Астраханского районного дома культуры в селе Астраханка Астраханского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заработной платы сотрудникам центральной библиотечной системы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коммунальное государственное учреждение "Smart Aqkol"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887 311,7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спортивных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лиц с инвалидностью Есильского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физкультурно-оздоровительного комплекса "Жастар" при акимате Астраханского района в селе Астраханка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лиц с инвалидностью города Степногорск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физкультурно-оздоровительного комплекса в городе Степняк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278 254,4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9 865 068,2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8 681 660,6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жилья в Шортандинском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1 154 971,6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12 798 682,2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11 673 507,6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1 125 174,6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планировки, схем развития и застройки, инвентаризацию инженерных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коммунальной собственности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9 860 899,3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4 158 771,1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2 208 069,3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1 317 722,8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сельского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4 004 309,1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населҰнных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1 003 154,8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1 030 710,3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благоустройство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1 595 379,5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1 697 819,1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1 697 819,1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7С-12-2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7С-12-2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(городов областного значения) бюджетных программ, не подлежащих секвестру в процессе исполнения районных (городов областного значения) бюджетов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