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906d" w14:textId="36e9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2020 года № 6С-61/8 "О бюджетах поселков, сел и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18 марта 2021 года № 7С-3/4. Зарегистрировано Департаментом юстиции Акмолинской области 5 апреля 2021 года № 8419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2021-2023 годы" от 25 декабря 2020 года № 6С-61/8 (зарегистрировано в Реестре государственной регистрации нормативных правовых актов № 8311)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2021-2023 годы,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66 937,5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- 3 400,5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3 400,5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2021-2023 годы, согласно приложениям 4, 5,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85 630,1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- 6 883,1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6 883,1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2021-2023 годы, согласно приложениям 7, 8,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66 267,8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58 533,8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71 808,3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- 5 540,5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5 540,5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2021-2023 годы, согласно приложениям 10, 11,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60 566,8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63 966,1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3 399,3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2021-2023 годы, согласно приложениям 13, 14,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60 100,9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59 738,9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585,4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2021-2023 годы, согласно приложениям 16, 17,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21 108,3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20 807,3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21 392,6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- 284,3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284,3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2021-2023 годы, согласно приложениям 19, 20,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28 344,9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28 080,9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- 423,7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423,7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2021-2023 годы, согласно приложениям 22, 23,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20 695,2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20 394,2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- 564,8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564,8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66 937,5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30 700,6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30 700,6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29 257,6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- 3 400,5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992"/>
        <w:gridCol w:w="3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85 630,1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- 6 883,1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66 267,8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58 533,8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719"/>
        <w:gridCol w:w="1719"/>
        <w:gridCol w:w="3991"/>
        <w:gridCol w:w="36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71 808,3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22 544,4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- 5 540,5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60 566,8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3672"/>
        <w:gridCol w:w="3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63 966,1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24 746,1 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- 3 399,3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59 738,9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60 686,3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33 311,5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23 702,2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- 585,4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20 807 3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21 392,6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28 768,6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12 907,1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6С-61/8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4689"/>
        <w:gridCol w:w="5770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214 222,9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Жастар поселка Аксу,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Пан Нурмагамбет поселка Аксу,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Бестобе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 поселка Бестобе,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и обслуживание интранет-портала государственных органов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асфальтового покрытия дорог поселка Шантобе,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правоустанавливающих документов на дороги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спортивной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опор линий освещения и светильников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кабинета "Сервисный акимат"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ограждение территории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фасада здания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правоустанавливающих документов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линий освещения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малых архитектурных форм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села Кырык кудык, город Степногорск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легкого автомобиля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(земли под опорами освещения, автомобильные дороги)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(мусульманское и христианское кладбище) 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Богенбайского сельского округа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 в селе Байконыс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детской площадки в селе Богенбай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светильников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линий освещения со светильниками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переустановку светильников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интранет-портала государственных органов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 для акимата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