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4a83" w14:textId="0134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Аршалынского района от 9 января 2019 года № 01 "Об образовании избирательных участков Аршалынского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Аршалынского района Акмолинской области от 29 апреля 2021 года № 13. Зарегистрировано Департаментом юстиции Акмолинской области 30 апреля 2021 года № 8459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 Аршалынского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Аршалынского района "Об образовании избирательных участков Аршалынского района" от 9 января 2019 года № 01 (зарегистрировано в Реестре государственной регистрации нормативных правовых актов № 7028).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Аршалынского района Асанову Л.С.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Аршалынская районная территориальная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