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a8ad" w14:textId="59ba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Атбасарского районного маслихата от 19 января 2021 года № 7С 2/2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Атбасарском районе</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10 ноября 2021 года № 7С 9/7. Зарегистрировано в Министерстве юстиции Республики Казахстан 22 ноября 2021 года № 25269</w:t>
      </w:r>
    </w:p>
    <w:p>
      <w:pPr>
        <w:spacing w:after="0"/>
        <w:ind w:left="0"/>
        <w:jc w:val="both"/>
      </w:pPr>
      <w:bookmarkStart w:name="z1" w:id="0"/>
      <w:r>
        <w:rPr>
          <w:rFonts w:ascii="Times New Roman"/>
          <w:b w:val="false"/>
          <w:i w:val="false"/>
          <w:color w:val="000000"/>
          <w:sz w:val="28"/>
        </w:rPr>
        <w:t>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Атбасарском районе" от 19 января 2021 года № 7С 2/2 (зарегистрировано в Реестре государственной регистрации нормативных правовых актов под № 8333)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 некоторых вопросах проведения мирных собраний";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секретаря Атбасарского</w:t>
            </w: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10 ноября</w:t>
            </w:r>
            <w:r>
              <w:br/>
            </w:r>
            <w:r>
              <w:rPr>
                <w:rFonts w:ascii="Times New Roman"/>
                <w:b w:val="false"/>
                <w:i w:val="false"/>
                <w:color w:val="000000"/>
                <w:sz w:val="20"/>
              </w:rPr>
              <w:t>2021 года № 7С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7" w:id="3"/>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Атбасарском районе</w:t>
      </w:r>
    </w:p>
    <w:bookmarkEnd w:id="3"/>
    <w:p>
      <w:pPr>
        <w:spacing w:after="0"/>
        <w:ind w:left="0"/>
        <w:jc w:val="both"/>
      </w:pPr>
      <w:r>
        <w:rPr>
          <w:rFonts w:ascii="Times New Roman"/>
          <w:b w:val="false"/>
          <w:i w:val="false"/>
          <w:color w:val="000000"/>
          <w:sz w:val="28"/>
        </w:rPr>
        <w:t>
      Специализированные места для организации и проведения собраний в Атбасарском районе:</w:t>
      </w:r>
    </w:p>
    <w:p>
      <w:pPr>
        <w:spacing w:after="0"/>
        <w:ind w:left="0"/>
        <w:jc w:val="both"/>
      </w:pPr>
      <w:r>
        <w:rPr>
          <w:rFonts w:ascii="Times New Roman"/>
          <w:b w:val="false"/>
          <w:i w:val="false"/>
          <w:color w:val="000000"/>
          <w:sz w:val="28"/>
        </w:rPr>
        <w:t>
      1. Центральная площадь, город Атбасар, улица Ч.Валиханова, 9.</w:t>
      </w:r>
    </w:p>
    <w:p>
      <w:pPr>
        <w:spacing w:after="0"/>
        <w:ind w:left="0"/>
        <w:jc w:val="both"/>
      </w:pPr>
      <w:r>
        <w:rPr>
          <w:rFonts w:ascii="Times New Roman"/>
          <w:b w:val="false"/>
          <w:i w:val="false"/>
          <w:color w:val="000000"/>
          <w:sz w:val="28"/>
        </w:rPr>
        <w:t>
      2. Площадь сквера Победы, город Атбасар, улица Жениса.</w:t>
      </w:r>
    </w:p>
    <w:p>
      <w:pPr>
        <w:spacing w:after="0"/>
        <w:ind w:left="0"/>
        <w:jc w:val="both"/>
      </w:pPr>
      <w:r>
        <w:rPr>
          <w:rFonts w:ascii="Times New Roman"/>
          <w:b w:val="false"/>
          <w:i w:val="false"/>
          <w:color w:val="000000"/>
          <w:sz w:val="28"/>
        </w:rPr>
        <w:t>
      3. Маршрут следования для проведения мирных собраний: город Атбасар, от Центральной площади по улице Ч.Валиханова до пересечения улицы имени Акана Курманова, по улице имени Акана Курманова до пересечения улицы С.Сейфуллина до сквера Победы.</w:t>
      </w:r>
    </w:p>
    <w:p>
      <w:pPr>
        <w:spacing w:after="0"/>
        <w:ind w:left="0"/>
        <w:jc w:val="both"/>
      </w:pPr>
      <w:r>
        <w:rPr>
          <w:rFonts w:ascii="Times New Roman"/>
          <w:b w:val="false"/>
          <w:i w:val="false"/>
          <w:color w:val="000000"/>
          <w:sz w:val="28"/>
        </w:rPr>
        <w:t>
      4. Площадь, расположенная напротив здания Мариновского сельского Дома культуры, село Мариновка, улица Жениса, 65.</w:t>
      </w:r>
    </w:p>
    <w:p>
      <w:pPr>
        <w:spacing w:after="0"/>
        <w:ind w:left="0"/>
        <w:jc w:val="both"/>
      </w:pPr>
      <w:r>
        <w:rPr>
          <w:rFonts w:ascii="Times New Roman"/>
          <w:b w:val="false"/>
          <w:i w:val="false"/>
          <w:color w:val="000000"/>
          <w:sz w:val="28"/>
        </w:rPr>
        <w:t>
      5. Маршрут следования для проведения мирных собраний: село Мариновка, от пересечения улиц Парковой и Женис до площади, расположенной напротив здания Мариновского сельского Дома культуры.</w:t>
      </w:r>
    </w:p>
    <w:p>
      <w:pPr>
        <w:spacing w:after="0"/>
        <w:ind w:left="0"/>
        <w:jc w:val="both"/>
      </w:pPr>
      <w:r>
        <w:rPr>
          <w:rFonts w:ascii="Times New Roman"/>
          <w:b w:val="false"/>
          <w:i w:val="false"/>
          <w:color w:val="000000"/>
          <w:sz w:val="28"/>
        </w:rPr>
        <w:t>
      6. Площадь, расположенная напротив здания Шуйского сельского Дома культуры, село Шуйское, улица Стадионная, 2.</w:t>
      </w:r>
    </w:p>
    <w:p>
      <w:pPr>
        <w:spacing w:after="0"/>
        <w:ind w:left="0"/>
        <w:jc w:val="both"/>
      </w:pPr>
      <w:r>
        <w:rPr>
          <w:rFonts w:ascii="Times New Roman"/>
          <w:b w:val="false"/>
          <w:i w:val="false"/>
          <w:color w:val="000000"/>
          <w:sz w:val="28"/>
        </w:rPr>
        <w:t>
      7. Маршрут следования для проведения мирных собраний: село Шуйское, от пересечения улиц Оразбека Куанышева и имени Михаила Довжика до площади, расположенной напротив здания Шуйского сельского Дома культуры.</w:t>
      </w:r>
    </w:p>
    <w:p>
      <w:pPr>
        <w:spacing w:after="0"/>
        <w:ind w:left="0"/>
        <w:jc w:val="both"/>
      </w:pPr>
      <w:r>
        <w:rPr>
          <w:rFonts w:ascii="Times New Roman"/>
          <w:b w:val="false"/>
          <w:i w:val="false"/>
          <w:color w:val="000000"/>
          <w:sz w:val="28"/>
        </w:rPr>
        <w:t>
      8. Центральная площадь, село Бастау, улица Байгара, 26а.</w:t>
      </w:r>
    </w:p>
    <w:p>
      <w:pPr>
        <w:spacing w:after="0"/>
        <w:ind w:left="0"/>
        <w:jc w:val="both"/>
      </w:pPr>
      <w:r>
        <w:rPr>
          <w:rFonts w:ascii="Times New Roman"/>
          <w:b w:val="false"/>
          <w:i w:val="false"/>
          <w:color w:val="000000"/>
          <w:sz w:val="28"/>
        </w:rPr>
        <w:t>
      9. Маршрут следования для проведения мирных собраний: село Бастау, от пересечения улиц Достар и имени Сибагат Боранбаева до центральной площади по улице Байгара.</w:t>
      </w:r>
    </w:p>
    <w:p>
      <w:pPr>
        <w:spacing w:after="0"/>
        <w:ind w:left="0"/>
        <w:jc w:val="both"/>
      </w:pPr>
      <w:r>
        <w:rPr>
          <w:rFonts w:ascii="Times New Roman"/>
          <w:b w:val="false"/>
          <w:i w:val="false"/>
          <w:color w:val="000000"/>
          <w:sz w:val="28"/>
        </w:rPr>
        <w:t>
      10. Площадь, расположенная напротив здания Сергеевского сельского Дома культуры, село Сергеевка, улица имени Абылайхана, 17.</w:t>
      </w:r>
    </w:p>
    <w:p>
      <w:pPr>
        <w:spacing w:after="0"/>
        <w:ind w:left="0"/>
        <w:jc w:val="both"/>
      </w:pPr>
      <w:r>
        <w:rPr>
          <w:rFonts w:ascii="Times New Roman"/>
          <w:b w:val="false"/>
          <w:i w:val="false"/>
          <w:color w:val="000000"/>
          <w:sz w:val="28"/>
        </w:rPr>
        <w:t>
      11. Маршрут следования для проведения мирных собраний: село Сергеевка, от пересечения улиц Казахстан и имени Аблайхана до площади, расположенной напротив здания Сергеевского сельского Дома культуры.</w:t>
      </w:r>
    </w:p>
    <w:p>
      <w:pPr>
        <w:spacing w:after="0"/>
        <w:ind w:left="0"/>
        <w:jc w:val="both"/>
      </w:pPr>
      <w:r>
        <w:rPr>
          <w:rFonts w:ascii="Times New Roman"/>
          <w:b w:val="false"/>
          <w:i w:val="false"/>
          <w:color w:val="000000"/>
          <w:sz w:val="28"/>
        </w:rPr>
        <w:t>
      12. Площадь, расположенная напротив здания Сочинского сельского Дома культуры, село Сочинское, улица Бейбитшилик, 18.</w:t>
      </w:r>
    </w:p>
    <w:p>
      <w:pPr>
        <w:spacing w:after="0"/>
        <w:ind w:left="0"/>
        <w:jc w:val="both"/>
      </w:pPr>
      <w:r>
        <w:rPr>
          <w:rFonts w:ascii="Times New Roman"/>
          <w:b w:val="false"/>
          <w:i w:val="false"/>
          <w:color w:val="000000"/>
          <w:sz w:val="28"/>
        </w:rPr>
        <w:t>
      13. Маршрут следования для проведения мирных собраний: село Сочинское, от пересечения улиц Жастар и Бейбитшилик до площади, расположенной напротив здания Сочинского сельского Дома культуры.</w:t>
      </w:r>
    </w:p>
    <w:p>
      <w:pPr>
        <w:spacing w:after="0"/>
        <w:ind w:left="0"/>
        <w:jc w:val="both"/>
      </w:pPr>
      <w:r>
        <w:rPr>
          <w:rFonts w:ascii="Times New Roman"/>
          <w:b w:val="false"/>
          <w:i w:val="false"/>
          <w:color w:val="000000"/>
          <w:sz w:val="28"/>
        </w:rPr>
        <w:t>
      14. Площадь, расположенная напротив здания сельского Дома культуры Акана Курманова, село Акана Курманова, улица Байтерек, 6.</w:t>
      </w:r>
    </w:p>
    <w:p>
      <w:pPr>
        <w:spacing w:after="0"/>
        <w:ind w:left="0"/>
        <w:jc w:val="both"/>
      </w:pPr>
      <w:r>
        <w:rPr>
          <w:rFonts w:ascii="Times New Roman"/>
          <w:b w:val="false"/>
          <w:i w:val="false"/>
          <w:color w:val="000000"/>
          <w:sz w:val="28"/>
        </w:rPr>
        <w:t>
      15. Маршрут следования для проведения мирных собраний: село Акана Курманова, от пересечения улиц Мадениет и Байтерек до площади, расположенной напротив здания сельского Дома культуры Акана Курманова.</w:t>
      </w:r>
    </w:p>
    <w:p>
      <w:pPr>
        <w:spacing w:after="0"/>
        <w:ind w:left="0"/>
        <w:jc w:val="both"/>
      </w:pPr>
      <w:r>
        <w:rPr>
          <w:rFonts w:ascii="Times New Roman"/>
          <w:b w:val="false"/>
          <w:i w:val="false"/>
          <w:color w:val="000000"/>
          <w:sz w:val="28"/>
        </w:rPr>
        <w:t>
      16. Площадь, расположенная напротив здания Тельманского сельского Дома культуры, село Тельмана, улица Ынтымак, 1.</w:t>
      </w:r>
    </w:p>
    <w:p>
      <w:pPr>
        <w:spacing w:after="0"/>
        <w:ind w:left="0"/>
        <w:jc w:val="both"/>
      </w:pPr>
      <w:r>
        <w:rPr>
          <w:rFonts w:ascii="Times New Roman"/>
          <w:b w:val="false"/>
          <w:i w:val="false"/>
          <w:color w:val="000000"/>
          <w:sz w:val="28"/>
        </w:rPr>
        <w:t>
      17. Маршрут следования для проведения мирных собраний: село Тельмана, от пересечения улиц Достык и Ынтымак до площади, расположенной напротив здания Тельманского сельского Дома культуры.</w:t>
      </w:r>
    </w:p>
    <w:p>
      <w:pPr>
        <w:spacing w:after="0"/>
        <w:ind w:left="0"/>
        <w:jc w:val="both"/>
      </w:pPr>
      <w:r>
        <w:rPr>
          <w:rFonts w:ascii="Times New Roman"/>
          <w:b w:val="false"/>
          <w:i w:val="false"/>
          <w:color w:val="000000"/>
          <w:sz w:val="28"/>
        </w:rPr>
        <w:t>
      18. Площадь, расположенная напротив здания коммунального государственного учреждения "Аппарат акима Ярославского сельского округа Атбасарского района", село Тимашевка, улица Орталык, 49/1.</w:t>
      </w:r>
    </w:p>
    <w:p>
      <w:pPr>
        <w:spacing w:after="0"/>
        <w:ind w:left="0"/>
        <w:jc w:val="both"/>
      </w:pPr>
      <w:r>
        <w:rPr>
          <w:rFonts w:ascii="Times New Roman"/>
          <w:b w:val="false"/>
          <w:i w:val="false"/>
          <w:color w:val="000000"/>
          <w:sz w:val="28"/>
        </w:rPr>
        <w:t>
      19. Маршрут следования для проведения мирных собраний: село Тимашевка, от пересечения улиц Гагарина и Орталык до площади, расположенной напротив здания коммунального государственного учреждения "Аппарат акима Ярославского сельского округа Атбасарского района".</w:t>
      </w:r>
    </w:p>
    <w:p>
      <w:pPr>
        <w:spacing w:after="0"/>
        <w:ind w:left="0"/>
        <w:jc w:val="both"/>
      </w:pPr>
      <w:r>
        <w:rPr>
          <w:rFonts w:ascii="Times New Roman"/>
          <w:b w:val="false"/>
          <w:i w:val="false"/>
          <w:color w:val="000000"/>
          <w:sz w:val="28"/>
        </w:rPr>
        <w:t>
      20. Центральная площадь, село Сепе, улица Орталык, 9.</w:t>
      </w:r>
    </w:p>
    <w:p>
      <w:pPr>
        <w:spacing w:after="0"/>
        <w:ind w:left="0"/>
        <w:jc w:val="both"/>
      </w:pPr>
      <w:r>
        <w:rPr>
          <w:rFonts w:ascii="Times New Roman"/>
          <w:b w:val="false"/>
          <w:i w:val="false"/>
          <w:color w:val="000000"/>
          <w:sz w:val="28"/>
        </w:rPr>
        <w:t>
      21. Маршрут следования для проведения мирных собраний: село Сепе, от пересечения улиц Болашак и Орталык до центральной площади.</w:t>
      </w:r>
    </w:p>
    <w:p>
      <w:pPr>
        <w:spacing w:after="0"/>
        <w:ind w:left="0"/>
        <w:jc w:val="both"/>
      </w:pPr>
      <w:r>
        <w:rPr>
          <w:rFonts w:ascii="Times New Roman"/>
          <w:b w:val="false"/>
          <w:i w:val="false"/>
          <w:color w:val="000000"/>
          <w:sz w:val="28"/>
        </w:rPr>
        <w:t>
      22. Площадь, расположенная напротив здания Новосельского сельского Дома культуры, село Новосельское, улица Мадениет, 25.</w:t>
      </w:r>
    </w:p>
    <w:p>
      <w:pPr>
        <w:spacing w:after="0"/>
        <w:ind w:left="0"/>
        <w:jc w:val="both"/>
      </w:pPr>
      <w:r>
        <w:rPr>
          <w:rFonts w:ascii="Times New Roman"/>
          <w:b w:val="false"/>
          <w:i w:val="false"/>
          <w:color w:val="000000"/>
          <w:sz w:val="28"/>
        </w:rPr>
        <w:t>
      23. Маршрут следования для проведения мирных собраний: село Новосельское, от пересечения улиц Женис и Мадениет до площади, расположенной напротив здания Новосельского сельского Дома культуры.</w:t>
      </w:r>
    </w:p>
    <w:p>
      <w:pPr>
        <w:spacing w:after="0"/>
        <w:ind w:left="0"/>
        <w:jc w:val="both"/>
      </w:pPr>
      <w:r>
        <w:rPr>
          <w:rFonts w:ascii="Times New Roman"/>
          <w:b w:val="false"/>
          <w:i w:val="false"/>
          <w:color w:val="000000"/>
          <w:sz w:val="28"/>
        </w:rPr>
        <w:t>
      24. Площадь, расположенная напротив здания Полтавского сельского Дома культуры, село Полтавка, улица СемҰна Петренко, 41.</w:t>
      </w:r>
    </w:p>
    <w:p>
      <w:pPr>
        <w:spacing w:after="0"/>
        <w:ind w:left="0"/>
        <w:jc w:val="both"/>
      </w:pPr>
      <w:r>
        <w:rPr>
          <w:rFonts w:ascii="Times New Roman"/>
          <w:b w:val="false"/>
          <w:i w:val="false"/>
          <w:color w:val="000000"/>
          <w:sz w:val="28"/>
        </w:rPr>
        <w:t>
      25. Маршрут следования для проведения мирных собраний: село Полтавка, от пересечения улиц Абая и СемҰна Петренко до площади, расположенной напротив здания Полтавского сельского Дома культуры.</w:t>
      </w:r>
    </w:p>
    <w:p>
      <w:pPr>
        <w:spacing w:after="0"/>
        <w:ind w:left="0"/>
        <w:jc w:val="both"/>
      </w:pPr>
      <w:r>
        <w:rPr>
          <w:rFonts w:ascii="Times New Roman"/>
          <w:b w:val="false"/>
          <w:i w:val="false"/>
          <w:color w:val="000000"/>
          <w:sz w:val="28"/>
        </w:rPr>
        <w:t>
      26. Площадь, расположенная напротив здания коммунального государственного учреждения "Аппарат акима Покровского сельского округа Атбасарского района", село Покровка, улица Жастар, 9.</w:t>
      </w:r>
    </w:p>
    <w:p>
      <w:pPr>
        <w:spacing w:after="0"/>
        <w:ind w:left="0"/>
        <w:jc w:val="both"/>
      </w:pPr>
      <w:r>
        <w:rPr>
          <w:rFonts w:ascii="Times New Roman"/>
          <w:b w:val="false"/>
          <w:i w:val="false"/>
          <w:color w:val="000000"/>
          <w:sz w:val="28"/>
        </w:rPr>
        <w:t>
      27. Маршрут следования для проведения мирных собраний: село Покровка, от пересечения улиц Мадениет и Жастар до площади, расположенной напротив здания коммунального государственного учреждения "Аппарат акима Покровского сельского округа Атбасарского района".</w:t>
      </w:r>
    </w:p>
    <w:p>
      <w:pPr>
        <w:spacing w:after="0"/>
        <w:ind w:left="0"/>
        <w:jc w:val="both"/>
      </w:pPr>
      <w:r>
        <w:rPr>
          <w:rFonts w:ascii="Times New Roman"/>
          <w:b w:val="false"/>
          <w:i w:val="false"/>
          <w:color w:val="000000"/>
          <w:sz w:val="28"/>
        </w:rPr>
        <w:t>
      28. Центральная площадь, село Борисовка, улица Бейбитшилик, 40.</w:t>
      </w:r>
    </w:p>
    <w:p>
      <w:pPr>
        <w:spacing w:after="0"/>
        <w:ind w:left="0"/>
        <w:jc w:val="both"/>
      </w:pPr>
      <w:r>
        <w:rPr>
          <w:rFonts w:ascii="Times New Roman"/>
          <w:b w:val="false"/>
          <w:i w:val="false"/>
          <w:color w:val="000000"/>
          <w:sz w:val="28"/>
        </w:rPr>
        <w:t>
      29. Маршрут следования для проведения мирных собраний: село Борисовка, от пересечения улиц имени СемҰна Клименко и Бейбитшилик до центральной площади.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10 ноября</w:t>
            </w:r>
            <w:r>
              <w:br/>
            </w:r>
            <w:r>
              <w:rPr>
                <w:rFonts w:ascii="Times New Roman"/>
                <w:b w:val="false"/>
                <w:i w:val="false"/>
                <w:color w:val="000000"/>
                <w:sz w:val="20"/>
              </w:rPr>
              <w:t>2021 года № 7С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9" w:id="4"/>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Атбасарском районе</w:t>
      </w:r>
    </w:p>
    <w:bookmarkEnd w:id="4"/>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Атбасарском районе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Атбасарском районе:</w:t>
      </w:r>
    </w:p>
    <w:p>
      <w:pPr>
        <w:spacing w:after="0"/>
        <w:ind w:left="0"/>
        <w:jc w:val="both"/>
      </w:pPr>
      <w:r>
        <w:rPr>
          <w:rFonts w:ascii="Times New Roman"/>
          <w:b w:val="false"/>
          <w:i w:val="false"/>
          <w:color w:val="000000"/>
          <w:sz w:val="28"/>
        </w:rPr>
        <w:t>
      1) центральная площадь, город Атбасар, улица Ч.Валиханова, 9, норма предельной заполняемости 200 человек;</w:t>
      </w:r>
    </w:p>
    <w:p>
      <w:pPr>
        <w:spacing w:after="0"/>
        <w:ind w:left="0"/>
        <w:jc w:val="both"/>
      </w:pPr>
      <w:r>
        <w:rPr>
          <w:rFonts w:ascii="Times New Roman"/>
          <w:b w:val="false"/>
          <w:i w:val="false"/>
          <w:color w:val="000000"/>
          <w:sz w:val="28"/>
        </w:rPr>
        <w:t>
      2) площадь сквера Победы, город Атбасар, улица Жениса, норма предельной заполняемости 100 человек;</w:t>
      </w:r>
    </w:p>
    <w:p>
      <w:pPr>
        <w:spacing w:after="0"/>
        <w:ind w:left="0"/>
        <w:jc w:val="both"/>
      </w:pPr>
      <w:r>
        <w:rPr>
          <w:rFonts w:ascii="Times New Roman"/>
          <w:b w:val="false"/>
          <w:i w:val="false"/>
          <w:color w:val="000000"/>
          <w:sz w:val="28"/>
        </w:rPr>
        <w:t>
      3) маршрут следования для проведения мирных собраний: город Атбасар, от Центральной площади по улице Ч.Валиханова до пересечения улицы имени Акана Курманова, по улице имени Акана Курманова до пересечения улицы С.Сейфуллина до сквера Победы, норма предельной заполняемости 100 человек;</w:t>
      </w:r>
    </w:p>
    <w:p>
      <w:pPr>
        <w:spacing w:after="0"/>
        <w:ind w:left="0"/>
        <w:jc w:val="both"/>
      </w:pPr>
      <w:r>
        <w:rPr>
          <w:rFonts w:ascii="Times New Roman"/>
          <w:b w:val="false"/>
          <w:i w:val="false"/>
          <w:color w:val="000000"/>
          <w:sz w:val="28"/>
        </w:rPr>
        <w:t>
      4) площадь, расположенная напротив здания Мариновского сельского Дома культуры, село Мариновка, улица Жениса, 65, норма предельной заполняемости 70 человек;</w:t>
      </w:r>
    </w:p>
    <w:p>
      <w:pPr>
        <w:spacing w:after="0"/>
        <w:ind w:left="0"/>
        <w:jc w:val="both"/>
      </w:pPr>
      <w:r>
        <w:rPr>
          <w:rFonts w:ascii="Times New Roman"/>
          <w:b w:val="false"/>
          <w:i w:val="false"/>
          <w:color w:val="000000"/>
          <w:sz w:val="28"/>
        </w:rPr>
        <w:t>
      5) маршрут следования для проведения мирных собраний: село Мариновка, от пересечения улиц Парковой и Женис до площади, расположенной напротив здания Мариновского сельского Дома культуры, норма предельной заполняемости 70 человек;</w:t>
      </w:r>
    </w:p>
    <w:p>
      <w:pPr>
        <w:spacing w:after="0"/>
        <w:ind w:left="0"/>
        <w:jc w:val="both"/>
      </w:pPr>
      <w:r>
        <w:rPr>
          <w:rFonts w:ascii="Times New Roman"/>
          <w:b w:val="false"/>
          <w:i w:val="false"/>
          <w:color w:val="000000"/>
          <w:sz w:val="28"/>
        </w:rPr>
        <w:t>
      6) площадь, расположенная напротив здания Шуйского сельского Дома культуры, село Шуйское, улица Стадионная, 2, норма предельной заполняемости 50 человек;</w:t>
      </w:r>
    </w:p>
    <w:p>
      <w:pPr>
        <w:spacing w:after="0"/>
        <w:ind w:left="0"/>
        <w:jc w:val="both"/>
      </w:pPr>
      <w:r>
        <w:rPr>
          <w:rFonts w:ascii="Times New Roman"/>
          <w:b w:val="false"/>
          <w:i w:val="false"/>
          <w:color w:val="000000"/>
          <w:sz w:val="28"/>
        </w:rPr>
        <w:t>
      7) маршрут следования для проведения мирных собраний: село Шуйское, от пересечения улиц Оразбека Куанышева и имени Михаила Довжика до площади, расположенной напротив здания Шуйского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8) центральная площадь, село Бастау, улица Байгара, 26 а, норма предельной заполняемости 50 человек;</w:t>
      </w:r>
    </w:p>
    <w:p>
      <w:pPr>
        <w:spacing w:after="0"/>
        <w:ind w:left="0"/>
        <w:jc w:val="both"/>
      </w:pPr>
      <w:r>
        <w:rPr>
          <w:rFonts w:ascii="Times New Roman"/>
          <w:b w:val="false"/>
          <w:i w:val="false"/>
          <w:color w:val="000000"/>
          <w:sz w:val="28"/>
        </w:rPr>
        <w:t>
      9) маршрут следования для проведения мирных собраний: село Бастау, от пересечения улиц Достар и имени Сибагат Боранбаева до центральной площади по улице Байгара, норма предельной заполняемости 50 человек;</w:t>
      </w:r>
    </w:p>
    <w:p>
      <w:pPr>
        <w:spacing w:after="0"/>
        <w:ind w:left="0"/>
        <w:jc w:val="both"/>
      </w:pPr>
      <w:r>
        <w:rPr>
          <w:rFonts w:ascii="Times New Roman"/>
          <w:b w:val="false"/>
          <w:i w:val="false"/>
          <w:color w:val="000000"/>
          <w:sz w:val="28"/>
        </w:rPr>
        <w:t>
      10) площадь, расположенная напротив здания Сергеевского сельского Дома культуры, село Сергеевка, улица имени Абылайхана, 17, норма предельной заполняемости 50 человек;</w:t>
      </w:r>
    </w:p>
    <w:p>
      <w:pPr>
        <w:spacing w:after="0"/>
        <w:ind w:left="0"/>
        <w:jc w:val="both"/>
      </w:pPr>
      <w:r>
        <w:rPr>
          <w:rFonts w:ascii="Times New Roman"/>
          <w:b w:val="false"/>
          <w:i w:val="false"/>
          <w:color w:val="000000"/>
          <w:sz w:val="28"/>
        </w:rPr>
        <w:t>
      11) маршрут следования для проведения мирных собраний: село Сергеевка, от пересечения улиц Казахстан и имени Аблайхана до площади, расположенной напротив здания Сергеевского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12) площадь, расположенная напротив здания Сочинского сельского Дома культуры, село Сочинское, улица Бейбитшилик, 18, норма предельной заполняемости 50 человек;</w:t>
      </w:r>
    </w:p>
    <w:p>
      <w:pPr>
        <w:spacing w:after="0"/>
        <w:ind w:left="0"/>
        <w:jc w:val="both"/>
      </w:pPr>
      <w:r>
        <w:rPr>
          <w:rFonts w:ascii="Times New Roman"/>
          <w:b w:val="false"/>
          <w:i w:val="false"/>
          <w:color w:val="000000"/>
          <w:sz w:val="28"/>
        </w:rPr>
        <w:t>
      13) маршрут следования для проведения мирных собраний: село Сочинское, от пересечения улиц Жастар и Бейбитшилик до площади, расположенной напротив здания Сочинского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14) площадь, расположенная напротив здания сельского Дома культуры Акана Курманова, село Акана Курманова, улица Байтерек, 6, норма предельной заполняемости 50 человек;</w:t>
      </w:r>
    </w:p>
    <w:p>
      <w:pPr>
        <w:spacing w:after="0"/>
        <w:ind w:left="0"/>
        <w:jc w:val="both"/>
      </w:pPr>
      <w:r>
        <w:rPr>
          <w:rFonts w:ascii="Times New Roman"/>
          <w:b w:val="false"/>
          <w:i w:val="false"/>
          <w:color w:val="000000"/>
          <w:sz w:val="28"/>
        </w:rPr>
        <w:t>
      15) маршрут следования для проведения мирных собраний: село Акана Курманова, от пересечения улиц Мадениет и Байтерек до площади, расположенной напротив здания сельского Дома культуры Акана Курманова, норма предельной заполняемости 50 человек;</w:t>
      </w:r>
    </w:p>
    <w:p>
      <w:pPr>
        <w:spacing w:after="0"/>
        <w:ind w:left="0"/>
        <w:jc w:val="both"/>
      </w:pPr>
      <w:r>
        <w:rPr>
          <w:rFonts w:ascii="Times New Roman"/>
          <w:b w:val="false"/>
          <w:i w:val="false"/>
          <w:color w:val="000000"/>
          <w:sz w:val="28"/>
        </w:rPr>
        <w:t>
      16) площадь, расположенная напротив здания Тельманского сельского Дома культуры, село Тельмана, улица Ынтымак, 1, норма предельной заполняемости 50 человек;</w:t>
      </w:r>
    </w:p>
    <w:p>
      <w:pPr>
        <w:spacing w:after="0"/>
        <w:ind w:left="0"/>
        <w:jc w:val="both"/>
      </w:pPr>
      <w:r>
        <w:rPr>
          <w:rFonts w:ascii="Times New Roman"/>
          <w:b w:val="false"/>
          <w:i w:val="false"/>
          <w:color w:val="000000"/>
          <w:sz w:val="28"/>
        </w:rPr>
        <w:t>
      17) маршрут следования для проведения мирных собраний: село Тельмана, от пересечения улиц Достык и Ынтымак до площади, расположенной напротив здания Тельманского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18) площадь, расположенная напротив здания коммунального государственного учреждения "Аппарат акима Ярославского сельского округа Атбасарского района", село Тимашевка, улица Орталык, 49/1, норма предельной заполняемости 50 человек;</w:t>
      </w:r>
    </w:p>
    <w:p>
      <w:pPr>
        <w:spacing w:after="0"/>
        <w:ind w:left="0"/>
        <w:jc w:val="both"/>
      </w:pPr>
      <w:r>
        <w:rPr>
          <w:rFonts w:ascii="Times New Roman"/>
          <w:b w:val="false"/>
          <w:i w:val="false"/>
          <w:color w:val="000000"/>
          <w:sz w:val="28"/>
        </w:rPr>
        <w:t>
      19) маршрут следования для проведения мирных собраний: село Тимашевка, от пересечения улиц Гагарина и Орталык до площади, расположенной напротив здания коммунального государственного учреждения "Аппарат акима Ярославского сельского округа Атбасарского района", норма предельной заполняемости 50 человек;</w:t>
      </w:r>
    </w:p>
    <w:p>
      <w:pPr>
        <w:spacing w:after="0"/>
        <w:ind w:left="0"/>
        <w:jc w:val="both"/>
      </w:pPr>
      <w:r>
        <w:rPr>
          <w:rFonts w:ascii="Times New Roman"/>
          <w:b w:val="false"/>
          <w:i w:val="false"/>
          <w:color w:val="000000"/>
          <w:sz w:val="28"/>
        </w:rPr>
        <w:t>
      20) центральная площадь, село Сепе, улица Орталык, 9, норма предельной заполняемости 50 человек;</w:t>
      </w:r>
    </w:p>
    <w:p>
      <w:pPr>
        <w:spacing w:after="0"/>
        <w:ind w:left="0"/>
        <w:jc w:val="both"/>
      </w:pPr>
      <w:r>
        <w:rPr>
          <w:rFonts w:ascii="Times New Roman"/>
          <w:b w:val="false"/>
          <w:i w:val="false"/>
          <w:color w:val="000000"/>
          <w:sz w:val="28"/>
        </w:rPr>
        <w:t>
      21) маршрут следования для проведения мирных собраний: село Сепе, от пересечения улиц Болашак и Орталык до центральной площади, норма предельной заполняемости 50 человек;</w:t>
      </w:r>
    </w:p>
    <w:p>
      <w:pPr>
        <w:spacing w:after="0"/>
        <w:ind w:left="0"/>
        <w:jc w:val="both"/>
      </w:pPr>
      <w:r>
        <w:rPr>
          <w:rFonts w:ascii="Times New Roman"/>
          <w:b w:val="false"/>
          <w:i w:val="false"/>
          <w:color w:val="000000"/>
          <w:sz w:val="28"/>
        </w:rPr>
        <w:t>
      22) площадь, расположенная напротив здания Новосельского сельского Дома культуры, село Новосельское, улица Мадениет, 25, норма предельной заполняемости 50 человек;</w:t>
      </w:r>
    </w:p>
    <w:p>
      <w:pPr>
        <w:spacing w:after="0"/>
        <w:ind w:left="0"/>
        <w:jc w:val="both"/>
      </w:pPr>
      <w:r>
        <w:rPr>
          <w:rFonts w:ascii="Times New Roman"/>
          <w:b w:val="false"/>
          <w:i w:val="false"/>
          <w:color w:val="000000"/>
          <w:sz w:val="28"/>
        </w:rPr>
        <w:t>
      23) маршрут следования для проведения мирных собраний: село Новосельское, от пересечения улиц Женис и Мадениет до площади, расположенной напротив здания Новосельского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24) площадь, расположенная напротив здания Полтавского сельского Дома культуры, село Полтавка, улица СемҰна Петренко, 41, норма предельной заполняемости 50 человек;</w:t>
      </w:r>
    </w:p>
    <w:p>
      <w:pPr>
        <w:spacing w:after="0"/>
        <w:ind w:left="0"/>
        <w:jc w:val="both"/>
      </w:pPr>
      <w:r>
        <w:rPr>
          <w:rFonts w:ascii="Times New Roman"/>
          <w:b w:val="false"/>
          <w:i w:val="false"/>
          <w:color w:val="000000"/>
          <w:sz w:val="28"/>
        </w:rPr>
        <w:t>
      25) маршрут следования для проведения мирных собраний: село Полтавка, от пересечения улиц Абая и СемҰна Петренко до площади, расположенной напротив здания Полтавского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26) площадь, расположенная напротив здания коммунального государственного учреждения "Аппарат акима Покровского сельского округа Атбасарского района", село Покровка, улица Жастар, 9, норма предельной заполняемости 50 человек;</w:t>
      </w:r>
    </w:p>
    <w:p>
      <w:pPr>
        <w:spacing w:after="0"/>
        <w:ind w:left="0"/>
        <w:jc w:val="both"/>
      </w:pPr>
      <w:r>
        <w:rPr>
          <w:rFonts w:ascii="Times New Roman"/>
          <w:b w:val="false"/>
          <w:i w:val="false"/>
          <w:color w:val="000000"/>
          <w:sz w:val="28"/>
        </w:rPr>
        <w:t>
      27) маршрут следования для проведения мирных собраний: село Покровка, от пересечения улиц Мадениет и Жастар до площади, расположенной напротив здания коммунального государственного учреждения "Аппарат акима Покровского сельского округа Атбасарского района", норма предельной заполняемости 50 человек;</w:t>
      </w:r>
    </w:p>
    <w:p>
      <w:pPr>
        <w:spacing w:after="0"/>
        <w:ind w:left="0"/>
        <w:jc w:val="both"/>
      </w:pPr>
      <w:r>
        <w:rPr>
          <w:rFonts w:ascii="Times New Roman"/>
          <w:b w:val="false"/>
          <w:i w:val="false"/>
          <w:color w:val="000000"/>
          <w:sz w:val="28"/>
        </w:rPr>
        <w:t>
      28) центральная площадь, село Борисовка, улица Бейбитшилик, 40, норма предельной заполняемости 50 человек;</w:t>
      </w:r>
    </w:p>
    <w:p>
      <w:pPr>
        <w:spacing w:after="0"/>
        <w:ind w:left="0"/>
        <w:jc w:val="both"/>
      </w:pPr>
      <w:r>
        <w:rPr>
          <w:rFonts w:ascii="Times New Roman"/>
          <w:b w:val="false"/>
          <w:i w:val="false"/>
          <w:color w:val="000000"/>
          <w:sz w:val="28"/>
        </w:rPr>
        <w:t>
      29) маршрут следования для проведения мирных собраний: село Борисовка, от пересечения улиц имени СемҰна Клименко и Бейбитшилик до центральной площади, норма предельной заполняемости 50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согласия местного исполнительного органа.</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Атбасарского района в день проведения мирных собраний.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10 ноября</w:t>
            </w:r>
            <w:r>
              <w:br/>
            </w:r>
            <w:r>
              <w:rPr>
                <w:rFonts w:ascii="Times New Roman"/>
                <w:b w:val="false"/>
                <w:i w:val="false"/>
                <w:color w:val="000000"/>
                <w:sz w:val="20"/>
              </w:rPr>
              <w:t>2021 года № 7С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11" w:id="5"/>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Атбасарском районе</w:t>
      </w:r>
    </w:p>
    <w:bookmarkEnd w:id="5"/>
    <w:p>
      <w:pPr>
        <w:spacing w:after="0"/>
        <w:ind w:left="0"/>
        <w:jc w:val="both"/>
      </w:pPr>
      <w:r>
        <w:rPr>
          <w:rFonts w:ascii="Times New Roman"/>
          <w:b w:val="false"/>
          <w:i w:val="false"/>
          <w:color w:val="000000"/>
          <w:sz w:val="28"/>
        </w:rPr>
        <w:t>
      На территории Атбасарского района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