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a128" w14:textId="6fba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9 июля 2021 года № А-07/228. Зарегистрировано в Министерстве юстиции Республики Казахстан 19 июля 2021 года № 23602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выборах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 акимат Буландынского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Буландынской районной территориальной избирательной комиссией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Буландынского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Буландынская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А-07/228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2"/>
        <w:gridCol w:w="892"/>
        <w:gridCol w:w="9776"/>
      </w:tblGrid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 для всех кандидатов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Сейфуллина, 36, стенд у здания государственного коммунального казенного предприятия "Буландынский районный Дом культуры" при отделе культуры и развития языков Буландынского района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Макинск 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Михаила Яглинского, 19, стенд у здания коммунального государственного учреждения "Школа - лицей имени Балуана Шолака города Макинск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Макинск 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Парковая, 2, стенд у здания коммунального государственного учреждения "Специализированная Буландынская детско - юношеская спортивная школа" управления физической культуры и спорта Акмолинской области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Макинск 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13, стенд у здания коммунального государственного учреждения "Школа - гимназия города Макинск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Ауезова, 39, стенд у здания коммунального государственного учреждения "Общеобразовательная школа № 1 города Макинск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Балуан Шолака, 30, стенд у здания государственного коммунального казенного предприятия "Детская музыкальная школа города Макинск при отделе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Макинск 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Ивана Скуридина, 62 А, стенд у здания коммунального государственного учреждения "Общеобразовательная школа № 2 города Макинск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Макинск 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Карьерная, 10 А, стенд у здания государственного коммунального казенного предприятия "Ясли-сад "Айголек" города Макинск при отделе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Комсомольская, 24, стенд у здания коммунального государственного учреждения "Общеобразовательная школа села Вознесенка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Тастыозек 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44, стенд у здания коммунального государственного учреждения "Основная средняя школа села Тастыозек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Аккайын 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17 А, стенд у здания коммунального государственного учреждения "Основная средняя школа села Аккайин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Купчановка 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12, стенд у здания коммунального государственного учреждения "Центр оказания специальных социальных услуг село Купчановка, Буландынский район" управления координации занятости и социальных программ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Караозек 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27, стенд у здания коммунального государственного учреждения "Общеобразовательная школа села Караозек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Байсуат 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19, стенд у здания коммунального государственного учреждения "Начальная школа села Байсуат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Алтынды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Турсынбека Какишева, 14, стенд у здания коммунального государственного учреждения "Общеобразовательная школа села Алтынды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6, стенд у здания коммунального государственного учреждения "Основная средняя школа села Алаколь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Уялы, 6/1, стенд у здания коммунального государственного учреждения "Начальная школа села Ельтай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Акбулак, 12, стенд у здания коммунального государственного учреждения "Начальная школа села Жанаталап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Токтамыс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Садовая, 10, стенд у здания коммунального государственного учреждения "Общеобразовательная школа села Токтамыс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Иванковка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Степная, 12, стенд у здания коммунального государственного учреждения "Основная средняя школа села Иванковка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Гордеевка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24, стенд у здания коммунального государственного учреждения "Основная средняя школа села Гордеевка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Журавлевка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43, стенд у здания коммунального государственного учреждения "Общеобразовательная школа села Журавлевка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Воробьевка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Сарыарка, 1, стенд у здания коммунального государственного учреждения "Основная средняя школа села Воробьевка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11, стенд у административного здания товарищества с ограниченной ответственностью "Журавлевка - 1"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Новодонецкое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Новая, 17, стенд у здания коммунального государственного учреждения "Основная средняя школа села Новодонецкое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Айнаколь 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Женис, 6, стенд у здания коммунального государственного учреждения "Общеобразовательная школа села Айнаколь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Шубарагаш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20, стенд у здания коммунального государственного учреждения "Общеобразовательная школа села Шубарагаш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4, стенд у здания коммунального государственного учреждения "Общеобразовательная школа села Отрадное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Партизанка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Маншук Маметовой, 13 А, стенд у здания коммунального государственного учреждения "Общеобразовательная школа села Партизанка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Капитоновка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Первомайская, 6, стенд у здания Капитоновского сельского Дома культуры при государственном учреждении "Отдел культуры и развития языков Буландынского района" 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Никольское 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5 А, стенд у здания коммунального государственного учреждения "Общеобразовательная школа № 1 села Никольское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Новобратское 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2, стенд у здания коммунального государственного учреждения "Общеобразовательная школа села Новобратское отдела образования по Буландынскому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Буденовка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38, стенд у здания коммунального государственного учреждения "Начальная школа села Буденовка отдела образования по Буландынскому району управления образования Акмолинской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