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9fc9" w14:textId="69c9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 Буландынского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ноября 2021 года № 7С-12/2. Зарегистрировано в Министерстве юстиции Республики Казахстан 26 ноября 2021 года № 25419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Буландынского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Макинск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7С-12/2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сельских населенных пунктов Буландынского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