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ab38" w14:textId="f32a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Ерейментауского района от 1 июня 2020 года № а-6/166 "Об определении мест для размещения агитационных печатных материалов и предоставлении кандидатам помещений для встреч с избирателями в Ерейментауском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16 июля 2021 года № а-7/186. Зарегистрировано в Министерстве юстиции Республики Казахстан 16 июля 2021 года № 23579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определении мест для размещения агитационных печатных материалов и предоставлении кандидатам помещений для встреч с избирателями в Ерейментауском районе" от 1 июня 2020 года № а-6/166 (зарегистрировано в Реестре государственной регистрации нормативных правовых актов № 7876)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в Ерейментауском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совместно с Ерейментауской районной территориальной избирательной комиссией, места для размещения агитационных печатных материалов для всех кандидатов в Ерейментауском районе,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Ерейментауского района Акмолинской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Ерейментауском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1095"/>
        <w:gridCol w:w="963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113.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114.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Шокана Уалиханова, 39.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Олжабай батыра отдела образования по Ерейментаускому району управления образования Акмолинской области", улица имени Шамшита Байтуарова, 15.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имени Рахимжана Кошкарбаева, 19.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имени Шайкена Турсынбаева, 9.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Куншалганского сельского округа" Ерейментауского района Акмолинской области, улица имени Иллиадора Поморцева, 8.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"Начальная школа села Шакей отдела образования по Ерейментаускому району управления образования Акмолинской области", улица Жанатурмыс, 36.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Тауелсиздик, 42.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Селетинское отдела образования по Ерейментаускому району управления образования Акмолинской области", улица Ыбырай Алтынсарина, 9.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Еркиншилик отдела образования по Ерейментаускому району управления образования Акмолинской области", улица Сарыжайлау, 24.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коммунального казенного предприятия "Ясли-сад "Еркетай" села Еркиншилик при отделе образования по Ерейментаускому району управления образования Акмолинской области", улица Юрия Гагарина, 34.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Меймана Макатаева, 9.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Шайхи Карибаева, 16.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Тайбайского сельского округа" Ерейментауского района Акмолинской области, улица Сарыарка, 53.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Достык, 4/2.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Ынтымак, 3.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Богенбай батыра, 9/3.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Тургайского сельского округа" Ерейментауского района Акмолинской области, улица имени Жанибекова Курмаша, 21.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учреждения "Общеобразовательная школа села Торгай отдела образования по Ерейментаускому району управления образования Акмолинской области", улица Сакена Сейфуллина, 16.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Орталык, 12.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села Жанажол отдела образования по Ерейментаускому району управления образования Акмолинской области", улица Тауелсиздик, 4.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Карагайлы, 16.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Акмырзинского сельского округа" Ерейментауского района Акмолинской области, улица Жастар, 20.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улица Жолбасшы, 13. 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Аксуат отдела образования по Ерейментаускому району управления образования Акмолинской области", улица Ибрай Алтынсарина, 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Аксуат" Ерейментауского района Акмолинской области, улица имени Богенбай батыра, 16/1.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Бозтал" Ерейментауского района Акмолинской области, улица Достык, 2.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Уленты отдела образования по Ерейментаускому району управления образования Акмолинской области", улица Маншук Маметовой, 1а.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Жастар, 3.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Коржынколь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имени Саккулак би, 16.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имени Балабека Жахина села Новомарковка отдела образования по Ерейментаускому району управления образования Акмолинской области", улица Якова Киселева, 20.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предприятия на праве хозяйственного ведения "Ветеринарная станция Ерейментауского района" при управлении ветеринарии Акмолинской области, улица Бейбитшилик, 11. 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села Ажы отдела образования по Ерейментаускому району управления образования Акмолинской области", улица Зейн Шашкина, 6.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Койтасского сельского округа" Ерейментауского района Акмолинской области, улица Зейн Шашкина, 4.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села Бестогай отдела образования по Ерейментаускому району управления образования Акмолинской области", улица Абая Кунанбаева, 93.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учреждения "Начальная школа села Байсары отдела образования по Ерейментаускому району управления образования Акмолинской области", улица Женис, 44.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улица Болашак, 11.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