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1ac8" w14:textId="8db1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9 декабря 2020 года № 6С-55/4-20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Ерейментауском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21 октября 2021 года № 7С-14/3-21. Зарегистрировано в Министерстве юстиции Республики Казахстан 1 ноября 2021 года № 24986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и границ прилегающих территорий, в которых запрещено проведение пикетирования в Ерейментауском районе" от 9 декабря 2020 года № 6С-55/4-20 (зарегистрировано в Реестре государственной регистрации нормативных правовых актов № 8240)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6С-55/4-20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Ерейментауском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Ерейментауском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Центральная площадь, город Ерейментау, улица Абая Кунанбаева.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Площадь, расположенная на пересечении улицы имени Умбетей жырау и улицы Шокана Уалиханова, город Ерейментау.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Маршрут следования для проведения мирных собраний: город Ерейментау, от пересечения улицы Женис с улицей Абая Кунанбаева, далее по улице Абая Кунанбаева до пересечения с улицей имени Умбетей жырау.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Маршрут следования проведения мирных собраний: город Ерейментау, от пересечения улицы Богенбая с улицей Аль-Фараби, далее по улице Богенбая до пересечения с улицей Талгата Мусабаева, далее по улице Талгата Мусабаева до пересечения с улицей Абая Кунанбаева, далее по улице Абая Кунанбаева до центральной площади.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Центральная площадь, село Акмырза, улица Жастар.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Маршрут следования для проведения мирных собраний: село Акмырза, от улицы Бейбитшилик, 1 до улицы Жастар, 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Центральная площадь, село Аксуат, улица Ибрай Алтынсарина.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Маршрут следования для проведения мирных собраний: село Аксуат, от улицы Ибрай Алтынсарина, 2 далее по улице Абая Кунанбаева до улицы Ибрай Алтынсарина,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Центральная площадь, село Бестогай, улица Бейбитшилик.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Маршрут следования для проведения мирных собраний: село Бестогай, от улицы Тын игерушилер, 31 до улицы Бейбитшилик,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Центральная площадь, село Бозтал, улица Достык.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Маршрут следования для проведения мирных собраний: село Бозтал, от улицы Тауелсиздик, 13Б до улицы Достык, 3Б.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Площадь перед домом культуры, село Еркиншилик, улица Сарыжайлау.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Маршрут следования для проведения мирных собраний: село Еркиншилик, от улицы Сарыжайлау, 4 до улицы Сарыжайлау,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Центральная площадь, село Ажы, улица Зейна Шашкина.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Маршрут следования для проведения мирных собраний: село Ажы, от улицы имени Каркена Ахметова, 1 до улицы Зейна Шашкина,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Центральная площадь, село Куншалган, улица имени Иллиадора Поморцева.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Маршрут следования для проведения мирных собраний: село Куншалган, от улицы имени Иллиадора Поморцева, 1 до улицы имени Иллиадора Поморцева,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Центральная площадь, село Новомарковка, улица Якова Киселева.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Маршрут следования для проведения мирных собраний: село Новомарковка, от улицы Достык, 31 до улицы Якова Киселева, 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Центральная площадь, село имени Олжабай батыра, улица Алаш орда.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Маршрут следования для проведения мирных собраний: село имени Олжабай батыра, от улицы имени Шамшита Байтуарова, 21 до улицы Алаш Орда, 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Центральная площадь, село Селетинское, улица Абая Кунанбаева.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Маршрут следования для проведения мирных собраний: село Селетинское, от улицы Ыбырай Алтынсарина, 24, далее по улице Богенбая, далее по улице Бейбитшилик до улицы Абая Кунанбаева.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Центральная площадь, село Тайбай, улица Сарыарка.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Площадь перед клубом, село Малтабар, улица Богенбай батыра.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Маршрут следования для проведения мирных собраний: село Тайбай, по улице Сарыарка, 53 до улицы Сарыарка,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Маршрут следования для проведения мирных собраний: село Малтабар, от улицы Богенбай батыра, 1 до улицы Богенбай батыра,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Центральная площадь, село Тургай, улица имени Жанибекова Курмаша.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Маршрут следования для проведения мирных собраний: село Тургай, от улицы имени Жанибекова Курмаша, 2 до улицы имени Жанибекова Курмаша, 21.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Центральная площадь, село Уленты, улица Тын.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Маршрут следования для проведения мирных собраний: село Уленты, от улицы Тауелсиздик, далее по улице имени Капбас Жаниева, до улицы Тын, 1 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6С-55/4-20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Ерейментауском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Ерейментауском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 в Республике Казахстан" (далее – Закон).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проведения мирных собраний в Ерейментауском районе: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центральная площадь, город Ерейментау, улица Абая Кунанбаева,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площадь расположенное на пересечении улицы имени Умбетей жырау и улицы Шокана Уалиханова, город Ерейментау,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маршрут следования для проведения мирных собраний: город Ерейментау, от пересечения улицы Женис с улицей Абая Кунанбаева, далее по улице Абая Кунанбаева до пересечения с улицей имени Умбетей жырау, норма предельной заполняемости 200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маршрут следования для проведения мирных собраний: город Ерейментау, от пересечения улицы Богенбая с улицей Аль-Фараби, далее по улице Богенбая до пересечения с улицей Талгата Мусабаева, далее по улице Талгата Мусабаева до пересечения с улицей Абая Кунанбаева, далее по улице Абая Кунанбаева до центральной площади, норма предельной заполняемости 200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центральная площадь, село Акмырза, улица Жастар,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маршрут следования для проведения мирных собраний: село Акмырза, от улицы Бейбитшилик, 1 до улицы Жастар, 20,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центральная площадь, село Аксуат, улица Ибрай Алтынсарина,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маршрут следования для проведения мирных собраний: село Аксуат, от улицы Ибрай Алтынсарина, далее по улице Абая Кунанбаева до улицы Ибрай Алтынсарина, 2,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центральная площадь, село Бестогай, улица Бейбитшилик,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маршрут следования для проведения мирных собраний: село Бестогай, от улицы Тын игерушилер, 31 до улицы Бейбитшилик, 2,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центральная площадь, село Бозтал, улица Достык,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маршрут следования для проведения мирных собраний: село Бозтал, улица Тауелсиздик, 13Б до улицы Достык, 3Б,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площадь перед домом культуры, село Еркиншилик, улица Сарыжайлау,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маршрут следования для проведения мирных собраний: село Еркиншилик, от улицы Сарыжайлау, 4 до Сарыжайлау, 15,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центральная площадь, село Ажы, улица Зейна Шашкина,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маршрут следования для проведения мирных собраний: село Ажы, от улицы имени Каркена Ахметова, 1 до улицы Зейна Шашкина, 4,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центральная площадь, село Куншалган, улица имени Иллиадора Поморцева,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маршрут следования для проведения мирных собраний: село Куншалган, от улицы имени Иллиадора Поморцева, 1 до улицы имени Иллиадора Поморцева, 8,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центральная площадь, село Новомарковка, улица Якова Киселева,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маршрут следования для проведения мирных собраний: село Новомарковка, от улицы Достык, 31 до улицы Якова Киселева, 18,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центральная площадь, село имени Олжабай батыра, улица Алаш Орда,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маршрут следования для проведения мирных собраний: село имени Олжабай батыра, от улицы имени Шамшита Байтуарова, 21 до улицы Алаш Орда, 15,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центральная площадь, село Селетинское, улица Абая Кунанбаева,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маршрут следования для проведения мирных собраний: село Селетинское, от улицы Ыбырай Алтынсарина, 24, далее по улице Богенбая, далее по улице Бейбитшилик до улицы Абая Кунанбаева,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центральная площадь, село Тайбай, улица Сарыарка,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площадь перед клубом, село Малтабар, улица Богенбай батыра,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маршрут следования для проведения мирных собраний: село Тайбай, по улице Сарыарка, 53 до улицы Сарыарка, 5,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маршрут следования для проведения мирных собраний: село Малтабар, от улицы Богенбай батыра, 1 до улицы Богенбай батыра, 9,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центральная площадь, село Тургай, улица имени Жанибекова Курмаша,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маршрут следования для проведения мирных собраний: село Тургай, от улицы имени Жанибекова Курмаша, 2 до улицы имени Жанибекова Курмаша, 21,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центральная площадь, село Уленты, улица Тын, норма предельной заполняемости 100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маршрут следования для проведения мирных собраний: село Уленты, от улицы Тауелсиздик, далее по улице имени Капбас Жаниева, до улицы Тын, 1 а, норма предельной заполняемости 100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согласия местного исполнительного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Ерейментауского района в день проведения мирных собраний.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7С-14/3-21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6С-55/4-20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Ерейментауском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Ерейментауского района не допускается проведение пикетирования ближе 400 метров от границы прилегающих территорий: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