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9693c" w14:textId="34969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Жаркаинского районного маслихата от 19 января 2021 года № 7С-2/2 "Об определении специализированных мест для организации и проведения мирных собраний, порядка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и границ прилегающих территорий, в которых запрещено проведение пикетирования в Жаркаинском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12 октября 2021 года № 7С-15/4. Зарегистрировано в Министерстве юстиции Республики Казахстан 26 октября 2021 года № 24887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Жаркаинский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Жаркаинского районного маслихата "Об определении специализированных мест для организации и проведения мирных собраний, порядка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и границ прилегающих территорий, в которых запрещено проведение пикетирования в Жаркаинском районе" от 19 января 2021 года № 7С-2/2 (зарегистрировано в Реестре государственной регистрации нормативных правовых актов под № 8335)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некоторых вопросах проведения мирных собраний";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Жаркаинского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Жаркаинского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7С-15/4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Жаркаинского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 для организации и проведения мирных собраний в Жаркаинском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Специализированные места для организации и проведения мирных собраний в Жаркаинском районе: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Площадь, города Державинск, улица Ленина,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Площадь, города Державинск, улица Захарова,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Маршрут следования для проведения мирных собраний: город Державинск, от пересечения улиц Вокзальная и Ленина по улице Ленина до площади;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Площадь, село Бирсуат, улица Абая,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Маршрут следования для проведения мирных собраний: село Бирсуат, по улице Позднякова до улицы Абая;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Площадь, село Валиханово, улица Мира, 19А;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Маршрут следования для проведения мирных собраний: село Валиханово, по улице Комсомольская до улицы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Площадь, село Гастелло, проспект Юность,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Маршрут следования для проведения мирных собраний: село Гастелло, по улице Целинная до проспекта Юность;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Площадь, село Далабай, улица Ленина,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Маршрут следования для проведения мирных собраний: село Далабай, от переулка Оспанова до улицы Ленина;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Площадь, село Тасты-Талды, улица Ленина,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Маршрут следования для проведения мирных собраний: село Тасты-Талды, по улице Абая до улицы Ленина;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Площадь, село Зерноградское, улица Целинная, 16,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Маршрут следования для проведения мирных собраний: село Зерноградское, по улице Октябрьская до улицы Целинная;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Площадь, села Костычево, улица Мира,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Маршрут следования для проведения мирных собраний: село Костычево, по улице Московская до улицы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Площадь, село Донское, улица Рубцова,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Маршрут следования для проведения мирных собраний: село Донское, по улице Ленина до улицы Рубцова;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Площадь, село Кумсуат, улица Целинная,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Маршрут следования для проведения мирных собраний: село Кумсуат, по улице Мира до улицы Целинной;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Площадь, село Львовское, улица Клубная,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Маршрут следования для проведения мирных собраний: село Львовское, по улице Ленина до улицы Клубная;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Площадь, село Нахимовка, улица Ленина,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Маршрут следования для проведения мирных собраний: село Нахимовка, по улице Приишимская до улицы Ленина;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Площадь, село Баранкуль, улица Набережная,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Маршрут следования для проведения мирных собраний: село Баранкуль, по улице Центральной до улицы Набережной;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Площадь, село Отрадное, улица Жастар, 2А;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Маршрут следования для проведения мирных собраний: село Отрадное, по улице Сакена Сейфуллина до улицы Жастар;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Площадь, село Кенское, улица Жастар,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Маршрут следования для проведения мирных собраний: село Кенское, по улице Бекет до улицы Жастар;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Площадь, село Пригородное, проспект Рабочих,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Маршрут следования для проведения мирных собраний: село Пригородное, по улице Молодежная до проспекта Рабочих;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Площадь, село Пятигорское, улица Касыма Давлеталина,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Маршрут следования для проведения мирных собраний: село Пятигорское, по улице Женис до улицы Касыма Давлеталина;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Площадь, село Тасоткель, улица Тауелсиздик,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Маршрут следования для проведения мирных собраний: село Тасоткель, по улице Абая до улицы Тасуелсиздик;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Площадь, село Тассуат, улица Ыбырая Алтынсарина,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Маршрут следования для проведения мирных собраний: село Тассуат, по улице Целинная до улицы Ыбырая Алтынсарина;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Площадь, село Ушкарасу, улица Динмухаммеда Конаева, 13А;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Маршрут следования для проведения мирных собраний: село Ушкарасу, по улице Женис до улицы Динмухаммеда Конаева;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Площадь, село Шойындыколь, улица Школьная, 2А;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Маршрут следования для проведения мирных собраний: село Шойындыколь, по улице Квартальная до улицы Школьная.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Жаркаинского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7С-15/4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Жаркаинского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в Жаркаинском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в Жаркаинском районе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порядке организации и проведения мирных собраний в Республике Казахстан" (далее – Закон).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Специализированные места используются с соблюдением санитарных норм и правил пожарной безопасности. Допускается проведение мирных собраний в случае отсутствия информации о проведении в специализированных местах других запланированных официальных, культурных, зрелищных культурно-массовых, физкультурно-оздоровительных, спортивных и иных мероприятий, осуществлении строительно-монтажных работ.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Материально-техническое и организационное обеспечение проведения мирных собраний осуществляется их организатором и участниками за счет собственных средств, а также за счет средств и имущества, собранных и (или) переданных для проведения данных мирных собраний, если Законом и иными законами Республики Казахстан не установлено иное.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Нормы предельной заполняемости специализированных мест для организации и проведения мирных собраний в Жаркаинском районе: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площадь, город Державинск, улица Ленина, 34, норма предельной заполняемости 150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площадь, город Державинск, улица Захарова, 37, норма предельной заполняемости 100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маршрут следования для проведения мирных собраний: город Державинск, от пересечения улиц Вокзальная и Ленина по улице Ленина до площади, норма предельной заполняемости 100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площадь, село Бирсуат, улица Абая, 14, норма предельной заполняемости 100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маршрут следования для проведения мирных собраний: село Бирсуат, по улице Позднякова до улицы Абая, норма предельной заполняемости 100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площадь, село Валиханово, улица Мира, 19А, норма предельной заполняемости 100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маршрут следования для проведения мирных собраний: село Валиханово, по улице Комсомольская до улицы Мира, норма предельной заполняемости 100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площадь, село Гастелло, проспект Юность, 7,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маршрут следования для проведения мирных собраний: село Гастелло, по улице Целинная до проспекта Юность,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площадь, село Далабай, улица Ленина, 3, норма предельной заполняемости 30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маршрут следования для проведения мирных собраний: село Далабай, от переулка Оспанова до улицы Ленина, норма предельной заполняемости 30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площадь, село Тасты-Талды, улица Ленина, 2, норма предельной заполняемости 100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маршрут следования для проведения мирных собраний: село Тасты-Талды, по улице Абая до улицы Ленина, норма предельной заполняемости 100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площадь, село Зерноградское, улица Целинная, 16, норма предельной заполняемости 30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маршрут следования для проведения мирных собраний: село Зерноградское, по улице Октябрьская до улицы Целинная, норма предельной заполняемости 30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площадь село Костычево, улица Мира, 3, норма предельной заполняемости 100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маршрут следования для проведения мирных собраний: село Костычево, по улице Московская до улицы Мира, норма предельной заполняемости 100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площадь, село Донское, улица Рубцова, 3,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маршрут следования для проведения мирных собраний: село Донское, по улице Ленина до улицы Рубцова,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площадь, село Кумсуат, улица Целинная, 27,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маршрут следования для проведения мирных собраний: село Кумсуат, по улице Мира до улицы Целинной,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площадь, село Львовское, улица Клубная, 7, норма предельной заполняемости 100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маршрут следования для проведения мирных собраний: село Львовское, по улице Ленина до улицы Клубная, норма предельной заполняемости 100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площадь, село Нахимовка, улица Ленина, 1, норма предельной заполняемости 40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маршрут следования для проведения мирных собраний: село Нахимовка, по улице Приишимская до улицы Ленина, норма предельной заполняемости 40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площадь, село Баранкуль, улица Набережная, 47, норма предельной заполняемости 20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маршрут следования для проведения мирных собраний: село Баранкуль, по улице Центральной до улицы Набережной, норма предельной заполняемости 20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площадь, село Отрадное, улица Жастар, 2А, норма предельной заполняемости 80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маршрут следования для проведения мирных собраний: село Отрадное, по улице Сакена Сейфуллина до улицы Жастар, норма предельной заполняемости 80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площадь, село Кенское, улица Жастар, 5,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маршрут следования для проведения мирных собраний: село Кенское, по улице Бекет до улицы Жастар,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площадь, село Пригородное, проспект Рабочих, 16, норма предельной заполняемости 100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маршрут следования для проведения мирных собраний: село Пригородное, по улице Молодежная до проспекта Рабочих, норма предельной заполняемости 100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площадь, село Пятигорское, улица Касыма Давлеталина, 33, норма предельной заполняемости 60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маршрут следования для проведения мирных собраний: село Пятигорское, по улице Женис до улицы Касыма Давлеталина, норма предельной заполняемости 60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площадь, село Тасоткель, улица Тауелсиздик, 22,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маршрут следования для проведения мирных собраний: село Тасоткель, по улице Абая до улицы Тауелсиздик,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площадь, село Тассуат, улица Ыбырая Алтынсарина, 8, норма предельной заполняемости 100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маршрут следования для проведения мирных собраний: село Тассуат, по улице Целинная до улицы Ыбырая Алтынсарина, норма предельной заполняемости 100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площадь, село Ушкарасу, улица Динмухаммеда Конаева, 13А,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маршрут следования для проведения мирных собраний: село Ушкарасу, по улице Женис до улицы Динмухаммеда Конаева,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площадь, село Шойындыколь, улица Школьная, 2А, норма предельной заполняемости 60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маршрут следования для проведения мирных собраний: село Шойындыколь, по улице Квартальная до улицы Школьная, норма предельной заполняемости 60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Не допускается установление юрт, палаток, иных сооружений в специализированных местах для организации и проведения мирных собраний без согласования местного исполнительного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случае, если на проведение мирного собрания в одном и том же месте и (или) по одному и тому же маршруту следования либо в одно и то же время одновременно претендует несколько организаторов мирных собраний, очередность использования указанного места определяется местным исполнительным органом исходя из времени получения им соответствующего уведомления или заявления от организатора мирных собраний.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Минимальное допустимое расстояние между лицами, принимающими участие в мирном собрании, кроме пикетирования, составляет не менее двух метров, в целях сохранения социальной дистанции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Минимальное допустимое расстояние между лицами, осуществляющими пикетирование, проводимое одним участником, составляет не менее 100 метров.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Мирные собрания не могут начинаться ранее 9 часов и заканчиваться позднее 20 часов по местному времени Жаркаинского района в день проведения мирных собраний.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Жаркаинского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7С-15/4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Жаркаинского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прилегающих территорий, в которых не допускается проведение пикетирования в Жаркаинском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Жаркаинского района не допускается проведение пикетирования ближе 400 метров от границ прилегающих территорий: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местах массовых захоронений;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объектах железнодорожного, водного, воздушного и автомобильного транспорта и прилегающих к ним территориях;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территориях, прилегающих к организациям, обеспечивающим обороноспособность, безопасность государства и жизнедеятельность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территориях, прилегающих к опасным производственным объектам и иным объектам, эксплуатация которых требует соблюдения специальных правил техники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магистральных железнодорожных сетях, магистральных трубопроводах, национальной электрической сети, магистральных линиях связи и прилегающих к ним территориях.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