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b1ef" w14:textId="fa6b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проектов (схем) зонирования земель Жаксынского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23 декабря 2021 года № 7С-18-2. Зарегистрировано в Министерстве юстиции Республики Казахстан 24 декабря 2021 года № 25997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проекты (схемы) зонирования земель Жаксынского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7C-18-2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Жаксы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6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сельских населенных пунктов Жаксынского района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