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38d4f" w14:textId="4a38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поселка, сельских округов, прибывшим для работы и проживания в сельские населенные пункты Зерендинского района подъемного пособия и социальной поддержки для приобретения или строительства жилья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22 января 2021 года № 2-10. Зарегистрировано Департаментом юстиции Акмолинской области 27 января 2021 года № 8339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поселка, сельских округов, прибывшим для работы и проживания в сельские населенные пункты Зерендинского района на 2021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Б.Дюсембекова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Зерендинского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