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f4691" w14:textId="49f469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Зерендинского районного маслихата от 6 февраля 2017 года № 10-83 "Об утверждении Правил оказания социальной помощи, установления размеров и определения перечня отдельных категорий нуждающихся граждан в Зерендинском районе"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Зерендинского районного маслихата Акмолинской области от 22 января 2021 года № 2-11. Зарегистрировано Департаментом юстиции Акмолинской области 1 февраля 2021 года № 8342. Утратило силу решением Зерендинского районного маслихата Акмолинской области от 26 декабря 2023 года № 13-95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Зерендинского районного маслихата Акмолинской области от 26.12.2023 </w:t>
      </w:r>
      <w:r>
        <w:rPr>
          <w:rFonts w:ascii="Times New Roman"/>
          <w:b w:val="false"/>
          <w:i w:val="false"/>
          <w:color w:val="ff0000"/>
          <w:sz w:val="28"/>
        </w:rPr>
        <w:t>№ 13-95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2-3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Типовыми 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граждан, утвержденными постановлением Правительства Республики Казахстан от 21 мая 2013 года № 504, Зерендинский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Зерендинского районного маслихата "Об утверждении Правил оказания социальной помощи, установления размеров и определения перечня отдельных категорий нуждающихся граждан в Зерендинском районе" от 6 февраля 2017 года № 10-83 (зарегистрировано в Реестре государственной регистрации нормативных правовых актов № 5756, опубликовано 3 марта 2017 года в районных газетах "Зерделі-Зеренді", "Зерен")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в Зерендинском районе, утвержденных вышеуказанным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Лицам, указанным в статье 16 Закона Республики Казахстан от 13 апреля 2005 года "О социальной защите инвалидов в Республике Казахстан" и в подпункте 2) пункта 1 статьи 10, в подпункте 2) пункта 1 статьи 11, в подпункте 2) пункта 1 статьи 12, в подпункте 2) статьи 13 Закона Республики Казахстан от 6 мая 2020 года "О ветеранах", социальная помощь оказывается в порядке, предусмотренном настоящими Правилами.";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Перечень памятных дат и праздничных дней, а также кратность оказания социальной помощи: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15 февраля – День вывода ограниченного контингента советских войск из Демократической Республики Афганистан (единовременно);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26 апреля – День памяти ликвидации аварии на Чернобыльской атомной электростанции (единовременно);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9 мая – День Победы (единовременно);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31 мая – День памяти жертв политических репрессий и голода (единовременно);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29 августа – День закрытия Семипалатинского испытательного ядерного полигона (единовременно);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1 октября – День пожилых людей (единовременно);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День инвалидов Республики Казахстан – второе воскресенье октября (единовременно);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1-2 января – Новый год (единовременно).";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ко Дню памяти жертв политических репрессий и голода: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жертвам политических репрессий и пострадавшим от политических репрессий;";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9)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"9) социальная помощь оказывается без учета доходов следующим гражданам (семьям):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(семьям), пострадавшим вследствие стихийного бедствия или пожара, не позднее трех месяцев после наступления трудной жизненной ситуации на основании справки с республиканского государственного учреждения "Отдел по чрезвычайным ситуациям Зерендинского района Департамента по чрезвычайным ситуациям Акмолинской области Министерства по чрезвычайным ситуациям Республики Казахстан" в размере 50 месячных расчетных показателей и инвалидам 1, 2, 3 групп, получающим специальное государственное пособие, в размере 100 месячных расчетных показателей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больным туберкулезом, на основании списка уполномоченной организации и справки, подтверждающей заболевание, в размере пяти месячных расчетных показателей в течении 6 месяцев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 имеющим болезнь, вызванной вирусом иммунодефицита человека (ВИЧ) на основании заключения врачебно - консультационной комиссии в размере 15 месячных расчетных показателей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 имеющим болезнь, вызванной вирусом иммунодефицита человека (ВИЧ) состоящим на учете в организациях здравоохранения, на основании заключения врачебно - консультационной комиссии в размере двукратного прожиточного минимума ежемесячно;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детям, инфицированным туберкулезом, в период получения химиопрофилактики по спискам туберкулезного диспансера, в размере 3 месячных расчетных показателей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гражданам, имеющим злокачественные новообразования на основании заключения врачебно - консультационной комиссии в размере 15 месячных расчетных показателей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числа малообеспеченных семей, социально уязвимых слоев населения, обучающимся по очной форме обучения в колледжах на платной основе в размере 100 процентов возмещения затрат на обучение на основании копии договора с учебным заведением, справки с места учебы, ходатайства акима поселка, села, сельского округа и квитанций об оплате;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студентам из числа малообеспеченных семей, социально уязвимых слоев населения, обучающимся в высших медицинских учебных заведениях в размере 100 процентов возмещения затрат за обучение с учетом отработки в Зерендинском районе. Выплаты производить на основании копии договора с учебным заведением, трехстороннего договора между акимом района, главным врачом Зерендинской районной больницы и студентом, справки с места учебы, ходатайства акима поселка, села, сельского округа;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погребение несовершеннолетних детей из социально уязвимых слоев населения, на основании подтверждающего документа на умершего ребенка, в размере 15 месячных расчетных показателей, единовременно;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ветеранам Великой Отечественной войны на расходы по оплате коммунальных услуг, в размере 100 процентов стоимости оплаты коммунальных услуг, на твердое топливо на отопительный сезон в размере 50 месячных расчетных показателей, услуг связи в размере стоимости абонентской платы за телефон, газоснабжение, по средним статистическим ценам, сложившимся в районе на дату возмещения в размере стоимости одного баллона в месяц, ежемесячно за счет целевых текущих трансфертов, выделяемых из областного бюджета;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социальная помощь на оплату коммунальных услуг оказывается по заявлению на лицевые счета получателей ежемесячно: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получающим специальное государственное пособие по данной категории, в размере 2 месячных расчетных показателей;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ветеранам, приравненным по льготам к ветеранам Великой Отечественной войны, ветеранам боевых действий на территории других государств за проезд на госпитализацию по территории Республики Казахстан - единовременно, в размере 100 процентов от стоимости проезда железнодорожным (плацкартный вагон), автомобильным пассажирским транспортом (кроме такси);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лицам, освободившимся из мест лишения свободы и состоящим на учете службы пробации, по предоставлению справки об освобождении, не позднее шести месяцев, в размере 15 месячных расчетных показателей, единовременно;";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"11. Порядок оказания социальной помощи определяется согласно Типовым правилам.";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"25. Финансирование расходов на предоставление социальной помощи осуществляется в пределах средств, предусмотренных бюджетом района на текущий финансовый год.".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Б.Дюсембекова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Зерендинского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К.Аугалиев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Акимат Зерендинского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