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5548" w14:textId="8355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22 января 2021 года № 2-9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Зерендинском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17 ноября 2021 года № 12-74. Зарегистрировано в Министерстве юстиции Республики Казахстан 2 декабря 2021 года № 25507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Акмолинской области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Зерендинском районе" от 22 января 2021 года № 2-9 (зарегистрировано в Реестре государственной регистрации нормативных правовых актов под № 8336)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организации и проведении мирных собраний";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Зерендинском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Зерендинском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расположенная у здания государственного коммунального казенного предприятия "Мәдениет үйі" при отделе культуры и развития языков Зерендинского района, село Зеренда, улица Тауелсиздик,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Площадь, село Зеренда, улица Юрия Гагарина,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село Зеренда, от пересечения улицы Мухтара Ауэзова с улицей Тауелсиздик до пересечения улицы Юбилейная с улицей Чапаева, далее по улице Чапаева до памятника воинам, павшим в Великой Отечественной войне.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Территория автостоянки товарищества с ограниченной ответственностью "Дихан Плюс", село Оркен, улица Целинная,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собраний: село Оркен, от улицы Школьная, 19 до памятника воинам в Великой Отечественной войне.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Площадь возле сельского клуба, село Акколь, улица Ыбырая Алтынсарина,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следования для проведения мирных собраний: село Акколь, от улицы Ыбырая Алтынсарина до улицы Шокана Валиханова.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Спортивный стадион, село Шагалалы, улица Женис.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Маршрут следования для проведения мирных собраний: село Шагалалы, от улицы Женис до микрорайона Ынтымак.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Площадь возле сельского клуба, поселок Бирлестик, улица Сакена Сейфуллина,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следования для проведения мирных собраний: поселок Бирлестик, от улицы Сакена Сейфуллина до улицы Бирлестик.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Площадь возле сельского клуба, село Акан, улица Бейбитшилик,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Маршрут следования для проведения мирных собраний: село Акан, от улицы Бейбитшилик, 7 через улицу Орталык до улицы Сарыозек,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Площадь, расположенная возле здания административно-культурного центра, село Байтерек, улица Орталык,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Маршрут следования для проведения мирных собраний: село Байтерек, от здания административно-культурного центра по улице Орталык, 1 до памятника павшим, в Великой Отечественной войне.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Площадь возле сельского клуба, село Еленовка, улица Аблайхана,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Маршрут следования для проведения мирных собраний: село Еленовка, от улицы Школьная до улицы Абая Кунанбаева.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Территория сельского клуба, село Малика Габдуллина, улица Зеленая, 16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Маршрут следования для проведения мирных собраний: село Малика Габдуллина, от улицы Зеленая, 47 до центра села улица Зеленая,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Площадь возле сельского клуба, село Исаковка, улица Женис,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Маршрут следования для проведения мирных собраний: село Исаковка, от улицы Женис, 13 до магазина "Казахстан".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Площадь возле памятника воинам, павшим в Великой Отечественной войне, поселок Алексеевка, улица Советская.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Маршрут следования для проведения мирных собраний: поселок Алексеевка, от улицы Школьная через улицу Советская до улицы Ленина.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Площадь возле сельского клуба, село Приречное, улица Орталык,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Маршрут следования для проведения мирных собраний: село Приречное, от улицы Мектеп, 7 до улицы Орталык,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Площадь возле сельского клуба, село Кызылегис, улица Орталык,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Маршрут следования для проведения мирных собраний: село Кызылегис, от улицы Абая Кунанбаева, 1 до улицы Орталык,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Площадь возле сельского клуба, село Айдабол, улица Карла Маркса, 2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Маршрут следования для проведения мирных собраний: село Айдабол, от улицы Кооперативной до улицы Карла Маркса.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Площадь возле здания товарищества с ограниченной ответственностью "Зеренда Астык", село Троицкое, улица Бейбитшилик,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Маршрут следования для проведения мирных собраний: село Троицкое, от улицы Достык через улицу Орталык, далее по улице Бейбитшилик до памятника неизвестного солдата.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Площадь, расположенная у здания магазина "Асхат", село Конысбай, улица Абая Кунанбаева,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Маршрут следования для проведения мирных собраний: село Конысбай, от улицы Абая Кунанбаева, 3 до улицы Абая Кунанбаева,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Площадь возле сельского клуба, село Кызылсая, улица Орталык,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Маршрут следования для проведения мирных собраний: село Кызылсая, от улицы Орталык, 18 до улицы Орталык,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Площадь возле сельского клуба, село Викторовка, улица Мира,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Маршрут следования для проведения мирных собраний: село Викторовка, от сельского клуба по улице Мира, 71 до здания товарищества с ограниченной ответственностью "Викторовское" улица Мира, 132.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Площадь, расположенная возле магазина "Гульзат", село Симферополь, улица Школьная,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Маршрут следования для проведения мирных собраний: село Симферополь, от улицы Школьная, 9 до улицы Целинная, 10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Площадь возле сельского клуба, село Ортак, улица Орталык,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Маршрут следования для проведения мирных собраний: село Ортак, от улицы Орталык, 1 до улицы Орталык,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Площадь возле сельского акимата, село Карауыл Канай би, улица Канай би,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Маршрут следования для проведения мирных собраний: село Карауыл Канай би, от улицы Актобе, 1 до улицы Канай би,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Площадь, расположенная возле сельского акимата, село Садовое, улица Тауелсиздик,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Маршрут следования для проведения мирных собраний: село Садовое, от улицы Мектеп, 1 через улицу Егемен до улицы Тауелсиздик.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Зерендинском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Зерендинском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Зерендинском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расположенная у здания государственного коммунального казенного предприятия "Мәдениет үйі" при отделе культуры и развития языков Зерендинского района, село Зеренда, улица Тауелсиздик, 40, норма предельной заполняемости 150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село Зеренда, улица Юрия Гагарина, 30,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село Зеренда от пересечения улицы Мухтара Ауэзова с улицей Тауелсиздик до пересечения улицы Юбилейная с улицей Чапаева, далее по улице Чапаева до памятника воинам, павшим в Великой Отечественной войне,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территория автостоянки товарищества с ограниченной ответственностью "Дихан Плюс" село Оркен, улица Целинная, 28,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село Оркен, от улицы Школьная, 19 до памятника воинам в Великой Отечественной войне улица Школьная,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 возле сельского клуба село Акколь, улица Ыбырая Алтынсарина, 3,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Акколь, от улицы Ыбырая Алтынсарина до улицы Шокана Валиханова,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спортивный стадион, село Шагалалы, улица Женис,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Шагалалы, от улицы Женис до микрорайона Ынтымак,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 возле сельского клуба, поселок Бирлестик, улица Сакена Сейфуллина, 22,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поселок Бирлестик, от улицы Сакена Сейфуллина до улицы Бирлестик,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 возле сельского клуба, село Акан, улица Бейбитшилик, 7,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Акан, от улицы Бейбитшилик, 7 через улицу Орталык до улицы Сарыозек, 11,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площадь расположенная возле здания административно-культурного центра село Байтерек, улица Орталык, 1,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село Байтерек, от здания административно-культурного центра улица Орталык, 1 до памятника павшим, в Великой Отечественной войне,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площадь возле сельского клуба, село Еленовка, улица Аблайхана, 36,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маршрут следования для проведения мирных собраний: село Еленовка, от улицы Школьная до улицы Абая Кунанбаева,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территория сельского клуба, село Малика Габдуллина, улица Зеленая, 16 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маршрут следования для проведения мирных собраний: село Малика Габдуллина, от улицы Зеленая, 47 до центра села улица Зеленая, 16,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площадь возле сельского клуба, село Исаковка, улица Женис, 13,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маршрут следования для проведения мирных собраний: село Исаковка, от улицы Женис, 13 до магазина "Казахстан",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площадь возле памятника воинам, павшим в Великой Отечественной войне поселок Алексеевка, улица Советская,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маршрут следования для проведения мирных собраний: поселок Алексеевка, от улицы Школьная через улицу Советская до улицы Ленина,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площадь возле сельского клуба, село Приречное, улица Орталык, 19,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маршрут следования для проведения мирных собраний: село Приречное, от улицы Мектеп, 7 до улицы Орталык, 19,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площадь возле сельского клуба, село Кызылегис, улица Орталык, 11,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маршрут следования для проведения мирных собраний: село Кызылегис, от улицы Абая Кунанбаева, 1 до улицы Орталык, 11,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площадь возле сельского клуба, село Айдабол, улица Карла Маркса, 2 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маршрут следования для проведения мирных собраний: село Айдабол, от улицы Кооперативной до улицы Карла Маркса,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площадь возле здания товарищества с ограниченной ответственностью "Зеренда Астык", село Троицкое, улица Бейбитшилик, 10,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маршрут следования для проведения мирных собраний: село Троицкое, от улицы Достык, через улицу Орталык, далее по улице Бейбитшилик до памятника неизвестного солдата,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площадь, расположенная у здания магазина "Асхат", село Конысбай, улица Абая Кунанбаева, 13,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маршрут следования для проведения мирных собраний: село Конысбай, от улицы Абая Кунанбаева, 3 до улицы Абая Кунанбаева, 13,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площадь возле сельского клуба, село Кызылсая, улица Орталык, 16,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маршрут следования для проведения мирных собраний: село Кызылсая, от улицы Орталык, 18 до улицы Орталык, 16,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площадь возле сельского клуба, село Викторовка, улица Мира, 71,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маршрут следования для проведения мирных собраний: село Викторовка, от сельского клуба улица Мира, 71 до здания товарищества с ограниченной ответственностью "Викторовское" улица Мира, 132,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площадь, расположенная возле магазина "Гульзат", село Симферополь, улица Школьная, 9,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маршрут следования для проведения мирных собраний: село Симферополь, от улицы Школьная, 9 до улицы Целинная, 10 б,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площадь возле сельского клуба, село Ортак, улица Орталык, 26,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маршрут следования для проведения мирных собраний: село Ортак, от улицы Орталык,1 до улицы Орталык, 51,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площадь возле сельского акимата, село Карауыл Канай би, улица Канай би, 13,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маршрут следования для проведения мирных собраний: село Карауыл Канай би, от улицы Актобе, 1 до улицы Канай би, 10,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площадь, расположенная возле сельского акимата, село Садовое, улица Тауелсиздик, 3,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маршрут следования для проведения мирных собраний: село Садовое, от улицы Мектеп, 1 через улицу Егемен до улицы Тауелсиздик, норма предельной заполняемости 50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Зерендинского района в день проведения мирных собраний.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12-74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Зерендинском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Зерендинского района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