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20d1d" w14:textId="3020d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Коргалжынского районного маслихата от 6 июня 2018 года № 3/28 "Об утверждении Регламента собрания местного сообщества на территории Коргалжынского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29 апреля 2021 года № 2/5. Зарегистрировано Департаментом юстиции Акмолинской области 4 мая 2021 года № 8468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"Об утверждении Регламента собрания местного сообщества на территории Коргалжынского района" от 6 июня 2018 года № 3/28 (зарегистрировано в Реестре государственной регистрации нормативных правовых актов № 6690).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Коргалжынского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