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65979" w14:textId="4565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и маршрутов размещения нестационарных торговых объектов в Сандыктауском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19 мая 2021 года № А-5/105. Зарегистрировано Департаментом юстиции Акмолинской области 31 мая 2021 года № 8492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(зарегистрирован в Реестре государственной регистрации нормативных правовых актов № 11148), акимат Сандыктауского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в Сандыктауском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и утвердить маршруты размещения нестационарных торговых объектов в Сандыктауском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Жылкыбаева К.К.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А-5/105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в Сандыктауском районе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6"/>
        <w:gridCol w:w="6439"/>
        <w:gridCol w:w="2294"/>
        <w:gridCol w:w="1101"/>
        <w:gridCol w:w="1130"/>
      </w:tblGrid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площадь, квадратные метры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Балкашино, улица имени Абылай-хана, от здания 120 до здания 122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м2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Балкашино, улица Абая, 215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Балкашино, улица Агайынды Айсиндер, 115 А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6 м2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Балкашинский сельский округ, трасса Кокшетау – Атбасар 105 километр справа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м2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Балкашино улица имени Абылай-хана, 114/1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м2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Белгородское, центральная площадь по улице Целинная, 19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10 м2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Васильевка, улица Пушкина, от дома 18 до дома 20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Улан, улица Тауелсиздиктин 25 жылдыгы, 14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Веселое, улица Балуан Шолак, 3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6 м2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Приозерное, улица Ыбырая Алтынсарина, от дома 34 до дома 38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6 м2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округ, 250 метров справа от 43 километра по трассе Балкашино - Шантобе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м2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Каменка, улица Бейбитшилик, 32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м2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Каменка, улица Бейбитшилик, 42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м2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Лесное, улица Акжол, 23 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Мадениет, улица Тауелсиздиктин 25 жылдыгы, 12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10 м2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Максимовка, улица Нурлы жол, от дома 44 до дома 48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10 м2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Спасское, улица Жекебатыр, 15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5 м2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Новоникольское, улица Ыбырая Алтынсарина, 23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м2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Сандыктау, трасса Кокшетау - Атбасар 91 километр слева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м2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Сандыктау, трасса Кокшетау - Атбасар 90 километр справа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м2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Новоромановка, улица Шокан Уалиханов, 22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Богородка, улица Орталык, 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м2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А-5/105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размещения нестационарных торговых объектов в Сандыктауском районе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03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33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33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09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27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20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0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59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9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77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7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14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06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6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06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6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51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51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71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55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5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98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98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84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84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36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42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71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1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44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48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7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